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6EA" w:rsidRDefault="00EA46EA" w:rsidP="00EA46EA">
      <w:pPr>
        <w:widowControl w:val="0"/>
        <w:jc w:val="both"/>
        <w:rPr>
          <w:b/>
        </w:rPr>
      </w:pPr>
      <w:r w:rsidRPr="00930F0D">
        <w:rPr>
          <w:b/>
          <w:bCs/>
          <w:lang w:val="en-US"/>
        </w:rPr>
        <w:t>V</w:t>
      </w:r>
      <w:r w:rsidRPr="00930F0D">
        <w:rPr>
          <w:b/>
          <w:bCs/>
        </w:rPr>
        <w:t xml:space="preserve">. </w:t>
      </w:r>
      <w:r w:rsidRPr="00930F0D">
        <w:rPr>
          <w:b/>
        </w:rPr>
        <w:t>Описание объекта закупки (техническое задание)</w:t>
      </w:r>
    </w:p>
    <w:p w:rsidR="00EA46EA" w:rsidRPr="00930F0D" w:rsidRDefault="00EA46EA" w:rsidP="00EA46EA">
      <w:pPr>
        <w:widowControl w:val="0"/>
        <w:jc w:val="both"/>
        <w:rPr>
          <w:b/>
        </w:rPr>
      </w:pPr>
    </w:p>
    <w:p w:rsidR="00EA46EA" w:rsidRDefault="00EA46EA" w:rsidP="00EA46EA">
      <w:pPr>
        <w:ind w:right="10"/>
        <w:jc w:val="both"/>
      </w:pPr>
      <w:r>
        <w:t xml:space="preserve">Поставщик должен поставлять </w:t>
      </w:r>
      <w:r>
        <w:rPr>
          <w:lang w:eastAsia="en-US"/>
        </w:rPr>
        <w:t>специальные устройства</w:t>
      </w:r>
      <w:r w:rsidRPr="00D22A51">
        <w:rPr>
          <w:lang w:eastAsia="en-US"/>
        </w:rPr>
        <w:t xml:space="preserve"> для чтения «говорящих книг» на флэш-картах</w:t>
      </w:r>
      <w:r w:rsidRPr="005174E3">
        <w:t xml:space="preserve"> (далее </w:t>
      </w:r>
      <w:r>
        <w:t xml:space="preserve">- </w:t>
      </w:r>
      <w:r w:rsidRPr="005174E3">
        <w:t>Изделия)</w:t>
      </w:r>
      <w:r>
        <w:t xml:space="preserve"> </w:t>
      </w:r>
      <w:r w:rsidRPr="001B08B9">
        <w:t xml:space="preserve">для </w:t>
      </w:r>
      <w:r>
        <w:t>инвалидов (далее – Получатели) в 2018 году в соответствии с требованиями, предъявляемыми в настоящем техническом задании, в период действия государственного контракта.</w:t>
      </w:r>
    </w:p>
    <w:p w:rsidR="00EA46EA" w:rsidRDefault="00EA46EA" w:rsidP="00EA46EA">
      <w:pPr>
        <w:autoSpaceDE w:val="0"/>
        <w:autoSpaceDN w:val="0"/>
        <w:adjustRightInd w:val="0"/>
        <w:jc w:val="both"/>
      </w:pPr>
    </w:p>
    <w:p w:rsidR="00EA46EA" w:rsidRPr="00F4518A" w:rsidRDefault="00EA46EA" w:rsidP="00EA46EA">
      <w:pPr>
        <w:widowControl w:val="0"/>
        <w:autoSpaceDE w:val="0"/>
        <w:jc w:val="both"/>
      </w:pPr>
      <w:r w:rsidRPr="00F4518A">
        <w:rPr>
          <w:b/>
          <w:bCs/>
        </w:rPr>
        <w:t>Срок поставки:</w:t>
      </w:r>
      <w:r w:rsidRPr="00F4518A">
        <w:t xml:space="preserve"> со дня, следующего за днем заключения государственного контракта, до </w:t>
      </w:r>
      <w:r>
        <w:t>11.12.2018</w:t>
      </w:r>
      <w:r w:rsidRPr="0027353B">
        <w:t xml:space="preserve"> </w:t>
      </w:r>
      <w:r w:rsidRPr="00F4518A">
        <w:t>включительно.</w:t>
      </w:r>
    </w:p>
    <w:p w:rsidR="00EA46EA" w:rsidRPr="00B92230" w:rsidRDefault="00EA46EA" w:rsidP="00EA46EA">
      <w:pPr>
        <w:jc w:val="both"/>
      </w:pPr>
    </w:p>
    <w:p w:rsidR="00EA46EA" w:rsidRPr="00EC48D5" w:rsidRDefault="00EA46EA" w:rsidP="00EA46EA">
      <w:pPr>
        <w:spacing w:line="240" w:lineRule="atLeast"/>
        <w:jc w:val="both"/>
        <w:rPr>
          <w:b/>
        </w:rPr>
      </w:pPr>
      <w:r>
        <w:rPr>
          <w:b/>
        </w:rPr>
        <w:t>1</w:t>
      </w:r>
      <w:r w:rsidRPr="00EC48D5">
        <w:rPr>
          <w:b/>
        </w:rPr>
        <w:t>. Поставляемые Изделия должны отвечать следующим требованиям:</w:t>
      </w:r>
    </w:p>
    <w:p w:rsidR="00EA46EA" w:rsidRDefault="00EA46EA" w:rsidP="00EA46EA">
      <w:pPr>
        <w:jc w:val="both"/>
      </w:pPr>
      <w:r>
        <w:t>1</w:t>
      </w:r>
      <w:r w:rsidRPr="001E6D40">
        <w:t>.1. При использовании Изделий по назначению не должно создаваться угрозы для жизни и здоровья потребителя, окружающей среды, а также использование Изделий не должно причинять вред имуществу потребителя при его эксплуатации (Закон РФ от 07.02.1992 № 2300-1 «О защите прав потребителей»)</w:t>
      </w:r>
      <w:r>
        <w:t>.</w:t>
      </w:r>
    </w:p>
    <w:p w:rsidR="00EA46EA" w:rsidRDefault="00EA46EA" w:rsidP="00EA46EA">
      <w:pPr>
        <w:jc w:val="both"/>
      </w:pPr>
      <w:r>
        <w:t>1.2</w:t>
      </w:r>
      <w:r w:rsidRPr="001E6D40">
        <w:t xml:space="preserve">. Изделия должны быть новыми. Изделия должны быть </w:t>
      </w:r>
      <w:r>
        <w:t>свободными от прав третьих лиц.</w:t>
      </w:r>
    </w:p>
    <w:p w:rsidR="00EA46EA" w:rsidRDefault="00EA46EA" w:rsidP="00EA46EA">
      <w:pPr>
        <w:jc w:val="both"/>
      </w:pPr>
      <w:r>
        <w:t xml:space="preserve">1.3. </w:t>
      </w:r>
      <w:r w:rsidRPr="00510EB4">
        <w:rPr>
          <w:lang w:eastAsia="ar-SA"/>
        </w:rPr>
        <w:t>Изделия должны отвечать следующим требованиям</w:t>
      </w:r>
      <w:r>
        <w:rPr>
          <w:rStyle w:val="a5"/>
        </w:rPr>
        <w:t xml:space="preserve"> </w:t>
      </w:r>
      <w:r>
        <w:rPr>
          <w:rStyle w:val="a5"/>
        </w:rPr>
        <w:footnoteReference w:id="1"/>
      </w:r>
      <w:r w:rsidRPr="00212C3D">
        <w:t>:</w:t>
      </w:r>
    </w:p>
    <w:tbl>
      <w:tblPr>
        <w:tblW w:w="104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009"/>
        <w:gridCol w:w="2593"/>
        <w:gridCol w:w="1878"/>
        <w:gridCol w:w="2516"/>
        <w:gridCol w:w="904"/>
      </w:tblGrid>
      <w:tr w:rsidR="00EA46EA" w:rsidTr="000D6294">
        <w:tc>
          <w:tcPr>
            <w:tcW w:w="540" w:type="dxa"/>
            <w:shd w:val="clear" w:color="auto" w:fill="auto"/>
          </w:tcPr>
          <w:p w:rsidR="00EA46EA" w:rsidRPr="00E66047" w:rsidRDefault="00EA46EA" w:rsidP="000D6294">
            <w:pPr>
              <w:widowControl w:val="0"/>
              <w:suppressAutoHyphens/>
              <w:jc w:val="both"/>
              <w:rPr>
                <w:lang w:eastAsia="ar-SA"/>
              </w:rPr>
            </w:pPr>
            <w:r w:rsidRPr="00E66047">
              <w:rPr>
                <w:lang w:eastAsia="ar-SA"/>
              </w:rPr>
              <w:t xml:space="preserve">№ </w:t>
            </w:r>
            <w:proofErr w:type="gramStart"/>
            <w:r w:rsidRPr="00E66047">
              <w:rPr>
                <w:lang w:eastAsia="ar-SA"/>
              </w:rPr>
              <w:t>п</w:t>
            </w:r>
            <w:proofErr w:type="gramEnd"/>
            <w:r w:rsidRPr="00E66047">
              <w:rPr>
                <w:lang w:eastAsia="ar-SA"/>
              </w:rPr>
              <w:t>/п</w:t>
            </w:r>
          </w:p>
        </w:tc>
        <w:tc>
          <w:tcPr>
            <w:tcW w:w="2009" w:type="dxa"/>
            <w:shd w:val="clear" w:color="auto" w:fill="auto"/>
          </w:tcPr>
          <w:p w:rsidR="00EA46EA" w:rsidRPr="00E66047" w:rsidRDefault="00EA46EA" w:rsidP="000D6294">
            <w:pPr>
              <w:widowControl w:val="0"/>
              <w:tabs>
                <w:tab w:val="left" w:pos="0"/>
              </w:tabs>
              <w:suppressAutoHyphens/>
              <w:snapToGrid w:val="0"/>
              <w:jc w:val="center"/>
            </w:pPr>
            <w:r w:rsidRPr="00E66047">
              <w:t>Наименование Изделия</w:t>
            </w:r>
          </w:p>
        </w:tc>
        <w:tc>
          <w:tcPr>
            <w:tcW w:w="2593" w:type="dxa"/>
            <w:shd w:val="clear" w:color="auto" w:fill="auto"/>
          </w:tcPr>
          <w:p w:rsidR="00EA46EA" w:rsidRPr="00E66047" w:rsidRDefault="00EA46EA" w:rsidP="000D6294">
            <w:pPr>
              <w:widowControl w:val="0"/>
              <w:tabs>
                <w:tab w:val="left" w:pos="0"/>
              </w:tabs>
              <w:suppressAutoHyphens/>
              <w:snapToGrid w:val="0"/>
              <w:jc w:val="center"/>
            </w:pPr>
            <w:r w:rsidRPr="00E66047">
              <w:t>Наименование характеристики</w:t>
            </w:r>
          </w:p>
        </w:tc>
        <w:tc>
          <w:tcPr>
            <w:tcW w:w="1878" w:type="dxa"/>
            <w:shd w:val="clear" w:color="auto" w:fill="auto"/>
          </w:tcPr>
          <w:p w:rsidR="00EA46EA" w:rsidRPr="00E66047" w:rsidRDefault="00EA46EA" w:rsidP="000D6294">
            <w:pPr>
              <w:widowControl w:val="0"/>
              <w:tabs>
                <w:tab w:val="left" w:pos="0"/>
              </w:tabs>
              <w:suppressAutoHyphens/>
              <w:snapToGrid w:val="0"/>
              <w:jc w:val="center"/>
              <w:rPr>
                <w:bCs/>
              </w:rPr>
            </w:pPr>
            <w:r w:rsidRPr="00E66047">
              <w:t>Показатель характеристики</w:t>
            </w:r>
          </w:p>
        </w:tc>
        <w:tc>
          <w:tcPr>
            <w:tcW w:w="2516" w:type="dxa"/>
            <w:shd w:val="clear" w:color="auto" w:fill="auto"/>
          </w:tcPr>
          <w:p w:rsidR="00EA46EA" w:rsidRPr="00E66047" w:rsidRDefault="00EA46EA" w:rsidP="000D6294">
            <w:pPr>
              <w:widowControl w:val="0"/>
              <w:suppressAutoHyphens/>
              <w:snapToGrid w:val="0"/>
              <w:jc w:val="center"/>
            </w:pPr>
            <w:r w:rsidRPr="00E66047">
              <w:t>ГОСТ, технический регламент/обоснование использования (в том числе его характеристика)</w:t>
            </w:r>
          </w:p>
        </w:tc>
        <w:tc>
          <w:tcPr>
            <w:tcW w:w="904" w:type="dxa"/>
            <w:shd w:val="clear" w:color="auto" w:fill="auto"/>
          </w:tcPr>
          <w:p w:rsidR="00EA46EA" w:rsidRPr="00CF26A9" w:rsidRDefault="00EA46EA" w:rsidP="000D6294">
            <w:pPr>
              <w:pStyle w:val="a6"/>
              <w:widowControl w:val="0"/>
              <w:snapToGrid w:val="0"/>
              <w:jc w:val="both"/>
              <w:rPr>
                <w:lang w:val="en-US"/>
              </w:rPr>
            </w:pPr>
            <w:r w:rsidRPr="00EB617B">
              <w:t xml:space="preserve">Количество </w:t>
            </w:r>
            <w:r>
              <w:t>(шт.)</w:t>
            </w:r>
          </w:p>
        </w:tc>
      </w:tr>
      <w:tr w:rsidR="00EA46EA" w:rsidTr="000D6294">
        <w:trPr>
          <w:trHeight w:val="1298"/>
        </w:trPr>
        <w:tc>
          <w:tcPr>
            <w:tcW w:w="540" w:type="dxa"/>
            <w:vMerge w:val="restart"/>
            <w:shd w:val="clear" w:color="auto" w:fill="auto"/>
          </w:tcPr>
          <w:p w:rsidR="00EA46EA" w:rsidRPr="007270D9" w:rsidRDefault="00EA46EA" w:rsidP="000D6294">
            <w:pPr>
              <w:widowControl w:val="0"/>
              <w:suppressAutoHyphens/>
              <w:jc w:val="both"/>
              <w:rPr>
                <w:sz w:val="22"/>
                <w:szCs w:val="22"/>
                <w:lang w:eastAsia="ar-SA"/>
              </w:rPr>
            </w:pPr>
            <w:r w:rsidRPr="007270D9">
              <w:rPr>
                <w:sz w:val="22"/>
                <w:szCs w:val="22"/>
                <w:lang w:eastAsia="ar-SA"/>
              </w:rPr>
              <w:t>1.</w:t>
            </w:r>
          </w:p>
        </w:tc>
        <w:tc>
          <w:tcPr>
            <w:tcW w:w="2009" w:type="dxa"/>
            <w:vMerge w:val="restart"/>
            <w:shd w:val="clear" w:color="auto" w:fill="auto"/>
          </w:tcPr>
          <w:p w:rsidR="00EA46EA" w:rsidRPr="00D22A51" w:rsidRDefault="00EA46EA" w:rsidP="000D6294">
            <w:pPr>
              <w:suppressAutoHyphens/>
              <w:jc w:val="center"/>
              <w:rPr>
                <w:sz w:val="22"/>
                <w:szCs w:val="22"/>
                <w:highlight w:val="yellow"/>
              </w:rPr>
            </w:pPr>
            <w:r w:rsidRPr="00D22A51">
              <w:rPr>
                <w:lang w:eastAsia="en-US"/>
              </w:rPr>
              <w:t>Специальное устройство для чтения «говорящих книг» на флэш-картах</w:t>
            </w:r>
          </w:p>
        </w:tc>
        <w:tc>
          <w:tcPr>
            <w:tcW w:w="2593" w:type="dxa"/>
            <w:shd w:val="clear" w:color="auto" w:fill="auto"/>
          </w:tcPr>
          <w:p w:rsidR="00EA46EA" w:rsidRPr="00D22A51" w:rsidRDefault="00EA46EA" w:rsidP="000D6294">
            <w:pPr>
              <w:jc w:val="center"/>
            </w:pPr>
            <w:r w:rsidRPr="00D22A51">
              <w:rPr>
                <w:lang w:eastAsia="en-US"/>
              </w:rPr>
              <w:t xml:space="preserve">Должно позволять работать с плоскопечатными текстами (книгами, периодическими изданиями и другими документами) посредством звукового ряда первоисточника с использованием информационных носителей, записанных в </w:t>
            </w:r>
            <w:proofErr w:type="gramStart"/>
            <w:r w:rsidRPr="00D22A51">
              <w:rPr>
                <w:lang w:eastAsia="en-US"/>
              </w:rPr>
              <w:t>специальном</w:t>
            </w:r>
            <w:proofErr w:type="gramEnd"/>
            <w:r w:rsidRPr="00D22A51">
              <w:rPr>
                <w:lang w:eastAsia="en-US"/>
              </w:rPr>
              <w:t xml:space="preserve"> защищенном </w:t>
            </w:r>
            <w:proofErr w:type="spellStart"/>
            <w:r w:rsidRPr="00D22A51">
              <w:rPr>
                <w:lang w:eastAsia="en-US"/>
              </w:rPr>
              <w:t>тифлоформате</w:t>
            </w:r>
            <w:proofErr w:type="spellEnd"/>
            <w:r w:rsidRPr="00D22A51">
              <w:rPr>
                <w:lang w:eastAsia="en-US"/>
              </w:rPr>
              <w:t xml:space="preserve"> воспроизведения «говорящих книг»</w:t>
            </w:r>
          </w:p>
        </w:tc>
        <w:tc>
          <w:tcPr>
            <w:tcW w:w="1878" w:type="dxa"/>
            <w:shd w:val="clear" w:color="auto" w:fill="auto"/>
          </w:tcPr>
          <w:p w:rsidR="00EA46EA" w:rsidRPr="008B42F6" w:rsidRDefault="00EA46EA" w:rsidP="000D6294">
            <w:pPr>
              <w:jc w:val="center"/>
            </w:pPr>
            <w:r>
              <w:t>Наличие</w:t>
            </w:r>
          </w:p>
        </w:tc>
        <w:tc>
          <w:tcPr>
            <w:tcW w:w="2516" w:type="dxa"/>
            <w:vMerge w:val="restart"/>
            <w:shd w:val="clear" w:color="auto" w:fill="auto"/>
          </w:tcPr>
          <w:p w:rsidR="00EA46EA" w:rsidRPr="00BD30F1" w:rsidRDefault="00EA46EA" w:rsidP="000D6294">
            <w:pPr>
              <w:widowControl w:val="0"/>
              <w:suppressAutoHyphens/>
              <w:spacing w:line="240" w:lineRule="atLeast"/>
              <w:jc w:val="center"/>
              <w:rPr>
                <w:highlight w:val="yellow"/>
              </w:rPr>
            </w:pPr>
            <w:r>
              <w:rPr>
                <w:szCs w:val="20"/>
              </w:rPr>
              <w:t xml:space="preserve">Методические рекомендации по установлению медицинских показаний и противопоказаний при назначении специалистами МСЭ ТСР инвалида и методика их рационального подбора </w:t>
            </w:r>
          </w:p>
        </w:tc>
        <w:tc>
          <w:tcPr>
            <w:tcW w:w="904" w:type="dxa"/>
            <w:vMerge w:val="restart"/>
            <w:shd w:val="clear" w:color="auto" w:fill="auto"/>
          </w:tcPr>
          <w:p w:rsidR="00EA46EA" w:rsidRPr="007270D9" w:rsidRDefault="00EA46EA" w:rsidP="000D6294">
            <w:pPr>
              <w:widowControl w:val="0"/>
              <w:suppressAutoHyphens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</w:t>
            </w:r>
          </w:p>
        </w:tc>
      </w:tr>
      <w:tr w:rsidR="00EA46EA" w:rsidTr="000D6294">
        <w:trPr>
          <w:trHeight w:val="132"/>
        </w:trPr>
        <w:tc>
          <w:tcPr>
            <w:tcW w:w="540" w:type="dxa"/>
            <w:vMerge/>
            <w:shd w:val="clear" w:color="auto" w:fill="auto"/>
          </w:tcPr>
          <w:p w:rsidR="00EA46EA" w:rsidRPr="007270D9" w:rsidRDefault="00EA46EA" w:rsidP="000D6294">
            <w:pPr>
              <w:widowControl w:val="0"/>
              <w:suppressAutoHyphens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2009" w:type="dxa"/>
            <w:vMerge/>
            <w:shd w:val="clear" w:color="auto" w:fill="auto"/>
          </w:tcPr>
          <w:p w:rsidR="00EA46EA" w:rsidRPr="00183B9F" w:rsidRDefault="00EA46EA" w:rsidP="000D6294">
            <w:pPr>
              <w:widowControl w:val="0"/>
              <w:suppressAutoHyphens/>
              <w:snapToGrid w:val="0"/>
            </w:pPr>
          </w:p>
        </w:tc>
        <w:tc>
          <w:tcPr>
            <w:tcW w:w="2593" w:type="dxa"/>
            <w:shd w:val="clear" w:color="auto" w:fill="auto"/>
          </w:tcPr>
          <w:p w:rsidR="00EA46EA" w:rsidRPr="00CF3CEC" w:rsidRDefault="00EA46EA" w:rsidP="000D6294">
            <w:pPr>
              <w:snapToGrid w:val="0"/>
              <w:jc w:val="center"/>
            </w:pPr>
            <w:r w:rsidRPr="00D22A51">
              <w:rPr>
                <w:lang w:eastAsia="en-US"/>
              </w:rPr>
              <w:t>Специальное</w:t>
            </w:r>
            <w:r w:rsidRPr="00D22A51">
              <w:t xml:space="preserve"> устройство для чтения «говорящих книг» обеспечи</w:t>
            </w:r>
            <w:r>
              <w:t>вает</w:t>
            </w:r>
            <w:r w:rsidRPr="00D22A51">
              <w:t xml:space="preserve"> воспроизведение «говорящих» книг, записанных на флэш-</w:t>
            </w:r>
            <w:r w:rsidRPr="00D22A51">
              <w:lastRenderedPageBreak/>
              <w:t>картах типа SD и SDHC с поддержкой файловых структур</w:t>
            </w:r>
          </w:p>
        </w:tc>
        <w:tc>
          <w:tcPr>
            <w:tcW w:w="1878" w:type="dxa"/>
            <w:shd w:val="clear" w:color="auto" w:fill="auto"/>
          </w:tcPr>
          <w:p w:rsidR="00EA46EA" w:rsidRPr="00CF3CEC" w:rsidRDefault="00EA46EA" w:rsidP="000D6294">
            <w:pPr>
              <w:snapToGrid w:val="0"/>
              <w:jc w:val="center"/>
            </w:pPr>
            <w:r w:rsidRPr="008B42F6">
              <w:lastRenderedPageBreak/>
              <w:t>Наличие</w:t>
            </w:r>
          </w:p>
        </w:tc>
        <w:tc>
          <w:tcPr>
            <w:tcW w:w="2516" w:type="dxa"/>
            <w:vMerge/>
            <w:shd w:val="clear" w:color="auto" w:fill="auto"/>
          </w:tcPr>
          <w:p w:rsidR="00EA46EA" w:rsidRPr="00BD66BF" w:rsidRDefault="00EA46EA" w:rsidP="000D6294">
            <w:pPr>
              <w:widowControl w:val="0"/>
              <w:suppressAutoHyphens/>
              <w:spacing w:line="240" w:lineRule="atLeast"/>
              <w:jc w:val="center"/>
              <w:rPr>
                <w:highlight w:val="yellow"/>
              </w:rPr>
            </w:pPr>
          </w:p>
        </w:tc>
        <w:tc>
          <w:tcPr>
            <w:tcW w:w="904" w:type="dxa"/>
            <w:vMerge/>
            <w:shd w:val="clear" w:color="auto" w:fill="auto"/>
          </w:tcPr>
          <w:p w:rsidR="00EA46EA" w:rsidRPr="007270D9" w:rsidRDefault="00EA46EA" w:rsidP="000D6294">
            <w:pPr>
              <w:widowControl w:val="0"/>
              <w:suppressAutoHyphens/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EA46EA" w:rsidTr="000D6294">
        <w:trPr>
          <w:trHeight w:val="828"/>
        </w:trPr>
        <w:tc>
          <w:tcPr>
            <w:tcW w:w="54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A46EA" w:rsidRPr="007270D9" w:rsidRDefault="00EA46EA" w:rsidP="000D6294">
            <w:pPr>
              <w:widowControl w:val="0"/>
              <w:suppressAutoHyphens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20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A46EA" w:rsidRPr="007270D9" w:rsidRDefault="00EA46EA" w:rsidP="000D6294">
            <w:pPr>
              <w:widowControl w:val="0"/>
              <w:suppressAutoHyphens/>
              <w:spacing w:line="240" w:lineRule="atLeast"/>
              <w:ind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2593" w:type="dxa"/>
            <w:shd w:val="clear" w:color="auto" w:fill="auto"/>
          </w:tcPr>
          <w:p w:rsidR="00EA46EA" w:rsidRPr="007270D9" w:rsidRDefault="00EA46EA" w:rsidP="000D6294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tLeast"/>
              <w:jc w:val="center"/>
              <w:rPr>
                <w:bCs/>
                <w:sz w:val="22"/>
                <w:szCs w:val="22"/>
              </w:rPr>
            </w:pPr>
            <w:r>
              <w:t>Руководство</w:t>
            </w:r>
            <w:r w:rsidRPr="008B42F6">
              <w:t xml:space="preserve"> по эксплуатации</w:t>
            </w:r>
            <w:r>
              <w:t xml:space="preserve"> на русском языке</w:t>
            </w:r>
          </w:p>
        </w:tc>
        <w:tc>
          <w:tcPr>
            <w:tcW w:w="1878" w:type="dxa"/>
            <w:shd w:val="clear" w:color="auto" w:fill="auto"/>
          </w:tcPr>
          <w:p w:rsidR="00EA46EA" w:rsidRPr="007270D9" w:rsidRDefault="00EA46EA" w:rsidP="000D6294">
            <w:pPr>
              <w:widowControl w:val="0"/>
              <w:suppressAutoHyphens/>
              <w:snapToGrid w:val="0"/>
              <w:spacing w:line="240" w:lineRule="atLeast"/>
              <w:jc w:val="center"/>
              <w:rPr>
                <w:sz w:val="22"/>
                <w:szCs w:val="22"/>
                <w:lang w:eastAsia="ar-SA"/>
              </w:rPr>
            </w:pPr>
            <w:r w:rsidRPr="008B42F6">
              <w:t>Наличие</w:t>
            </w:r>
          </w:p>
        </w:tc>
        <w:tc>
          <w:tcPr>
            <w:tcW w:w="2516" w:type="dxa"/>
            <w:shd w:val="clear" w:color="auto" w:fill="auto"/>
          </w:tcPr>
          <w:p w:rsidR="00EA46EA" w:rsidRDefault="00EA46EA" w:rsidP="000D6294">
            <w:pPr>
              <w:widowControl w:val="0"/>
              <w:suppressAutoHyphens/>
              <w:spacing w:line="24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ГОСТ </w:t>
            </w:r>
            <w:proofErr w:type="gramStart"/>
            <w:r>
              <w:rPr>
                <w:lang w:eastAsia="ar-SA"/>
              </w:rPr>
              <w:t>Р</w:t>
            </w:r>
            <w:proofErr w:type="gramEnd"/>
            <w:r>
              <w:rPr>
                <w:lang w:eastAsia="ar-SA"/>
              </w:rPr>
              <w:t xml:space="preserve"> 51632-2014</w:t>
            </w:r>
          </w:p>
          <w:p w:rsidR="00EA46EA" w:rsidRDefault="00EA46EA" w:rsidP="000D6294">
            <w:pPr>
              <w:widowControl w:val="0"/>
              <w:suppressAutoHyphens/>
              <w:spacing w:line="24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(п.4.9.3)</w:t>
            </w:r>
          </w:p>
        </w:tc>
        <w:tc>
          <w:tcPr>
            <w:tcW w:w="90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A46EA" w:rsidRDefault="00EA46EA" w:rsidP="000D6294">
            <w:pPr>
              <w:widowControl w:val="0"/>
              <w:suppressAutoHyphens/>
              <w:jc w:val="both"/>
              <w:rPr>
                <w:lang w:eastAsia="ar-SA"/>
              </w:rPr>
            </w:pPr>
          </w:p>
        </w:tc>
      </w:tr>
      <w:tr w:rsidR="00EA46EA" w:rsidTr="000D6294">
        <w:trPr>
          <w:trHeight w:val="294"/>
        </w:trPr>
        <w:tc>
          <w:tcPr>
            <w:tcW w:w="9536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EA46EA" w:rsidRDefault="00EA46EA" w:rsidP="000D6294">
            <w:pPr>
              <w:widowControl w:val="0"/>
              <w:suppressAutoHyphens/>
              <w:spacing w:line="240" w:lineRule="atLeast"/>
              <w:jc w:val="right"/>
              <w:rPr>
                <w:lang w:eastAsia="ar-SA"/>
              </w:rPr>
            </w:pPr>
            <w:r>
              <w:rPr>
                <w:lang w:eastAsia="ar-SA"/>
              </w:rPr>
              <w:t>Итого:</w:t>
            </w:r>
          </w:p>
        </w:tc>
        <w:tc>
          <w:tcPr>
            <w:tcW w:w="904" w:type="dxa"/>
            <w:tcBorders>
              <w:bottom w:val="single" w:sz="4" w:space="0" w:color="auto"/>
            </w:tcBorders>
            <w:shd w:val="clear" w:color="auto" w:fill="auto"/>
          </w:tcPr>
          <w:p w:rsidR="00EA46EA" w:rsidRDefault="00EA46EA" w:rsidP="000D6294">
            <w:pPr>
              <w:widowControl w:val="0"/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400</w:t>
            </w:r>
          </w:p>
        </w:tc>
      </w:tr>
    </w:tbl>
    <w:p w:rsidR="00EA46EA" w:rsidRDefault="00EA46EA" w:rsidP="00EA46EA">
      <w:pPr>
        <w:jc w:val="both"/>
      </w:pPr>
    </w:p>
    <w:p w:rsidR="00EA46EA" w:rsidRDefault="00EA46EA" w:rsidP="00EA46EA">
      <w:pPr>
        <w:jc w:val="both"/>
      </w:pPr>
      <w:r>
        <w:t>1.4</w:t>
      </w:r>
      <w:r w:rsidRPr="00EF0323">
        <w:t xml:space="preserve">. </w:t>
      </w:r>
      <w:r w:rsidRPr="001E6D40">
        <w:t xml:space="preserve">Упаковка </w:t>
      </w:r>
      <w:r>
        <w:t>Изделия</w:t>
      </w:r>
      <w:r w:rsidRPr="001E6D40">
        <w:t xml:space="preserve"> должна обеспечивать защиту </w:t>
      </w:r>
      <w:r>
        <w:t>Изделия</w:t>
      </w:r>
      <w:r w:rsidRPr="001E6D40">
        <w:t xml:space="preserve"> от повреждений, порчи (изнашивания) или загрязнения во время хранения и транспортирования к месту использования по назначению</w:t>
      </w:r>
      <w:r>
        <w:t>. (</w:t>
      </w:r>
      <w:proofErr w:type="gramStart"/>
      <w:r>
        <w:t>п</w:t>
      </w:r>
      <w:proofErr w:type="gramEnd"/>
      <w:r>
        <w:t xml:space="preserve"> 4.11.5</w:t>
      </w:r>
      <w:r w:rsidRPr="001E6D40">
        <w:t xml:space="preserve"> ГОСТ Р 51632-2014 «Технические средства реабилитации людей с ограничениями жизнедеятельности. </w:t>
      </w:r>
      <w:proofErr w:type="gramStart"/>
      <w:r w:rsidRPr="001E6D40">
        <w:t>Общие технические требования и методы испытаний»)</w:t>
      </w:r>
      <w:r>
        <w:t>.</w:t>
      </w:r>
      <w:proofErr w:type="gramEnd"/>
    </w:p>
    <w:p w:rsidR="00EA46EA" w:rsidRDefault="00EA46EA" w:rsidP="00EA46EA">
      <w:pPr>
        <w:jc w:val="both"/>
      </w:pPr>
      <w:r>
        <w:t xml:space="preserve">1.5. Гарантийный ремонт </w:t>
      </w:r>
      <w:r w:rsidRPr="00136917">
        <w:t>Изделия осуществляется Поставщиком</w:t>
      </w:r>
      <w:r>
        <w:t xml:space="preserve"> в период гарантийного срока.</w:t>
      </w:r>
    </w:p>
    <w:p w:rsidR="00EA46EA" w:rsidRDefault="00EA46EA" w:rsidP="00EA46EA">
      <w:pPr>
        <w:suppressAutoHyphens/>
        <w:spacing w:line="240" w:lineRule="atLeast"/>
        <w:jc w:val="both"/>
      </w:pPr>
      <w:r>
        <w:t>Гарантийная замена Изделия и доставка Изделия после гарантийного ремонта производится Поставщиком по месту жительства Получателя либо по адресу пункта приема, указанного в гарантийном талоне. Гарантия Поставщика – не менее 12 месяцев с момента получения Изделия Получателем. Срок выполнения гарантийного ремонта, либо замены изделия со дня обращения получателя не должен превышать 15 рабочих дней. Обеспечение возможности ремонта, устранения недостатков изделия осуществляется в соответствии с Законом Российской Федерации от 07.02.1992 № 2300-1 «О защите прав потребителей». В случае невозможности осуществления ремонта Изделий в период гарантийного срока Поставщик должен осуществить замену такого Изделия. В связи с тем, что передача Изделий осуществляется непосредственно Получателю, Поставщик должен вместе с Изделием передать Получателю гарантийный талон или иной документ, содержащий сведения, необходимые для обращения к Поставщику по вопросам гарантийного ремонта (замены) Изделия, а также содержащий адрес (адреса) и режим работы пункта (пунктов) приема Получателей.</w:t>
      </w:r>
    </w:p>
    <w:p w:rsidR="00EA46EA" w:rsidRDefault="00EA46EA" w:rsidP="00EA46EA">
      <w:pPr>
        <w:suppressAutoHyphens/>
        <w:spacing w:line="240" w:lineRule="atLeast"/>
        <w:jc w:val="both"/>
      </w:pPr>
      <w:r>
        <w:t>П</w:t>
      </w:r>
      <w:r w:rsidRPr="0014478F">
        <w:t>рием Получателей по вопросам, касающимся выдачи и гарантийного ремонта Изделий,</w:t>
      </w:r>
      <w:r>
        <w:t xml:space="preserve"> </w:t>
      </w:r>
      <w:r w:rsidRPr="00136917">
        <w:t>осуществляется Поставщиком</w:t>
      </w:r>
      <w:r w:rsidRPr="0014478F">
        <w:t xml:space="preserve"> по месту нахождения организованных </w:t>
      </w:r>
      <w:r>
        <w:t>Поставщиком</w:t>
      </w:r>
      <w:r w:rsidRPr="0014478F">
        <w:t xml:space="preserve"> </w:t>
      </w:r>
      <w:r>
        <w:t>пункта (</w:t>
      </w:r>
      <w:r w:rsidRPr="006E4DF7">
        <w:t>пунктов</w:t>
      </w:r>
      <w:r>
        <w:t>)</w:t>
      </w:r>
      <w:r w:rsidRPr="006E4DF7">
        <w:t xml:space="preserve"> </w:t>
      </w:r>
      <w:r w:rsidRPr="0014478F">
        <w:t xml:space="preserve"> приема на территории Санкт-Петербурга.</w:t>
      </w:r>
    </w:p>
    <w:p w:rsidR="00EA46EA" w:rsidRPr="00612097" w:rsidRDefault="00EA46EA" w:rsidP="00EA46EA">
      <w:pPr>
        <w:jc w:val="both"/>
        <w:rPr>
          <w:b/>
          <w:lang w:eastAsia="ar-SA"/>
        </w:rPr>
      </w:pPr>
      <w:r>
        <w:rPr>
          <w:b/>
          <w:lang w:eastAsia="ar-SA"/>
        </w:rPr>
        <w:t>2</w:t>
      </w:r>
      <w:r w:rsidRPr="00612097">
        <w:rPr>
          <w:b/>
          <w:lang w:eastAsia="ar-SA"/>
        </w:rPr>
        <w:t>. Поставщик обязан:</w:t>
      </w:r>
    </w:p>
    <w:p w:rsidR="00EA46EA" w:rsidRDefault="00EA46EA" w:rsidP="00EA46EA">
      <w:pPr>
        <w:autoSpaceDE w:val="0"/>
        <w:autoSpaceDN w:val="0"/>
        <w:adjustRightInd w:val="0"/>
        <w:jc w:val="both"/>
        <w:outlineLvl w:val="0"/>
      </w:pPr>
      <w:r w:rsidRPr="00732037">
        <w:rPr>
          <w:lang w:eastAsia="ar-SA"/>
        </w:rPr>
        <w:t xml:space="preserve">2.1. </w:t>
      </w:r>
      <w:r w:rsidRPr="001B08B9">
        <w:t>Поставлять Изделия</w:t>
      </w:r>
      <w:r>
        <w:t xml:space="preserve"> </w:t>
      </w:r>
      <w:r w:rsidRPr="001B08B9">
        <w:t xml:space="preserve">для </w:t>
      </w:r>
      <w:r>
        <w:t xml:space="preserve">Получателей, </w:t>
      </w:r>
      <w:r w:rsidRPr="006A16E1">
        <w:rPr>
          <w:spacing w:val="-4"/>
        </w:rPr>
        <w:t xml:space="preserve">имеющие </w:t>
      </w:r>
      <w:r w:rsidRPr="006A16E1">
        <w:rPr>
          <w:lang w:eastAsia="ar-SA"/>
        </w:rPr>
        <w:t>действующий сертификат соответствия</w:t>
      </w:r>
      <w:r>
        <w:rPr>
          <w:lang w:eastAsia="ar-SA"/>
        </w:rPr>
        <w:t>, выданный в</w:t>
      </w:r>
      <w:r w:rsidRPr="006A16E1">
        <w:t xml:space="preserve"> соответствии с </w:t>
      </w:r>
      <w:r>
        <w:t>Техническим регламентом</w:t>
      </w:r>
      <w:r w:rsidRPr="006A16E1">
        <w:t xml:space="preserve"> Таможенного союза </w:t>
      </w:r>
      <w:r>
        <w:t>"О безопасности низковольтного оборудования" (</w:t>
      </w:r>
      <w:proofErr w:type="gramStart"/>
      <w:r>
        <w:t>ТР</w:t>
      </w:r>
      <w:proofErr w:type="gramEnd"/>
      <w:r>
        <w:t xml:space="preserve"> ТС 004/2011)</w:t>
      </w:r>
      <w:r w:rsidRPr="004748D9">
        <w:t xml:space="preserve"> (</w:t>
      </w:r>
      <w:r>
        <w:t>питание устройства от сети 220 В).</w:t>
      </w:r>
    </w:p>
    <w:p w:rsidR="00EA46EA" w:rsidRDefault="00EA46EA" w:rsidP="00EA46EA">
      <w:pPr>
        <w:jc w:val="both"/>
      </w:pPr>
      <w:r>
        <w:rPr>
          <w:lang w:eastAsia="ar-SA"/>
        </w:rPr>
        <w:t>2.2</w:t>
      </w:r>
      <w:r w:rsidRPr="00E15E79">
        <w:rPr>
          <w:lang w:eastAsia="ar-SA"/>
        </w:rPr>
        <w:t>.</w:t>
      </w:r>
      <w:r>
        <w:rPr>
          <w:lang w:eastAsia="ar-SA"/>
        </w:rPr>
        <w:t xml:space="preserve"> Осуществлять поставку путем передачи Изделий Получателям или их представителям при представлении ими паспорта и направления (по форме, утвержденной приказом Министерства здравоохранения и социального развития Российской Федерации от 21.08.2008 № 439н),</w:t>
      </w:r>
      <w:r>
        <w:t xml:space="preserve"> выдаваемого Заказчиком, подписанного уполномоченным на дату выдачи направления лицом Заказчика.</w:t>
      </w:r>
    </w:p>
    <w:p w:rsidR="00EA46EA" w:rsidRDefault="00EA46EA" w:rsidP="00EA46EA">
      <w:pPr>
        <w:jc w:val="both"/>
      </w:pPr>
      <w:r>
        <w:t xml:space="preserve">Сведения (фамилия, имя, отчество) о лицах, уполномоченных на подписание направлений, передаются Заказчиком в письменной форме в срок не позднее одного рабочего дня со дня, следующего за днем заключения государственного контракта. </w:t>
      </w:r>
    </w:p>
    <w:p w:rsidR="00EA46EA" w:rsidRDefault="00EA46EA" w:rsidP="00EA46EA">
      <w:pPr>
        <w:spacing w:line="240" w:lineRule="atLeast"/>
        <w:jc w:val="both"/>
        <w:rPr>
          <w:lang w:eastAsia="ar-SA"/>
        </w:rPr>
      </w:pPr>
      <w:r>
        <w:t>Изменения сведений о лицах, уполномоченных на подписание направлений, передаются Заказчиком в письменной форме в срок не позднее одного рабочего дня со дня возникновения изменений.</w:t>
      </w:r>
    </w:p>
    <w:p w:rsidR="00EA46EA" w:rsidRDefault="00EA46EA" w:rsidP="00EA46EA">
      <w:pPr>
        <w:suppressAutoHyphens/>
        <w:jc w:val="both"/>
        <w:rPr>
          <w:lang w:eastAsia="ar-SA"/>
        </w:rPr>
      </w:pPr>
      <w:r>
        <w:rPr>
          <w:lang w:eastAsia="ar-SA"/>
        </w:rPr>
        <w:t>В случае если от имени Получателя действует его представитель, то предъявляется документ, удостоверяющий личность представителя, и соответствующий документ, подтверждающий полномочия представителя (при этом требовать документ (копию документа), удостоверяющего личность Получателя (инвалида) не допускается).</w:t>
      </w:r>
    </w:p>
    <w:p w:rsidR="00EA46EA" w:rsidRDefault="00EA46EA" w:rsidP="00EA46EA">
      <w:pPr>
        <w:jc w:val="both"/>
      </w:pPr>
      <w:r>
        <w:lastRenderedPageBreak/>
        <w:t>Указанные документы, предоставляемые представителем Получателя, должны быть действительными и не утратившими юридическую силу, в том числе по основаниям, предусмотренным статьей 188 Гражданского кодекса Российской Федерации, на момент передачи Изделия представителю Получателя.</w:t>
      </w:r>
    </w:p>
    <w:p w:rsidR="00EA46EA" w:rsidRDefault="00EA46EA" w:rsidP="00EA46EA">
      <w:pPr>
        <w:widowControl w:val="0"/>
        <w:jc w:val="both"/>
        <w:rPr>
          <w:bCs/>
        </w:rPr>
      </w:pPr>
      <w:r>
        <w:rPr>
          <w:sz w:val="22"/>
          <w:szCs w:val="22"/>
        </w:rPr>
        <w:t xml:space="preserve">2.3. </w:t>
      </w:r>
      <w:r>
        <w:t xml:space="preserve">Обеспечить возможность выдачи Изделий со дня, следующего за днем заключения государственного контракта. </w:t>
      </w:r>
    </w:p>
    <w:p w:rsidR="00EA46EA" w:rsidRDefault="00EA46EA" w:rsidP="00EA46EA">
      <w:pPr>
        <w:jc w:val="both"/>
        <w:rPr>
          <w:sz w:val="22"/>
          <w:szCs w:val="22"/>
        </w:rPr>
      </w:pPr>
      <w:r>
        <w:t xml:space="preserve">2.4. Давать справки Получателям по вопросам, связанным с поставкой Изделий. </w:t>
      </w:r>
      <w:r>
        <w:rPr>
          <w:szCs w:val="22"/>
        </w:rPr>
        <w:t xml:space="preserve">Для звонков Получателей должен быть выделен телефонный номер, указанный в приложении к государственному контракту. </w:t>
      </w:r>
    </w:p>
    <w:p w:rsidR="00EA46EA" w:rsidRDefault="00EA46EA" w:rsidP="00EA46EA">
      <w:pPr>
        <w:jc w:val="both"/>
      </w:pPr>
      <w:proofErr w:type="gramStart"/>
      <w:r>
        <w:t xml:space="preserve">Звонки с городских номеров Санкт-Петербурга должны быть бесплатными для Получателей, а именно: не допускается взимание дополнительной оплаты телефонных переговоров Получателей в виде предоставления для звонков Получателей телефонного номера оператора сотовой связи, либо телефонного номера, не являющегося номером, обслуживаемым оператором сети местной телефонной связи Санкт-Петербурга; исключается возможность взимания оплаты за звонки Поставщиком. </w:t>
      </w:r>
      <w:proofErr w:type="gramEnd"/>
    </w:p>
    <w:p w:rsidR="00EA46EA" w:rsidRDefault="00EA46EA" w:rsidP="00EA46EA">
      <w:pPr>
        <w:jc w:val="both"/>
        <w:rPr>
          <w:szCs w:val="28"/>
        </w:rPr>
      </w:pPr>
      <w:r>
        <w:rPr>
          <w:szCs w:val="28"/>
        </w:rPr>
        <w:t xml:space="preserve">2.5. Вести аудиозаписи телефонных разговоров с Получателями по вопросам получения </w:t>
      </w:r>
      <w:r w:rsidRPr="0014478F">
        <w:rPr>
          <w:szCs w:val="28"/>
        </w:rPr>
        <w:t>Изделий. По требованию Заказчика Исполнитель обязан предоставлять такие аудиозаписи.</w:t>
      </w:r>
    </w:p>
    <w:p w:rsidR="00EA46EA" w:rsidRPr="0014478F" w:rsidRDefault="00EA46EA" w:rsidP="00EA46EA">
      <w:pPr>
        <w:jc w:val="both"/>
      </w:pPr>
      <w:r w:rsidRPr="0014478F">
        <w:t>Вести журнал телефонных звонков из реестра Получателей Изделий</w:t>
      </w:r>
      <w:r>
        <w:t xml:space="preserve"> (передается Заказчиком по мере формирования)</w:t>
      </w:r>
      <w:r w:rsidRPr="0014478F">
        <w:t xml:space="preserve"> с пометкой о времени звонка, результате звонка и выборе инвалидами способа, места и времени доставки Изделия.</w:t>
      </w:r>
    </w:p>
    <w:p w:rsidR="00EA46EA" w:rsidRDefault="00EA46EA" w:rsidP="00EA46EA">
      <w:pPr>
        <w:jc w:val="both"/>
        <w:rPr>
          <w:szCs w:val="28"/>
        </w:rPr>
      </w:pPr>
      <w:r w:rsidRPr="0014478F">
        <w:rPr>
          <w:szCs w:val="28"/>
        </w:rPr>
        <w:t>Предоставлять Заказчику</w:t>
      </w:r>
      <w:r>
        <w:rPr>
          <w:szCs w:val="28"/>
        </w:rPr>
        <w:t xml:space="preserve"> в рамках подтверждения исполнения государственного контракта журнал телефонных звонков.</w:t>
      </w:r>
    </w:p>
    <w:p w:rsidR="00EA46EA" w:rsidRDefault="00EA46EA" w:rsidP="00EA46EA">
      <w:pPr>
        <w:jc w:val="both"/>
      </w:pPr>
      <w:r>
        <w:t xml:space="preserve">2.6. При приеме-передаче Изделия осуществить его распаковку, приведение в товарный вид. Провести инструктаж Получателя об условиях и требованиях к эксплуатации Изделия. </w:t>
      </w:r>
    </w:p>
    <w:p w:rsidR="00EA46EA" w:rsidRDefault="00EA46EA" w:rsidP="00EA46EA">
      <w:pPr>
        <w:jc w:val="both"/>
      </w:pPr>
      <w:r>
        <w:t xml:space="preserve">2.7. </w:t>
      </w:r>
      <w:r w:rsidRPr="0014478F">
        <w:t xml:space="preserve">Давать справки Получателям по вопросам, связанным с поставкой Изделий, в часы работы </w:t>
      </w:r>
      <w:r>
        <w:t>пункта (</w:t>
      </w:r>
      <w:r w:rsidRPr="006E4DF7">
        <w:t>пунктов</w:t>
      </w:r>
      <w:r>
        <w:t>)</w:t>
      </w:r>
      <w:r w:rsidRPr="006E4DF7">
        <w:t xml:space="preserve"> </w:t>
      </w:r>
      <w:r>
        <w:t xml:space="preserve"> приема</w:t>
      </w:r>
      <w:r w:rsidRPr="0014478F">
        <w:t xml:space="preserve">. </w:t>
      </w:r>
    </w:p>
    <w:p w:rsidR="00EA46EA" w:rsidRPr="00612097" w:rsidRDefault="00EA46EA" w:rsidP="00EA46EA">
      <w:pPr>
        <w:suppressAutoHyphens/>
        <w:spacing w:line="240" w:lineRule="atLeast"/>
        <w:jc w:val="both"/>
        <w:rPr>
          <w:b/>
        </w:rPr>
      </w:pPr>
      <w:r w:rsidRPr="00136917">
        <w:rPr>
          <w:b/>
        </w:rPr>
        <w:t>3. Способ поставки:</w:t>
      </w:r>
    </w:p>
    <w:p w:rsidR="00EA46EA" w:rsidRDefault="00EA46EA" w:rsidP="00EA46EA">
      <w:pPr>
        <w:suppressAutoHyphens/>
        <w:spacing w:line="240" w:lineRule="atLeast"/>
        <w:jc w:val="both"/>
      </w:pPr>
      <w:r>
        <w:t xml:space="preserve">3.1. Поставщик передает Изделия Получателям следующими способами: </w:t>
      </w:r>
    </w:p>
    <w:p w:rsidR="00EA46EA" w:rsidRDefault="00EA46EA" w:rsidP="00EA46EA">
      <w:pPr>
        <w:suppressAutoHyphens/>
        <w:spacing w:line="240" w:lineRule="atLeast"/>
        <w:jc w:val="both"/>
      </w:pPr>
      <w:r>
        <w:t>- по месту нахождения пункта (</w:t>
      </w:r>
      <w:r w:rsidRPr="006E4DF7">
        <w:t>пунктов</w:t>
      </w:r>
      <w:r>
        <w:t>)</w:t>
      </w:r>
      <w:r w:rsidRPr="006E4DF7">
        <w:t xml:space="preserve"> </w:t>
      </w:r>
      <w:r>
        <w:t>приема, организованных Поставщиком, в день обращения Получателя,</w:t>
      </w:r>
    </w:p>
    <w:p w:rsidR="00EA46EA" w:rsidRDefault="00EA46EA" w:rsidP="00EA46EA">
      <w:pPr>
        <w:suppressAutoHyphens/>
        <w:spacing w:line="240" w:lineRule="atLeast"/>
        <w:jc w:val="both"/>
      </w:pPr>
      <w:r>
        <w:t xml:space="preserve">- по месту нахождения Получателя. </w:t>
      </w:r>
    </w:p>
    <w:p w:rsidR="00EA46EA" w:rsidRPr="0014478F" w:rsidRDefault="00EA46EA" w:rsidP="00EA46EA">
      <w:pPr>
        <w:jc w:val="both"/>
      </w:pPr>
      <w:r>
        <w:t>Поставщик обязан п</w:t>
      </w:r>
      <w:r w:rsidRPr="0014478F">
        <w:t>редост</w:t>
      </w:r>
      <w:r>
        <w:t>авлять Получателям право</w:t>
      </w:r>
      <w:r w:rsidRPr="0014478F">
        <w:t xml:space="preserve"> выбора способа получения Изделия (по месту жительства Получателя или по месту нахождения пункта (пунктов) </w:t>
      </w:r>
      <w:r>
        <w:t>приема</w:t>
      </w:r>
      <w:r w:rsidRPr="0014478F">
        <w:t>).</w:t>
      </w:r>
    </w:p>
    <w:p w:rsidR="00EA46EA" w:rsidRDefault="00EA46EA" w:rsidP="00EA46EA">
      <w:pPr>
        <w:suppressAutoHyphens/>
        <w:spacing w:line="240" w:lineRule="atLeast"/>
        <w:jc w:val="both"/>
      </w:pPr>
      <w:r>
        <w:t>3.2.1</w:t>
      </w:r>
      <w:r w:rsidRPr="0014478F">
        <w:t xml:space="preserve">. </w:t>
      </w:r>
      <w:r>
        <w:t>Пункты приема должны быть организованы на момент заключения государственного контракта и действовать до выдачи всего предусмотренного контрактом объема Изделий. Не позднее дня, следующего за днем заключения контракта, Поставщик передает Заказчику документы, подтверждающие право Поставщика использовать помещения пункта (</w:t>
      </w:r>
      <w:r w:rsidRPr="006E4DF7">
        <w:t>пунктов</w:t>
      </w:r>
      <w:r>
        <w:t>)</w:t>
      </w:r>
      <w:r w:rsidRPr="006E4DF7">
        <w:t xml:space="preserve"> </w:t>
      </w:r>
      <w:r>
        <w:t xml:space="preserve"> выдачи. Адреса и график работы пункта (</w:t>
      </w:r>
      <w:r w:rsidRPr="006E4DF7">
        <w:t>пунктов</w:t>
      </w:r>
      <w:r>
        <w:t>)</w:t>
      </w:r>
      <w:r w:rsidRPr="006E4DF7">
        <w:t xml:space="preserve"> </w:t>
      </w:r>
      <w:r>
        <w:t xml:space="preserve"> должны быть указаны в приложении к государственному контракту. </w:t>
      </w:r>
    </w:p>
    <w:p w:rsidR="00EA46EA" w:rsidRPr="0014478F" w:rsidRDefault="00EA46EA" w:rsidP="00EA46EA">
      <w:pPr>
        <w:suppressAutoHyphens/>
        <w:spacing w:line="240" w:lineRule="atLeast"/>
        <w:jc w:val="both"/>
      </w:pPr>
      <w:r w:rsidRPr="0014478F">
        <w:t xml:space="preserve">Количество пунктов приема – не менее </w:t>
      </w:r>
      <w:r>
        <w:t>1 (одного)</w:t>
      </w:r>
      <w:r w:rsidRPr="0014478F">
        <w:t xml:space="preserve">. Максимальное время ожидания Получателей в очереди не должно превышать </w:t>
      </w:r>
      <w:r>
        <w:t>15</w:t>
      </w:r>
      <w:r w:rsidRPr="0014478F">
        <w:t xml:space="preserve"> минут.</w:t>
      </w:r>
    </w:p>
    <w:p w:rsidR="00EA46EA" w:rsidRPr="0014478F" w:rsidRDefault="00EA46EA" w:rsidP="00EA46EA">
      <w:pPr>
        <w:spacing w:line="240" w:lineRule="atLeast"/>
        <w:jc w:val="both"/>
      </w:pPr>
      <w:r>
        <w:t xml:space="preserve">3.2.2. </w:t>
      </w:r>
      <w:r w:rsidRPr="0014478F">
        <w:t>Вход в каждый пункт приема должен быть обозначен надписью (например, "Пункт выдачи ТСР для инвалидов"), позволяющей однозначно определить место нахождения указанного пункта.</w:t>
      </w:r>
    </w:p>
    <w:p w:rsidR="00EA46EA" w:rsidRPr="0014478F" w:rsidRDefault="00EA46EA" w:rsidP="00EA46EA">
      <w:pPr>
        <w:jc w:val="both"/>
      </w:pPr>
      <w:r w:rsidRPr="0014478F">
        <w:t>Проход в пункты приема и передвижение по ним должны быть бе</w:t>
      </w:r>
      <w:r>
        <w:t>спрепятственны для инвалидов (</w:t>
      </w:r>
      <w:r w:rsidRPr="0014478F">
        <w:t xml:space="preserve">в случае необходимости, пункты приема должны быть оборудованы пандусами </w:t>
      </w:r>
      <w:r>
        <w:t xml:space="preserve">или иными приспособлениями </w:t>
      </w:r>
      <w:r w:rsidRPr="0014478F">
        <w:t>для облегчения передвижения инвалидов</w:t>
      </w:r>
      <w:r>
        <w:t>)</w:t>
      </w:r>
      <w:r w:rsidRPr="0014478F">
        <w:t>. Пункты приема должны иметь туалетные комнаты, оборудованные для посещения инвалидами, со свободным</w:t>
      </w:r>
      <w:r>
        <w:t xml:space="preserve"> </w:t>
      </w:r>
      <w:r w:rsidRPr="00136917">
        <w:t>и бесплатным</w:t>
      </w:r>
      <w:r w:rsidRPr="0014478F">
        <w:t xml:space="preserve"> доступом Получателей.</w:t>
      </w:r>
    </w:p>
    <w:p w:rsidR="00EA46EA" w:rsidRPr="0014478F" w:rsidRDefault="00EA46EA" w:rsidP="00EA46EA">
      <w:pPr>
        <w:jc w:val="both"/>
      </w:pPr>
      <w:r>
        <w:lastRenderedPageBreak/>
        <w:t>3.2.3. В случае выбора Получателем способа получения Изделия по месту нахождения пункта (</w:t>
      </w:r>
      <w:r w:rsidRPr="006E4DF7">
        <w:t>пунктов</w:t>
      </w:r>
      <w:r>
        <w:t>)</w:t>
      </w:r>
      <w:r w:rsidRPr="006E4DF7">
        <w:t xml:space="preserve"> </w:t>
      </w:r>
      <w:r>
        <w:t xml:space="preserve"> приема, организованных Поставщиком, п</w:t>
      </w:r>
      <w:r w:rsidRPr="0014478F">
        <w:t>ередача Изделия Получателю осуществляется в день обращения Получателя в пункт приема с направлением. На отрывном талоне направления Поставщик в обязательном порядке проставляет дату обращения Получателя.</w:t>
      </w:r>
    </w:p>
    <w:p w:rsidR="00EA46EA" w:rsidRDefault="00EA46EA" w:rsidP="00EA46EA">
      <w:pPr>
        <w:jc w:val="both"/>
      </w:pPr>
      <w:r>
        <w:t xml:space="preserve">3.2.4. </w:t>
      </w:r>
      <w:r w:rsidRPr="0014478F">
        <w:t xml:space="preserve">Передача Изделий Получателям должна производиться в каждом из </w:t>
      </w:r>
      <w:r>
        <w:t>пункта (</w:t>
      </w:r>
      <w:r w:rsidRPr="006E4DF7">
        <w:t>пунктов</w:t>
      </w:r>
      <w:r>
        <w:t>)</w:t>
      </w:r>
      <w:r w:rsidRPr="006E4DF7">
        <w:t xml:space="preserve"> </w:t>
      </w:r>
      <w:r w:rsidRPr="0014478F">
        <w:t xml:space="preserve"> </w:t>
      </w:r>
      <w:r>
        <w:t xml:space="preserve">приема </w:t>
      </w:r>
      <w:r w:rsidRPr="0014478F">
        <w:t>не менее 5 (пяти) дней в неделю, не менее 40 (сорока) часов в неделю, при этом время работы каждого из пунктов должно попадать в интервал с 08:00 до 22:00.</w:t>
      </w:r>
    </w:p>
    <w:p w:rsidR="00EA46EA" w:rsidRPr="0014478F" w:rsidRDefault="00EA46EA" w:rsidP="00EA46EA">
      <w:pPr>
        <w:suppressAutoHyphens/>
        <w:spacing w:line="240" w:lineRule="atLeast"/>
        <w:jc w:val="both"/>
      </w:pPr>
      <w:r>
        <w:t>3.3</w:t>
      </w:r>
      <w:r w:rsidRPr="0014478F">
        <w:t xml:space="preserve">. В случае выбора Получателем способа </w:t>
      </w:r>
      <w:r>
        <w:t>получения Изделия</w:t>
      </w:r>
      <w:r w:rsidRPr="0014478F">
        <w:t xml:space="preserve"> путем передачи Изделий по месту нахождения Получателя, такая доставка осуществляется Поставщиком в пределах административной границы субъекта, не менее чем с 10:00 до 21:00 с понедельника по пятницу, по предварительной записи по телефону, указанному в приложении к государственному контракту. Такая доставка осуществляется в ср</w:t>
      </w:r>
      <w:r>
        <w:t xml:space="preserve">ок, согласованный с Получателем, </w:t>
      </w:r>
      <w:r w:rsidRPr="00136917">
        <w:t xml:space="preserve">но не более 7 дней </w:t>
      </w:r>
      <w:proofErr w:type="gramStart"/>
      <w:r w:rsidRPr="00136917">
        <w:t>с даты обращения</w:t>
      </w:r>
      <w:proofErr w:type="gramEnd"/>
      <w:r w:rsidRPr="00136917">
        <w:t xml:space="preserve"> Получателя</w:t>
      </w:r>
      <w:r>
        <w:t>.</w:t>
      </w:r>
    </w:p>
    <w:p w:rsidR="00EA46EA" w:rsidRDefault="00EA46EA" w:rsidP="00EA46EA">
      <w:pPr>
        <w:jc w:val="both"/>
      </w:pPr>
      <w:r>
        <w:rPr>
          <w:szCs w:val="28"/>
        </w:rPr>
        <w:t>Поставщик обязан и</w:t>
      </w:r>
      <w:r w:rsidRPr="00475C8C">
        <w:rPr>
          <w:szCs w:val="28"/>
        </w:rPr>
        <w:t xml:space="preserve">нформировать </w:t>
      </w:r>
      <w:r w:rsidRPr="00475C8C">
        <w:t>Заказчика</w:t>
      </w:r>
      <w:r w:rsidRPr="00475C8C">
        <w:rPr>
          <w:szCs w:val="28"/>
        </w:rPr>
        <w:t xml:space="preserve"> </w:t>
      </w:r>
      <w:r w:rsidRPr="00475C8C">
        <w:t xml:space="preserve">о невозможности </w:t>
      </w:r>
      <w:r>
        <w:t>доставки</w:t>
      </w:r>
      <w:r w:rsidRPr="00475C8C">
        <w:t xml:space="preserve"> Изделия Получателю </w:t>
      </w:r>
      <w:r w:rsidRPr="00475C8C">
        <w:rPr>
          <w:szCs w:val="28"/>
        </w:rPr>
        <w:t>не позднее дня, следующего за днем доставки, согласованным с Получателем</w:t>
      </w:r>
      <w:r w:rsidRPr="00475C8C">
        <w:t>.</w:t>
      </w:r>
    </w:p>
    <w:p w:rsidR="00EA46EA" w:rsidRDefault="00EA46EA" w:rsidP="00EA46EA">
      <w:pPr>
        <w:jc w:val="both"/>
      </w:pPr>
      <w:r>
        <w:t xml:space="preserve">4. Заказчик вправе произвести выборочную проверку Изделий </w:t>
      </w:r>
      <w:r w:rsidRPr="00136917">
        <w:t xml:space="preserve">и соответствия </w:t>
      </w:r>
      <w:r>
        <w:t>пункта (</w:t>
      </w:r>
      <w:r w:rsidRPr="00136917">
        <w:t>пунктов</w:t>
      </w:r>
      <w:r>
        <w:t>)</w:t>
      </w:r>
      <w:r w:rsidRPr="00136917">
        <w:t xml:space="preserve"> приема требованиям государственного контракта</w:t>
      </w:r>
      <w:r>
        <w:t xml:space="preserve"> начиная со дня, следующего за днем заключения контракта.</w:t>
      </w:r>
    </w:p>
    <w:p w:rsidR="00EA46EA" w:rsidRDefault="00EA46EA" w:rsidP="00EA46EA">
      <w:pPr>
        <w:jc w:val="both"/>
      </w:pPr>
      <w:r>
        <w:t>При проведении выборочной проверки Заказчик вправе осуществлять видеозапись.</w:t>
      </w:r>
    </w:p>
    <w:p w:rsidR="00EA46EA" w:rsidRDefault="00EA46EA" w:rsidP="00EA46EA">
      <w:pPr>
        <w:jc w:val="both"/>
      </w:pPr>
      <w:r>
        <w:t>В день, следующий за днем заключения контракта, на пунктах приема должно находиться не менее 1</w:t>
      </w:r>
      <w:r w:rsidRPr="00E112B4">
        <w:t>0</w:t>
      </w:r>
      <w:r>
        <w:t>% от общего количества товара, предусмотренного контрактом. В дальнейшем на пунктах приема ежедневно должно находиться количество Изделий достаточное для организации их бесперебойной выдачи.</w:t>
      </w:r>
    </w:p>
    <w:p w:rsidR="00EA46EA" w:rsidRPr="00253809" w:rsidRDefault="00EA46EA" w:rsidP="00EA46EA">
      <w:pPr>
        <w:jc w:val="both"/>
      </w:pPr>
    </w:p>
    <w:p w:rsidR="00EA46EA" w:rsidRDefault="00EA46EA" w:rsidP="00EA46EA">
      <w:pPr>
        <w:autoSpaceDE w:val="0"/>
        <w:jc w:val="both"/>
      </w:pPr>
    </w:p>
    <w:p w:rsidR="00EA46EA" w:rsidRDefault="00EA46EA" w:rsidP="00EA46EA">
      <w:pPr>
        <w:widowControl w:val="0"/>
        <w:jc w:val="both"/>
      </w:pPr>
    </w:p>
    <w:p w:rsidR="007348A9" w:rsidRDefault="007348A9">
      <w:bookmarkStart w:id="0" w:name="_GoBack"/>
      <w:bookmarkEnd w:id="0"/>
    </w:p>
    <w:sectPr w:rsidR="007348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6098" w:rsidRDefault="00476098" w:rsidP="00EA46EA">
      <w:r>
        <w:separator/>
      </w:r>
    </w:p>
  </w:endnote>
  <w:endnote w:type="continuationSeparator" w:id="0">
    <w:p w:rsidR="00476098" w:rsidRDefault="00476098" w:rsidP="00EA46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6098" w:rsidRDefault="00476098" w:rsidP="00EA46EA">
      <w:r>
        <w:separator/>
      </w:r>
    </w:p>
  </w:footnote>
  <w:footnote w:type="continuationSeparator" w:id="0">
    <w:p w:rsidR="00476098" w:rsidRDefault="00476098" w:rsidP="00EA46EA">
      <w:r>
        <w:continuationSeparator/>
      </w:r>
    </w:p>
  </w:footnote>
  <w:footnote w:id="1">
    <w:p w:rsidR="00EA46EA" w:rsidRPr="004D2FEC" w:rsidRDefault="00EA46EA" w:rsidP="00EA46EA">
      <w:pPr>
        <w:autoSpaceDE w:val="0"/>
        <w:autoSpaceDN w:val="0"/>
        <w:adjustRightInd w:val="0"/>
        <w:ind w:firstLine="539"/>
        <w:jc w:val="both"/>
        <w:rPr>
          <w:sz w:val="20"/>
          <w:szCs w:val="20"/>
        </w:rPr>
      </w:pPr>
      <w:r>
        <w:rPr>
          <w:rStyle w:val="a5"/>
        </w:rPr>
        <w:footnoteRef/>
      </w:r>
      <w:r>
        <w:t xml:space="preserve"> </w:t>
      </w:r>
      <w:r w:rsidRPr="004D2FEC">
        <w:rPr>
          <w:sz w:val="20"/>
          <w:szCs w:val="20"/>
        </w:rPr>
        <w:t>Показатели</w:t>
      </w:r>
      <w:r w:rsidRPr="004D2FEC">
        <w:rPr>
          <w:b/>
          <w:sz w:val="20"/>
          <w:szCs w:val="20"/>
        </w:rPr>
        <w:t xml:space="preserve"> </w:t>
      </w:r>
      <w:r w:rsidRPr="004D2FEC">
        <w:rPr>
          <w:sz w:val="20"/>
          <w:szCs w:val="20"/>
        </w:rPr>
        <w:t xml:space="preserve">характеристик указаны без учета допустимых отклонений, устанавливаемых производителем. </w:t>
      </w:r>
    </w:p>
    <w:p w:rsidR="00EA46EA" w:rsidRDefault="00EA46EA" w:rsidP="00EA46EA">
      <w:pPr>
        <w:pStyle w:val="a3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B4A"/>
    <w:rsid w:val="00476098"/>
    <w:rsid w:val="007348A9"/>
    <w:rsid w:val="00EA46EA"/>
    <w:rsid w:val="00EE7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EA46EA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EA46E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EA46EA"/>
    <w:rPr>
      <w:vertAlign w:val="superscript"/>
    </w:rPr>
  </w:style>
  <w:style w:type="paragraph" w:customStyle="1" w:styleId="a6">
    <w:name w:val="Содержимое таблицы"/>
    <w:basedOn w:val="a"/>
    <w:rsid w:val="00EA46EA"/>
    <w:pPr>
      <w:suppressLineNumbers/>
      <w:suppressAutoHyphens/>
    </w:pPr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EA46EA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EA46E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EA46EA"/>
    <w:rPr>
      <w:vertAlign w:val="superscript"/>
    </w:rPr>
  </w:style>
  <w:style w:type="paragraph" w:customStyle="1" w:styleId="a6">
    <w:name w:val="Содержимое таблицы"/>
    <w:basedOn w:val="a"/>
    <w:rsid w:val="00EA46EA"/>
    <w:pPr>
      <w:suppressLineNumbers/>
      <w:suppressAutoHyphens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1507</Words>
  <Characters>8591</Characters>
  <Application>Microsoft Office Word</Application>
  <DocSecurity>0</DocSecurity>
  <Lines>71</Lines>
  <Paragraphs>20</Paragraphs>
  <ScaleCrop>false</ScaleCrop>
  <Company/>
  <LinksUpToDate>false</LinksUpToDate>
  <CharactersWithSpaces>10078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Мирова</dc:creator>
  <cp:keywords/>
  <dc:description/>
  <cp:lastModifiedBy>Ольга Мирова</cp:lastModifiedBy>
  <cp:revision>2</cp:revision>
  <dcterms:created xsi:type="dcterms:W3CDTF">2018-09-13T12:40:00Z</dcterms:created>
  <dcterms:modified xsi:type="dcterms:W3CDTF">2018-09-13T12:40:00Z</dcterms:modified>
</cp:coreProperties>
</file>