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04E" w:rsidRDefault="00EE504E" w:rsidP="00EE504E">
      <w:pPr>
        <w:pStyle w:val="1a"/>
        <w:spacing w:before="0"/>
        <w:jc w:val="center"/>
        <w:rPr>
          <w:rFonts w:ascii="Times New Roman" w:hAnsi="Times New Roman" w:cs="Times New Roman"/>
          <w:b/>
          <w:caps/>
          <w:color w:val="auto"/>
          <w:sz w:val="22"/>
          <w:szCs w:val="22"/>
        </w:rPr>
      </w:pPr>
      <w:r w:rsidRPr="00EE504E">
        <w:rPr>
          <w:rFonts w:ascii="Times New Roman" w:hAnsi="Times New Roman" w:cs="Times New Roman"/>
          <w:b/>
          <w:caps/>
          <w:color w:val="auto"/>
          <w:sz w:val="22"/>
          <w:szCs w:val="22"/>
        </w:rPr>
        <w:t>Критерии оценки заявок</w:t>
      </w:r>
    </w:p>
    <w:p w:rsidR="00EE504E" w:rsidRPr="00EE504E" w:rsidRDefault="00EE504E" w:rsidP="00EE504E"/>
    <w:p w:rsidR="00EE504E" w:rsidRPr="00EE504E" w:rsidRDefault="00EE504E" w:rsidP="00EE504E">
      <w:pPr>
        <w:keepNext/>
        <w:keepLines/>
        <w:shd w:val="clear" w:color="auto" w:fill="FFFFFF"/>
        <w:snapToGrid w:val="0"/>
        <w:spacing w:after="0"/>
        <w:jc w:val="center"/>
        <w:rPr>
          <w:sz w:val="22"/>
          <w:szCs w:val="22"/>
        </w:rPr>
      </w:pPr>
      <w:bookmarkStart w:id="0" w:name="_Toc447719631"/>
      <w:r w:rsidRPr="00EE504E">
        <w:rPr>
          <w:b/>
          <w:bCs/>
          <w:sz w:val="22"/>
          <w:szCs w:val="22"/>
        </w:rPr>
        <w:t>Оценка заявок на участие в открытом конкурсе участников открытого конкурса</w:t>
      </w:r>
    </w:p>
    <w:p w:rsidR="00EE504E" w:rsidRPr="00EE504E" w:rsidRDefault="00EE504E" w:rsidP="00EE504E">
      <w:pPr>
        <w:keepNext/>
        <w:keepLines/>
        <w:shd w:val="clear" w:color="auto" w:fill="FFFFFF"/>
        <w:spacing w:after="0"/>
        <w:rPr>
          <w:sz w:val="22"/>
          <w:szCs w:val="22"/>
        </w:rPr>
      </w:pPr>
      <w:r w:rsidRPr="00EE504E">
        <w:rPr>
          <w:sz w:val="22"/>
          <w:szCs w:val="22"/>
        </w:rPr>
        <w:t>Заказчик осуществляет оценку</w:t>
      </w:r>
      <w:r w:rsidRPr="00EE504E">
        <w:rPr>
          <w:b/>
          <w:bCs/>
          <w:sz w:val="22"/>
          <w:szCs w:val="22"/>
        </w:rPr>
        <w:t xml:space="preserve"> </w:t>
      </w:r>
      <w:r w:rsidRPr="00EE504E">
        <w:rPr>
          <w:bCs/>
          <w:sz w:val="22"/>
          <w:szCs w:val="22"/>
        </w:rPr>
        <w:t xml:space="preserve">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 установленном в конкурсной документации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 ( далее – Правила). </w:t>
      </w:r>
      <w:r w:rsidRPr="00EE504E">
        <w:rPr>
          <w:sz w:val="22"/>
          <w:szCs w:val="22"/>
        </w:rPr>
        <w:t xml:space="preserve"> </w:t>
      </w:r>
    </w:p>
    <w:p w:rsidR="00EE504E" w:rsidRPr="00EE504E" w:rsidRDefault="00EE504E" w:rsidP="00EE504E">
      <w:pPr>
        <w:keepNext/>
        <w:keepLines/>
        <w:shd w:val="clear" w:color="auto" w:fill="FFFFFF"/>
        <w:spacing w:after="0"/>
        <w:rPr>
          <w:sz w:val="22"/>
          <w:szCs w:val="22"/>
        </w:rPr>
      </w:pPr>
    </w:p>
    <w:p w:rsidR="00EE504E" w:rsidRPr="00EE504E" w:rsidRDefault="00EE504E" w:rsidP="00EE504E">
      <w:pPr>
        <w:keepNext/>
        <w:keepLines/>
        <w:shd w:val="clear" w:color="auto" w:fill="FFFFFF"/>
        <w:spacing w:after="0"/>
        <w:rPr>
          <w:sz w:val="22"/>
          <w:szCs w:val="22"/>
        </w:rPr>
      </w:pPr>
      <w:r w:rsidRPr="00EE504E">
        <w:rPr>
          <w:sz w:val="22"/>
          <w:szCs w:val="22"/>
        </w:rPr>
        <w:t>Оценка заявок</w:t>
      </w:r>
      <w:r w:rsidRPr="00EE504E">
        <w:rPr>
          <w:b/>
          <w:bCs/>
          <w:sz w:val="22"/>
          <w:szCs w:val="22"/>
        </w:rPr>
        <w:t xml:space="preserve"> </w:t>
      </w:r>
      <w:r w:rsidRPr="00EE504E">
        <w:rPr>
          <w:bCs/>
          <w:sz w:val="22"/>
          <w:szCs w:val="22"/>
        </w:rPr>
        <w:t>на участие в открытом конкурсе</w:t>
      </w:r>
      <w:r w:rsidRPr="00EE504E">
        <w:rPr>
          <w:sz w:val="22"/>
          <w:szCs w:val="22"/>
        </w:rPr>
        <w:t xml:space="preserve"> осуществляется по стоимостному критерию оценки – «Цена Контракта» и </w:t>
      </w:r>
      <w:proofErr w:type="spellStart"/>
      <w:r w:rsidRPr="00EE504E">
        <w:rPr>
          <w:sz w:val="22"/>
          <w:szCs w:val="22"/>
        </w:rPr>
        <w:t>нестоимостным</w:t>
      </w:r>
      <w:proofErr w:type="spellEnd"/>
      <w:r w:rsidRPr="00EE504E">
        <w:rPr>
          <w:sz w:val="22"/>
          <w:szCs w:val="22"/>
        </w:rPr>
        <w:t xml:space="preserve"> критериям оценки – «Качественные характеристики оказываемых услуг».</w:t>
      </w:r>
    </w:p>
    <w:p w:rsidR="00EE504E" w:rsidRPr="00EE504E" w:rsidRDefault="00EE504E" w:rsidP="00EE504E">
      <w:pPr>
        <w:keepNext/>
        <w:keepLines/>
        <w:shd w:val="clear" w:color="auto" w:fill="FFFFFF"/>
        <w:spacing w:after="0"/>
        <w:rPr>
          <w:sz w:val="22"/>
          <w:szCs w:val="22"/>
        </w:rPr>
      </w:pPr>
    </w:p>
    <w:p w:rsidR="00EE504E" w:rsidRPr="00EE504E" w:rsidRDefault="00EE504E" w:rsidP="00EE504E">
      <w:pPr>
        <w:keepNext/>
        <w:keepLines/>
        <w:shd w:val="clear" w:color="auto" w:fill="FFFFFF"/>
        <w:spacing w:after="0"/>
        <w:rPr>
          <w:sz w:val="22"/>
          <w:szCs w:val="22"/>
        </w:rPr>
      </w:pPr>
      <w:r w:rsidRPr="00EE504E">
        <w:rPr>
          <w:sz w:val="22"/>
          <w:szCs w:val="22"/>
        </w:rPr>
        <w:t xml:space="preserve">Каждому из критериев оценки устанавливается величина значимости критерия оценки, выраженная в процентах, и рассчитывается рейтинг. </w:t>
      </w:r>
    </w:p>
    <w:p w:rsidR="00EE504E" w:rsidRPr="00EE504E" w:rsidRDefault="00EE504E" w:rsidP="00EE504E">
      <w:pPr>
        <w:keepNext/>
        <w:keepLines/>
        <w:shd w:val="clear" w:color="auto" w:fill="FFFFFF"/>
        <w:spacing w:after="0"/>
        <w:rPr>
          <w:sz w:val="22"/>
          <w:szCs w:val="22"/>
        </w:rPr>
      </w:pPr>
      <w:r w:rsidRPr="00EE504E">
        <w:rPr>
          <w:sz w:val="22"/>
          <w:szCs w:val="22"/>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 равный значению критерия оценки, деленный на 100. Дробное значение рейтинга округляется до двух десятичных знаков после запятой по математическим правилам округления.</w:t>
      </w:r>
    </w:p>
    <w:p w:rsidR="00EE504E" w:rsidRPr="00EE504E" w:rsidRDefault="00EE504E" w:rsidP="00EE504E">
      <w:pPr>
        <w:keepNext/>
        <w:keepLines/>
        <w:shd w:val="clear" w:color="auto" w:fill="FFFFFF"/>
        <w:spacing w:after="0"/>
        <w:rPr>
          <w:sz w:val="22"/>
          <w:szCs w:val="22"/>
        </w:rPr>
      </w:pPr>
      <w:r w:rsidRPr="00EE504E">
        <w:rPr>
          <w:sz w:val="22"/>
          <w:szCs w:val="22"/>
        </w:rPr>
        <w:t xml:space="preserve">В отношении </w:t>
      </w:r>
      <w:proofErr w:type="spellStart"/>
      <w:r w:rsidRPr="00EE504E">
        <w:rPr>
          <w:sz w:val="22"/>
          <w:szCs w:val="22"/>
        </w:rPr>
        <w:t>нестоимостных</w:t>
      </w:r>
      <w:proofErr w:type="spellEnd"/>
      <w:r w:rsidRPr="00EE504E">
        <w:rPr>
          <w:sz w:val="22"/>
          <w:szCs w:val="22"/>
        </w:rPr>
        <w:t xml:space="preserve"> критериев оценки предусматриваются показатели. Для каждого показателя устанавливается его значимость и формула расчета количества баллов, присуждаемых по таким показателям, или шкала предельных величин значимости показателей оценки. </w:t>
      </w:r>
    </w:p>
    <w:p w:rsidR="00EE504E" w:rsidRPr="00EE504E" w:rsidRDefault="00EE504E" w:rsidP="00EE504E">
      <w:pPr>
        <w:keepNext/>
        <w:keepLines/>
        <w:shd w:val="clear" w:color="auto" w:fill="FFFFFF"/>
        <w:spacing w:after="0"/>
        <w:rPr>
          <w:sz w:val="22"/>
          <w:szCs w:val="22"/>
        </w:rPr>
      </w:pPr>
    </w:p>
    <w:p w:rsidR="00EE504E" w:rsidRPr="00EE504E" w:rsidRDefault="00EE504E" w:rsidP="00EE504E">
      <w:pPr>
        <w:keepNext/>
        <w:keepLines/>
        <w:shd w:val="clear" w:color="auto" w:fill="FFFFFF"/>
        <w:spacing w:after="0"/>
        <w:rPr>
          <w:sz w:val="22"/>
          <w:szCs w:val="22"/>
        </w:rPr>
      </w:pPr>
      <w:r w:rsidRPr="00EE504E">
        <w:rPr>
          <w:b/>
          <w:i/>
          <w:sz w:val="22"/>
          <w:szCs w:val="22"/>
        </w:rPr>
        <w:t xml:space="preserve">Победителем открытого конкурса </w:t>
      </w:r>
      <w:r w:rsidRPr="00EE504E">
        <w:rPr>
          <w:sz w:val="22"/>
          <w:szCs w:val="22"/>
        </w:rPr>
        <w:t xml:space="preserve">признается участник открытого конкурса, который предложил лучшие условия исполнения Контракта и заявке на участие в открытом конкурсе которого </w:t>
      </w:r>
      <w:r w:rsidRPr="00EE504E">
        <w:rPr>
          <w:b/>
          <w:i/>
          <w:sz w:val="22"/>
          <w:szCs w:val="22"/>
        </w:rPr>
        <w:t>присвоен самый высокий итоговый рейтинг</w:t>
      </w:r>
      <w:r w:rsidRPr="00EE504E">
        <w:rPr>
          <w:sz w:val="22"/>
          <w:szCs w:val="22"/>
        </w:rPr>
        <w:t xml:space="preserve">, вычисляемый как сумма рейтингов по каждому критерию оценки. </w:t>
      </w:r>
      <w:r w:rsidRPr="00EE504E">
        <w:rPr>
          <w:b/>
          <w:i/>
          <w:sz w:val="22"/>
          <w:szCs w:val="22"/>
        </w:rPr>
        <w:t>Заявке на участие в открытом конкурсе такого участника присваивается первый порядковый номер</w:t>
      </w:r>
      <w:r w:rsidRPr="00EE504E">
        <w:rPr>
          <w:sz w:val="22"/>
          <w:szCs w:val="22"/>
        </w:rPr>
        <w:t>.</w:t>
      </w:r>
    </w:p>
    <w:p w:rsidR="00EE504E" w:rsidRPr="00EE504E" w:rsidRDefault="00EE504E" w:rsidP="00EE504E">
      <w:pPr>
        <w:keepNext/>
        <w:keepLines/>
        <w:shd w:val="clear" w:color="auto" w:fill="FFFFFF"/>
        <w:spacing w:after="0"/>
        <w:rPr>
          <w:sz w:val="22"/>
          <w:szCs w:val="22"/>
        </w:rPr>
      </w:pPr>
    </w:p>
    <w:p w:rsidR="00EE504E" w:rsidRPr="00EE504E" w:rsidRDefault="00EE504E" w:rsidP="00EE504E">
      <w:pPr>
        <w:keepNext/>
        <w:keepLines/>
        <w:autoSpaceDE w:val="0"/>
        <w:spacing w:after="0"/>
        <w:rPr>
          <w:sz w:val="22"/>
          <w:szCs w:val="22"/>
        </w:rPr>
      </w:pPr>
      <w:r w:rsidRPr="00EE504E">
        <w:rPr>
          <w:sz w:val="22"/>
          <w:szCs w:val="22"/>
        </w:rPr>
        <w:t>Каждой заявке на участие в открытом конкурсе присваивается порядковый номер в порядке уменьшения степени выгодности, содержащихся в них условий исполнения Контракта.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EE504E" w:rsidRPr="00EE504E" w:rsidRDefault="00EE504E" w:rsidP="00EE504E">
      <w:pPr>
        <w:keepNext/>
        <w:keepLines/>
        <w:autoSpaceDE w:val="0"/>
        <w:spacing w:after="0"/>
        <w:rPr>
          <w:sz w:val="22"/>
          <w:szCs w:val="22"/>
        </w:rPr>
      </w:pPr>
    </w:p>
    <w:p w:rsidR="00EE504E" w:rsidRPr="00EE504E" w:rsidRDefault="00EE504E" w:rsidP="00EE504E">
      <w:pPr>
        <w:keepNext/>
        <w:keepLines/>
        <w:autoSpaceDE w:val="0"/>
        <w:spacing w:after="0"/>
        <w:rPr>
          <w:sz w:val="22"/>
          <w:szCs w:val="22"/>
        </w:rPr>
      </w:pPr>
      <w:r w:rsidRPr="00EE504E">
        <w:rPr>
          <w:sz w:val="22"/>
          <w:szCs w:val="22"/>
        </w:rPr>
        <w:t>Если в заявках на участие в открытом конкурсе участниками открытого конкурса не представлен какой-либо критерий оценки (показатель), необходимый для оценки заявок на участие в открытом конкурсе, такой критерий оценки (показатель) оценивается в 0 баллов.</w:t>
      </w:r>
    </w:p>
    <w:p w:rsidR="00EE504E" w:rsidRPr="00EE504E" w:rsidRDefault="00EE504E" w:rsidP="00EE504E">
      <w:pPr>
        <w:rPr>
          <w:b/>
          <w:bCs/>
          <w:sz w:val="22"/>
          <w:szCs w:val="22"/>
        </w:rPr>
      </w:pPr>
      <w:r w:rsidRPr="00EE504E">
        <w:rPr>
          <w:b/>
          <w:bCs/>
          <w:sz w:val="22"/>
          <w:szCs w:val="22"/>
        </w:rPr>
        <w:t>Устанавливаются следующие критерии оценки:</w:t>
      </w:r>
    </w:p>
    <w:p w:rsidR="00EE504E" w:rsidRPr="00EE504E" w:rsidRDefault="00EE504E" w:rsidP="00EE504E">
      <w:pPr>
        <w:keepNext/>
        <w:keepLines/>
        <w:shd w:val="clear" w:color="auto" w:fill="FFFFFF"/>
        <w:spacing w:after="0"/>
        <w:rPr>
          <w:sz w:val="22"/>
          <w:szCs w:val="22"/>
        </w:rPr>
      </w:pPr>
    </w:p>
    <w:bookmarkEnd w:id="0"/>
    <w:p w:rsidR="00EE504E" w:rsidRPr="00EE504E" w:rsidRDefault="00EE504E" w:rsidP="00EE504E">
      <w:pPr>
        <w:pStyle w:val="afffe"/>
        <w:keepNext/>
        <w:keepLines/>
        <w:snapToGrid w:val="0"/>
        <w:ind w:left="0" w:firstLine="206"/>
        <w:jc w:val="both"/>
        <w:rPr>
          <w:b/>
          <w:bCs/>
          <w:sz w:val="22"/>
          <w:szCs w:val="22"/>
        </w:rPr>
      </w:pPr>
      <w:r w:rsidRPr="00EE504E">
        <w:rPr>
          <w:b/>
          <w:bCs/>
          <w:sz w:val="22"/>
          <w:szCs w:val="22"/>
        </w:rPr>
        <w:t>Устанавливаются следующие критерии оценки:</w:t>
      </w:r>
    </w:p>
    <w:tbl>
      <w:tblPr>
        <w:tblStyle w:val="aff3"/>
        <w:tblW w:w="0" w:type="auto"/>
        <w:tblLook w:val="04A0" w:firstRow="1" w:lastRow="0" w:firstColumn="1" w:lastColumn="0" w:noHBand="0" w:noVBand="1"/>
      </w:tblPr>
      <w:tblGrid>
        <w:gridCol w:w="388"/>
        <w:gridCol w:w="6572"/>
        <w:gridCol w:w="1107"/>
        <w:gridCol w:w="1278"/>
      </w:tblGrid>
      <w:tr w:rsidR="00EE504E" w:rsidRPr="00EE504E" w:rsidTr="00346984">
        <w:tc>
          <w:tcPr>
            <w:tcW w:w="395" w:type="dxa"/>
          </w:tcPr>
          <w:p w:rsidR="00EE504E" w:rsidRPr="00EE504E" w:rsidRDefault="00EE504E" w:rsidP="00EE504E">
            <w:pPr>
              <w:pStyle w:val="afffe"/>
              <w:keepNext/>
              <w:keepLines/>
              <w:snapToGrid w:val="0"/>
              <w:ind w:left="0"/>
              <w:jc w:val="center"/>
              <w:rPr>
                <w:sz w:val="20"/>
                <w:szCs w:val="20"/>
              </w:rPr>
            </w:pPr>
            <w:r w:rsidRPr="00EE504E">
              <w:rPr>
                <w:sz w:val="20"/>
                <w:szCs w:val="20"/>
              </w:rPr>
              <w:t>№</w:t>
            </w:r>
          </w:p>
        </w:tc>
        <w:tc>
          <w:tcPr>
            <w:tcW w:w="6771" w:type="dxa"/>
          </w:tcPr>
          <w:p w:rsidR="00EE504E" w:rsidRPr="00EE504E" w:rsidRDefault="00EE504E" w:rsidP="00EE504E">
            <w:pPr>
              <w:pStyle w:val="afffe"/>
              <w:keepNext/>
              <w:keepLines/>
              <w:snapToGrid w:val="0"/>
              <w:ind w:left="0"/>
              <w:jc w:val="center"/>
              <w:rPr>
                <w:sz w:val="20"/>
                <w:szCs w:val="20"/>
              </w:rPr>
            </w:pPr>
            <w:r w:rsidRPr="00EE504E">
              <w:rPr>
                <w:sz w:val="20"/>
                <w:szCs w:val="20"/>
              </w:rPr>
              <w:t>Наименование критерия (показателя критерия) оценки</w:t>
            </w:r>
          </w:p>
        </w:tc>
        <w:tc>
          <w:tcPr>
            <w:tcW w:w="1143" w:type="dxa"/>
          </w:tcPr>
          <w:p w:rsidR="00EE504E" w:rsidRPr="00EE504E" w:rsidRDefault="00EE504E" w:rsidP="00EE504E">
            <w:pPr>
              <w:pStyle w:val="afffe"/>
              <w:keepNext/>
              <w:keepLines/>
              <w:snapToGrid w:val="0"/>
              <w:ind w:left="0"/>
              <w:jc w:val="center"/>
              <w:rPr>
                <w:sz w:val="20"/>
                <w:szCs w:val="20"/>
              </w:rPr>
            </w:pPr>
            <w:r w:rsidRPr="00EE504E">
              <w:rPr>
                <w:sz w:val="20"/>
                <w:szCs w:val="20"/>
              </w:rPr>
              <w:t>Величина значимости критерия оценки, %</w:t>
            </w:r>
          </w:p>
        </w:tc>
        <w:tc>
          <w:tcPr>
            <w:tcW w:w="1320" w:type="dxa"/>
          </w:tcPr>
          <w:p w:rsidR="00EE504E" w:rsidRPr="00EE504E" w:rsidRDefault="00EE504E" w:rsidP="00EE504E">
            <w:pPr>
              <w:pStyle w:val="afffe"/>
              <w:keepNext/>
              <w:keepLines/>
              <w:snapToGrid w:val="0"/>
              <w:ind w:left="0"/>
              <w:jc w:val="center"/>
              <w:rPr>
                <w:sz w:val="20"/>
                <w:szCs w:val="20"/>
              </w:rPr>
            </w:pPr>
            <w:r w:rsidRPr="00EE504E">
              <w:rPr>
                <w:sz w:val="20"/>
                <w:szCs w:val="20"/>
              </w:rPr>
              <w:t>Коэффициент значимости критерия</w:t>
            </w:r>
          </w:p>
        </w:tc>
      </w:tr>
      <w:tr w:rsidR="00EE504E" w:rsidRPr="00EE504E" w:rsidTr="00346984">
        <w:tc>
          <w:tcPr>
            <w:tcW w:w="9629" w:type="dxa"/>
            <w:gridSpan w:val="4"/>
          </w:tcPr>
          <w:p w:rsidR="00EE504E" w:rsidRPr="00EE504E" w:rsidRDefault="00EE504E" w:rsidP="00EE504E">
            <w:pPr>
              <w:pStyle w:val="afffe"/>
              <w:keepNext/>
              <w:keepLines/>
              <w:snapToGrid w:val="0"/>
              <w:ind w:left="0"/>
              <w:jc w:val="center"/>
              <w:rPr>
                <w:sz w:val="20"/>
                <w:szCs w:val="20"/>
              </w:rPr>
            </w:pPr>
            <w:r w:rsidRPr="00EE504E">
              <w:rPr>
                <w:b/>
                <w:sz w:val="20"/>
                <w:szCs w:val="20"/>
              </w:rPr>
              <w:t>Стоимостной критерий оценки – 40%</w:t>
            </w:r>
          </w:p>
        </w:tc>
      </w:tr>
      <w:tr w:rsidR="00EE504E" w:rsidRPr="00EE504E" w:rsidTr="00346984">
        <w:tc>
          <w:tcPr>
            <w:tcW w:w="395" w:type="dxa"/>
          </w:tcPr>
          <w:p w:rsidR="00EE504E" w:rsidRPr="00EE504E" w:rsidRDefault="00EE504E" w:rsidP="00EE504E">
            <w:pPr>
              <w:pStyle w:val="afffe"/>
              <w:keepNext/>
              <w:keepLines/>
              <w:snapToGrid w:val="0"/>
              <w:ind w:left="0"/>
              <w:jc w:val="center"/>
              <w:rPr>
                <w:sz w:val="20"/>
                <w:szCs w:val="20"/>
              </w:rPr>
            </w:pPr>
            <w:r w:rsidRPr="00EE504E">
              <w:rPr>
                <w:sz w:val="20"/>
                <w:szCs w:val="20"/>
              </w:rPr>
              <w:t>1</w:t>
            </w:r>
          </w:p>
        </w:tc>
        <w:tc>
          <w:tcPr>
            <w:tcW w:w="6771" w:type="dxa"/>
          </w:tcPr>
          <w:p w:rsidR="00EE504E" w:rsidRPr="00EE504E" w:rsidRDefault="00EE504E" w:rsidP="00EE504E">
            <w:pPr>
              <w:pStyle w:val="afffe"/>
              <w:keepNext/>
              <w:keepLines/>
              <w:snapToGrid w:val="0"/>
              <w:ind w:left="0"/>
              <w:jc w:val="center"/>
              <w:rPr>
                <w:sz w:val="20"/>
                <w:szCs w:val="20"/>
              </w:rPr>
            </w:pPr>
            <w:r w:rsidRPr="00EE504E">
              <w:rPr>
                <w:sz w:val="20"/>
                <w:szCs w:val="20"/>
              </w:rPr>
              <w:t>Цена контракта</w:t>
            </w:r>
          </w:p>
        </w:tc>
        <w:tc>
          <w:tcPr>
            <w:tcW w:w="1143" w:type="dxa"/>
          </w:tcPr>
          <w:p w:rsidR="00EE504E" w:rsidRPr="00EE504E" w:rsidRDefault="00EE504E" w:rsidP="00EE504E">
            <w:pPr>
              <w:pStyle w:val="afffe"/>
              <w:keepNext/>
              <w:keepLines/>
              <w:snapToGrid w:val="0"/>
              <w:ind w:left="0"/>
              <w:jc w:val="center"/>
              <w:rPr>
                <w:sz w:val="20"/>
                <w:szCs w:val="20"/>
              </w:rPr>
            </w:pPr>
            <w:r w:rsidRPr="00EE504E">
              <w:rPr>
                <w:sz w:val="20"/>
                <w:szCs w:val="20"/>
              </w:rPr>
              <w:t>40%</w:t>
            </w:r>
          </w:p>
        </w:tc>
        <w:tc>
          <w:tcPr>
            <w:tcW w:w="1320" w:type="dxa"/>
          </w:tcPr>
          <w:p w:rsidR="00EE504E" w:rsidRPr="00EE504E" w:rsidRDefault="00EE504E" w:rsidP="00EE504E">
            <w:pPr>
              <w:pStyle w:val="afffe"/>
              <w:keepNext/>
              <w:keepLines/>
              <w:snapToGrid w:val="0"/>
              <w:ind w:left="0"/>
              <w:jc w:val="center"/>
              <w:rPr>
                <w:sz w:val="20"/>
                <w:szCs w:val="20"/>
              </w:rPr>
            </w:pPr>
            <w:r w:rsidRPr="00EE504E">
              <w:rPr>
                <w:sz w:val="20"/>
                <w:szCs w:val="20"/>
              </w:rPr>
              <w:t>0,4</w:t>
            </w:r>
          </w:p>
        </w:tc>
      </w:tr>
      <w:tr w:rsidR="00EE504E" w:rsidRPr="00EE504E" w:rsidTr="00346984">
        <w:tc>
          <w:tcPr>
            <w:tcW w:w="9629" w:type="dxa"/>
            <w:gridSpan w:val="4"/>
          </w:tcPr>
          <w:p w:rsidR="00EE504E" w:rsidRPr="00EE504E" w:rsidRDefault="00EE504E" w:rsidP="00EE504E">
            <w:pPr>
              <w:pStyle w:val="afffe"/>
              <w:keepNext/>
              <w:keepLines/>
              <w:snapToGrid w:val="0"/>
              <w:ind w:left="0"/>
              <w:jc w:val="center"/>
              <w:rPr>
                <w:sz w:val="20"/>
                <w:szCs w:val="20"/>
              </w:rPr>
            </w:pPr>
            <w:proofErr w:type="spellStart"/>
            <w:r w:rsidRPr="00EE504E">
              <w:rPr>
                <w:b/>
                <w:sz w:val="20"/>
                <w:szCs w:val="20"/>
              </w:rPr>
              <w:t>Нестоимостные</w:t>
            </w:r>
            <w:proofErr w:type="spellEnd"/>
            <w:r w:rsidRPr="00EE504E">
              <w:rPr>
                <w:b/>
                <w:sz w:val="20"/>
                <w:szCs w:val="20"/>
              </w:rPr>
              <w:t xml:space="preserve"> критерии оценки - 60%</w:t>
            </w:r>
          </w:p>
        </w:tc>
      </w:tr>
      <w:tr w:rsidR="00EE504E" w:rsidRPr="00EE504E" w:rsidTr="00EE504E">
        <w:trPr>
          <w:trHeight w:val="7819"/>
        </w:trPr>
        <w:tc>
          <w:tcPr>
            <w:tcW w:w="395" w:type="dxa"/>
          </w:tcPr>
          <w:p w:rsidR="00EE504E" w:rsidRPr="00EE504E" w:rsidRDefault="00EE504E" w:rsidP="00EE504E">
            <w:pPr>
              <w:pStyle w:val="afffe"/>
              <w:keepNext/>
              <w:keepLines/>
              <w:snapToGrid w:val="0"/>
              <w:ind w:left="0"/>
              <w:jc w:val="center"/>
              <w:rPr>
                <w:sz w:val="20"/>
                <w:szCs w:val="20"/>
              </w:rPr>
            </w:pPr>
            <w:r w:rsidRPr="00EE504E">
              <w:rPr>
                <w:sz w:val="20"/>
                <w:szCs w:val="20"/>
              </w:rPr>
              <w:t>2</w:t>
            </w:r>
          </w:p>
        </w:tc>
        <w:tc>
          <w:tcPr>
            <w:tcW w:w="6771" w:type="dxa"/>
          </w:tcPr>
          <w:p w:rsidR="00EE504E" w:rsidRPr="00EE504E" w:rsidRDefault="00EE504E" w:rsidP="00EE504E">
            <w:pPr>
              <w:pStyle w:val="afffe"/>
              <w:keepNext/>
              <w:keepLines/>
              <w:snapToGrid w:val="0"/>
              <w:ind w:left="0"/>
              <w:jc w:val="center"/>
              <w:rPr>
                <w:sz w:val="20"/>
                <w:szCs w:val="20"/>
              </w:rPr>
            </w:pPr>
          </w:p>
          <w:tbl>
            <w:tblPr>
              <w:tblW w:w="6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1112"/>
              <w:gridCol w:w="1107"/>
            </w:tblGrid>
            <w:tr w:rsidR="00EE504E" w:rsidRPr="00EE504E" w:rsidTr="00EE504E">
              <w:trPr>
                <w:trHeight w:val="769"/>
              </w:trPr>
              <w:tc>
                <w:tcPr>
                  <w:tcW w:w="4127" w:type="dxa"/>
                  <w:vAlign w:val="center"/>
                </w:tcPr>
                <w:p w:rsidR="00EE504E" w:rsidRPr="00EE504E" w:rsidRDefault="00EE504E" w:rsidP="00EE504E">
                  <w:pPr>
                    <w:contextualSpacing/>
                    <w:jc w:val="center"/>
                    <w:rPr>
                      <w:sz w:val="20"/>
                      <w:szCs w:val="20"/>
                    </w:rPr>
                  </w:pPr>
                  <w:r w:rsidRPr="00EE504E">
                    <w:rPr>
                      <w:sz w:val="20"/>
                      <w:szCs w:val="20"/>
                    </w:rPr>
                    <w:t xml:space="preserve">Показатели, раскрывающие содержание </w:t>
                  </w:r>
                  <w:proofErr w:type="spellStart"/>
                  <w:r w:rsidRPr="00EE504E">
                    <w:rPr>
                      <w:sz w:val="20"/>
                      <w:szCs w:val="20"/>
                    </w:rPr>
                    <w:t>нестоимостного</w:t>
                  </w:r>
                  <w:proofErr w:type="spellEnd"/>
                  <w:r w:rsidRPr="00EE504E">
                    <w:rPr>
                      <w:sz w:val="20"/>
                      <w:szCs w:val="20"/>
                    </w:rPr>
                    <w:t xml:space="preserve"> критерия оценки</w:t>
                  </w:r>
                </w:p>
              </w:tc>
              <w:tc>
                <w:tcPr>
                  <w:tcW w:w="1112" w:type="dxa"/>
                  <w:vAlign w:val="center"/>
                </w:tcPr>
                <w:p w:rsidR="00EE504E" w:rsidRPr="00EE504E" w:rsidRDefault="00EE504E" w:rsidP="00EE504E">
                  <w:pPr>
                    <w:contextualSpacing/>
                    <w:jc w:val="center"/>
                    <w:rPr>
                      <w:sz w:val="20"/>
                      <w:szCs w:val="20"/>
                    </w:rPr>
                  </w:pPr>
                  <w:r w:rsidRPr="00EE504E">
                    <w:rPr>
                      <w:sz w:val="20"/>
                      <w:szCs w:val="20"/>
                    </w:rPr>
                    <w:t>Значимость показателя, %</w:t>
                  </w:r>
                </w:p>
              </w:tc>
              <w:tc>
                <w:tcPr>
                  <w:tcW w:w="1201" w:type="dxa"/>
                </w:tcPr>
                <w:p w:rsidR="00EE504E" w:rsidRPr="00EE504E" w:rsidRDefault="00EE504E" w:rsidP="00EE504E">
                  <w:pPr>
                    <w:jc w:val="center"/>
                    <w:rPr>
                      <w:sz w:val="20"/>
                      <w:szCs w:val="20"/>
                    </w:rPr>
                  </w:pPr>
                  <w:proofErr w:type="spellStart"/>
                  <w:r w:rsidRPr="00EE504E">
                    <w:rPr>
                      <w:sz w:val="20"/>
                      <w:szCs w:val="20"/>
                    </w:rPr>
                    <w:t>Коэффи</w:t>
                  </w:r>
                  <w:proofErr w:type="spellEnd"/>
                  <w:r w:rsidRPr="00EE504E">
                    <w:rPr>
                      <w:sz w:val="20"/>
                      <w:szCs w:val="20"/>
                    </w:rPr>
                    <w:t xml:space="preserve"> </w:t>
                  </w:r>
                  <w:proofErr w:type="spellStart"/>
                  <w:r w:rsidRPr="00EE504E">
                    <w:rPr>
                      <w:sz w:val="20"/>
                      <w:szCs w:val="20"/>
                    </w:rPr>
                    <w:t>циент</w:t>
                  </w:r>
                  <w:proofErr w:type="spellEnd"/>
                  <w:r w:rsidRPr="00EE504E">
                    <w:rPr>
                      <w:sz w:val="20"/>
                      <w:szCs w:val="20"/>
                    </w:rPr>
                    <w:t xml:space="preserve"> значимости показателя</w:t>
                  </w:r>
                </w:p>
              </w:tc>
            </w:tr>
            <w:tr w:rsidR="00EE504E" w:rsidRPr="00EE504E" w:rsidTr="00EE504E">
              <w:trPr>
                <w:trHeight w:val="741"/>
              </w:trPr>
              <w:tc>
                <w:tcPr>
                  <w:tcW w:w="4127" w:type="dxa"/>
                </w:tcPr>
                <w:p w:rsidR="00EE504E" w:rsidRPr="00EE504E" w:rsidRDefault="00EE504E" w:rsidP="00EE504E">
                  <w:pPr>
                    <w:rPr>
                      <w:bCs/>
                      <w:sz w:val="20"/>
                      <w:szCs w:val="20"/>
                    </w:rPr>
                  </w:pPr>
                  <w:r w:rsidRPr="00EE504E">
                    <w:rPr>
                      <w:sz w:val="20"/>
                      <w:szCs w:val="20"/>
                    </w:rPr>
                    <w:t>2.1.</w:t>
                  </w:r>
                  <w:r w:rsidRPr="00EE504E">
                    <w:rPr>
                      <w:bCs/>
                      <w:sz w:val="20"/>
                      <w:szCs w:val="20"/>
                    </w:rPr>
                    <w:t xml:space="preserve"> Предоставление услуг по санаторно-курортному лечению в соответствии со Стандартами санаторно-курортной помощи оценивается каждый стандарт отдельно</w:t>
                  </w:r>
                </w:p>
              </w:tc>
              <w:tc>
                <w:tcPr>
                  <w:tcW w:w="1112" w:type="dxa"/>
                  <w:vAlign w:val="center"/>
                </w:tcPr>
                <w:p w:rsidR="00EE504E" w:rsidRPr="00EE504E" w:rsidRDefault="00EE504E" w:rsidP="00EE504E">
                  <w:pPr>
                    <w:jc w:val="center"/>
                    <w:rPr>
                      <w:color w:val="000000"/>
                      <w:sz w:val="20"/>
                      <w:szCs w:val="20"/>
                    </w:rPr>
                  </w:pPr>
                  <w:r w:rsidRPr="00EE504E">
                    <w:rPr>
                      <w:color w:val="000000"/>
                      <w:sz w:val="20"/>
                      <w:szCs w:val="20"/>
                    </w:rPr>
                    <w:t>40</w:t>
                  </w:r>
                </w:p>
              </w:tc>
              <w:tc>
                <w:tcPr>
                  <w:tcW w:w="1201" w:type="dxa"/>
                  <w:vAlign w:val="center"/>
                </w:tcPr>
                <w:p w:rsidR="00EE504E" w:rsidRPr="00EE504E" w:rsidRDefault="00EE504E" w:rsidP="00EE504E">
                  <w:pPr>
                    <w:jc w:val="center"/>
                    <w:rPr>
                      <w:sz w:val="20"/>
                      <w:szCs w:val="20"/>
                    </w:rPr>
                  </w:pPr>
                  <w:r w:rsidRPr="00EE504E">
                    <w:rPr>
                      <w:sz w:val="20"/>
                      <w:szCs w:val="20"/>
                    </w:rPr>
                    <w:t>0,4</w:t>
                  </w:r>
                </w:p>
              </w:tc>
            </w:tr>
            <w:tr w:rsidR="00EE504E" w:rsidRPr="00EE504E" w:rsidTr="00EE504E">
              <w:tc>
                <w:tcPr>
                  <w:tcW w:w="4127" w:type="dxa"/>
                </w:tcPr>
                <w:p w:rsidR="00EE504E" w:rsidRPr="00EE504E" w:rsidRDefault="00EE504E" w:rsidP="00EE504E">
                  <w:pPr>
                    <w:keepNext/>
                    <w:keepLines/>
                    <w:shd w:val="clear" w:color="auto" w:fill="FFFFFF"/>
                    <w:rPr>
                      <w:bCs/>
                      <w:sz w:val="20"/>
                      <w:szCs w:val="20"/>
                    </w:rPr>
                  </w:pPr>
                  <w:r w:rsidRPr="00EE504E">
                    <w:rPr>
                      <w:sz w:val="20"/>
                      <w:szCs w:val="20"/>
                    </w:rPr>
                    <w:t xml:space="preserve">2.2. </w:t>
                  </w:r>
                  <w:r w:rsidRPr="00EE504E">
                    <w:rPr>
                      <w:bCs/>
                      <w:sz w:val="20"/>
                      <w:szCs w:val="20"/>
                    </w:rPr>
                    <w:t xml:space="preserve">Квалификация участника закупки </w:t>
                  </w:r>
                </w:p>
              </w:tc>
              <w:tc>
                <w:tcPr>
                  <w:tcW w:w="1112" w:type="dxa"/>
                  <w:vAlign w:val="center"/>
                </w:tcPr>
                <w:p w:rsidR="00EE504E" w:rsidRPr="00EE504E" w:rsidRDefault="00EE504E" w:rsidP="00EE504E">
                  <w:pPr>
                    <w:jc w:val="center"/>
                    <w:rPr>
                      <w:bCs/>
                      <w:sz w:val="20"/>
                      <w:szCs w:val="20"/>
                    </w:rPr>
                  </w:pPr>
                  <w:r w:rsidRPr="00EE504E">
                    <w:rPr>
                      <w:bCs/>
                      <w:sz w:val="20"/>
                      <w:szCs w:val="20"/>
                    </w:rPr>
                    <w:t>40</w:t>
                  </w:r>
                </w:p>
              </w:tc>
              <w:tc>
                <w:tcPr>
                  <w:tcW w:w="1201" w:type="dxa"/>
                  <w:vAlign w:val="center"/>
                </w:tcPr>
                <w:p w:rsidR="00EE504E" w:rsidRPr="00EE504E" w:rsidRDefault="00EE504E" w:rsidP="00EE504E">
                  <w:pPr>
                    <w:jc w:val="center"/>
                    <w:rPr>
                      <w:sz w:val="20"/>
                      <w:szCs w:val="20"/>
                    </w:rPr>
                  </w:pPr>
                  <w:r w:rsidRPr="00EE504E">
                    <w:rPr>
                      <w:sz w:val="20"/>
                      <w:szCs w:val="20"/>
                    </w:rPr>
                    <w:t>0,4</w:t>
                  </w:r>
                </w:p>
              </w:tc>
            </w:tr>
            <w:tr w:rsidR="00EE504E" w:rsidRPr="00EE504E" w:rsidTr="00EE504E">
              <w:trPr>
                <w:trHeight w:val="100"/>
              </w:trPr>
              <w:tc>
                <w:tcPr>
                  <w:tcW w:w="4127" w:type="dxa"/>
                </w:tcPr>
                <w:p w:rsidR="00EE504E" w:rsidRPr="00EE504E" w:rsidRDefault="00EE504E" w:rsidP="00EE504E">
                  <w:pPr>
                    <w:pStyle w:val="350"/>
                    <w:keepNext/>
                    <w:keepLines/>
                    <w:widowControl/>
                    <w:spacing w:after="0" w:line="240" w:lineRule="auto"/>
                    <w:rPr>
                      <w:sz w:val="20"/>
                      <w:szCs w:val="20"/>
                      <w:lang w:eastAsia="ru-RU"/>
                    </w:rPr>
                  </w:pPr>
                  <w:r w:rsidRPr="00EE504E">
                    <w:rPr>
                      <w:sz w:val="20"/>
                      <w:szCs w:val="20"/>
                    </w:rPr>
                    <w:t>2.3. Социально-бытовые условия</w:t>
                  </w:r>
                </w:p>
              </w:tc>
              <w:tc>
                <w:tcPr>
                  <w:tcW w:w="1112" w:type="dxa"/>
                  <w:vAlign w:val="center"/>
                </w:tcPr>
                <w:p w:rsidR="00EE504E" w:rsidRPr="00EE504E" w:rsidRDefault="00EE504E" w:rsidP="00EE504E">
                  <w:pPr>
                    <w:jc w:val="center"/>
                    <w:rPr>
                      <w:bCs/>
                      <w:sz w:val="20"/>
                      <w:szCs w:val="20"/>
                    </w:rPr>
                  </w:pPr>
                  <w:r w:rsidRPr="00EE504E">
                    <w:rPr>
                      <w:bCs/>
                      <w:sz w:val="20"/>
                      <w:szCs w:val="20"/>
                    </w:rPr>
                    <w:t>20</w:t>
                  </w:r>
                </w:p>
              </w:tc>
              <w:tc>
                <w:tcPr>
                  <w:tcW w:w="1201" w:type="dxa"/>
                  <w:vAlign w:val="center"/>
                </w:tcPr>
                <w:p w:rsidR="00EE504E" w:rsidRPr="00EE504E" w:rsidRDefault="00EE504E" w:rsidP="00EE504E">
                  <w:pPr>
                    <w:jc w:val="center"/>
                    <w:rPr>
                      <w:sz w:val="20"/>
                      <w:szCs w:val="20"/>
                    </w:rPr>
                  </w:pPr>
                  <w:r w:rsidRPr="00EE504E">
                    <w:rPr>
                      <w:sz w:val="20"/>
                      <w:szCs w:val="20"/>
                    </w:rPr>
                    <w:t>0,2</w:t>
                  </w:r>
                </w:p>
              </w:tc>
            </w:tr>
            <w:tr w:rsidR="00EE504E" w:rsidRPr="00EE504E" w:rsidTr="00EE504E">
              <w:tc>
                <w:tcPr>
                  <w:tcW w:w="4127" w:type="dxa"/>
                </w:tcPr>
                <w:tbl>
                  <w:tblPr>
                    <w:tblStyle w:val="aff3"/>
                    <w:tblW w:w="0" w:type="auto"/>
                    <w:tblLook w:val="04A0" w:firstRow="1" w:lastRow="0" w:firstColumn="1" w:lastColumn="0" w:noHBand="0" w:noVBand="1"/>
                  </w:tblPr>
                  <w:tblGrid>
                    <w:gridCol w:w="1681"/>
                    <w:gridCol w:w="1112"/>
                    <w:gridCol w:w="1108"/>
                  </w:tblGrid>
                  <w:tr w:rsidR="00EE504E" w:rsidRPr="00EE504E" w:rsidTr="00346984">
                    <w:tc>
                      <w:tcPr>
                        <w:tcW w:w="2176" w:type="dxa"/>
                        <w:vAlign w:val="center"/>
                      </w:tcPr>
                      <w:p w:rsidR="00EE504E" w:rsidRPr="00EE504E" w:rsidRDefault="00EE504E" w:rsidP="00EE504E">
                        <w:pPr>
                          <w:contextualSpacing/>
                          <w:jc w:val="left"/>
                          <w:rPr>
                            <w:sz w:val="20"/>
                            <w:szCs w:val="20"/>
                          </w:rPr>
                        </w:pPr>
                        <w:r w:rsidRPr="00EE504E">
                          <w:rPr>
                            <w:sz w:val="20"/>
                            <w:szCs w:val="20"/>
                          </w:rPr>
                          <w:t xml:space="preserve">Показатели, раскрывающие содержание </w:t>
                        </w:r>
                        <w:proofErr w:type="spellStart"/>
                        <w:r w:rsidRPr="00EE504E">
                          <w:rPr>
                            <w:sz w:val="20"/>
                            <w:szCs w:val="20"/>
                          </w:rPr>
                          <w:t>нестоимостного</w:t>
                        </w:r>
                        <w:proofErr w:type="spellEnd"/>
                        <w:r w:rsidRPr="00EE504E">
                          <w:rPr>
                            <w:sz w:val="20"/>
                            <w:szCs w:val="20"/>
                          </w:rPr>
                          <w:t xml:space="preserve"> критерия оценки социально-бытовых условий</w:t>
                        </w:r>
                      </w:p>
                    </w:tc>
                    <w:tc>
                      <w:tcPr>
                        <w:tcW w:w="583" w:type="dxa"/>
                        <w:vAlign w:val="center"/>
                      </w:tcPr>
                      <w:p w:rsidR="00EE504E" w:rsidRPr="00EE504E" w:rsidRDefault="00EE504E" w:rsidP="00EE504E">
                        <w:pPr>
                          <w:contextualSpacing/>
                          <w:jc w:val="center"/>
                          <w:rPr>
                            <w:sz w:val="20"/>
                            <w:szCs w:val="20"/>
                          </w:rPr>
                        </w:pPr>
                        <w:r w:rsidRPr="00EE504E">
                          <w:rPr>
                            <w:sz w:val="20"/>
                            <w:szCs w:val="20"/>
                          </w:rPr>
                          <w:t>Значимость показателя, %</w:t>
                        </w:r>
                      </w:p>
                    </w:tc>
                    <w:tc>
                      <w:tcPr>
                        <w:tcW w:w="583" w:type="dxa"/>
                      </w:tcPr>
                      <w:p w:rsidR="00EE504E" w:rsidRPr="00EE504E" w:rsidRDefault="00EE504E" w:rsidP="00EE504E">
                        <w:pPr>
                          <w:jc w:val="center"/>
                          <w:rPr>
                            <w:sz w:val="20"/>
                            <w:szCs w:val="20"/>
                          </w:rPr>
                        </w:pPr>
                        <w:proofErr w:type="spellStart"/>
                        <w:r w:rsidRPr="00EE504E">
                          <w:rPr>
                            <w:sz w:val="20"/>
                            <w:szCs w:val="20"/>
                          </w:rPr>
                          <w:t>Коэффи</w:t>
                        </w:r>
                        <w:proofErr w:type="spellEnd"/>
                        <w:r w:rsidRPr="00EE504E">
                          <w:rPr>
                            <w:sz w:val="20"/>
                            <w:szCs w:val="20"/>
                          </w:rPr>
                          <w:t xml:space="preserve"> </w:t>
                        </w:r>
                        <w:proofErr w:type="spellStart"/>
                        <w:r w:rsidRPr="00EE504E">
                          <w:rPr>
                            <w:sz w:val="20"/>
                            <w:szCs w:val="20"/>
                          </w:rPr>
                          <w:t>циент</w:t>
                        </w:r>
                        <w:proofErr w:type="spellEnd"/>
                        <w:r w:rsidRPr="00EE504E">
                          <w:rPr>
                            <w:sz w:val="20"/>
                            <w:szCs w:val="20"/>
                          </w:rPr>
                          <w:t xml:space="preserve"> значимости показателя</w:t>
                        </w:r>
                      </w:p>
                    </w:tc>
                  </w:tr>
                  <w:tr w:rsidR="00EE504E" w:rsidRPr="00EE504E" w:rsidTr="00EE504E">
                    <w:trPr>
                      <w:trHeight w:val="549"/>
                    </w:trPr>
                    <w:tc>
                      <w:tcPr>
                        <w:tcW w:w="2176" w:type="dxa"/>
                      </w:tcPr>
                      <w:p w:rsidR="00EE504E" w:rsidRPr="00EE504E" w:rsidRDefault="00EE504E" w:rsidP="00EE504E">
                        <w:pPr>
                          <w:keepNext/>
                          <w:keepLines/>
                          <w:widowControl/>
                          <w:shd w:val="clear" w:color="auto" w:fill="FFFFFF"/>
                          <w:rPr>
                            <w:sz w:val="20"/>
                            <w:szCs w:val="20"/>
                          </w:rPr>
                        </w:pPr>
                        <w:r w:rsidRPr="00EE504E">
                          <w:rPr>
                            <w:sz w:val="20"/>
                            <w:szCs w:val="20"/>
                          </w:rPr>
                          <w:t xml:space="preserve">2.3.1. Благоустроенность территории </w:t>
                        </w:r>
                      </w:p>
                    </w:tc>
                    <w:tc>
                      <w:tcPr>
                        <w:tcW w:w="583" w:type="dxa"/>
                        <w:vAlign w:val="center"/>
                      </w:tcPr>
                      <w:p w:rsidR="00EE504E" w:rsidRPr="00EE504E" w:rsidRDefault="00EE504E" w:rsidP="00EE504E">
                        <w:pPr>
                          <w:jc w:val="center"/>
                          <w:rPr>
                            <w:sz w:val="20"/>
                            <w:szCs w:val="20"/>
                          </w:rPr>
                        </w:pPr>
                        <w:r w:rsidRPr="00EE504E">
                          <w:rPr>
                            <w:sz w:val="20"/>
                            <w:szCs w:val="20"/>
                          </w:rPr>
                          <w:t>50</w:t>
                        </w:r>
                      </w:p>
                    </w:tc>
                    <w:tc>
                      <w:tcPr>
                        <w:tcW w:w="583" w:type="dxa"/>
                        <w:vAlign w:val="center"/>
                      </w:tcPr>
                      <w:p w:rsidR="00EE504E" w:rsidRPr="00EE504E" w:rsidRDefault="00EE504E" w:rsidP="00EE504E">
                        <w:pPr>
                          <w:jc w:val="center"/>
                          <w:rPr>
                            <w:sz w:val="20"/>
                            <w:szCs w:val="20"/>
                          </w:rPr>
                        </w:pPr>
                        <w:r w:rsidRPr="00EE504E">
                          <w:rPr>
                            <w:sz w:val="20"/>
                            <w:szCs w:val="20"/>
                          </w:rPr>
                          <w:t>0,1</w:t>
                        </w:r>
                      </w:p>
                    </w:tc>
                  </w:tr>
                  <w:tr w:rsidR="00EE504E" w:rsidRPr="00EE504E" w:rsidTr="00EE504E">
                    <w:trPr>
                      <w:trHeight w:val="964"/>
                    </w:trPr>
                    <w:tc>
                      <w:tcPr>
                        <w:tcW w:w="2176" w:type="dxa"/>
                      </w:tcPr>
                      <w:p w:rsidR="00EE504E" w:rsidRPr="00EE504E" w:rsidRDefault="00EE504E" w:rsidP="00EE504E">
                        <w:pPr>
                          <w:jc w:val="left"/>
                          <w:rPr>
                            <w:sz w:val="20"/>
                            <w:szCs w:val="20"/>
                          </w:rPr>
                        </w:pPr>
                        <w:r w:rsidRPr="00EE504E">
                          <w:rPr>
                            <w:sz w:val="20"/>
                            <w:szCs w:val="20"/>
                          </w:rPr>
                          <w:t xml:space="preserve">2.3.2 Благоустроенность </w:t>
                        </w:r>
                        <w:r w:rsidRPr="00EE504E">
                          <w:rPr>
                            <w:bCs/>
                            <w:color w:val="000000"/>
                            <w:sz w:val="20"/>
                            <w:szCs w:val="20"/>
                          </w:rPr>
                          <w:t>зданий, сооружений и номеров</w:t>
                        </w:r>
                      </w:p>
                    </w:tc>
                    <w:tc>
                      <w:tcPr>
                        <w:tcW w:w="583" w:type="dxa"/>
                        <w:vAlign w:val="center"/>
                      </w:tcPr>
                      <w:p w:rsidR="00EE504E" w:rsidRPr="00EE504E" w:rsidRDefault="00EE504E" w:rsidP="00EE504E">
                        <w:pPr>
                          <w:jc w:val="center"/>
                          <w:rPr>
                            <w:sz w:val="20"/>
                            <w:szCs w:val="20"/>
                          </w:rPr>
                        </w:pPr>
                        <w:r w:rsidRPr="00EE504E">
                          <w:rPr>
                            <w:sz w:val="20"/>
                            <w:szCs w:val="20"/>
                          </w:rPr>
                          <w:t>50</w:t>
                        </w:r>
                      </w:p>
                    </w:tc>
                    <w:tc>
                      <w:tcPr>
                        <w:tcW w:w="583" w:type="dxa"/>
                        <w:vAlign w:val="center"/>
                      </w:tcPr>
                      <w:p w:rsidR="00EE504E" w:rsidRPr="00EE504E" w:rsidRDefault="00EE504E" w:rsidP="00EE504E">
                        <w:pPr>
                          <w:jc w:val="center"/>
                          <w:rPr>
                            <w:sz w:val="20"/>
                            <w:szCs w:val="20"/>
                          </w:rPr>
                        </w:pPr>
                        <w:r w:rsidRPr="00EE504E">
                          <w:rPr>
                            <w:sz w:val="20"/>
                            <w:szCs w:val="20"/>
                          </w:rPr>
                          <w:t>0,1</w:t>
                        </w:r>
                      </w:p>
                    </w:tc>
                  </w:tr>
                  <w:tr w:rsidR="00EE504E" w:rsidRPr="00EE504E" w:rsidTr="00346984">
                    <w:tc>
                      <w:tcPr>
                        <w:tcW w:w="2176" w:type="dxa"/>
                      </w:tcPr>
                      <w:p w:rsidR="00EE504E" w:rsidRPr="00EE504E" w:rsidRDefault="00EE504E" w:rsidP="00EE504E">
                        <w:pPr>
                          <w:rPr>
                            <w:sz w:val="20"/>
                            <w:szCs w:val="20"/>
                          </w:rPr>
                        </w:pPr>
                        <w:r w:rsidRPr="00EE504E">
                          <w:rPr>
                            <w:sz w:val="20"/>
                            <w:szCs w:val="20"/>
                          </w:rPr>
                          <w:t>Итого</w:t>
                        </w:r>
                      </w:p>
                    </w:tc>
                    <w:tc>
                      <w:tcPr>
                        <w:tcW w:w="583" w:type="dxa"/>
                        <w:vAlign w:val="center"/>
                      </w:tcPr>
                      <w:p w:rsidR="00EE504E" w:rsidRPr="00EE504E" w:rsidRDefault="00EE504E" w:rsidP="00EE504E">
                        <w:pPr>
                          <w:jc w:val="center"/>
                          <w:rPr>
                            <w:sz w:val="20"/>
                            <w:szCs w:val="20"/>
                          </w:rPr>
                        </w:pPr>
                        <w:r w:rsidRPr="00EE504E">
                          <w:rPr>
                            <w:sz w:val="20"/>
                            <w:szCs w:val="20"/>
                          </w:rPr>
                          <w:t>100</w:t>
                        </w:r>
                      </w:p>
                    </w:tc>
                    <w:tc>
                      <w:tcPr>
                        <w:tcW w:w="583" w:type="dxa"/>
                        <w:vAlign w:val="center"/>
                      </w:tcPr>
                      <w:p w:rsidR="00EE504E" w:rsidRPr="00EE504E" w:rsidRDefault="00EE504E" w:rsidP="00EE504E">
                        <w:pPr>
                          <w:jc w:val="center"/>
                          <w:rPr>
                            <w:sz w:val="20"/>
                            <w:szCs w:val="20"/>
                          </w:rPr>
                        </w:pPr>
                        <w:r w:rsidRPr="00EE504E">
                          <w:rPr>
                            <w:sz w:val="20"/>
                            <w:szCs w:val="20"/>
                          </w:rPr>
                          <w:t>0,2</w:t>
                        </w:r>
                      </w:p>
                    </w:tc>
                  </w:tr>
                </w:tbl>
                <w:p w:rsidR="00EE504E" w:rsidRPr="00EE504E" w:rsidRDefault="00EE504E" w:rsidP="00EE504E">
                  <w:pPr>
                    <w:rPr>
                      <w:sz w:val="20"/>
                      <w:szCs w:val="20"/>
                    </w:rPr>
                  </w:pPr>
                </w:p>
              </w:tc>
              <w:tc>
                <w:tcPr>
                  <w:tcW w:w="1112" w:type="dxa"/>
                  <w:vAlign w:val="center"/>
                </w:tcPr>
                <w:p w:rsidR="00EE504E" w:rsidRPr="00EE504E" w:rsidRDefault="00EE504E" w:rsidP="00EE504E">
                  <w:pPr>
                    <w:jc w:val="center"/>
                    <w:rPr>
                      <w:color w:val="000000"/>
                      <w:sz w:val="20"/>
                      <w:szCs w:val="20"/>
                    </w:rPr>
                  </w:pPr>
                </w:p>
              </w:tc>
              <w:tc>
                <w:tcPr>
                  <w:tcW w:w="1201" w:type="dxa"/>
                  <w:vAlign w:val="center"/>
                </w:tcPr>
                <w:p w:rsidR="00EE504E" w:rsidRPr="00EE504E" w:rsidRDefault="00EE504E" w:rsidP="00EE504E">
                  <w:pPr>
                    <w:jc w:val="center"/>
                    <w:rPr>
                      <w:sz w:val="20"/>
                      <w:szCs w:val="20"/>
                    </w:rPr>
                  </w:pPr>
                </w:p>
              </w:tc>
            </w:tr>
            <w:tr w:rsidR="00EE504E" w:rsidRPr="00EE504E" w:rsidTr="00EE504E">
              <w:tc>
                <w:tcPr>
                  <w:tcW w:w="4127" w:type="dxa"/>
                </w:tcPr>
                <w:p w:rsidR="00EE504E" w:rsidRPr="00EE504E" w:rsidRDefault="00EE504E" w:rsidP="00EE504E">
                  <w:pPr>
                    <w:rPr>
                      <w:sz w:val="20"/>
                      <w:szCs w:val="20"/>
                    </w:rPr>
                  </w:pPr>
                  <w:r w:rsidRPr="00EE504E">
                    <w:rPr>
                      <w:sz w:val="20"/>
                      <w:szCs w:val="20"/>
                    </w:rPr>
                    <w:t>Итого:</w:t>
                  </w:r>
                </w:p>
              </w:tc>
              <w:tc>
                <w:tcPr>
                  <w:tcW w:w="1112" w:type="dxa"/>
                </w:tcPr>
                <w:p w:rsidR="00EE504E" w:rsidRPr="00EE504E" w:rsidRDefault="00EE504E" w:rsidP="00EE504E">
                  <w:pPr>
                    <w:jc w:val="center"/>
                    <w:rPr>
                      <w:sz w:val="20"/>
                      <w:szCs w:val="20"/>
                    </w:rPr>
                  </w:pPr>
                  <w:r w:rsidRPr="00EE504E">
                    <w:rPr>
                      <w:sz w:val="20"/>
                      <w:szCs w:val="20"/>
                    </w:rPr>
                    <w:t>100</w:t>
                  </w:r>
                </w:p>
              </w:tc>
              <w:tc>
                <w:tcPr>
                  <w:tcW w:w="1201" w:type="dxa"/>
                </w:tcPr>
                <w:p w:rsidR="00EE504E" w:rsidRPr="00EE504E" w:rsidRDefault="00EE504E" w:rsidP="00EE504E">
                  <w:pPr>
                    <w:jc w:val="center"/>
                    <w:rPr>
                      <w:sz w:val="20"/>
                      <w:szCs w:val="20"/>
                    </w:rPr>
                  </w:pPr>
                  <w:r w:rsidRPr="00EE504E">
                    <w:rPr>
                      <w:sz w:val="20"/>
                      <w:szCs w:val="20"/>
                    </w:rPr>
                    <w:t>1,0</w:t>
                  </w:r>
                </w:p>
              </w:tc>
            </w:tr>
          </w:tbl>
          <w:p w:rsidR="00EE504E" w:rsidRPr="00EE504E" w:rsidRDefault="00EE504E" w:rsidP="00EE504E">
            <w:pPr>
              <w:pStyle w:val="afffe"/>
              <w:keepNext/>
              <w:keepLines/>
              <w:snapToGrid w:val="0"/>
              <w:ind w:left="0"/>
              <w:jc w:val="center"/>
              <w:rPr>
                <w:bCs/>
                <w:sz w:val="20"/>
                <w:szCs w:val="20"/>
              </w:rPr>
            </w:pPr>
          </w:p>
        </w:tc>
        <w:tc>
          <w:tcPr>
            <w:tcW w:w="1143" w:type="dxa"/>
          </w:tcPr>
          <w:p w:rsidR="00EE504E" w:rsidRPr="00EE504E" w:rsidRDefault="00EE504E" w:rsidP="00EE504E">
            <w:pPr>
              <w:pStyle w:val="afffe"/>
              <w:keepNext/>
              <w:keepLines/>
              <w:snapToGrid w:val="0"/>
              <w:ind w:left="0"/>
              <w:jc w:val="center"/>
              <w:rPr>
                <w:sz w:val="20"/>
                <w:szCs w:val="20"/>
              </w:rPr>
            </w:pPr>
            <w:r w:rsidRPr="00EE504E">
              <w:rPr>
                <w:sz w:val="20"/>
                <w:szCs w:val="20"/>
              </w:rPr>
              <w:t>60%</w:t>
            </w:r>
          </w:p>
        </w:tc>
        <w:tc>
          <w:tcPr>
            <w:tcW w:w="1320" w:type="dxa"/>
          </w:tcPr>
          <w:p w:rsidR="00EE504E" w:rsidRPr="00EE504E" w:rsidRDefault="00EE504E" w:rsidP="00EE504E">
            <w:pPr>
              <w:pStyle w:val="afffe"/>
              <w:keepNext/>
              <w:keepLines/>
              <w:snapToGrid w:val="0"/>
              <w:ind w:left="0"/>
              <w:jc w:val="center"/>
              <w:rPr>
                <w:sz w:val="20"/>
                <w:szCs w:val="20"/>
              </w:rPr>
            </w:pPr>
            <w:r w:rsidRPr="00EE504E">
              <w:rPr>
                <w:sz w:val="20"/>
                <w:szCs w:val="20"/>
              </w:rPr>
              <w:t>0,6</w:t>
            </w:r>
          </w:p>
        </w:tc>
      </w:tr>
      <w:tr w:rsidR="00EE504E" w:rsidRPr="00EE504E" w:rsidTr="00346984">
        <w:tc>
          <w:tcPr>
            <w:tcW w:w="7166" w:type="dxa"/>
            <w:gridSpan w:val="2"/>
          </w:tcPr>
          <w:p w:rsidR="00EE504E" w:rsidRPr="00EE504E" w:rsidRDefault="00EE504E" w:rsidP="00EE504E">
            <w:pPr>
              <w:pStyle w:val="afffe"/>
              <w:keepNext/>
              <w:keepLines/>
              <w:snapToGrid w:val="0"/>
              <w:ind w:left="0"/>
              <w:jc w:val="center"/>
              <w:rPr>
                <w:sz w:val="20"/>
                <w:szCs w:val="20"/>
              </w:rPr>
            </w:pPr>
            <w:r w:rsidRPr="00EE504E">
              <w:rPr>
                <w:sz w:val="20"/>
                <w:szCs w:val="20"/>
              </w:rPr>
              <w:t>Итого:</w:t>
            </w:r>
          </w:p>
        </w:tc>
        <w:tc>
          <w:tcPr>
            <w:tcW w:w="1143" w:type="dxa"/>
          </w:tcPr>
          <w:p w:rsidR="00EE504E" w:rsidRPr="00EE504E" w:rsidRDefault="00EE504E" w:rsidP="00EE504E">
            <w:pPr>
              <w:pStyle w:val="afffe"/>
              <w:keepNext/>
              <w:keepLines/>
              <w:snapToGrid w:val="0"/>
              <w:ind w:left="0"/>
              <w:jc w:val="center"/>
              <w:rPr>
                <w:sz w:val="20"/>
                <w:szCs w:val="20"/>
              </w:rPr>
            </w:pPr>
            <w:r w:rsidRPr="00EE504E">
              <w:rPr>
                <w:sz w:val="20"/>
                <w:szCs w:val="20"/>
              </w:rPr>
              <w:t>100%</w:t>
            </w:r>
          </w:p>
        </w:tc>
        <w:tc>
          <w:tcPr>
            <w:tcW w:w="1320" w:type="dxa"/>
          </w:tcPr>
          <w:p w:rsidR="00EE504E" w:rsidRPr="00EE504E" w:rsidRDefault="00EE504E" w:rsidP="00EE504E">
            <w:pPr>
              <w:pStyle w:val="afffe"/>
              <w:keepNext/>
              <w:keepLines/>
              <w:snapToGrid w:val="0"/>
              <w:ind w:left="0"/>
              <w:jc w:val="center"/>
              <w:rPr>
                <w:sz w:val="20"/>
                <w:szCs w:val="20"/>
              </w:rPr>
            </w:pPr>
            <w:r w:rsidRPr="00EE504E">
              <w:rPr>
                <w:sz w:val="20"/>
                <w:szCs w:val="20"/>
              </w:rPr>
              <w:t>1</w:t>
            </w:r>
          </w:p>
        </w:tc>
      </w:tr>
    </w:tbl>
    <w:p w:rsidR="00EE504E" w:rsidRPr="00EE504E" w:rsidRDefault="00EE504E" w:rsidP="00EE504E">
      <w:pPr>
        <w:keepNext/>
        <w:keepLines/>
        <w:shd w:val="clear" w:color="auto" w:fill="FFFFFF"/>
        <w:rPr>
          <w:sz w:val="22"/>
          <w:szCs w:val="22"/>
        </w:rPr>
      </w:pPr>
    </w:p>
    <w:p w:rsidR="00EE504E" w:rsidRPr="00EE504E" w:rsidRDefault="00EE504E" w:rsidP="00CD7EA6">
      <w:pPr>
        <w:keepNext/>
        <w:keepLines/>
        <w:numPr>
          <w:ilvl w:val="0"/>
          <w:numId w:val="87"/>
        </w:numPr>
        <w:shd w:val="clear" w:color="auto" w:fill="FFFFFF"/>
        <w:tabs>
          <w:tab w:val="left" w:pos="290"/>
        </w:tabs>
        <w:suppressAutoHyphens/>
        <w:spacing w:after="0"/>
        <w:ind w:left="0" w:firstLine="0"/>
        <w:jc w:val="center"/>
        <w:rPr>
          <w:b/>
          <w:sz w:val="22"/>
          <w:szCs w:val="22"/>
        </w:rPr>
      </w:pPr>
      <w:r w:rsidRPr="00EE504E">
        <w:rPr>
          <w:b/>
          <w:sz w:val="22"/>
          <w:szCs w:val="22"/>
        </w:rPr>
        <w:t>Стоимостной критерий оценки – «Цена Контракта».</w:t>
      </w:r>
    </w:p>
    <w:p w:rsidR="00EE504E" w:rsidRPr="00EE504E" w:rsidRDefault="00EE504E" w:rsidP="00EE504E">
      <w:pPr>
        <w:keepNext/>
        <w:keepLines/>
        <w:ind w:firstLine="285"/>
        <w:rPr>
          <w:b/>
          <w:sz w:val="22"/>
          <w:szCs w:val="22"/>
          <w:u w:val="single"/>
        </w:rPr>
      </w:pPr>
      <w:r w:rsidRPr="00EE504E">
        <w:rPr>
          <w:b/>
          <w:sz w:val="22"/>
          <w:szCs w:val="22"/>
          <w:u w:val="single"/>
        </w:rPr>
        <w:t>Значимость критерия - 40%.  Коэффициент значимости критерия– 0,40 баллов.</w:t>
      </w:r>
    </w:p>
    <w:p w:rsidR="00EE504E" w:rsidRPr="00EE504E" w:rsidRDefault="00EE504E" w:rsidP="00EE504E">
      <w:pPr>
        <w:keepNext/>
        <w:keepLines/>
        <w:ind w:firstLine="285"/>
        <w:rPr>
          <w:sz w:val="22"/>
          <w:szCs w:val="22"/>
        </w:rPr>
      </w:pPr>
    </w:p>
    <w:p w:rsidR="00EE504E" w:rsidRPr="00EE504E" w:rsidRDefault="00EE504E" w:rsidP="00EE504E">
      <w:pPr>
        <w:keepNext/>
        <w:keepLines/>
        <w:shd w:val="clear" w:color="auto" w:fill="FFFFFF"/>
        <w:spacing w:after="0"/>
        <w:rPr>
          <w:bCs/>
          <w:sz w:val="22"/>
          <w:szCs w:val="22"/>
        </w:rPr>
      </w:pPr>
      <w:r w:rsidRPr="00EE504E">
        <w:rPr>
          <w:bCs/>
          <w:sz w:val="22"/>
          <w:szCs w:val="22"/>
        </w:rPr>
        <w:t>Количество баллов, присуждаемых по критерию оценки</w:t>
      </w:r>
      <w:r w:rsidRPr="00EE504E">
        <w:rPr>
          <w:sz w:val="22"/>
          <w:szCs w:val="22"/>
        </w:rPr>
        <w:t xml:space="preserve"> (ЦБ</w:t>
      </w:r>
      <w:proofErr w:type="spellStart"/>
      <w:r w:rsidRPr="00EE504E">
        <w:rPr>
          <w:sz w:val="22"/>
          <w:szCs w:val="22"/>
          <w:vertAlign w:val="subscript"/>
          <w:lang w:val="en-US"/>
        </w:rPr>
        <w:t>i</w:t>
      </w:r>
      <w:proofErr w:type="spellEnd"/>
      <w:r w:rsidRPr="00EE504E">
        <w:rPr>
          <w:bCs/>
          <w:sz w:val="22"/>
          <w:szCs w:val="22"/>
        </w:rPr>
        <w:t xml:space="preserve">), определяется по формуле: </w:t>
      </w:r>
    </w:p>
    <w:p w:rsidR="00EE504E" w:rsidRPr="00EE504E" w:rsidRDefault="00EE504E" w:rsidP="00EE504E">
      <w:pPr>
        <w:keepNext/>
        <w:keepLines/>
        <w:shd w:val="clear" w:color="auto" w:fill="FFFFFF"/>
        <w:spacing w:after="0"/>
        <w:rPr>
          <w:sz w:val="22"/>
          <w:szCs w:val="22"/>
        </w:rPr>
      </w:pPr>
      <w:r w:rsidRPr="00EE504E">
        <w:rPr>
          <w:bCs/>
          <w:sz w:val="22"/>
          <w:szCs w:val="22"/>
        </w:rPr>
        <w:t xml:space="preserve">           Ц</w:t>
      </w:r>
      <w:r w:rsidRPr="00EE504E">
        <w:rPr>
          <w:bCs/>
          <w:sz w:val="22"/>
          <w:szCs w:val="22"/>
          <w:vertAlign w:val="subscript"/>
          <w:lang w:val="en-US"/>
        </w:rPr>
        <w:t>min</w:t>
      </w:r>
    </w:p>
    <w:p w:rsidR="00EE504E" w:rsidRPr="00EE504E" w:rsidRDefault="00EE504E" w:rsidP="00EE504E">
      <w:pPr>
        <w:keepNext/>
        <w:keepLines/>
        <w:shd w:val="clear" w:color="auto" w:fill="FFFFFF"/>
        <w:spacing w:after="0"/>
        <w:rPr>
          <w:sz w:val="22"/>
          <w:szCs w:val="22"/>
        </w:rPr>
      </w:pPr>
      <w:r w:rsidRPr="00EE504E">
        <w:rPr>
          <w:sz w:val="22"/>
          <w:szCs w:val="22"/>
        </w:rPr>
        <w:t>ЦБ</w:t>
      </w:r>
      <w:proofErr w:type="spellStart"/>
      <w:r w:rsidRPr="00EE504E">
        <w:rPr>
          <w:sz w:val="22"/>
          <w:szCs w:val="22"/>
          <w:vertAlign w:val="subscript"/>
          <w:lang w:val="en-US"/>
        </w:rPr>
        <w:t>i</w:t>
      </w:r>
      <w:proofErr w:type="spellEnd"/>
      <w:r w:rsidRPr="00EE504E">
        <w:rPr>
          <w:sz w:val="22"/>
          <w:szCs w:val="22"/>
          <w:vertAlign w:val="subscript"/>
        </w:rPr>
        <w:t xml:space="preserve"> </w:t>
      </w:r>
      <w:r w:rsidRPr="00EE504E">
        <w:rPr>
          <w:sz w:val="22"/>
          <w:szCs w:val="22"/>
        </w:rPr>
        <w:t xml:space="preserve">= </w:t>
      </w:r>
      <w:r w:rsidRPr="00EE504E">
        <w:rPr>
          <w:sz w:val="22"/>
          <w:szCs w:val="22"/>
          <w:vertAlign w:val="superscript"/>
        </w:rPr>
        <w:t xml:space="preserve">_______ </w:t>
      </w:r>
      <w:r w:rsidRPr="00EE504E">
        <w:rPr>
          <w:sz w:val="22"/>
          <w:szCs w:val="22"/>
        </w:rPr>
        <w:t>х100,</w:t>
      </w:r>
    </w:p>
    <w:p w:rsidR="00EE504E" w:rsidRPr="00EE504E" w:rsidRDefault="00EE504E" w:rsidP="00EE504E">
      <w:pPr>
        <w:keepNext/>
        <w:keepLines/>
        <w:shd w:val="clear" w:color="auto" w:fill="FFFFFF"/>
        <w:spacing w:after="0"/>
        <w:rPr>
          <w:bCs/>
          <w:sz w:val="22"/>
          <w:szCs w:val="22"/>
        </w:rPr>
      </w:pPr>
      <w:r w:rsidRPr="00EE504E">
        <w:rPr>
          <w:sz w:val="22"/>
          <w:szCs w:val="22"/>
        </w:rPr>
        <w:t xml:space="preserve">             Ц</w:t>
      </w:r>
      <w:proofErr w:type="spellStart"/>
      <w:r w:rsidRPr="00EE504E">
        <w:rPr>
          <w:bCs/>
          <w:sz w:val="22"/>
          <w:szCs w:val="22"/>
          <w:vertAlign w:val="subscript"/>
          <w:lang w:val="en-US"/>
        </w:rPr>
        <w:t>i</w:t>
      </w:r>
      <w:proofErr w:type="spellEnd"/>
    </w:p>
    <w:p w:rsidR="00EE504E" w:rsidRPr="00EE504E" w:rsidRDefault="00EE504E" w:rsidP="00EE504E">
      <w:pPr>
        <w:keepNext/>
        <w:keepLines/>
        <w:shd w:val="clear" w:color="auto" w:fill="FFFFFF"/>
        <w:spacing w:after="0"/>
        <w:rPr>
          <w:sz w:val="22"/>
          <w:szCs w:val="22"/>
        </w:rPr>
      </w:pPr>
      <w:r w:rsidRPr="00EE504E">
        <w:rPr>
          <w:bCs/>
          <w:sz w:val="22"/>
          <w:szCs w:val="22"/>
        </w:rPr>
        <w:t>где:</w:t>
      </w:r>
    </w:p>
    <w:p w:rsidR="00EE504E" w:rsidRPr="00EE504E" w:rsidRDefault="00EE504E" w:rsidP="00EE504E">
      <w:pPr>
        <w:keepNext/>
        <w:keepLines/>
        <w:autoSpaceDE w:val="0"/>
        <w:spacing w:after="0"/>
        <w:rPr>
          <w:sz w:val="22"/>
          <w:szCs w:val="22"/>
        </w:rPr>
      </w:pPr>
      <w:r w:rsidRPr="00EE504E">
        <w:rPr>
          <w:sz w:val="22"/>
          <w:szCs w:val="22"/>
        </w:rPr>
        <w:t>Ц</w:t>
      </w:r>
      <w:proofErr w:type="spellStart"/>
      <w:r w:rsidRPr="00EE504E">
        <w:rPr>
          <w:sz w:val="22"/>
          <w:szCs w:val="22"/>
          <w:vertAlign w:val="subscript"/>
          <w:lang w:val="en-US"/>
        </w:rPr>
        <w:t>i</w:t>
      </w:r>
      <w:proofErr w:type="spellEnd"/>
      <w:r w:rsidRPr="00EE504E">
        <w:rPr>
          <w:sz w:val="22"/>
          <w:szCs w:val="22"/>
        </w:rPr>
        <w:t xml:space="preserve"> – предложение участника открытого конкурса, заявка на участие в открытом конкурсе которого оценивается;</w:t>
      </w:r>
    </w:p>
    <w:p w:rsidR="00EE504E" w:rsidRPr="00EE504E" w:rsidRDefault="00EE504E" w:rsidP="00EE504E">
      <w:pPr>
        <w:keepNext/>
        <w:keepLines/>
        <w:autoSpaceDE w:val="0"/>
        <w:spacing w:after="0"/>
        <w:rPr>
          <w:sz w:val="22"/>
          <w:szCs w:val="22"/>
        </w:rPr>
      </w:pPr>
      <w:r w:rsidRPr="00EE504E">
        <w:rPr>
          <w:sz w:val="22"/>
          <w:szCs w:val="22"/>
        </w:rPr>
        <w:t>Ц</w:t>
      </w:r>
      <w:r w:rsidRPr="00EE504E">
        <w:rPr>
          <w:sz w:val="22"/>
          <w:szCs w:val="22"/>
          <w:vertAlign w:val="subscript"/>
          <w:lang w:val="en-US"/>
        </w:rPr>
        <w:t>min</w:t>
      </w:r>
      <w:r w:rsidRPr="00EE504E">
        <w:rPr>
          <w:sz w:val="22"/>
          <w:szCs w:val="22"/>
          <w:vertAlign w:val="subscript"/>
        </w:rPr>
        <w:t xml:space="preserve"> </w:t>
      </w:r>
      <w:r w:rsidRPr="00EE504E">
        <w:rPr>
          <w:sz w:val="22"/>
          <w:szCs w:val="22"/>
        </w:rPr>
        <w:t>– минимальное предложение из предложений по критерию оценки, сделанных участниками открытого конкурса.</w:t>
      </w:r>
    </w:p>
    <w:p w:rsidR="00EE504E" w:rsidRDefault="00EE504E" w:rsidP="00EE504E">
      <w:pPr>
        <w:keepNext/>
        <w:keepLines/>
        <w:autoSpaceDE w:val="0"/>
        <w:rPr>
          <w:b/>
          <w:sz w:val="22"/>
          <w:szCs w:val="22"/>
        </w:rPr>
      </w:pPr>
    </w:p>
    <w:p w:rsidR="00EE504E" w:rsidRPr="00EE504E" w:rsidRDefault="00EE504E" w:rsidP="00EE504E">
      <w:pPr>
        <w:keepNext/>
        <w:keepLines/>
        <w:autoSpaceDE w:val="0"/>
        <w:rPr>
          <w:b/>
          <w:sz w:val="22"/>
          <w:szCs w:val="22"/>
        </w:rPr>
      </w:pPr>
    </w:p>
    <w:p w:rsidR="00EE504E" w:rsidRPr="00EE504E" w:rsidRDefault="00EE504E" w:rsidP="00EE504E">
      <w:pPr>
        <w:keepNext/>
        <w:keepLines/>
        <w:shd w:val="clear" w:color="auto" w:fill="FFFFFF"/>
        <w:jc w:val="center"/>
        <w:rPr>
          <w:sz w:val="22"/>
          <w:szCs w:val="22"/>
        </w:rPr>
      </w:pPr>
      <w:r w:rsidRPr="00EE504E">
        <w:rPr>
          <w:b/>
          <w:sz w:val="22"/>
          <w:szCs w:val="22"/>
        </w:rPr>
        <w:lastRenderedPageBreak/>
        <w:t xml:space="preserve">2. </w:t>
      </w:r>
      <w:proofErr w:type="spellStart"/>
      <w:r w:rsidRPr="00EE504E">
        <w:rPr>
          <w:b/>
          <w:sz w:val="22"/>
          <w:szCs w:val="22"/>
        </w:rPr>
        <w:t>Нестоимостные</w:t>
      </w:r>
      <w:proofErr w:type="spellEnd"/>
      <w:r w:rsidRPr="00EE504E">
        <w:rPr>
          <w:b/>
          <w:sz w:val="22"/>
          <w:szCs w:val="22"/>
        </w:rPr>
        <w:t xml:space="preserve"> критерии оценки:</w:t>
      </w:r>
    </w:p>
    <w:p w:rsidR="00EE504E" w:rsidRPr="00EE504E" w:rsidRDefault="00EE504E" w:rsidP="00EE504E">
      <w:pPr>
        <w:keepNext/>
        <w:keepLines/>
        <w:ind w:firstLine="285"/>
        <w:rPr>
          <w:b/>
          <w:sz w:val="22"/>
          <w:szCs w:val="22"/>
          <w:u w:val="single"/>
        </w:rPr>
      </w:pPr>
      <w:r w:rsidRPr="00EE504E">
        <w:rPr>
          <w:b/>
          <w:sz w:val="22"/>
          <w:szCs w:val="22"/>
          <w:u w:val="single"/>
        </w:rPr>
        <w:t>Значимость критерия - 60%. Коэффициент значимости критерия– 0,60 баллов.</w:t>
      </w:r>
    </w:p>
    <w:p w:rsidR="00EE504E" w:rsidRPr="00EE504E" w:rsidRDefault="00EE504E" w:rsidP="00EE504E">
      <w:pPr>
        <w:keepNext/>
        <w:keepLines/>
        <w:ind w:firstLine="285"/>
        <w:rPr>
          <w:b/>
          <w:sz w:val="22"/>
          <w:szCs w:val="22"/>
          <w:u w:val="single"/>
        </w:rPr>
      </w:pPr>
    </w:p>
    <w:p w:rsidR="00EE504E" w:rsidRPr="00EE504E" w:rsidRDefault="00EE504E" w:rsidP="00EE504E">
      <w:pPr>
        <w:autoSpaceDE w:val="0"/>
        <w:autoSpaceDN w:val="0"/>
        <w:adjustRightInd w:val="0"/>
        <w:jc w:val="center"/>
        <w:rPr>
          <w:b/>
          <w:bCs/>
          <w:sz w:val="22"/>
          <w:szCs w:val="22"/>
        </w:rPr>
      </w:pPr>
      <w:r w:rsidRPr="00EE504E">
        <w:rPr>
          <w:b/>
          <w:sz w:val="22"/>
          <w:szCs w:val="22"/>
        </w:rPr>
        <w:t>2.1.</w:t>
      </w:r>
      <w:r w:rsidRPr="00EE504E">
        <w:rPr>
          <w:b/>
          <w:bCs/>
          <w:sz w:val="22"/>
          <w:szCs w:val="22"/>
        </w:rPr>
        <w:t xml:space="preserve"> Предоставление услуг по санаторно-курортному лечению в соответствии со Стандартами санаторно-курортной помощи. </w:t>
      </w:r>
    </w:p>
    <w:p w:rsidR="00EE504E" w:rsidRPr="00EE504E" w:rsidRDefault="00EE504E" w:rsidP="00EE504E">
      <w:pPr>
        <w:keepNext/>
        <w:keepLines/>
        <w:ind w:firstLine="285"/>
        <w:jc w:val="center"/>
        <w:rPr>
          <w:sz w:val="22"/>
          <w:szCs w:val="22"/>
        </w:rPr>
      </w:pPr>
      <w:r w:rsidRPr="00EE504E">
        <w:rPr>
          <w:sz w:val="22"/>
          <w:szCs w:val="22"/>
        </w:rPr>
        <w:t xml:space="preserve">Информация по критерию оценки указывается в Форме № 1 </w:t>
      </w:r>
    </w:p>
    <w:p w:rsidR="00EE504E" w:rsidRPr="00EE504E" w:rsidRDefault="00EE504E" w:rsidP="00EE504E">
      <w:pPr>
        <w:autoSpaceDE w:val="0"/>
        <w:autoSpaceDN w:val="0"/>
        <w:adjustRightInd w:val="0"/>
        <w:rPr>
          <w:b/>
          <w:bCs/>
          <w:sz w:val="22"/>
          <w:szCs w:val="22"/>
        </w:rPr>
      </w:pPr>
    </w:p>
    <w:p w:rsidR="00EE504E" w:rsidRPr="00EE504E" w:rsidRDefault="00EE504E" w:rsidP="00EE504E">
      <w:pPr>
        <w:autoSpaceDE w:val="0"/>
        <w:autoSpaceDN w:val="0"/>
        <w:adjustRightInd w:val="0"/>
        <w:rPr>
          <w:sz w:val="22"/>
          <w:szCs w:val="22"/>
        </w:rPr>
      </w:pPr>
      <w:r w:rsidRPr="00EE504E">
        <w:rPr>
          <w:sz w:val="22"/>
          <w:szCs w:val="22"/>
        </w:rPr>
        <w:t xml:space="preserve">Оказание услуг по санаторно-курортному лечению отдельных категорий граждан по болезни костно-мышечной системы и соединительной ткани.  </w:t>
      </w:r>
    </w:p>
    <w:p w:rsidR="00EE504E" w:rsidRPr="00EE504E" w:rsidRDefault="00EE504E" w:rsidP="00EE504E">
      <w:pPr>
        <w:autoSpaceDE w:val="0"/>
        <w:autoSpaceDN w:val="0"/>
        <w:adjustRightInd w:val="0"/>
        <w:rPr>
          <w:sz w:val="22"/>
          <w:szCs w:val="22"/>
        </w:rPr>
      </w:pPr>
      <w:hyperlink r:id="rId5" w:history="1">
        <w:r w:rsidRPr="00EE504E">
          <w:rPr>
            <w:sz w:val="22"/>
            <w:szCs w:val="22"/>
          </w:rPr>
          <w:t xml:space="preserve">Приказ </w:t>
        </w:r>
        <w:proofErr w:type="spellStart"/>
        <w:r w:rsidRPr="00EE504E">
          <w:rPr>
            <w:sz w:val="22"/>
            <w:szCs w:val="22"/>
          </w:rPr>
          <w:t>Минздравсоцразвития</w:t>
        </w:r>
        <w:proofErr w:type="spellEnd"/>
        <w:r w:rsidRPr="00EE504E">
          <w:rPr>
            <w:sz w:val="22"/>
            <w:szCs w:val="22"/>
          </w:rPr>
          <w:t xml:space="preserve"> РФ № 208 от 22.11.2004 «Об утверждении стандарта санаторно-курортной помощи больным с болезнями костно-мышечной системы и соединительной ткани (</w:t>
        </w:r>
        <w:proofErr w:type="spellStart"/>
        <w:r w:rsidRPr="00EE504E">
          <w:rPr>
            <w:sz w:val="22"/>
            <w:szCs w:val="22"/>
          </w:rPr>
          <w:t>дорсопатии</w:t>
        </w:r>
        <w:proofErr w:type="spellEnd"/>
        <w:r w:rsidRPr="00EE504E">
          <w:rPr>
            <w:sz w:val="22"/>
            <w:szCs w:val="22"/>
          </w:rPr>
          <w:t xml:space="preserve">, </w:t>
        </w:r>
        <w:proofErr w:type="spellStart"/>
        <w:r w:rsidRPr="00EE504E">
          <w:rPr>
            <w:sz w:val="22"/>
            <w:szCs w:val="22"/>
          </w:rPr>
          <w:t>спондилопатии</w:t>
        </w:r>
        <w:proofErr w:type="spellEnd"/>
        <w:r w:rsidRPr="00EE504E">
          <w:rPr>
            <w:sz w:val="22"/>
            <w:szCs w:val="22"/>
          </w:rPr>
          <w:t xml:space="preserve">, болезни мягких тканей, </w:t>
        </w:r>
        <w:proofErr w:type="spellStart"/>
        <w:r w:rsidRPr="00EE504E">
          <w:rPr>
            <w:sz w:val="22"/>
            <w:szCs w:val="22"/>
          </w:rPr>
          <w:t>остеопатии</w:t>
        </w:r>
        <w:proofErr w:type="spellEnd"/>
        <w:r w:rsidRPr="00EE504E">
          <w:rPr>
            <w:sz w:val="22"/>
            <w:szCs w:val="22"/>
          </w:rPr>
          <w:t xml:space="preserve"> и </w:t>
        </w:r>
        <w:proofErr w:type="spellStart"/>
        <w:r w:rsidRPr="00EE504E">
          <w:rPr>
            <w:sz w:val="22"/>
            <w:szCs w:val="22"/>
          </w:rPr>
          <w:t>хондропатии</w:t>
        </w:r>
        <w:proofErr w:type="spellEnd"/>
        <w:r w:rsidRPr="00EE504E">
          <w:rPr>
            <w:sz w:val="22"/>
            <w:szCs w:val="22"/>
          </w:rPr>
          <w:t>)»</w:t>
        </w:r>
      </w:hyperlink>
      <w:r w:rsidRPr="00EE504E">
        <w:rPr>
          <w:sz w:val="22"/>
          <w:szCs w:val="22"/>
        </w:rPr>
        <w:t>;</w:t>
      </w:r>
    </w:p>
    <w:p w:rsidR="00EE504E" w:rsidRPr="00EE504E" w:rsidRDefault="00EE504E" w:rsidP="00EE504E">
      <w:pPr>
        <w:autoSpaceDE w:val="0"/>
        <w:autoSpaceDN w:val="0"/>
        <w:adjustRightInd w:val="0"/>
        <w:rPr>
          <w:sz w:val="22"/>
          <w:szCs w:val="22"/>
        </w:rPr>
      </w:pPr>
      <w:r w:rsidRPr="00EE504E">
        <w:rPr>
          <w:sz w:val="22"/>
          <w:szCs w:val="22"/>
        </w:rPr>
        <w:t xml:space="preserve">Приказ </w:t>
      </w:r>
      <w:proofErr w:type="spellStart"/>
      <w:r w:rsidRPr="00EE504E">
        <w:rPr>
          <w:sz w:val="22"/>
          <w:szCs w:val="22"/>
        </w:rPr>
        <w:t>Минздравсоцразвития</w:t>
      </w:r>
      <w:proofErr w:type="spellEnd"/>
      <w:r w:rsidRPr="00EE504E">
        <w:rPr>
          <w:sz w:val="22"/>
          <w:szCs w:val="22"/>
        </w:rPr>
        <w:t xml:space="preserve"> РФ № 227 от 22.11.2004 «Об утверждении стандарта санаторно-курортной помощи больным с болезнями костно-мышечной системы и соединительной ткани (</w:t>
      </w:r>
      <w:proofErr w:type="spellStart"/>
      <w:r w:rsidRPr="00EE504E">
        <w:rPr>
          <w:sz w:val="22"/>
          <w:szCs w:val="22"/>
        </w:rPr>
        <w:t>артропатии</w:t>
      </w:r>
      <w:proofErr w:type="spellEnd"/>
      <w:r w:rsidRPr="00EE504E">
        <w:rPr>
          <w:sz w:val="22"/>
          <w:szCs w:val="22"/>
        </w:rPr>
        <w:t xml:space="preserve">, инфекционные </w:t>
      </w:r>
      <w:proofErr w:type="spellStart"/>
      <w:r w:rsidRPr="00EE504E">
        <w:rPr>
          <w:sz w:val="22"/>
          <w:szCs w:val="22"/>
        </w:rPr>
        <w:t>артропатии</w:t>
      </w:r>
      <w:proofErr w:type="spellEnd"/>
      <w:r w:rsidRPr="00EE504E">
        <w:rPr>
          <w:sz w:val="22"/>
          <w:szCs w:val="22"/>
        </w:rPr>
        <w:t xml:space="preserve">, воспалительные </w:t>
      </w:r>
      <w:proofErr w:type="spellStart"/>
      <w:r w:rsidRPr="00EE504E">
        <w:rPr>
          <w:sz w:val="22"/>
          <w:szCs w:val="22"/>
        </w:rPr>
        <w:t>артропатии</w:t>
      </w:r>
      <w:proofErr w:type="spellEnd"/>
      <w:r w:rsidRPr="00EE504E">
        <w:rPr>
          <w:sz w:val="22"/>
          <w:szCs w:val="22"/>
        </w:rPr>
        <w:t>, артрозы, другие поражения суставов)».</w:t>
      </w:r>
    </w:p>
    <w:p w:rsidR="00EE504E" w:rsidRPr="00EE504E" w:rsidRDefault="00EE504E" w:rsidP="00EE504E">
      <w:pPr>
        <w:autoSpaceDE w:val="0"/>
        <w:autoSpaceDN w:val="0"/>
        <w:adjustRightInd w:val="0"/>
        <w:rPr>
          <w:sz w:val="22"/>
          <w:szCs w:val="22"/>
        </w:rPr>
      </w:pPr>
    </w:p>
    <w:tbl>
      <w:tblPr>
        <w:tblStyle w:val="aff3"/>
        <w:tblW w:w="9209" w:type="dxa"/>
        <w:tblLayout w:type="fixed"/>
        <w:tblLook w:val="04A0" w:firstRow="1" w:lastRow="0" w:firstColumn="1" w:lastColumn="0" w:noHBand="0" w:noVBand="1"/>
      </w:tblPr>
      <w:tblGrid>
        <w:gridCol w:w="450"/>
        <w:gridCol w:w="7342"/>
        <w:gridCol w:w="1417"/>
      </w:tblGrid>
      <w:tr w:rsidR="00EE504E" w:rsidRPr="00EE504E" w:rsidTr="00EE504E">
        <w:trPr>
          <w:trHeight w:val="341"/>
        </w:trPr>
        <w:tc>
          <w:tcPr>
            <w:tcW w:w="450"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w:t>
            </w:r>
          </w:p>
        </w:tc>
        <w:tc>
          <w:tcPr>
            <w:tcW w:w="7342" w:type="dxa"/>
          </w:tcPr>
          <w:p w:rsidR="00EE504E" w:rsidRPr="00EE504E" w:rsidRDefault="00EE504E" w:rsidP="00EE504E">
            <w:pPr>
              <w:pStyle w:val="afffe"/>
              <w:keepNext/>
              <w:keepLines/>
              <w:snapToGrid w:val="0"/>
              <w:ind w:left="0"/>
              <w:rPr>
                <w:sz w:val="20"/>
                <w:szCs w:val="20"/>
              </w:rPr>
            </w:pPr>
          </w:p>
        </w:tc>
        <w:tc>
          <w:tcPr>
            <w:tcW w:w="1417"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Количество баллов</w:t>
            </w:r>
          </w:p>
        </w:tc>
      </w:tr>
      <w:tr w:rsidR="00EE504E" w:rsidRPr="00EE504E" w:rsidTr="00346984">
        <w:trPr>
          <w:trHeight w:val="439"/>
        </w:trPr>
        <w:tc>
          <w:tcPr>
            <w:tcW w:w="450"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1</w:t>
            </w:r>
          </w:p>
        </w:tc>
        <w:tc>
          <w:tcPr>
            <w:tcW w:w="7342" w:type="dxa"/>
          </w:tcPr>
          <w:p w:rsidR="00EE504E" w:rsidRPr="00EE504E" w:rsidRDefault="00EE504E" w:rsidP="00EE504E">
            <w:pPr>
              <w:rPr>
                <w:b/>
                <w:bCs/>
                <w:sz w:val="20"/>
                <w:szCs w:val="20"/>
              </w:rPr>
            </w:pPr>
            <w:r w:rsidRPr="00EE504E">
              <w:rPr>
                <w:bCs/>
                <w:sz w:val="20"/>
                <w:szCs w:val="20"/>
              </w:rPr>
              <w:t>предоставление всего перечня медицинских услуг предусмотренного стандартами</w:t>
            </w:r>
          </w:p>
        </w:tc>
        <w:tc>
          <w:tcPr>
            <w:tcW w:w="1417"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100</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2</w:t>
            </w:r>
          </w:p>
        </w:tc>
        <w:tc>
          <w:tcPr>
            <w:tcW w:w="7342" w:type="dxa"/>
          </w:tcPr>
          <w:p w:rsidR="00EE504E" w:rsidRPr="00EE504E" w:rsidRDefault="00EE504E" w:rsidP="00EE504E">
            <w:pPr>
              <w:rPr>
                <w:bCs/>
                <w:sz w:val="20"/>
                <w:szCs w:val="20"/>
              </w:rPr>
            </w:pPr>
            <w:r w:rsidRPr="00EE504E">
              <w:rPr>
                <w:bCs/>
                <w:sz w:val="20"/>
                <w:szCs w:val="20"/>
              </w:rPr>
              <w:t xml:space="preserve">отсутствие возможности оказания от 1 до 3 видов медицинских услуг         </w:t>
            </w:r>
          </w:p>
          <w:p w:rsidR="00EE504E" w:rsidRPr="00EE504E" w:rsidRDefault="00EE504E" w:rsidP="00EE504E">
            <w:pPr>
              <w:rPr>
                <w:sz w:val="20"/>
                <w:szCs w:val="20"/>
              </w:rPr>
            </w:pPr>
            <w:r w:rsidRPr="00EE504E">
              <w:rPr>
                <w:bCs/>
                <w:sz w:val="20"/>
                <w:szCs w:val="20"/>
              </w:rPr>
              <w:t>(включительно), предусмотренных стандартами</w:t>
            </w:r>
          </w:p>
        </w:tc>
        <w:tc>
          <w:tcPr>
            <w:tcW w:w="1417"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80</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3</w:t>
            </w:r>
          </w:p>
        </w:tc>
        <w:tc>
          <w:tcPr>
            <w:tcW w:w="7342" w:type="dxa"/>
          </w:tcPr>
          <w:p w:rsidR="00EE504E" w:rsidRPr="00EE504E" w:rsidRDefault="00EE504E" w:rsidP="00EE504E">
            <w:pPr>
              <w:rPr>
                <w:bCs/>
                <w:sz w:val="20"/>
                <w:szCs w:val="20"/>
              </w:rPr>
            </w:pPr>
            <w:r w:rsidRPr="00EE504E">
              <w:rPr>
                <w:bCs/>
                <w:sz w:val="20"/>
                <w:szCs w:val="20"/>
              </w:rPr>
              <w:t xml:space="preserve">отсутствие возможности оказания от 4 до 6 видов медицинских услуг         </w:t>
            </w:r>
          </w:p>
          <w:p w:rsidR="00EE504E" w:rsidRPr="00EE504E" w:rsidRDefault="00EE504E" w:rsidP="00EE504E">
            <w:pPr>
              <w:rPr>
                <w:sz w:val="20"/>
                <w:szCs w:val="20"/>
              </w:rPr>
            </w:pPr>
            <w:r w:rsidRPr="00EE504E">
              <w:rPr>
                <w:bCs/>
                <w:sz w:val="20"/>
                <w:szCs w:val="20"/>
              </w:rPr>
              <w:t>(включительно), предусмотренных стандартами</w:t>
            </w:r>
          </w:p>
        </w:tc>
        <w:tc>
          <w:tcPr>
            <w:tcW w:w="1417"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60</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4</w:t>
            </w:r>
          </w:p>
        </w:tc>
        <w:tc>
          <w:tcPr>
            <w:tcW w:w="7342" w:type="dxa"/>
          </w:tcPr>
          <w:p w:rsidR="00EE504E" w:rsidRPr="00EE504E" w:rsidRDefault="00EE504E" w:rsidP="00EE504E">
            <w:pPr>
              <w:rPr>
                <w:bCs/>
                <w:sz w:val="20"/>
                <w:szCs w:val="20"/>
              </w:rPr>
            </w:pPr>
            <w:r w:rsidRPr="00EE504E">
              <w:rPr>
                <w:bCs/>
                <w:sz w:val="20"/>
                <w:szCs w:val="20"/>
              </w:rPr>
              <w:t xml:space="preserve">отсутствие возможности оказания от 7 до 9 видов медицинских услуг         </w:t>
            </w:r>
          </w:p>
          <w:p w:rsidR="00EE504E" w:rsidRPr="00EE504E" w:rsidRDefault="00EE504E" w:rsidP="00EE504E">
            <w:pPr>
              <w:rPr>
                <w:sz w:val="20"/>
                <w:szCs w:val="20"/>
              </w:rPr>
            </w:pPr>
            <w:r w:rsidRPr="00EE504E">
              <w:rPr>
                <w:bCs/>
                <w:sz w:val="20"/>
                <w:szCs w:val="20"/>
              </w:rPr>
              <w:t>(включительно), предусмотренных стандартами</w:t>
            </w:r>
          </w:p>
        </w:tc>
        <w:tc>
          <w:tcPr>
            <w:tcW w:w="1417"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40</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5</w:t>
            </w:r>
          </w:p>
        </w:tc>
        <w:tc>
          <w:tcPr>
            <w:tcW w:w="7342" w:type="dxa"/>
          </w:tcPr>
          <w:p w:rsidR="00EE504E" w:rsidRPr="00EE504E" w:rsidRDefault="00EE504E" w:rsidP="00EE504E">
            <w:pPr>
              <w:rPr>
                <w:bCs/>
                <w:sz w:val="20"/>
                <w:szCs w:val="20"/>
              </w:rPr>
            </w:pPr>
            <w:r w:rsidRPr="00EE504E">
              <w:rPr>
                <w:bCs/>
                <w:sz w:val="20"/>
                <w:szCs w:val="20"/>
              </w:rPr>
              <w:t xml:space="preserve">отсутствие возможности оказания более 9 видов медицинских услуг, предусмотренных стандартами </w:t>
            </w:r>
          </w:p>
        </w:tc>
        <w:tc>
          <w:tcPr>
            <w:tcW w:w="1417"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20</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6</w:t>
            </w:r>
          </w:p>
        </w:tc>
        <w:tc>
          <w:tcPr>
            <w:tcW w:w="7342" w:type="dxa"/>
          </w:tcPr>
          <w:p w:rsidR="00EE504E" w:rsidRPr="00EE504E" w:rsidRDefault="00EE504E" w:rsidP="00EE504E">
            <w:pPr>
              <w:rPr>
                <w:sz w:val="20"/>
                <w:szCs w:val="20"/>
              </w:rPr>
            </w:pPr>
            <w:r w:rsidRPr="00EE504E">
              <w:rPr>
                <w:bCs/>
                <w:sz w:val="20"/>
                <w:szCs w:val="20"/>
              </w:rPr>
              <w:t xml:space="preserve"> информация не предоставлена</w:t>
            </w:r>
          </w:p>
        </w:tc>
        <w:tc>
          <w:tcPr>
            <w:tcW w:w="1417"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0</w:t>
            </w:r>
          </w:p>
        </w:tc>
      </w:tr>
    </w:tbl>
    <w:p w:rsidR="00EE504E" w:rsidRPr="00EE504E" w:rsidRDefault="00EE504E" w:rsidP="00EE504E">
      <w:pPr>
        <w:rPr>
          <w:sz w:val="22"/>
          <w:szCs w:val="22"/>
        </w:rPr>
      </w:pPr>
    </w:p>
    <w:p w:rsidR="00EE504E" w:rsidRPr="00EE504E" w:rsidRDefault="00EE504E" w:rsidP="00EE504E">
      <w:pPr>
        <w:ind w:firstLine="147"/>
        <w:jc w:val="center"/>
        <w:rPr>
          <w:b/>
          <w:bCs/>
          <w:sz w:val="22"/>
          <w:szCs w:val="22"/>
        </w:rPr>
      </w:pPr>
      <w:r w:rsidRPr="00EE504E">
        <w:rPr>
          <w:b/>
          <w:sz w:val="22"/>
          <w:szCs w:val="22"/>
        </w:rPr>
        <w:t xml:space="preserve">2.2 </w:t>
      </w:r>
      <w:r w:rsidRPr="00EE504E">
        <w:rPr>
          <w:b/>
          <w:bCs/>
          <w:sz w:val="22"/>
          <w:szCs w:val="22"/>
        </w:rPr>
        <w:t>Квалификация участника закупки.</w:t>
      </w:r>
    </w:p>
    <w:p w:rsidR="00EE504E" w:rsidRPr="00EE504E" w:rsidRDefault="00EE504E" w:rsidP="00EE504E">
      <w:pPr>
        <w:ind w:firstLine="147"/>
        <w:jc w:val="center"/>
        <w:rPr>
          <w:b/>
          <w:bCs/>
          <w:sz w:val="22"/>
          <w:szCs w:val="22"/>
        </w:rPr>
      </w:pPr>
    </w:p>
    <w:p w:rsidR="00EE504E" w:rsidRPr="00EE504E" w:rsidRDefault="00EE504E" w:rsidP="00EE504E">
      <w:pPr>
        <w:ind w:firstLine="147"/>
        <w:rPr>
          <w:sz w:val="22"/>
          <w:szCs w:val="22"/>
        </w:rPr>
      </w:pPr>
      <w:r w:rsidRPr="00EE504E">
        <w:rPr>
          <w:sz w:val="22"/>
          <w:szCs w:val="22"/>
        </w:rPr>
        <w:t xml:space="preserve">Информация по показателю критерия оценки указывается в Форме № 2 </w:t>
      </w:r>
    </w:p>
    <w:p w:rsidR="00EE504E" w:rsidRPr="00EE504E" w:rsidRDefault="00EE504E" w:rsidP="00EE504E">
      <w:pPr>
        <w:ind w:firstLine="147"/>
        <w:rPr>
          <w:sz w:val="22"/>
          <w:szCs w:val="22"/>
        </w:rPr>
      </w:pPr>
    </w:p>
    <w:p w:rsidR="00EE504E" w:rsidRPr="00EE504E" w:rsidRDefault="00EE504E" w:rsidP="00EE504E">
      <w:pPr>
        <w:ind w:firstLine="147"/>
        <w:rPr>
          <w:sz w:val="22"/>
          <w:szCs w:val="22"/>
        </w:rPr>
      </w:pPr>
      <w:r w:rsidRPr="00EE504E">
        <w:rPr>
          <w:sz w:val="22"/>
          <w:szCs w:val="22"/>
        </w:rPr>
        <w:t xml:space="preserve">При подведении итогов конкурса учитывается укомплектованность штата врачами и медицинскими сестрами (далее – штат медицинского персонала) по соответствующему профилю заболевания по заявленным лотам в соответствии с сертификатом медицинского персонала для проведения всех процедур, указанных в Стандарте санаторно-курортной помощи. </w:t>
      </w:r>
    </w:p>
    <w:tbl>
      <w:tblPr>
        <w:tblStyle w:val="aff3"/>
        <w:tblW w:w="9282" w:type="dxa"/>
        <w:tblLayout w:type="fixed"/>
        <w:tblLook w:val="04A0" w:firstRow="1" w:lastRow="0" w:firstColumn="1" w:lastColumn="0" w:noHBand="0" w:noVBand="1"/>
      </w:tblPr>
      <w:tblGrid>
        <w:gridCol w:w="453"/>
        <w:gridCol w:w="7115"/>
        <w:gridCol w:w="1714"/>
      </w:tblGrid>
      <w:tr w:rsidR="00EE504E" w:rsidRPr="00EE504E" w:rsidTr="00EE504E">
        <w:trPr>
          <w:trHeight w:val="415"/>
        </w:trPr>
        <w:tc>
          <w:tcPr>
            <w:tcW w:w="453"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w:t>
            </w:r>
          </w:p>
        </w:tc>
        <w:tc>
          <w:tcPr>
            <w:tcW w:w="7115" w:type="dxa"/>
          </w:tcPr>
          <w:p w:rsidR="00EE504E" w:rsidRPr="00EE504E" w:rsidRDefault="00EE504E" w:rsidP="00EE504E">
            <w:pPr>
              <w:pStyle w:val="afffe"/>
              <w:keepNext/>
              <w:keepLines/>
              <w:snapToGrid w:val="0"/>
              <w:ind w:left="0"/>
              <w:rPr>
                <w:sz w:val="20"/>
                <w:szCs w:val="20"/>
              </w:rPr>
            </w:pPr>
          </w:p>
        </w:tc>
        <w:tc>
          <w:tcPr>
            <w:tcW w:w="1714"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Количество баллов</w:t>
            </w:r>
          </w:p>
        </w:tc>
      </w:tr>
      <w:tr w:rsidR="00EE504E" w:rsidRPr="00EE504E" w:rsidTr="00346984">
        <w:trPr>
          <w:trHeight w:val="254"/>
        </w:trPr>
        <w:tc>
          <w:tcPr>
            <w:tcW w:w="453"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1</w:t>
            </w:r>
          </w:p>
        </w:tc>
        <w:tc>
          <w:tcPr>
            <w:tcW w:w="7115" w:type="dxa"/>
          </w:tcPr>
          <w:p w:rsidR="00EE504E" w:rsidRPr="00EE504E" w:rsidRDefault="00EE504E" w:rsidP="00EE504E">
            <w:pPr>
              <w:pStyle w:val="afffe"/>
              <w:keepNext/>
              <w:keepLines/>
              <w:snapToGrid w:val="0"/>
              <w:ind w:left="0"/>
              <w:rPr>
                <w:bCs/>
                <w:sz w:val="20"/>
                <w:szCs w:val="20"/>
              </w:rPr>
            </w:pPr>
            <w:r w:rsidRPr="00EE504E">
              <w:rPr>
                <w:sz w:val="20"/>
                <w:szCs w:val="20"/>
              </w:rPr>
              <w:t>в случае укомплектованности штата медицинского персонала</w:t>
            </w:r>
          </w:p>
        </w:tc>
        <w:tc>
          <w:tcPr>
            <w:tcW w:w="1714"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100</w:t>
            </w:r>
          </w:p>
        </w:tc>
      </w:tr>
      <w:tr w:rsidR="00EE504E" w:rsidRPr="00EE504E" w:rsidTr="00346984">
        <w:trPr>
          <w:trHeight w:val="339"/>
        </w:trPr>
        <w:tc>
          <w:tcPr>
            <w:tcW w:w="453"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2</w:t>
            </w:r>
          </w:p>
        </w:tc>
        <w:tc>
          <w:tcPr>
            <w:tcW w:w="7115" w:type="dxa"/>
          </w:tcPr>
          <w:p w:rsidR="00EE504E" w:rsidRPr="00EE504E" w:rsidRDefault="00EE504E" w:rsidP="00EE504E">
            <w:pPr>
              <w:rPr>
                <w:sz w:val="20"/>
                <w:szCs w:val="20"/>
              </w:rPr>
            </w:pPr>
            <w:r w:rsidRPr="00EE504E">
              <w:rPr>
                <w:sz w:val="20"/>
                <w:szCs w:val="20"/>
              </w:rPr>
              <w:t>в случае отсутствия 1 (один) единицы медицинского персонала</w:t>
            </w:r>
          </w:p>
        </w:tc>
        <w:tc>
          <w:tcPr>
            <w:tcW w:w="1714"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80</w:t>
            </w:r>
          </w:p>
        </w:tc>
      </w:tr>
      <w:tr w:rsidR="00EE504E" w:rsidRPr="00EE504E" w:rsidTr="00346984">
        <w:trPr>
          <w:trHeight w:val="324"/>
        </w:trPr>
        <w:tc>
          <w:tcPr>
            <w:tcW w:w="453"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3</w:t>
            </w:r>
          </w:p>
        </w:tc>
        <w:tc>
          <w:tcPr>
            <w:tcW w:w="7115" w:type="dxa"/>
          </w:tcPr>
          <w:p w:rsidR="00EE504E" w:rsidRPr="00EE504E" w:rsidRDefault="00EE504E" w:rsidP="00EE504E">
            <w:pPr>
              <w:rPr>
                <w:sz w:val="20"/>
                <w:szCs w:val="20"/>
              </w:rPr>
            </w:pPr>
            <w:r w:rsidRPr="00EE504E">
              <w:rPr>
                <w:sz w:val="20"/>
                <w:szCs w:val="20"/>
              </w:rPr>
              <w:t>в случае отсутствия 2 (два) единиц медицинского персонала</w:t>
            </w:r>
          </w:p>
        </w:tc>
        <w:tc>
          <w:tcPr>
            <w:tcW w:w="1714"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60</w:t>
            </w:r>
          </w:p>
        </w:tc>
      </w:tr>
      <w:tr w:rsidR="00EE504E" w:rsidRPr="00EE504E" w:rsidTr="00346984">
        <w:trPr>
          <w:trHeight w:val="324"/>
        </w:trPr>
        <w:tc>
          <w:tcPr>
            <w:tcW w:w="453"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4</w:t>
            </w:r>
          </w:p>
        </w:tc>
        <w:tc>
          <w:tcPr>
            <w:tcW w:w="7115" w:type="dxa"/>
          </w:tcPr>
          <w:p w:rsidR="00EE504E" w:rsidRPr="00EE504E" w:rsidRDefault="00EE504E" w:rsidP="00EE504E">
            <w:pPr>
              <w:rPr>
                <w:sz w:val="20"/>
                <w:szCs w:val="20"/>
              </w:rPr>
            </w:pPr>
            <w:r w:rsidRPr="00EE504E">
              <w:rPr>
                <w:sz w:val="20"/>
                <w:szCs w:val="20"/>
              </w:rPr>
              <w:t>в случае отсутствия 3 (три) единиц медицинского персонала</w:t>
            </w:r>
          </w:p>
        </w:tc>
        <w:tc>
          <w:tcPr>
            <w:tcW w:w="1714"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40</w:t>
            </w:r>
          </w:p>
        </w:tc>
      </w:tr>
      <w:tr w:rsidR="00EE504E" w:rsidRPr="00EE504E" w:rsidTr="00346984">
        <w:trPr>
          <w:trHeight w:val="339"/>
        </w:trPr>
        <w:tc>
          <w:tcPr>
            <w:tcW w:w="453"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5</w:t>
            </w:r>
          </w:p>
        </w:tc>
        <w:tc>
          <w:tcPr>
            <w:tcW w:w="7115" w:type="dxa"/>
          </w:tcPr>
          <w:p w:rsidR="00EE504E" w:rsidRPr="00EE504E" w:rsidRDefault="00EE504E" w:rsidP="00EE504E">
            <w:pPr>
              <w:rPr>
                <w:sz w:val="20"/>
                <w:szCs w:val="20"/>
              </w:rPr>
            </w:pPr>
            <w:r w:rsidRPr="00EE504E">
              <w:rPr>
                <w:sz w:val="20"/>
                <w:szCs w:val="20"/>
              </w:rPr>
              <w:t>в случае отсутствия 4 (четыре) единиц медицинского персонала</w:t>
            </w:r>
          </w:p>
        </w:tc>
        <w:tc>
          <w:tcPr>
            <w:tcW w:w="1714"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20</w:t>
            </w:r>
          </w:p>
        </w:tc>
      </w:tr>
      <w:tr w:rsidR="00EE504E" w:rsidRPr="00EE504E" w:rsidTr="00346984">
        <w:trPr>
          <w:trHeight w:val="324"/>
        </w:trPr>
        <w:tc>
          <w:tcPr>
            <w:tcW w:w="453"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6</w:t>
            </w:r>
          </w:p>
        </w:tc>
        <w:tc>
          <w:tcPr>
            <w:tcW w:w="7115" w:type="dxa"/>
          </w:tcPr>
          <w:p w:rsidR="00EE504E" w:rsidRPr="00EE504E" w:rsidRDefault="00EE504E" w:rsidP="00EE504E">
            <w:pPr>
              <w:rPr>
                <w:sz w:val="20"/>
                <w:szCs w:val="20"/>
              </w:rPr>
            </w:pPr>
            <w:r w:rsidRPr="00EE504E">
              <w:rPr>
                <w:sz w:val="20"/>
                <w:szCs w:val="20"/>
              </w:rPr>
              <w:t>в случае отсутствия более 4 (четыре) единиц медицинского персонала</w:t>
            </w:r>
          </w:p>
        </w:tc>
        <w:tc>
          <w:tcPr>
            <w:tcW w:w="1714" w:type="dxa"/>
          </w:tcPr>
          <w:p w:rsidR="00EE504E" w:rsidRPr="00EE504E" w:rsidRDefault="00EE504E" w:rsidP="00EE504E">
            <w:pPr>
              <w:pStyle w:val="afffe"/>
              <w:keepNext/>
              <w:keepLines/>
              <w:snapToGrid w:val="0"/>
              <w:ind w:left="0"/>
              <w:jc w:val="center"/>
              <w:rPr>
                <w:bCs/>
                <w:sz w:val="20"/>
                <w:szCs w:val="20"/>
              </w:rPr>
            </w:pPr>
            <w:r w:rsidRPr="00EE504E">
              <w:rPr>
                <w:bCs/>
                <w:sz w:val="20"/>
                <w:szCs w:val="20"/>
              </w:rPr>
              <w:t>0</w:t>
            </w:r>
          </w:p>
        </w:tc>
      </w:tr>
    </w:tbl>
    <w:p w:rsidR="00EE504E" w:rsidRDefault="00EE504E" w:rsidP="00EE504E">
      <w:pPr>
        <w:ind w:firstLine="147"/>
        <w:rPr>
          <w:sz w:val="22"/>
          <w:szCs w:val="22"/>
        </w:rPr>
      </w:pPr>
    </w:p>
    <w:p w:rsidR="00EE504E" w:rsidRDefault="00EE504E" w:rsidP="00EE504E">
      <w:pPr>
        <w:ind w:firstLine="147"/>
        <w:rPr>
          <w:sz w:val="22"/>
          <w:szCs w:val="22"/>
        </w:rPr>
      </w:pPr>
    </w:p>
    <w:p w:rsidR="00EE504E" w:rsidRPr="00EE504E" w:rsidRDefault="00EE504E" w:rsidP="00EE504E">
      <w:pPr>
        <w:ind w:firstLine="147"/>
        <w:rPr>
          <w:sz w:val="22"/>
          <w:szCs w:val="22"/>
        </w:rPr>
      </w:pPr>
    </w:p>
    <w:p w:rsidR="00EE504E" w:rsidRPr="00EE504E" w:rsidRDefault="00EE504E" w:rsidP="00EE504E">
      <w:pPr>
        <w:ind w:firstLine="147"/>
        <w:jc w:val="center"/>
        <w:rPr>
          <w:b/>
          <w:sz w:val="22"/>
          <w:szCs w:val="22"/>
          <w:lang w:eastAsia="ru-RU"/>
        </w:rPr>
      </w:pPr>
      <w:r w:rsidRPr="00EE504E">
        <w:rPr>
          <w:b/>
          <w:sz w:val="22"/>
          <w:szCs w:val="22"/>
        </w:rPr>
        <w:lastRenderedPageBreak/>
        <w:t>2.3. Социально-бытовые условия</w:t>
      </w:r>
      <w:r w:rsidRPr="00EE504E">
        <w:rPr>
          <w:b/>
          <w:sz w:val="22"/>
          <w:szCs w:val="22"/>
          <w:lang w:eastAsia="ru-RU"/>
        </w:rPr>
        <w:t>.</w:t>
      </w:r>
    </w:p>
    <w:p w:rsidR="00EE504E" w:rsidRPr="00EE504E" w:rsidRDefault="00EE504E" w:rsidP="00EE504E">
      <w:pPr>
        <w:pStyle w:val="230"/>
        <w:keepNext/>
        <w:keepLines/>
        <w:rPr>
          <w:sz w:val="22"/>
          <w:szCs w:val="22"/>
        </w:rPr>
      </w:pPr>
    </w:p>
    <w:p w:rsidR="00EE504E" w:rsidRPr="00EE504E" w:rsidRDefault="00EE504E" w:rsidP="00EE504E">
      <w:pPr>
        <w:pStyle w:val="230"/>
        <w:keepNext/>
        <w:keepLines/>
        <w:jc w:val="center"/>
        <w:rPr>
          <w:b/>
          <w:sz w:val="22"/>
          <w:szCs w:val="22"/>
        </w:rPr>
      </w:pPr>
      <w:r w:rsidRPr="00EE504E">
        <w:rPr>
          <w:b/>
          <w:sz w:val="22"/>
          <w:szCs w:val="22"/>
        </w:rPr>
        <w:t>2.3.1. Благоустроенность территории</w:t>
      </w:r>
    </w:p>
    <w:p w:rsidR="00EE504E" w:rsidRPr="00EE504E" w:rsidRDefault="00EE504E" w:rsidP="00EE504E">
      <w:pPr>
        <w:ind w:firstLine="147"/>
        <w:jc w:val="center"/>
        <w:rPr>
          <w:sz w:val="22"/>
          <w:szCs w:val="22"/>
        </w:rPr>
      </w:pPr>
      <w:r w:rsidRPr="00EE504E">
        <w:rPr>
          <w:sz w:val="22"/>
          <w:szCs w:val="22"/>
        </w:rPr>
        <w:t>Информация по показателю критерия оценки указывается в Форме № 3</w:t>
      </w:r>
    </w:p>
    <w:p w:rsidR="00EE504E" w:rsidRPr="00EE504E" w:rsidRDefault="00EE504E" w:rsidP="00EE504E">
      <w:pPr>
        <w:pStyle w:val="230"/>
        <w:keepNext/>
        <w:keepLines/>
        <w:rPr>
          <w:b/>
          <w:sz w:val="22"/>
          <w:szCs w:val="22"/>
        </w:rPr>
      </w:pPr>
    </w:p>
    <w:p w:rsidR="00EE504E" w:rsidRPr="00EE504E" w:rsidRDefault="00EE504E" w:rsidP="00EE504E">
      <w:pPr>
        <w:pStyle w:val="230"/>
        <w:keepNext/>
        <w:keepLines/>
        <w:rPr>
          <w:sz w:val="22"/>
          <w:szCs w:val="22"/>
        </w:rPr>
      </w:pPr>
    </w:p>
    <w:tbl>
      <w:tblPr>
        <w:tblStyle w:val="aff3"/>
        <w:tblW w:w="9209" w:type="dxa"/>
        <w:tblLayout w:type="fixed"/>
        <w:tblLook w:val="04A0" w:firstRow="1" w:lastRow="0" w:firstColumn="1" w:lastColumn="0" w:noHBand="0" w:noVBand="1"/>
      </w:tblPr>
      <w:tblGrid>
        <w:gridCol w:w="450"/>
        <w:gridCol w:w="7058"/>
        <w:gridCol w:w="1701"/>
      </w:tblGrid>
      <w:tr w:rsidR="00EE504E" w:rsidRPr="00EE504E" w:rsidTr="00346984">
        <w:trPr>
          <w:trHeight w:val="578"/>
        </w:trPr>
        <w:tc>
          <w:tcPr>
            <w:tcW w:w="450"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w:t>
            </w:r>
          </w:p>
        </w:tc>
        <w:tc>
          <w:tcPr>
            <w:tcW w:w="7058" w:type="dxa"/>
          </w:tcPr>
          <w:p w:rsidR="00EE504E" w:rsidRPr="00EE504E" w:rsidRDefault="00EE504E" w:rsidP="00EE504E">
            <w:pPr>
              <w:ind w:firstLine="147"/>
              <w:rPr>
                <w:sz w:val="22"/>
                <w:szCs w:val="22"/>
              </w:rPr>
            </w:pPr>
            <w:r w:rsidRPr="00EE504E">
              <w:rPr>
                <w:sz w:val="22"/>
                <w:szCs w:val="22"/>
              </w:rPr>
              <w:t>Присвоение баллов производится из следующего:</w:t>
            </w:r>
          </w:p>
          <w:p w:rsidR="00EE504E" w:rsidRPr="00EE504E" w:rsidRDefault="00EE504E" w:rsidP="00EE504E">
            <w:pPr>
              <w:pStyle w:val="afffe"/>
              <w:keepNext/>
              <w:keepLines/>
              <w:snapToGrid w:val="0"/>
              <w:ind w:left="0"/>
              <w:rPr>
                <w:sz w:val="22"/>
                <w:szCs w:val="22"/>
              </w:rPr>
            </w:pPr>
          </w:p>
        </w:tc>
        <w:tc>
          <w:tcPr>
            <w:tcW w:w="1701"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Количество баллов</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1</w:t>
            </w:r>
          </w:p>
        </w:tc>
        <w:tc>
          <w:tcPr>
            <w:tcW w:w="7058" w:type="dxa"/>
          </w:tcPr>
          <w:p w:rsidR="00EE504E" w:rsidRPr="00EE504E" w:rsidRDefault="00EE504E" w:rsidP="00EE504E">
            <w:pPr>
              <w:rPr>
                <w:sz w:val="22"/>
                <w:szCs w:val="22"/>
              </w:rPr>
            </w:pPr>
            <w:r w:rsidRPr="00EE504E">
              <w:rPr>
                <w:sz w:val="22"/>
                <w:szCs w:val="22"/>
              </w:rPr>
              <w:t>в случае наличия всех предложенных условий</w:t>
            </w:r>
          </w:p>
        </w:tc>
        <w:tc>
          <w:tcPr>
            <w:tcW w:w="1701"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100</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2</w:t>
            </w:r>
          </w:p>
        </w:tc>
        <w:tc>
          <w:tcPr>
            <w:tcW w:w="7058" w:type="dxa"/>
          </w:tcPr>
          <w:p w:rsidR="00EE504E" w:rsidRPr="00EE504E" w:rsidRDefault="00EE504E" w:rsidP="00EE504E">
            <w:pPr>
              <w:rPr>
                <w:sz w:val="22"/>
                <w:szCs w:val="22"/>
              </w:rPr>
            </w:pPr>
            <w:r w:rsidRPr="00EE504E">
              <w:rPr>
                <w:sz w:val="22"/>
                <w:szCs w:val="22"/>
              </w:rPr>
              <w:t>в случае отсутствия от 1 (один) до 2 (двух)</w:t>
            </w:r>
          </w:p>
        </w:tc>
        <w:tc>
          <w:tcPr>
            <w:tcW w:w="1701"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80</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3</w:t>
            </w:r>
          </w:p>
        </w:tc>
        <w:tc>
          <w:tcPr>
            <w:tcW w:w="7058" w:type="dxa"/>
          </w:tcPr>
          <w:p w:rsidR="00EE504E" w:rsidRPr="00EE504E" w:rsidRDefault="00EE504E" w:rsidP="00EE504E">
            <w:pPr>
              <w:rPr>
                <w:sz w:val="22"/>
                <w:szCs w:val="22"/>
              </w:rPr>
            </w:pPr>
            <w:r w:rsidRPr="00EE504E">
              <w:rPr>
                <w:sz w:val="22"/>
                <w:szCs w:val="22"/>
              </w:rPr>
              <w:t>в случае отсутствия от 3 (три) до 5 (пять)</w:t>
            </w:r>
          </w:p>
        </w:tc>
        <w:tc>
          <w:tcPr>
            <w:tcW w:w="1701"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60</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4</w:t>
            </w:r>
          </w:p>
        </w:tc>
        <w:tc>
          <w:tcPr>
            <w:tcW w:w="7058" w:type="dxa"/>
          </w:tcPr>
          <w:p w:rsidR="00EE504E" w:rsidRPr="00EE504E" w:rsidRDefault="00EE504E" w:rsidP="00EE504E">
            <w:pPr>
              <w:rPr>
                <w:sz w:val="22"/>
                <w:szCs w:val="22"/>
              </w:rPr>
            </w:pPr>
            <w:r w:rsidRPr="00EE504E">
              <w:rPr>
                <w:sz w:val="22"/>
                <w:szCs w:val="22"/>
              </w:rPr>
              <w:t>в случае отсутствия 6 (шесть) до 8 (восемь)</w:t>
            </w:r>
          </w:p>
        </w:tc>
        <w:tc>
          <w:tcPr>
            <w:tcW w:w="1701"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40</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5</w:t>
            </w:r>
          </w:p>
        </w:tc>
        <w:tc>
          <w:tcPr>
            <w:tcW w:w="7058" w:type="dxa"/>
          </w:tcPr>
          <w:p w:rsidR="00EE504E" w:rsidRPr="00EE504E" w:rsidRDefault="00EE504E" w:rsidP="00EE504E">
            <w:pPr>
              <w:rPr>
                <w:sz w:val="22"/>
                <w:szCs w:val="22"/>
              </w:rPr>
            </w:pPr>
            <w:r w:rsidRPr="00EE504E">
              <w:rPr>
                <w:sz w:val="22"/>
                <w:szCs w:val="22"/>
              </w:rPr>
              <w:t>в случае отсутствия 9 (девять) до 10 (десять)</w:t>
            </w:r>
          </w:p>
        </w:tc>
        <w:tc>
          <w:tcPr>
            <w:tcW w:w="1701"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20</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6</w:t>
            </w:r>
          </w:p>
        </w:tc>
        <w:tc>
          <w:tcPr>
            <w:tcW w:w="7058" w:type="dxa"/>
          </w:tcPr>
          <w:p w:rsidR="00EE504E" w:rsidRPr="00EE504E" w:rsidRDefault="00EE504E" w:rsidP="00EE504E">
            <w:pPr>
              <w:rPr>
                <w:sz w:val="22"/>
                <w:szCs w:val="22"/>
              </w:rPr>
            </w:pPr>
            <w:r w:rsidRPr="00EE504E">
              <w:rPr>
                <w:sz w:val="22"/>
                <w:szCs w:val="22"/>
              </w:rPr>
              <w:t>в случае отсутствия 10 (десять)</w:t>
            </w:r>
          </w:p>
        </w:tc>
        <w:tc>
          <w:tcPr>
            <w:tcW w:w="1701"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0</w:t>
            </w:r>
          </w:p>
        </w:tc>
      </w:tr>
    </w:tbl>
    <w:p w:rsidR="00EE504E" w:rsidRPr="00EE504E" w:rsidRDefault="00EE504E" w:rsidP="00EE504E">
      <w:pPr>
        <w:ind w:firstLine="147"/>
        <w:rPr>
          <w:sz w:val="22"/>
          <w:szCs w:val="22"/>
        </w:rPr>
      </w:pPr>
    </w:p>
    <w:p w:rsidR="00EE504E" w:rsidRPr="00EE504E" w:rsidRDefault="00EE504E" w:rsidP="00EE504E">
      <w:pPr>
        <w:pStyle w:val="230"/>
        <w:keepNext/>
        <w:keepLines/>
        <w:jc w:val="center"/>
        <w:rPr>
          <w:b/>
          <w:bCs/>
          <w:sz w:val="22"/>
          <w:szCs w:val="22"/>
        </w:rPr>
      </w:pPr>
      <w:r w:rsidRPr="00EE504E">
        <w:rPr>
          <w:b/>
          <w:sz w:val="22"/>
          <w:szCs w:val="22"/>
        </w:rPr>
        <w:t xml:space="preserve">2.3.2. Благоустроенность </w:t>
      </w:r>
      <w:r w:rsidRPr="00EE504E">
        <w:rPr>
          <w:b/>
          <w:bCs/>
          <w:color w:val="000000"/>
          <w:sz w:val="22"/>
          <w:szCs w:val="22"/>
        </w:rPr>
        <w:t>зданий, сооружений и номеров</w:t>
      </w:r>
    </w:p>
    <w:p w:rsidR="00EE504E" w:rsidRPr="00EE504E" w:rsidRDefault="00EE504E" w:rsidP="00EE504E">
      <w:pPr>
        <w:ind w:firstLine="147"/>
        <w:jc w:val="center"/>
        <w:rPr>
          <w:sz w:val="22"/>
          <w:szCs w:val="22"/>
        </w:rPr>
      </w:pPr>
      <w:r w:rsidRPr="00EE504E">
        <w:rPr>
          <w:sz w:val="22"/>
          <w:szCs w:val="22"/>
        </w:rPr>
        <w:t>Информация по показателю критерия оценки указывается в Форме № 4</w:t>
      </w:r>
    </w:p>
    <w:p w:rsidR="00EE504E" w:rsidRPr="00EE504E" w:rsidRDefault="00EE504E" w:rsidP="00EE504E">
      <w:pPr>
        <w:ind w:firstLine="147"/>
        <w:rPr>
          <w:sz w:val="22"/>
          <w:szCs w:val="22"/>
        </w:rPr>
      </w:pPr>
    </w:p>
    <w:tbl>
      <w:tblPr>
        <w:tblStyle w:val="aff3"/>
        <w:tblW w:w="9209" w:type="dxa"/>
        <w:tblLayout w:type="fixed"/>
        <w:tblLook w:val="04A0" w:firstRow="1" w:lastRow="0" w:firstColumn="1" w:lastColumn="0" w:noHBand="0" w:noVBand="1"/>
      </w:tblPr>
      <w:tblGrid>
        <w:gridCol w:w="450"/>
        <w:gridCol w:w="7058"/>
        <w:gridCol w:w="1701"/>
      </w:tblGrid>
      <w:tr w:rsidR="00EE504E" w:rsidRPr="00EE504E" w:rsidTr="00346984">
        <w:trPr>
          <w:trHeight w:val="578"/>
        </w:trPr>
        <w:tc>
          <w:tcPr>
            <w:tcW w:w="450"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w:t>
            </w:r>
          </w:p>
        </w:tc>
        <w:tc>
          <w:tcPr>
            <w:tcW w:w="7058" w:type="dxa"/>
          </w:tcPr>
          <w:p w:rsidR="00EE504E" w:rsidRPr="00EE504E" w:rsidRDefault="00EE504E" w:rsidP="00EE504E">
            <w:pPr>
              <w:ind w:firstLine="147"/>
              <w:rPr>
                <w:sz w:val="22"/>
                <w:szCs w:val="22"/>
              </w:rPr>
            </w:pPr>
            <w:r w:rsidRPr="00EE504E">
              <w:rPr>
                <w:sz w:val="22"/>
                <w:szCs w:val="22"/>
              </w:rPr>
              <w:t>Присвоение баллов производится из следующего:</w:t>
            </w:r>
          </w:p>
          <w:p w:rsidR="00EE504E" w:rsidRPr="00EE504E" w:rsidRDefault="00EE504E" w:rsidP="00EE504E">
            <w:pPr>
              <w:pStyle w:val="afffe"/>
              <w:keepNext/>
              <w:keepLines/>
              <w:snapToGrid w:val="0"/>
              <w:ind w:left="0"/>
              <w:rPr>
                <w:sz w:val="22"/>
                <w:szCs w:val="22"/>
              </w:rPr>
            </w:pPr>
          </w:p>
        </w:tc>
        <w:tc>
          <w:tcPr>
            <w:tcW w:w="1701"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Количество баллов</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1</w:t>
            </w:r>
          </w:p>
        </w:tc>
        <w:tc>
          <w:tcPr>
            <w:tcW w:w="7058" w:type="dxa"/>
          </w:tcPr>
          <w:p w:rsidR="00EE504E" w:rsidRPr="00EE504E" w:rsidRDefault="00EE504E" w:rsidP="00EE504E">
            <w:pPr>
              <w:rPr>
                <w:sz w:val="22"/>
                <w:szCs w:val="22"/>
              </w:rPr>
            </w:pPr>
            <w:r w:rsidRPr="00EE504E">
              <w:rPr>
                <w:sz w:val="22"/>
                <w:szCs w:val="22"/>
              </w:rPr>
              <w:t>в случае наличия всех предложенных условий</w:t>
            </w:r>
          </w:p>
        </w:tc>
        <w:tc>
          <w:tcPr>
            <w:tcW w:w="1701"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100</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2</w:t>
            </w:r>
          </w:p>
        </w:tc>
        <w:tc>
          <w:tcPr>
            <w:tcW w:w="7058" w:type="dxa"/>
          </w:tcPr>
          <w:p w:rsidR="00EE504E" w:rsidRPr="00EE504E" w:rsidRDefault="00EE504E" w:rsidP="00EE504E">
            <w:pPr>
              <w:rPr>
                <w:sz w:val="22"/>
                <w:szCs w:val="22"/>
              </w:rPr>
            </w:pPr>
            <w:r w:rsidRPr="00EE504E">
              <w:rPr>
                <w:sz w:val="22"/>
                <w:szCs w:val="22"/>
              </w:rPr>
              <w:t>в случае отсутствия от 1 (один) до 2 (двух)</w:t>
            </w:r>
          </w:p>
        </w:tc>
        <w:tc>
          <w:tcPr>
            <w:tcW w:w="1701"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80</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3</w:t>
            </w:r>
          </w:p>
        </w:tc>
        <w:tc>
          <w:tcPr>
            <w:tcW w:w="7058" w:type="dxa"/>
          </w:tcPr>
          <w:p w:rsidR="00EE504E" w:rsidRPr="00EE504E" w:rsidRDefault="00EE504E" w:rsidP="00EE504E">
            <w:pPr>
              <w:rPr>
                <w:sz w:val="22"/>
                <w:szCs w:val="22"/>
              </w:rPr>
            </w:pPr>
            <w:r w:rsidRPr="00EE504E">
              <w:rPr>
                <w:sz w:val="22"/>
                <w:szCs w:val="22"/>
              </w:rPr>
              <w:t>в случае отсутствия от 3 (три) до 5 (пять)</w:t>
            </w:r>
          </w:p>
        </w:tc>
        <w:tc>
          <w:tcPr>
            <w:tcW w:w="1701"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60</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4</w:t>
            </w:r>
          </w:p>
        </w:tc>
        <w:tc>
          <w:tcPr>
            <w:tcW w:w="7058" w:type="dxa"/>
          </w:tcPr>
          <w:p w:rsidR="00EE504E" w:rsidRPr="00EE504E" w:rsidRDefault="00EE504E" w:rsidP="00EE504E">
            <w:pPr>
              <w:rPr>
                <w:sz w:val="22"/>
                <w:szCs w:val="22"/>
              </w:rPr>
            </w:pPr>
            <w:r w:rsidRPr="00EE504E">
              <w:rPr>
                <w:sz w:val="22"/>
                <w:szCs w:val="22"/>
              </w:rPr>
              <w:t>в случае отсутствия 6 (шесть) до 8 (восемь)</w:t>
            </w:r>
          </w:p>
        </w:tc>
        <w:tc>
          <w:tcPr>
            <w:tcW w:w="1701"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40</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5</w:t>
            </w:r>
          </w:p>
        </w:tc>
        <w:tc>
          <w:tcPr>
            <w:tcW w:w="7058" w:type="dxa"/>
          </w:tcPr>
          <w:p w:rsidR="00EE504E" w:rsidRPr="00EE504E" w:rsidRDefault="00EE504E" w:rsidP="00EE504E">
            <w:pPr>
              <w:rPr>
                <w:sz w:val="22"/>
                <w:szCs w:val="22"/>
              </w:rPr>
            </w:pPr>
            <w:r w:rsidRPr="00EE504E">
              <w:rPr>
                <w:sz w:val="22"/>
                <w:szCs w:val="22"/>
              </w:rPr>
              <w:t>в случае отсутствия 9 (девять) до 10 (десять)</w:t>
            </w:r>
          </w:p>
        </w:tc>
        <w:tc>
          <w:tcPr>
            <w:tcW w:w="1701"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20</w:t>
            </w:r>
          </w:p>
        </w:tc>
      </w:tr>
      <w:tr w:rsidR="00EE504E" w:rsidRPr="00EE504E" w:rsidTr="00346984">
        <w:tc>
          <w:tcPr>
            <w:tcW w:w="450"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6</w:t>
            </w:r>
          </w:p>
        </w:tc>
        <w:tc>
          <w:tcPr>
            <w:tcW w:w="7058" w:type="dxa"/>
          </w:tcPr>
          <w:p w:rsidR="00EE504E" w:rsidRPr="00EE504E" w:rsidRDefault="00EE504E" w:rsidP="00EE504E">
            <w:pPr>
              <w:rPr>
                <w:sz w:val="22"/>
                <w:szCs w:val="22"/>
              </w:rPr>
            </w:pPr>
            <w:r w:rsidRPr="00EE504E">
              <w:rPr>
                <w:sz w:val="22"/>
                <w:szCs w:val="22"/>
              </w:rPr>
              <w:t>в случае отсутствия 10 (десять)</w:t>
            </w:r>
          </w:p>
        </w:tc>
        <w:tc>
          <w:tcPr>
            <w:tcW w:w="1701" w:type="dxa"/>
          </w:tcPr>
          <w:p w:rsidR="00EE504E" w:rsidRPr="00EE504E" w:rsidRDefault="00EE504E" w:rsidP="00EE504E">
            <w:pPr>
              <w:pStyle w:val="afffe"/>
              <w:keepNext/>
              <w:keepLines/>
              <w:snapToGrid w:val="0"/>
              <w:ind w:left="0"/>
              <w:jc w:val="center"/>
              <w:rPr>
                <w:bCs/>
                <w:sz w:val="22"/>
                <w:szCs w:val="22"/>
              </w:rPr>
            </w:pPr>
            <w:r w:rsidRPr="00EE504E">
              <w:rPr>
                <w:bCs/>
                <w:sz w:val="22"/>
                <w:szCs w:val="22"/>
              </w:rPr>
              <w:t>0</w:t>
            </w:r>
          </w:p>
        </w:tc>
      </w:tr>
    </w:tbl>
    <w:p w:rsidR="00EE504E" w:rsidRPr="00EE504E" w:rsidRDefault="00EE504E" w:rsidP="00EE504E">
      <w:pPr>
        <w:ind w:firstLine="147"/>
        <w:rPr>
          <w:sz w:val="22"/>
          <w:szCs w:val="22"/>
        </w:rPr>
      </w:pPr>
    </w:p>
    <w:p w:rsidR="00EE504E" w:rsidRPr="00EE504E" w:rsidRDefault="00EE504E" w:rsidP="00EE504E">
      <w:pPr>
        <w:autoSpaceDE w:val="0"/>
        <w:autoSpaceDN w:val="0"/>
        <w:adjustRightInd w:val="0"/>
        <w:jc w:val="right"/>
        <w:rPr>
          <w:sz w:val="22"/>
          <w:szCs w:val="22"/>
        </w:rPr>
      </w:pPr>
    </w:p>
    <w:p w:rsidR="00EE504E" w:rsidRPr="00EE504E" w:rsidRDefault="00EE504E" w:rsidP="00EE504E">
      <w:pPr>
        <w:autoSpaceDE w:val="0"/>
        <w:autoSpaceDN w:val="0"/>
        <w:adjustRightInd w:val="0"/>
        <w:jc w:val="right"/>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Default="00EE504E" w:rsidP="00EE504E">
      <w:pPr>
        <w:autoSpaceDE w:val="0"/>
        <w:autoSpaceDN w:val="0"/>
        <w:adjustRightInd w:val="0"/>
        <w:rPr>
          <w:sz w:val="22"/>
          <w:szCs w:val="22"/>
        </w:rPr>
      </w:pPr>
    </w:p>
    <w:p w:rsidR="00EE504E" w:rsidRPr="00EE504E" w:rsidRDefault="00EE504E" w:rsidP="00EE504E">
      <w:pPr>
        <w:autoSpaceDE w:val="0"/>
        <w:autoSpaceDN w:val="0"/>
        <w:adjustRightInd w:val="0"/>
        <w:rPr>
          <w:sz w:val="22"/>
          <w:szCs w:val="22"/>
        </w:rPr>
      </w:pPr>
    </w:p>
    <w:p w:rsidR="00EE504E" w:rsidRPr="00EE504E" w:rsidRDefault="00EE504E" w:rsidP="00EE504E">
      <w:pPr>
        <w:autoSpaceDE w:val="0"/>
        <w:autoSpaceDN w:val="0"/>
        <w:adjustRightInd w:val="0"/>
        <w:jc w:val="right"/>
        <w:rPr>
          <w:sz w:val="22"/>
          <w:szCs w:val="22"/>
        </w:rPr>
      </w:pPr>
      <w:r w:rsidRPr="00EE504E">
        <w:rPr>
          <w:sz w:val="22"/>
          <w:szCs w:val="22"/>
        </w:rPr>
        <w:t>Форма №1</w:t>
      </w:r>
    </w:p>
    <w:p w:rsidR="00EE504E" w:rsidRPr="00EE504E" w:rsidRDefault="00EE504E" w:rsidP="00EE504E">
      <w:pPr>
        <w:keepNext/>
        <w:keepLines/>
        <w:jc w:val="center"/>
        <w:rPr>
          <w:sz w:val="22"/>
          <w:szCs w:val="22"/>
        </w:rPr>
      </w:pPr>
      <w:r w:rsidRPr="00EE504E">
        <w:rPr>
          <w:sz w:val="22"/>
          <w:szCs w:val="22"/>
        </w:rPr>
        <w:t>Предложение участника на оказание услуг по санаторно-курортному лечению отдельных категорий граждан по болезни костно-мышечной системы и соединительной ткани.</w:t>
      </w:r>
    </w:p>
    <w:p w:rsidR="00EE504E" w:rsidRPr="00EE504E" w:rsidRDefault="00EE504E" w:rsidP="00EE504E">
      <w:pPr>
        <w:keepNext/>
        <w:keepLines/>
        <w:rPr>
          <w:sz w:val="22"/>
          <w:szCs w:val="22"/>
        </w:rPr>
      </w:pPr>
    </w:p>
    <w:p w:rsidR="00EE504E" w:rsidRPr="00EE504E" w:rsidRDefault="00EE504E" w:rsidP="00EE504E">
      <w:pPr>
        <w:autoSpaceDE w:val="0"/>
        <w:autoSpaceDN w:val="0"/>
        <w:adjustRightInd w:val="0"/>
        <w:jc w:val="center"/>
        <w:rPr>
          <w:b/>
          <w:bCs/>
          <w:sz w:val="22"/>
          <w:szCs w:val="22"/>
        </w:rPr>
      </w:pPr>
      <w:hyperlink r:id="rId6" w:history="1">
        <w:r w:rsidRPr="00EE504E">
          <w:rPr>
            <w:sz w:val="22"/>
            <w:szCs w:val="22"/>
          </w:rPr>
          <w:t xml:space="preserve">Приказ </w:t>
        </w:r>
        <w:proofErr w:type="spellStart"/>
        <w:r w:rsidRPr="00EE504E">
          <w:rPr>
            <w:sz w:val="22"/>
            <w:szCs w:val="22"/>
          </w:rPr>
          <w:t>Минздравсоцразвития</w:t>
        </w:r>
        <w:proofErr w:type="spellEnd"/>
        <w:r w:rsidRPr="00EE504E">
          <w:rPr>
            <w:sz w:val="22"/>
            <w:szCs w:val="22"/>
          </w:rPr>
          <w:t xml:space="preserve"> РФ № 208 от 22.11.2004 «Об утверждении стандарта санаторно-курортной помощи больным с болезнями костно-мышечной системы и соединительной ткани (</w:t>
        </w:r>
        <w:proofErr w:type="spellStart"/>
        <w:r w:rsidRPr="00EE504E">
          <w:rPr>
            <w:sz w:val="22"/>
            <w:szCs w:val="22"/>
          </w:rPr>
          <w:t>дорсопатии</w:t>
        </w:r>
        <w:proofErr w:type="spellEnd"/>
        <w:r w:rsidRPr="00EE504E">
          <w:rPr>
            <w:sz w:val="22"/>
            <w:szCs w:val="22"/>
          </w:rPr>
          <w:t xml:space="preserve">, </w:t>
        </w:r>
        <w:proofErr w:type="spellStart"/>
        <w:r w:rsidRPr="00EE504E">
          <w:rPr>
            <w:sz w:val="22"/>
            <w:szCs w:val="22"/>
          </w:rPr>
          <w:t>спондилопатии</w:t>
        </w:r>
        <w:proofErr w:type="spellEnd"/>
        <w:r w:rsidRPr="00EE504E">
          <w:rPr>
            <w:sz w:val="22"/>
            <w:szCs w:val="22"/>
          </w:rPr>
          <w:t xml:space="preserve">, болезни мягких тканей, </w:t>
        </w:r>
        <w:proofErr w:type="spellStart"/>
        <w:r w:rsidRPr="00EE504E">
          <w:rPr>
            <w:sz w:val="22"/>
            <w:szCs w:val="22"/>
          </w:rPr>
          <w:t>остеопатии</w:t>
        </w:r>
        <w:proofErr w:type="spellEnd"/>
        <w:r w:rsidRPr="00EE504E">
          <w:rPr>
            <w:sz w:val="22"/>
            <w:szCs w:val="22"/>
          </w:rPr>
          <w:t xml:space="preserve"> и </w:t>
        </w:r>
        <w:proofErr w:type="spellStart"/>
        <w:r w:rsidRPr="00EE504E">
          <w:rPr>
            <w:sz w:val="22"/>
            <w:szCs w:val="22"/>
          </w:rPr>
          <w:t>хондропатии</w:t>
        </w:r>
        <w:proofErr w:type="spellEnd"/>
        <w:r w:rsidRPr="00EE504E">
          <w:rPr>
            <w:sz w:val="22"/>
            <w:szCs w:val="22"/>
          </w:rPr>
          <w:t>)»</w:t>
        </w:r>
      </w:hyperlink>
    </w:p>
    <w:p w:rsidR="00EE504E" w:rsidRPr="00EE504E" w:rsidRDefault="00EE504E" w:rsidP="00EE504E">
      <w:pPr>
        <w:autoSpaceDE w:val="0"/>
        <w:autoSpaceDN w:val="0"/>
        <w:adjustRightInd w:val="0"/>
        <w:ind w:firstLine="540"/>
        <w:rPr>
          <w:sz w:val="22"/>
          <w:szCs w:val="22"/>
        </w:rPr>
      </w:pPr>
    </w:p>
    <w:tbl>
      <w:tblPr>
        <w:tblW w:w="9204" w:type="dxa"/>
        <w:jc w:val="center"/>
        <w:tblCellSpacing w:w="5" w:type="nil"/>
        <w:tblLayout w:type="fixed"/>
        <w:tblCellMar>
          <w:top w:w="75" w:type="dxa"/>
          <w:left w:w="40" w:type="dxa"/>
          <w:bottom w:w="75" w:type="dxa"/>
          <w:right w:w="40" w:type="dxa"/>
        </w:tblCellMar>
        <w:tblLook w:val="0000" w:firstRow="0" w:lastRow="0" w:firstColumn="0" w:lastColumn="0" w:noHBand="0" w:noVBand="0"/>
      </w:tblPr>
      <w:tblGrid>
        <w:gridCol w:w="426"/>
        <w:gridCol w:w="3533"/>
        <w:gridCol w:w="1418"/>
        <w:gridCol w:w="3827"/>
      </w:tblGrid>
      <w:tr w:rsidR="00EE504E" w:rsidRPr="00EE504E" w:rsidTr="00EE504E">
        <w:trPr>
          <w:trHeight w:val="677"/>
          <w:tblCellSpacing w:w="5" w:type="nil"/>
          <w:jc w:val="center"/>
        </w:trPr>
        <w:tc>
          <w:tcPr>
            <w:tcW w:w="426" w:type="dxa"/>
            <w:tcBorders>
              <w:top w:val="single" w:sz="8" w:space="0" w:color="auto"/>
              <w:left w:val="single" w:sz="8" w:space="0" w:color="auto"/>
              <w:bottom w:val="single" w:sz="4" w:space="0" w:color="auto"/>
              <w:right w:val="single" w:sz="8" w:space="0" w:color="auto"/>
            </w:tcBorders>
          </w:tcPr>
          <w:p w:rsidR="00EE504E" w:rsidRPr="00EE504E" w:rsidRDefault="00EE504E" w:rsidP="00EE504E">
            <w:pPr>
              <w:autoSpaceDE w:val="0"/>
              <w:autoSpaceDN w:val="0"/>
              <w:adjustRightInd w:val="0"/>
              <w:spacing w:after="0"/>
              <w:jc w:val="center"/>
              <w:rPr>
                <w:sz w:val="18"/>
                <w:szCs w:val="18"/>
              </w:rPr>
            </w:pPr>
            <w:r w:rsidRPr="00EE504E">
              <w:rPr>
                <w:sz w:val="18"/>
                <w:szCs w:val="18"/>
              </w:rPr>
              <w:t>№</w:t>
            </w:r>
          </w:p>
        </w:tc>
        <w:tc>
          <w:tcPr>
            <w:tcW w:w="3533" w:type="dxa"/>
            <w:tcBorders>
              <w:top w:val="single" w:sz="8" w:space="0" w:color="auto"/>
              <w:left w:val="single" w:sz="8" w:space="0" w:color="auto"/>
              <w:bottom w:val="single" w:sz="4" w:space="0" w:color="auto"/>
              <w:right w:val="single" w:sz="8" w:space="0" w:color="auto"/>
            </w:tcBorders>
          </w:tcPr>
          <w:p w:rsidR="00EE504E" w:rsidRPr="00EE504E" w:rsidRDefault="00EE504E" w:rsidP="00EE504E">
            <w:pPr>
              <w:autoSpaceDE w:val="0"/>
              <w:autoSpaceDN w:val="0"/>
              <w:adjustRightInd w:val="0"/>
              <w:spacing w:after="0"/>
              <w:jc w:val="center"/>
              <w:rPr>
                <w:sz w:val="18"/>
                <w:szCs w:val="18"/>
              </w:rPr>
            </w:pPr>
            <w:r w:rsidRPr="00EE504E">
              <w:rPr>
                <w:sz w:val="18"/>
                <w:szCs w:val="18"/>
              </w:rPr>
              <w:t>Наименование</w:t>
            </w:r>
          </w:p>
        </w:tc>
        <w:tc>
          <w:tcPr>
            <w:tcW w:w="1418" w:type="dxa"/>
            <w:tcBorders>
              <w:top w:val="single" w:sz="8" w:space="0" w:color="auto"/>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Возможность оказания услуги</w:t>
            </w:r>
          </w:p>
          <w:p w:rsidR="00EE504E" w:rsidRPr="00EE504E" w:rsidRDefault="00EE504E" w:rsidP="00EE504E">
            <w:pPr>
              <w:autoSpaceDE w:val="0"/>
              <w:autoSpaceDN w:val="0"/>
              <w:adjustRightInd w:val="0"/>
              <w:spacing w:after="0"/>
              <w:jc w:val="left"/>
              <w:rPr>
                <w:sz w:val="18"/>
                <w:szCs w:val="18"/>
              </w:rPr>
            </w:pPr>
            <w:r w:rsidRPr="00EE504E">
              <w:rPr>
                <w:sz w:val="18"/>
                <w:szCs w:val="18"/>
              </w:rPr>
              <w:t>Да/Нет</w:t>
            </w:r>
          </w:p>
        </w:tc>
        <w:tc>
          <w:tcPr>
            <w:tcW w:w="3827" w:type="dxa"/>
            <w:tcBorders>
              <w:top w:val="single" w:sz="8" w:space="0" w:color="auto"/>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Наименование соответствующего медицинского оборудования, аппаратуры, используемого для оказания услуг на территории учреждения</w:t>
            </w:r>
          </w:p>
        </w:tc>
      </w:tr>
      <w:tr w:rsidR="00EE504E" w:rsidRPr="00EE504E" w:rsidTr="00EE504E">
        <w:trPr>
          <w:trHeight w:val="57"/>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1</w:t>
            </w:r>
          </w:p>
        </w:tc>
        <w:tc>
          <w:tcPr>
            <w:tcW w:w="3533"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Сбор анамнеза и жалоб общетерапевтический                 </w:t>
            </w:r>
          </w:p>
        </w:tc>
        <w:tc>
          <w:tcPr>
            <w:tcW w:w="1418" w:type="dxa"/>
            <w:tcBorders>
              <w:left w:val="single" w:sz="4"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top w:val="single" w:sz="4" w:space="0" w:color="auto"/>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2</w:t>
            </w:r>
          </w:p>
        </w:tc>
        <w:tc>
          <w:tcPr>
            <w:tcW w:w="3533" w:type="dxa"/>
            <w:tcBorders>
              <w:top w:val="single" w:sz="4" w:space="0" w:color="auto"/>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Визуальный осмотр общетерапевтический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3</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Пальпация общетерапевтическая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4</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Аускультация общетерапевтическая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5</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Перкуссия общетерапевтическая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6</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Термометрия общая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7</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Измерение роста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8</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Измерение массы тела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9</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Измерение частоты дыхания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10</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Измерение частоты сердцебиения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11</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Исследование пульса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12</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Измерение артериального давления на периферических артериях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13</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Прием (осмотр, консультация) врача-ортопеда первичный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14</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Прием (осмотр, консультация) врача-ортопеда повторный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15</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Регистрация электрокардиограммы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16</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Расшифровка, описание и интерпретация электрокардиографических данных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17</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Общий (клинический) анализ крови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18</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Анализ мочи общий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19</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Прием минеральной воды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20</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Воздействие лечебной грязью при болезнях костной системы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21</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Грязевые ванны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22</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Ванны радоновые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23</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Ванны ароматические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24</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Ванны контрастные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25</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Ванны газовые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26</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Ванны минеральные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27</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Ванны суховоздушные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lastRenderedPageBreak/>
              <w:t>28</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Ванны вихревые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29</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Подводный душ-массаж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30</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Воздействие интерференционными токами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31</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Воздействие синусоидальными модулированными токами (</w:t>
            </w:r>
            <w:proofErr w:type="gramStart"/>
            <w:r w:rsidRPr="00EE504E">
              <w:rPr>
                <w:sz w:val="18"/>
                <w:szCs w:val="18"/>
              </w:rPr>
              <w:t xml:space="preserve">СМТ)   </w:t>
            </w:r>
            <w:proofErr w:type="gramEnd"/>
            <w:r w:rsidRPr="00EE504E">
              <w:rPr>
                <w:sz w:val="18"/>
                <w:szCs w:val="18"/>
              </w:rPr>
              <w:t xml:space="preserve">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32</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Воздействие диадинамическими токами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33</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Воздействие ультразвуком при болезни суставов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34</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Воздействие коротким ультрафиолетовым излучением (</w:t>
            </w:r>
            <w:proofErr w:type="gramStart"/>
            <w:r w:rsidRPr="00EE504E">
              <w:rPr>
                <w:sz w:val="18"/>
                <w:szCs w:val="18"/>
              </w:rPr>
              <w:t xml:space="preserve">КУФ)   </w:t>
            </w:r>
            <w:proofErr w:type="gramEnd"/>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35</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Электрофорез лекарственных средств при костной патологии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36</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Воздействие электромагнитным излучением дециметрового диапазона(</w:t>
            </w:r>
            <w:proofErr w:type="gramStart"/>
            <w:r w:rsidRPr="00EE504E">
              <w:rPr>
                <w:sz w:val="18"/>
                <w:szCs w:val="18"/>
              </w:rPr>
              <w:t xml:space="preserve">ДМВ)   </w:t>
            </w:r>
            <w:proofErr w:type="gramEnd"/>
            <w:r w:rsidRPr="00EE504E">
              <w:rPr>
                <w:sz w:val="18"/>
                <w:szCs w:val="18"/>
              </w:rPr>
              <w:t xml:space="preserve">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37</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Воздействие электромагнитным излучением сантиметрового диапазона(СМВ-</w:t>
            </w:r>
            <w:proofErr w:type="gramStart"/>
            <w:r w:rsidRPr="00EE504E">
              <w:rPr>
                <w:sz w:val="18"/>
                <w:szCs w:val="18"/>
              </w:rPr>
              <w:t xml:space="preserve">терапия)   </w:t>
            </w:r>
            <w:proofErr w:type="gramEnd"/>
            <w:r w:rsidRPr="00EE504E">
              <w:rPr>
                <w:sz w:val="18"/>
                <w:szCs w:val="18"/>
              </w:rPr>
              <w:t xml:space="preserve">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38</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Воздействие электрическим полем УВЧ (э. п. </w:t>
            </w:r>
            <w:proofErr w:type="gramStart"/>
            <w:r w:rsidRPr="00EE504E">
              <w:rPr>
                <w:sz w:val="18"/>
                <w:szCs w:val="18"/>
              </w:rPr>
              <w:t xml:space="preserve">УВЧ)   </w:t>
            </w:r>
            <w:proofErr w:type="gramEnd"/>
            <w:r w:rsidRPr="00EE504E">
              <w:rPr>
                <w:sz w:val="18"/>
                <w:szCs w:val="18"/>
              </w:rPr>
              <w:t xml:space="preserve">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39</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Воздействие низкоинтенсивным лазерным излучением при болезни суставов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40</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Воздействие высокочастотными электромагнитными полями (</w:t>
            </w:r>
            <w:proofErr w:type="gramStart"/>
            <w:r w:rsidRPr="00EE504E">
              <w:rPr>
                <w:sz w:val="18"/>
                <w:szCs w:val="18"/>
              </w:rPr>
              <w:t xml:space="preserve">индуктотермия)   </w:t>
            </w:r>
            <w:proofErr w:type="gramEnd"/>
            <w:r w:rsidRPr="00EE504E">
              <w:rPr>
                <w:sz w:val="18"/>
                <w:szCs w:val="18"/>
              </w:rPr>
              <w:t xml:space="preserve">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41</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Воздействие магнитными полями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42</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Рефлексотерапия при болезнях костной системы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43</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Мануальная терапия при болезнях костной системы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44</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Воздействие парафином при болезнях костной системы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45</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Массаж при заболеваниях позвоночника</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46</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Механотерапия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47</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Лечебная физкультура при заболеваниях позвоночника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48</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Воздействие климатом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49</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Терренкур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r w:rsidR="00EE504E" w:rsidRPr="00EE504E" w:rsidTr="00EE504E">
        <w:trPr>
          <w:trHeight w:val="57"/>
          <w:tblCellSpacing w:w="5" w:type="nil"/>
          <w:jc w:val="center"/>
        </w:trPr>
        <w:tc>
          <w:tcPr>
            <w:tcW w:w="426"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r w:rsidRPr="00EE504E">
              <w:rPr>
                <w:sz w:val="18"/>
                <w:szCs w:val="18"/>
              </w:rPr>
              <w:t>50</w:t>
            </w:r>
          </w:p>
        </w:tc>
        <w:tc>
          <w:tcPr>
            <w:tcW w:w="3533"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18"/>
                <w:szCs w:val="18"/>
              </w:rPr>
            </w:pPr>
            <w:r w:rsidRPr="00EE504E">
              <w:rPr>
                <w:sz w:val="18"/>
                <w:szCs w:val="18"/>
              </w:rPr>
              <w:t xml:space="preserve">Назначение диетической терапии при заболевании суставов                </w:t>
            </w:r>
          </w:p>
        </w:tc>
        <w:tc>
          <w:tcPr>
            <w:tcW w:w="1418"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c>
          <w:tcPr>
            <w:tcW w:w="3827"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18"/>
                <w:szCs w:val="18"/>
              </w:rPr>
            </w:pPr>
          </w:p>
        </w:tc>
      </w:tr>
    </w:tbl>
    <w:p w:rsidR="00EE504E" w:rsidRPr="00EE504E" w:rsidRDefault="00EE504E" w:rsidP="00EE504E">
      <w:pPr>
        <w:autoSpaceDE w:val="0"/>
        <w:autoSpaceDN w:val="0"/>
        <w:adjustRightInd w:val="0"/>
        <w:rPr>
          <w:sz w:val="22"/>
          <w:szCs w:val="22"/>
        </w:rPr>
      </w:pPr>
    </w:p>
    <w:p w:rsidR="00EE504E" w:rsidRPr="00EE504E" w:rsidRDefault="00EE504E" w:rsidP="00EE504E">
      <w:pPr>
        <w:autoSpaceDE w:val="0"/>
        <w:autoSpaceDN w:val="0"/>
        <w:adjustRightInd w:val="0"/>
        <w:ind w:firstLine="540"/>
        <w:rPr>
          <w:sz w:val="22"/>
          <w:szCs w:val="22"/>
        </w:rPr>
      </w:pPr>
      <w:r w:rsidRPr="00EE504E">
        <w:rPr>
          <w:sz w:val="22"/>
          <w:szCs w:val="22"/>
        </w:rPr>
        <w:t xml:space="preserve">Приказ </w:t>
      </w:r>
      <w:proofErr w:type="spellStart"/>
      <w:r w:rsidRPr="00EE504E">
        <w:rPr>
          <w:sz w:val="22"/>
          <w:szCs w:val="22"/>
        </w:rPr>
        <w:t>Минздравсоцразвития</w:t>
      </w:r>
      <w:proofErr w:type="spellEnd"/>
      <w:r w:rsidRPr="00EE504E">
        <w:rPr>
          <w:sz w:val="22"/>
          <w:szCs w:val="22"/>
        </w:rPr>
        <w:t xml:space="preserve"> РФ № 227 от 22.11.2004 «Об утверждении стандарта санаторно-курортной помощи больным с болезнями костно-мышечной системы и соединительной ткани (</w:t>
      </w:r>
      <w:proofErr w:type="spellStart"/>
      <w:r w:rsidRPr="00EE504E">
        <w:rPr>
          <w:sz w:val="22"/>
          <w:szCs w:val="22"/>
        </w:rPr>
        <w:t>артропатии</w:t>
      </w:r>
      <w:proofErr w:type="spellEnd"/>
      <w:r w:rsidRPr="00EE504E">
        <w:rPr>
          <w:sz w:val="22"/>
          <w:szCs w:val="22"/>
        </w:rPr>
        <w:t xml:space="preserve">, инфекционные </w:t>
      </w:r>
      <w:proofErr w:type="spellStart"/>
      <w:r w:rsidRPr="00EE504E">
        <w:rPr>
          <w:sz w:val="22"/>
          <w:szCs w:val="22"/>
        </w:rPr>
        <w:t>артропатии</w:t>
      </w:r>
      <w:proofErr w:type="spellEnd"/>
      <w:r w:rsidRPr="00EE504E">
        <w:rPr>
          <w:sz w:val="22"/>
          <w:szCs w:val="22"/>
        </w:rPr>
        <w:t xml:space="preserve">, воспалительные </w:t>
      </w:r>
      <w:proofErr w:type="spellStart"/>
      <w:r w:rsidRPr="00EE504E">
        <w:rPr>
          <w:sz w:val="22"/>
          <w:szCs w:val="22"/>
        </w:rPr>
        <w:t>артропатии</w:t>
      </w:r>
      <w:proofErr w:type="spellEnd"/>
      <w:r w:rsidRPr="00EE504E">
        <w:rPr>
          <w:sz w:val="22"/>
          <w:szCs w:val="22"/>
        </w:rPr>
        <w:t>, артрозы, другие поражения суставов)»</w:t>
      </w:r>
    </w:p>
    <w:tbl>
      <w:tblPr>
        <w:tblW w:w="9853" w:type="dxa"/>
        <w:tblCellSpacing w:w="5" w:type="nil"/>
        <w:tblInd w:w="7" w:type="dxa"/>
        <w:tblLayout w:type="fixed"/>
        <w:tblCellMar>
          <w:top w:w="75" w:type="dxa"/>
          <w:left w:w="40" w:type="dxa"/>
          <w:bottom w:w="75" w:type="dxa"/>
          <w:right w:w="40" w:type="dxa"/>
        </w:tblCellMar>
        <w:tblLook w:val="0000" w:firstRow="0" w:lastRow="0" w:firstColumn="0" w:lastColumn="0" w:noHBand="0" w:noVBand="0"/>
      </w:tblPr>
      <w:tblGrid>
        <w:gridCol w:w="314"/>
        <w:gridCol w:w="112"/>
        <w:gridCol w:w="3638"/>
        <w:gridCol w:w="592"/>
        <w:gridCol w:w="1569"/>
        <w:gridCol w:w="3282"/>
        <w:gridCol w:w="346"/>
      </w:tblGrid>
      <w:tr w:rsidR="00EE504E" w:rsidRPr="00EE504E" w:rsidTr="00EE504E">
        <w:trPr>
          <w:gridAfter w:val="1"/>
          <w:wAfter w:w="346" w:type="dxa"/>
          <w:trHeight w:val="1087"/>
          <w:tblCellSpacing w:w="5" w:type="nil"/>
        </w:trPr>
        <w:tc>
          <w:tcPr>
            <w:tcW w:w="426" w:type="dxa"/>
            <w:gridSpan w:val="2"/>
            <w:tcBorders>
              <w:top w:val="single" w:sz="4" w:space="0" w:color="auto"/>
              <w:left w:val="single" w:sz="4" w:space="0" w:color="auto"/>
              <w:bottom w:val="single" w:sz="4" w:space="0" w:color="auto"/>
              <w:right w:val="single" w:sz="4" w:space="0" w:color="auto"/>
            </w:tcBorders>
          </w:tcPr>
          <w:p w:rsidR="00EE504E" w:rsidRPr="00EE504E" w:rsidRDefault="00EE504E" w:rsidP="00EE504E">
            <w:pPr>
              <w:autoSpaceDE w:val="0"/>
              <w:autoSpaceDN w:val="0"/>
              <w:adjustRightInd w:val="0"/>
              <w:spacing w:after="0"/>
              <w:jc w:val="center"/>
              <w:rPr>
                <w:sz w:val="20"/>
                <w:szCs w:val="20"/>
              </w:rPr>
            </w:pPr>
            <w:r w:rsidRPr="00EE504E">
              <w:rPr>
                <w:sz w:val="20"/>
                <w:szCs w:val="20"/>
              </w:rPr>
              <w:t>№</w:t>
            </w:r>
          </w:p>
        </w:tc>
        <w:tc>
          <w:tcPr>
            <w:tcW w:w="4230" w:type="dxa"/>
            <w:gridSpan w:val="2"/>
            <w:tcBorders>
              <w:top w:val="single" w:sz="4" w:space="0" w:color="auto"/>
              <w:left w:val="single" w:sz="4" w:space="0" w:color="auto"/>
              <w:bottom w:val="single" w:sz="4" w:space="0" w:color="auto"/>
              <w:right w:val="single" w:sz="4" w:space="0" w:color="auto"/>
            </w:tcBorders>
          </w:tcPr>
          <w:p w:rsidR="00EE504E" w:rsidRPr="00EE504E" w:rsidRDefault="00EE504E" w:rsidP="00EE504E">
            <w:pPr>
              <w:autoSpaceDE w:val="0"/>
              <w:autoSpaceDN w:val="0"/>
              <w:adjustRightInd w:val="0"/>
              <w:spacing w:after="0"/>
              <w:jc w:val="center"/>
              <w:rPr>
                <w:sz w:val="20"/>
                <w:szCs w:val="20"/>
              </w:rPr>
            </w:pPr>
            <w:r w:rsidRPr="00EE504E">
              <w:rPr>
                <w:sz w:val="20"/>
                <w:szCs w:val="20"/>
              </w:rPr>
              <w:t>Наименование</w:t>
            </w:r>
          </w:p>
        </w:tc>
        <w:tc>
          <w:tcPr>
            <w:tcW w:w="1569"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Возможность оказания услуги</w:t>
            </w:r>
          </w:p>
          <w:p w:rsidR="00EE504E" w:rsidRPr="00EE504E" w:rsidRDefault="00EE504E" w:rsidP="00EE504E">
            <w:pPr>
              <w:autoSpaceDE w:val="0"/>
              <w:autoSpaceDN w:val="0"/>
              <w:adjustRightInd w:val="0"/>
              <w:spacing w:after="0"/>
              <w:rPr>
                <w:sz w:val="20"/>
                <w:szCs w:val="20"/>
              </w:rPr>
            </w:pPr>
            <w:r w:rsidRPr="00EE504E">
              <w:rPr>
                <w:sz w:val="20"/>
                <w:szCs w:val="20"/>
              </w:rPr>
              <w:t>Да/Нет</w:t>
            </w:r>
          </w:p>
        </w:tc>
        <w:tc>
          <w:tcPr>
            <w:tcW w:w="328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Наименование соответствующего медицинского оборудования, аппаратуры, используемого для оказания услуг на территории учреждения</w:t>
            </w:r>
          </w:p>
        </w:tc>
      </w:tr>
      <w:tr w:rsidR="00EE504E" w:rsidRPr="00EE504E" w:rsidTr="00EE504E">
        <w:trPr>
          <w:gridAfter w:val="1"/>
          <w:wAfter w:w="346" w:type="dxa"/>
          <w:trHeight w:val="57"/>
          <w:tblCellSpacing w:w="5" w:type="nil"/>
        </w:trPr>
        <w:tc>
          <w:tcPr>
            <w:tcW w:w="426" w:type="dxa"/>
            <w:gridSpan w:val="2"/>
            <w:tcBorders>
              <w:top w:val="single" w:sz="4" w:space="0" w:color="auto"/>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1</w:t>
            </w:r>
          </w:p>
        </w:tc>
        <w:tc>
          <w:tcPr>
            <w:tcW w:w="4230" w:type="dxa"/>
            <w:gridSpan w:val="2"/>
            <w:tcBorders>
              <w:top w:val="single" w:sz="4" w:space="0" w:color="auto"/>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Сбор анамнеза и жалоб общетерапевтический                 </w:t>
            </w:r>
          </w:p>
        </w:tc>
        <w:tc>
          <w:tcPr>
            <w:tcW w:w="1569" w:type="dxa"/>
            <w:tcBorders>
              <w:top w:val="single" w:sz="4" w:space="0" w:color="auto"/>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top w:val="single" w:sz="4" w:space="0" w:color="auto"/>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lastRenderedPageBreak/>
              <w:t>2</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Визуальный осмотр общетерапевтический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3</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Пальпация общетерапевтическая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4</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Аускультация общетерапевтическая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5</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Перкуссия общетерапевтическая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6</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Термометрия общая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7</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Измерение роста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8</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Измерение массы тела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9</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Измерение частоты дыхания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10</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Измерение частоты сердцебиения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11</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Исследование пульса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12</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Измерение артериального давления на периферических артериях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13</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Прием (осмотр, консультация) врача- ортопеда первичный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14</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Прием (осмотр, консультация) врача- ортопеда повторный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15</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Регистрация электрокардиограммы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16</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Расшифровка, описание и интерпретация электрокардиографических данных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17</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Общий (клинический) анализ крови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18</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Анализ мочи общий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19</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Исследование уровня С-реактивного белка в крови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20</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Исследование ревматоидных факторов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21</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Исследование уровня мочевой кислоты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22</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Прием минеральной воды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23</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Воздействие лечебной грязью при болезнях костной системы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24</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Грязевые ванны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25</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Ванны радоновые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26</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Ванны ароматические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27</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Ванны газовые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28</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Ванны контрастные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29</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Ванны минеральные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30</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Ванны суховоздушные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31</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Ванны вихревые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32</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Ванны местные (2 - 4-</w:t>
            </w:r>
            <w:proofErr w:type="gramStart"/>
            <w:r w:rsidRPr="00EE504E">
              <w:rPr>
                <w:sz w:val="20"/>
                <w:szCs w:val="20"/>
              </w:rPr>
              <w:t xml:space="preserve">камерные)  </w:t>
            </w:r>
            <w:proofErr w:type="gramEnd"/>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33</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Воздействие парафином при болезнях костной системы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34</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Воздействие интерференционными токами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lastRenderedPageBreak/>
              <w:t>35</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Воздействие синусоидальными модулированными токами (</w:t>
            </w:r>
            <w:proofErr w:type="gramStart"/>
            <w:r w:rsidRPr="00EE504E">
              <w:rPr>
                <w:sz w:val="20"/>
                <w:szCs w:val="20"/>
              </w:rPr>
              <w:t xml:space="preserve">СМТ)   </w:t>
            </w:r>
            <w:proofErr w:type="gramEnd"/>
            <w:r w:rsidRPr="00EE504E">
              <w:rPr>
                <w:sz w:val="20"/>
                <w:szCs w:val="20"/>
              </w:rPr>
              <w:t xml:space="preserve">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36</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Воздействие диадинамическими токами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37</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Воздействие электромагнитным излучением дециметрового диапазона (</w:t>
            </w:r>
            <w:proofErr w:type="gramStart"/>
            <w:r w:rsidRPr="00EE504E">
              <w:rPr>
                <w:sz w:val="20"/>
                <w:szCs w:val="20"/>
              </w:rPr>
              <w:t xml:space="preserve">ДМВ)   </w:t>
            </w:r>
            <w:proofErr w:type="gramEnd"/>
            <w:r w:rsidRPr="00EE504E">
              <w:rPr>
                <w:sz w:val="20"/>
                <w:szCs w:val="20"/>
              </w:rPr>
              <w:t xml:space="preserve">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38</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Воздействие электрическим полем УВЧ (э. п. </w:t>
            </w:r>
            <w:proofErr w:type="gramStart"/>
            <w:r w:rsidRPr="00EE504E">
              <w:rPr>
                <w:sz w:val="20"/>
                <w:szCs w:val="20"/>
              </w:rPr>
              <w:t xml:space="preserve">УВЧ)   </w:t>
            </w:r>
            <w:proofErr w:type="gramEnd"/>
            <w:r w:rsidRPr="00EE504E">
              <w:rPr>
                <w:sz w:val="20"/>
                <w:szCs w:val="20"/>
              </w:rPr>
              <w:t xml:space="preserve">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39</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Электрофорез лекарственных средств при костной патологии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40</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Воздействие ультразвуком при болезни суставов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41</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Воздействие коротким ультрафиолетовым излучением (КУФ)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42</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Воздействие высокочастотными электромагнитными полями (</w:t>
            </w:r>
            <w:proofErr w:type="gramStart"/>
            <w:r w:rsidRPr="00EE504E">
              <w:rPr>
                <w:sz w:val="20"/>
                <w:szCs w:val="20"/>
              </w:rPr>
              <w:t xml:space="preserve">индуктотермия)   </w:t>
            </w:r>
            <w:proofErr w:type="gramEnd"/>
            <w:r w:rsidRPr="00EE504E">
              <w:rPr>
                <w:sz w:val="20"/>
                <w:szCs w:val="20"/>
              </w:rPr>
              <w:t xml:space="preserve">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43</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Воздействие низкоинтенсивным лазерным излучением при болезни суставов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44</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Воздействие магнитными полями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230"/>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45</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Рефлексотерапия при болезнях костной системы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46</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Мануальная терапия при болезнях костной системы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47</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Массаж при заболеваниях позвоночника</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48</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Механотерапия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49</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Лечебная физкультура при   заболеваниях и травмах суставов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50</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Воздействие климатом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51</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Терренкур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rPr>
          <w:gridAfter w:val="1"/>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r w:rsidRPr="00EE504E">
              <w:rPr>
                <w:sz w:val="20"/>
                <w:szCs w:val="20"/>
              </w:rPr>
              <w:t>52</w:t>
            </w:r>
          </w:p>
        </w:tc>
        <w:tc>
          <w:tcPr>
            <w:tcW w:w="4230" w:type="dxa"/>
            <w:gridSpan w:val="2"/>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r w:rsidRPr="00EE504E">
              <w:rPr>
                <w:sz w:val="20"/>
                <w:szCs w:val="20"/>
              </w:rPr>
              <w:t xml:space="preserve">Назначение диетической терапии при заболевании суставов                </w:t>
            </w:r>
          </w:p>
        </w:tc>
        <w:tc>
          <w:tcPr>
            <w:tcW w:w="1569"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jc w:val="left"/>
              <w:rPr>
                <w:sz w:val="20"/>
                <w:szCs w:val="20"/>
              </w:rPr>
            </w:pPr>
          </w:p>
        </w:tc>
        <w:tc>
          <w:tcPr>
            <w:tcW w:w="3282" w:type="dxa"/>
            <w:tcBorders>
              <w:left w:val="single" w:sz="8" w:space="0" w:color="auto"/>
              <w:bottom w:val="single" w:sz="8" w:space="0" w:color="auto"/>
              <w:right w:val="single" w:sz="8" w:space="0" w:color="auto"/>
            </w:tcBorders>
          </w:tcPr>
          <w:p w:rsidR="00EE504E" w:rsidRPr="00EE504E" w:rsidRDefault="00EE504E" w:rsidP="00EE504E">
            <w:pPr>
              <w:autoSpaceDE w:val="0"/>
              <w:autoSpaceDN w:val="0"/>
              <w:adjustRightInd w:val="0"/>
              <w:spacing w:after="0"/>
              <w:rPr>
                <w:sz w:val="20"/>
                <w:szCs w:val="20"/>
              </w:rPr>
            </w:pPr>
          </w:p>
        </w:tc>
      </w:tr>
      <w:tr w:rsidR="00EE504E" w:rsidRPr="00EE504E" w:rsidTr="00EE504E">
        <w:tblPrEx>
          <w:tblCellSpacing w:w="0" w:type="nil"/>
          <w:tblCellMar>
            <w:top w:w="0" w:type="dxa"/>
            <w:left w:w="108" w:type="dxa"/>
            <w:bottom w:w="0" w:type="dxa"/>
            <w:right w:w="108" w:type="dxa"/>
          </w:tblCellMar>
        </w:tblPrEx>
        <w:trPr>
          <w:gridBefore w:val="1"/>
          <w:wBefore w:w="314" w:type="dxa"/>
        </w:trPr>
        <w:tc>
          <w:tcPr>
            <w:tcW w:w="3750" w:type="dxa"/>
            <w:gridSpan w:val="2"/>
            <w:shd w:val="clear" w:color="auto" w:fill="auto"/>
          </w:tcPr>
          <w:p w:rsidR="00EE504E" w:rsidRPr="00EE504E" w:rsidRDefault="00EE504E" w:rsidP="00EE504E">
            <w:pPr>
              <w:snapToGrid w:val="0"/>
              <w:spacing w:after="0"/>
              <w:rPr>
                <w:sz w:val="20"/>
                <w:szCs w:val="20"/>
              </w:rPr>
            </w:pPr>
            <w:r w:rsidRPr="00EE504E">
              <w:rPr>
                <w:sz w:val="20"/>
                <w:szCs w:val="20"/>
              </w:rPr>
              <w:t xml:space="preserve">Руководитель </w:t>
            </w:r>
          </w:p>
          <w:p w:rsidR="00EE504E" w:rsidRPr="00EE504E" w:rsidRDefault="00EE504E" w:rsidP="00EE504E">
            <w:pPr>
              <w:spacing w:after="0"/>
              <w:rPr>
                <w:sz w:val="20"/>
                <w:szCs w:val="20"/>
              </w:rPr>
            </w:pPr>
            <w:r w:rsidRPr="00EE504E">
              <w:rPr>
                <w:sz w:val="20"/>
                <w:szCs w:val="20"/>
              </w:rPr>
              <w:t>Участника закупки</w:t>
            </w:r>
          </w:p>
        </w:tc>
        <w:tc>
          <w:tcPr>
            <w:tcW w:w="2161" w:type="dxa"/>
            <w:gridSpan w:val="2"/>
            <w:shd w:val="clear" w:color="auto" w:fill="auto"/>
          </w:tcPr>
          <w:p w:rsidR="00EE504E" w:rsidRPr="00EE504E" w:rsidRDefault="00EE504E" w:rsidP="00EE504E">
            <w:pPr>
              <w:snapToGrid w:val="0"/>
              <w:spacing w:after="0"/>
              <w:rPr>
                <w:sz w:val="20"/>
                <w:szCs w:val="20"/>
              </w:rPr>
            </w:pPr>
          </w:p>
          <w:p w:rsidR="00EE504E" w:rsidRPr="00EE504E" w:rsidRDefault="00EE504E" w:rsidP="00EE504E">
            <w:pPr>
              <w:spacing w:after="0"/>
              <w:rPr>
                <w:sz w:val="20"/>
                <w:szCs w:val="20"/>
              </w:rPr>
            </w:pPr>
            <w:r w:rsidRPr="00EE504E">
              <w:rPr>
                <w:sz w:val="20"/>
                <w:szCs w:val="20"/>
              </w:rPr>
              <w:t>____________________</w:t>
            </w:r>
          </w:p>
        </w:tc>
        <w:tc>
          <w:tcPr>
            <w:tcW w:w="3628" w:type="dxa"/>
            <w:gridSpan w:val="2"/>
            <w:shd w:val="clear" w:color="auto" w:fill="auto"/>
          </w:tcPr>
          <w:p w:rsidR="00EE504E" w:rsidRPr="00EE504E" w:rsidRDefault="00EE504E" w:rsidP="00EE504E">
            <w:pPr>
              <w:snapToGrid w:val="0"/>
              <w:spacing w:after="0"/>
              <w:rPr>
                <w:sz w:val="20"/>
                <w:szCs w:val="20"/>
              </w:rPr>
            </w:pPr>
          </w:p>
          <w:p w:rsidR="00EE504E" w:rsidRPr="00EE504E" w:rsidRDefault="00EE504E" w:rsidP="00EE504E">
            <w:pPr>
              <w:spacing w:after="0"/>
              <w:rPr>
                <w:sz w:val="20"/>
                <w:szCs w:val="20"/>
              </w:rPr>
            </w:pPr>
            <w:r w:rsidRPr="00EE504E">
              <w:rPr>
                <w:sz w:val="20"/>
                <w:szCs w:val="20"/>
              </w:rPr>
              <w:t>___________________</w:t>
            </w:r>
          </w:p>
        </w:tc>
      </w:tr>
      <w:tr w:rsidR="00EE504E" w:rsidRPr="00EE504E" w:rsidTr="00EE504E">
        <w:tblPrEx>
          <w:tblCellSpacing w:w="0" w:type="nil"/>
          <w:tblCellMar>
            <w:top w:w="0" w:type="dxa"/>
            <w:left w:w="108" w:type="dxa"/>
            <w:bottom w:w="0" w:type="dxa"/>
            <w:right w:w="108" w:type="dxa"/>
          </w:tblCellMar>
        </w:tblPrEx>
        <w:trPr>
          <w:gridBefore w:val="1"/>
          <w:wBefore w:w="314" w:type="dxa"/>
          <w:trHeight w:val="80"/>
        </w:trPr>
        <w:tc>
          <w:tcPr>
            <w:tcW w:w="3750" w:type="dxa"/>
            <w:gridSpan w:val="2"/>
            <w:shd w:val="clear" w:color="auto" w:fill="auto"/>
          </w:tcPr>
          <w:p w:rsidR="00EE504E" w:rsidRPr="00EE504E" w:rsidRDefault="00EE504E" w:rsidP="00EE504E">
            <w:pPr>
              <w:snapToGrid w:val="0"/>
              <w:spacing w:after="0"/>
              <w:jc w:val="left"/>
              <w:rPr>
                <w:sz w:val="20"/>
                <w:szCs w:val="20"/>
              </w:rPr>
            </w:pPr>
            <w:r w:rsidRPr="00EE504E">
              <w:rPr>
                <w:sz w:val="20"/>
                <w:szCs w:val="20"/>
              </w:rPr>
              <w:t xml:space="preserve">(указывается должность уполномоченного </w:t>
            </w:r>
            <w:proofErr w:type="gramStart"/>
            <w:r w:rsidRPr="00EE504E">
              <w:rPr>
                <w:sz w:val="20"/>
                <w:szCs w:val="20"/>
              </w:rPr>
              <w:t xml:space="preserve">лица)   </w:t>
            </w:r>
            <w:proofErr w:type="gramEnd"/>
            <w:r w:rsidRPr="00EE504E">
              <w:rPr>
                <w:sz w:val="20"/>
                <w:szCs w:val="20"/>
              </w:rPr>
              <w:t xml:space="preserve">     МП</w:t>
            </w:r>
          </w:p>
          <w:p w:rsidR="00EE504E" w:rsidRPr="00EE504E" w:rsidRDefault="00EE504E" w:rsidP="00EE504E">
            <w:pPr>
              <w:snapToGrid w:val="0"/>
              <w:spacing w:after="0"/>
              <w:rPr>
                <w:sz w:val="20"/>
                <w:szCs w:val="20"/>
              </w:rPr>
            </w:pPr>
          </w:p>
        </w:tc>
        <w:tc>
          <w:tcPr>
            <w:tcW w:w="2161" w:type="dxa"/>
            <w:gridSpan w:val="2"/>
            <w:shd w:val="clear" w:color="auto" w:fill="auto"/>
          </w:tcPr>
          <w:p w:rsidR="00EE504E" w:rsidRPr="00EE504E" w:rsidRDefault="00EE504E" w:rsidP="00EE504E">
            <w:pPr>
              <w:snapToGrid w:val="0"/>
              <w:spacing w:after="0"/>
              <w:ind w:hanging="388"/>
              <w:rPr>
                <w:sz w:val="20"/>
                <w:szCs w:val="20"/>
              </w:rPr>
            </w:pPr>
            <w:r w:rsidRPr="00EE504E">
              <w:rPr>
                <w:sz w:val="20"/>
                <w:szCs w:val="20"/>
              </w:rPr>
              <w:t xml:space="preserve">        (подпись)</w:t>
            </w:r>
          </w:p>
        </w:tc>
        <w:tc>
          <w:tcPr>
            <w:tcW w:w="3628" w:type="dxa"/>
            <w:gridSpan w:val="2"/>
            <w:shd w:val="clear" w:color="auto" w:fill="auto"/>
          </w:tcPr>
          <w:p w:rsidR="00EE504E" w:rsidRPr="00EE504E" w:rsidRDefault="00EE504E" w:rsidP="00EE504E">
            <w:pPr>
              <w:snapToGrid w:val="0"/>
              <w:spacing w:after="0"/>
              <w:rPr>
                <w:sz w:val="20"/>
                <w:szCs w:val="20"/>
              </w:rPr>
            </w:pPr>
            <w:r w:rsidRPr="00EE504E">
              <w:rPr>
                <w:sz w:val="20"/>
                <w:szCs w:val="20"/>
              </w:rPr>
              <w:t>(расшифровка подписи)</w:t>
            </w:r>
          </w:p>
        </w:tc>
      </w:tr>
    </w:tbl>
    <w:p w:rsidR="00EE504E" w:rsidRPr="00EE504E" w:rsidRDefault="00EE504E" w:rsidP="00EE504E">
      <w:pPr>
        <w:spacing w:after="160"/>
        <w:rPr>
          <w:bCs/>
          <w:iCs/>
          <w:sz w:val="22"/>
          <w:szCs w:val="22"/>
        </w:rPr>
      </w:pPr>
    </w:p>
    <w:p w:rsidR="00EE504E" w:rsidRPr="00EE504E" w:rsidRDefault="00EE504E" w:rsidP="00EE504E">
      <w:pPr>
        <w:spacing w:after="160"/>
        <w:rPr>
          <w:bCs/>
          <w:iCs/>
          <w:sz w:val="22"/>
          <w:szCs w:val="22"/>
        </w:rPr>
      </w:pPr>
    </w:p>
    <w:p w:rsidR="00EE504E" w:rsidRPr="00EE504E" w:rsidRDefault="00EE504E" w:rsidP="00EE504E">
      <w:pPr>
        <w:spacing w:after="160"/>
        <w:rPr>
          <w:bCs/>
          <w:iCs/>
          <w:sz w:val="22"/>
          <w:szCs w:val="22"/>
        </w:rPr>
      </w:pPr>
    </w:p>
    <w:p w:rsidR="00EE504E" w:rsidRPr="00EE504E" w:rsidRDefault="00EE504E" w:rsidP="00EE504E">
      <w:pPr>
        <w:spacing w:after="160"/>
        <w:rPr>
          <w:bCs/>
          <w:iCs/>
          <w:sz w:val="22"/>
          <w:szCs w:val="22"/>
        </w:rPr>
      </w:pPr>
    </w:p>
    <w:p w:rsidR="00EE504E" w:rsidRPr="00EE504E" w:rsidRDefault="00EE504E" w:rsidP="00EE504E">
      <w:pPr>
        <w:spacing w:after="160"/>
        <w:rPr>
          <w:bCs/>
          <w:iCs/>
          <w:sz w:val="22"/>
          <w:szCs w:val="22"/>
        </w:rPr>
      </w:pPr>
    </w:p>
    <w:p w:rsidR="00EE504E" w:rsidRPr="00EE504E" w:rsidRDefault="00EE504E" w:rsidP="00EE504E">
      <w:pPr>
        <w:spacing w:after="160"/>
        <w:rPr>
          <w:bCs/>
          <w:iCs/>
          <w:sz w:val="22"/>
          <w:szCs w:val="22"/>
        </w:rPr>
      </w:pPr>
    </w:p>
    <w:p w:rsidR="00EE504E" w:rsidRPr="00EE504E" w:rsidRDefault="00EE504E" w:rsidP="00EE504E">
      <w:pPr>
        <w:spacing w:after="160"/>
        <w:rPr>
          <w:bCs/>
          <w:iCs/>
          <w:sz w:val="22"/>
          <w:szCs w:val="22"/>
        </w:rPr>
      </w:pPr>
    </w:p>
    <w:p w:rsidR="00EE504E" w:rsidRPr="00EE504E" w:rsidRDefault="00EE504E" w:rsidP="00EE504E">
      <w:pPr>
        <w:spacing w:after="160"/>
        <w:rPr>
          <w:bCs/>
          <w:iCs/>
          <w:sz w:val="22"/>
          <w:szCs w:val="22"/>
        </w:rPr>
      </w:pPr>
    </w:p>
    <w:p w:rsidR="00EE504E" w:rsidRPr="00EE504E" w:rsidRDefault="00EE504E" w:rsidP="00EE504E">
      <w:pPr>
        <w:spacing w:after="160"/>
        <w:rPr>
          <w:bCs/>
          <w:iCs/>
          <w:sz w:val="22"/>
          <w:szCs w:val="22"/>
        </w:rPr>
      </w:pPr>
    </w:p>
    <w:p w:rsidR="00EE504E" w:rsidRPr="00EE504E" w:rsidRDefault="00EE504E" w:rsidP="00EE504E">
      <w:pPr>
        <w:keepNext/>
        <w:tabs>
          <w:tab w:val="left" w:pos="0"/>
        </w:tabs>
        <w:jc w:val="right"/>
        <w:rPr>
          <w:bCs/>
          <w:iCs/>
          <w:sz w:val="22"/>
          <w:szCs w:val="22"/>
        </w:rPr>
      </w:pPr>
      <w:r w:rsidRPr="00EE504E">
        <w:rPr>
          <w:bCs/>
          <w:iCs/>
          <w:sz w:val="22"/>
          <w:szCs w:val="22"/>
        </w:rPr>
        <w:lastRenderedPageBreak/>
        <w:t>Форма № 2</w:t>
      </w:r>
    </w:p>
    <w:p w:rsidR="00EE504E" w:rsidRPr="00EE504E" w:rsidRDefault="00EE504E" w:rsidP="00EE504E">
      <w:pPr>
        <w:keepNext/>
        <w:spacing w:before="240"/>
        <w:jc w:val="center"/>
        <w:outlineLvl w:val="0"/>
        <w:rPr>
          <w:bCs/>
          <w:sz w:val="22"/>
          <w:szCs w:val="22"/>
        </w:rPr>
      </w:pPr>
      <w:r w:rsidRPr="00EE504E">
        <w:rPr>
          <w:bCs/>
          <w:sz w:val="22"/>
          <w:szCs w:val="22"/>
        </w:rPr>
        <w:t>Квалификация участника закупки.</w:t>
      </w:r>
    </w:p>
    <w:tbl>
      <w:tblPr>
        <w:tblW w:w="9968" w:type="dxa"/>
        <w:tblLook w:val="04A0" w:firstRow="1" w:lastRow="0" w:firstColumn="1" w:lastColumn="0" w:noHBand="0" w:noVBand="1"/>
      </w:tblPr>
      <w:tblGrid>
        <w:gridCol w:w="7"/>
        <w:gridCol w:w="351"/>
        <w:gridCol w:w="2015"/>
        <w:gridCol w:w="1209"/>
        <w:gridCol w:w="366"/>
        <w:gridCol w:w="786"/>
        <w:gridCol w:w="1964"/>
        <w:gridCol w:w="370"/>
        <w:gridCol w:w="838"/>
        <w:gridCol w:w="1416"/>
        <w:gridCol w:w="646"/>
      </w:tblGrid>
      <w:tr w:rsidR="00EE504E" w:rsidRPr="00EE504E" w:rsidTr="00346984">
        <w:trPr>
          <w:gridBefore w:val="1"/>
          <w:gridAfter w:val="1"/>
          <w:wBefore w:w="7" w:type="dxa"/>
          <w:wAfter w:w="646" w:type="dxa"/>
          <w:trHeight w:val="377"/>
        </w:trPr>
        <w:tc>
          <w:tcPr>
            <w:tcW w:w="9315" w:type="dxa"/>
            <w:gridSpan w:val="9"/>
            <w:tcBorders>
              <w:top w:val="nil"/>
              <w:left w:val="nil"/>
              <w:bottom w:val="nil"/>
              <w:right w:val="nil"/>
            </w:tcBorders>
            <w:shd w:val="clear" w:color="auto" w:fill="auto"/>
            <w:noWrap/>
            <w:vAlign w:val="bottom"/>
            <w:hideMark/>
          </w:tcPr>
          <w:p w:rsidR="00EE504E" w:rsidRPr="00EE504E" w:rsidRDefault="00EE504E" w:rsidP="00EE504E">
            <w:pPr>
              <w:keepNext/>
              <w:keepLines/>
              <w:jc w:val="center"/>
              <w:rPr>
                <w:sz w:val="22"/>
                <w:szCs w:val="22"/>
              </w:rPr>
            </w:pPr>
            <w:r w:rsidRPr="00EE504E">
              <w:rPr>
                <w:sz w:val="22"/>
                <w:szCs w:val="22"/>
              </w:rPr>
              <w:t>Предложение участника на оказание услуг по санаторно-курортному лечению отдельных категорий граждан по болезни костно-мышечной системы и соединительной ткани.</w:t>
            </w:r>
          </w:p>
          <w:p w:rsidR="00EE504E" w:rsidRPr="00EE504E" w:rsidRDefault="00EE504E" w:rsidP="00EE504E">
            <w:pPr>
              <w:jc w:val="center"/>
              <w:rPr>
                <w:color w:val="000000"/>
                <w:sz w:val="22"/>
                <w:szCs w:val="22"/>
                <w:lang w:eastAsia="ru-RU"/>
              </w:rPr>
            </w:pPr>
          </w:p>
        </w:tc>
      </w:tr>
      <w:tr w:rsidR="00EE504E" w:rsidRPr="00EE504E" w:rsidTr="00346984">
        <w:trPr>
          <w:gridBefore w:val="1"/>
          <w:gridAfter w:val="1"/>
          <w:wBefore w:w="7" w:type="dxa"/>
          <w:wAfter w:w="646" w:type="dxa"/>
          <w:trHeight w:val="317"/>
        </w:trPr>
        <w:tc>
          <w:tcPr>
            <w:tcW w:w="9315" w:type="dxa"/>
            <w:gridSpan w:val="9"/>
            <w:tcBorders>
              <w:top w:val="nil"/>
              <w:left w:val="nil"/>
              <w:bottom w:val="single" w:sz="4" w:space="0" w:color="auto"/>
              <w:right w:val="nil"/>
            </w:tcBorders>
            <w:shd w:val="clear" w:color="auto" w:fill="auto"/>
            <w:vAlign w:val="bottom"/>
            <w:hideMark/>
          </w:tcPr>
          <w:p w:rsidR="00EE504E" w:rsidRPr="00EE504E" w:rsidRDefault="00EE504E" w:rsidP="00EE504E">
            <w:pPr>
              <w:jc w:val="center"/>
              <w:rPr>
                <w:color w:val="000000"/>
                <w:sz w:val="22"/>
                <w:szCs w:val="22"/>
                <w:lang w:eastAsia="ru-RU"/>
              </w:rPr>
            </w:pPr>
            <w:r w:rsidRPr="00EE504E">
              <w:rPr>
                <w:color w:val="000000"/>
                <w:sz w:val="22"/>
                <w:szCs w:val="22"/>
                <w:lang w:eastAsia="ru-RU"/>
              </w:rPr>
              <w:t xml:space="preserve">в соответствии с приказами МЗ РФ от 22.11.2004 г. № 208 и 227  </w:t>
            </w:r>
          </w:p>
        </w:tc>
      </w:tr>
      <w:tr w:rsidR="00EE504E" w:rsidRPr="00EE504E" w:rsidTr="00346984">
        <w:trPr>
          <w:gridBefore w:val="1"/>
          <w:gridAfter w:val="1"/>
          <w:wBefore w:w="7" w:type="dxa"/>
          <w:wAfter w:w="648" w:type="dxa"/>
          <w:trHeight w:val="1088"/>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2015"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специальность врача</w:t>
            </w:r>
          </w:p>
        </w:tc>
        <w:tc>
          <w:tcPr>
            <w:tcW w:w="1209" w:type="dxa"/>
            <w:tcBorders>
              <w:top w:val="nil"/>
              <w:left w:val="nil"/>
              <w:bottom w:val="single" w:sz="4" w:space="0" w:color="auto"/>
              <w:right w:val="single" w:sz="4" w:space="0" w:color="auto"/>
            </w:tcBorders>
            <w:shd w:val="clear" w:color="auto" w:fill="auto"/>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по лицензии да/нет</w:t>
            </w:r>
          </w:p>
        </w:tc>
        <w:tc>
          <w:tcPr>
            <w:tcW w:w="1152" w:type="dxa"/>
            <w:gridSpan w:val="2"/>
            <w:tcBorders>
              <w:top w:val="nil"/>
              <w:left w:val="nil"/>
              <w:bottom w:val="single" w:sz="4" w:space="0" w:color="auto"/>
              <w:right w:val="single" w:sz="4" w:space="0" w:color="auto"/>
            </w:tcBorders>
            <w:shd w:val="clear" w:color="auto" w:fill="auto"/>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наличие в штате (ФИО врача)</w:t>
            </w:r>
          </w:p>
        </w:tc>
        <w:tc>
          <w:tcPr>
            <w:tcW w:w="196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специальность медсестры</w:t>
            </w:r>
          </w:p>
        </w:tc>
        <w:tc>
          <w:tcPr>
            <w:tcW w:w="1208" w:type="dxa"/>
            <w:gridSpan w:val="2"/>
            <w:tcBorders>
              <w:top w:val="nil"/>
              <w:left w:val="nil"/>
              <w:bottom w:val="single" w:sz="4" w:space="0" w:color="auto"/>
              <w:right w:val="single" w:sz="4" w:space="0" w:color="auto"/>
            </w:tcBorders>
            <w:shd w:val="clear" w:color="auto" w:fill="auto"/>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по лицензии да/нет</w:t>
            </w:r>
          </w:p>
        </w:tc>
        <w:tc>
          <w:tcPr>
            <w:tcW w:w="1414" w:type="dxa"/>
            <w:tcBorders>
              <w:top w:val="nil"/>
              <w:left w:val="nil"/>
              <w:bottom w:val="single" w:sz="4" w:space="0" w:color="auto"/>
              <w:right w:val="single" w:sz="4" w:space="0" w:color="auto"/>
            </w:tcBorders>
            <w:shd w:val="clear" w:color="auto" w:fill="auto"/>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наличие в штате (ФИО медсестры)</w:t>
            </w:r>
          </w:p>
        </w:tc>
      </w:tr>
      <w:tr w:rsidR="00EE504E" w:rsidRPr="00EE504E" w:rsidTr="00346984">
        <w:trPr>
          <w:gridBefore w:val="1"/>
          <w:gridAfter w:val="1"/>
          <w:wBefore w:w="7" w:type="dxa"/>
          <w:wAfter w:w="648" w:type="dxa"/>
          <w:trHeight w:val="33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1</w:t>
            </w:r>
          </w:p>
        </w:tc>
        <w:tc>
          <w:tcPr>
            <w:tcW w:w="2015"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терапия</w:t>
            </w:r>
          </w:p>
        </w:tc>
        <w:tc>
          <w:tcPr>
            <w:tcW w:w="1209" w:type="dxa"/>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152"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96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 xml:space="preserve">сестринское дело  </w:t>
            </w:r>
          </w:p>
        </w:tc>
        <w:tc>
          <w:tcPr>
            <w:tcW w:w="1208"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41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r>
      <w:tr w:rsidR="00EE504E" w:rsidRPr="00EE504E" w:rsidTr="00EE504E">
        <w:trPr>
          <w:gridBefore w:val="1"/>
          <w:gridAfter w:val="1"/>
          <w:wBefore w:w="7" w:type="dxa"/>
          <w:wAfter w:w="648" w:type="dxa"/>
          <w:trHeight w:val="236"/>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2</w:t>
            </w:r>
          </w:p>
        </w:tc>
        <w:tc>
          <w:tcPr>
            <w:tcW w:w="2015"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ортопедия</w:t>
            </w:r>
          </w:p>
        </w:tc>
        <w:tc>
          <w:tcPr>
            <w:tcW w:w="1209" w:type="dxa"/>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152"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96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 </w:t>
            </w:r>
          </w:p>
        </w:tc>
        <w:tc>
          <w:tcPr>
            <w:tcW w:w="1208"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41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r>
      <w:tr w:rsidR="00EE504E" w:rsidRPr="00EE504E" w:rsidTr="00EE504E">
        <w:trPr>
          <w:gridBefore w:val="1"/>
          <w:gridAfter w:val="1"/>
          <w:wBefore w:w="7" w:type="dxa"/>
          <w:wAfter w:w="648" w:type="dxa"/>
          <w:trHeight w:val="353"/>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3</w:t>
            </w:r>
          </w:p>
        </w:tc>
        <w:tc>
          <w:tcPr>
            <w:tcW w:w="2015"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 xml:space="preserve">клиническая лабораторная диагностика </w:t>
            </w:r>
          </w:p>
        </w:tc>
        <w:tc>
          <w:tcPr>
            <w:tcW w:w="1209" w:type="dxa"/>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152"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96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лабораторное дело (лабораторная диагностика)</w:t>
            </w:r>
          </w:p>
        </w:tc>
        <w:tc>
          <w:tcPr>
            <w:tcW w:w="1208"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41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r>
      <w:tr w:rsidR="00EE504E" w:rsidRPr="00EE504E" w:rsidTr="00EE504E">
        <w:trPr>
          <w:gridBefore w:val="1"/>
          <w:gridAfter w:val="1"/>
          <w:wBefore w:w="7" w:type="dxa"/>
          <w:wAfter w:w="648" w:type="dxa"/>
          <w:trHeight w:val="307"/>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4</w:t>
            </w:r>
          </w:p>
        </w:tc>
        <w:tc>
          <w:tcPr>
            <w:tcW w:w="2015"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функциональная диагностика</w:t>
            </w:r>
          </w:p>
        </w:tc>
        <w:tc>
          <w:tcPr>
            <w:tcW w:w="1209" w:type="dxa"/>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152"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96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функциональная диагностика</w:t>
            </w:r>
          </w:p>
        </w:tc>
        <w:tc>
          <w:tcPr>
            <w:tcW w:w="1208"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41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r>
      <w:tr w:rsidR="00EE504E" w:rsidRPr="00EE504E" w:rsidTr="00EE504E">
        <w:trPr>
          <w:gridBefore w:val="1"/>
          <w:gridAfter w:val="1"/>
          <w:wBefore w:w="7" w:type="dxa"/>
          <w:wAfter w:w="648" w:type="dxa"/>
          <w:trHeight w:val="201"/>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5</w:t>
            </w:r>
          </w:p>
        </w:tc>
        <w:tc>
          <w:tcPr>
            <w:tcW w:w="2015"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физиотерапия</w:t>
            </w:r>
          </w:p>
        </w:tc>
        <w:tc>
          <w:tcPr>
            <w:tcW w:w="1209" w:type="dxa"/>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152"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96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физиотерапия</w:t>
            </w:r>
          </w:p>
        </w:tc>
        <w:tc>
          <w:tcPr>
            <w:tcW w:w="1208"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41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r>
      <w:tr w:rsidR="00EE504E" w:rsidRPr="00EE504E" w:rsidTr="00EE504E">
        <w:trPr>
          <w:gridBefore w:val="1"/>
          <w:gridAfter w:val="1"/>
          <w:wBefore w:w="7" w:type="dxa"/>
          <w:wAfter w:w="648" w:type="dxa"/>
          <w:trHeight w:val="192"/>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6</w:t>
            </w:r>
          </w:p>
        </w:tc>
        <w:tc>
          <w:tcPr>
            <w:tcW w:w="2015"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рефлексотерапия</w:t>
            </w:r>
          </w:p>
        </w:tc>
        <w:tc>
          <w:tcPr>
            <w:tcW w:w="1209" w:type="dxa"/>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152"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96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 </w:t>
            </w:r>
          </w:p>
        </w:tc>
        <w:tc>
          <w:tcPr>
            <w:tcW w:w="1208"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41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r>
      <w:tr w:rsidR="00EE504E" w:rsidRPr="00EE504E" w:rsidTr="00EE504E">
        <w:trPr>
          <w:gridBefore w:val="1"/>
          <w:gridAfter w:val="1"/>
          <w:wBefore w:w="7" w:type="dxa"/>
          <w:wAfter w:w="648" w:type="dxa"/>
          <w:trHeight w:val="203"/>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7</w:t>
            </w:r>
          </w:p>
        </w:tc>
        <w:tc>
          <w:tcPr>
            <w:tcW w:w="2015"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мануальная терапия</w:t>
            </w:r>
          </w:p>
        </w:tc>
        <w:tc>
          <w:tcPr>
            <w:tcW w:w="1209" w:type="dxa"/>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152"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96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 </w:t>
            </w:r>
          </w:p>
        </w:tc>
        <w:tc>
          <w:tcPr>
            <w:tcW w:w="1208"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41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r>
      <w:tr w:rsidR="00EE504E" w:rsidRPr="00EE504E" w:rsidTr="00EE504E">
        <w:trPr>
          <w:gridBefore w:val="1"/>
          <w:gridAfter w:val="1"/>
          <w:wBefore w:w="7" w:type="dxa"/>
          <w:wAfter w:w="648" w:type="dxa"/>
          <w:trHeight w:val="300"/>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8</w:t>
            </w:r>
          </w:p>
        </w:tc>
        <w:tc>
          <w:tcPr>
            <w:tcW w:w="2015"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 xml:space="preserve">ЛФК спортивная медицина </w:t>
            </w:r>
          </w:p>
        </w:tc>
        <w:tc>
          <w:tcPr>
            <w:tcW w:w="1209" w:type="dxa"/>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152"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96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медицинский массаж</w:t>
            </w:r>
          </w:p>
        </w:tc>
        <w:tc>
          <w:tcPr>
            <w:tcW w:w="1208"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41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r>
      <w:tr w:rsidR="00EE504E" w:rsidRPr="00EE504E" w:rsidTr="00EE504E">
        <w:trPr>
          <w:gridBefore w:val="1"/>
          <w:gridAfter w:val="1"/>
          <w:wBefore w:w="7" w:type="dxa"/>
          <w:wAfter w:w="648" w:type="dxa"/>
          <w:trHeight w:val="194"/>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9</w:t>
            </w:r>
          </w:p>
        </w:tc>
        <w:tc>
          <w:tcPr>
            <w:tcW w:w="2015"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диетология</w:t>
            </w:r>
          </w:p>
        </w:tc>
        <w:tc>
          <w:tcPr>
            <w:tcW w:w="1209" w:type="dxa"/>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152"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96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rPr>
                <w:color w:val="000000"/>
                <w:sz w:val="20"/>
                <w:szCs w:val="20"/>
                <w:lang w:eastAsia="ru-RU"/>
              </w:rPr>
            </w:pPr>
            <w:r w:rsidRPr="00EE504E">
              <w:rPr>
                <w:color w:val="000000"/>
                <w:sz w:val="20"/>
                <w:szCs w:val="20"/>
                <w:lang w:eastAsia="ru-RU"/>
              </w:rPr>
              <w:t>диетология</w:t>
            </w:r>
          </w:p>
        </w:tc>
        <w:tc>
          <w:tcPr>
            <w:tcW w:w="1208" w:type="dxa"/>
            <w:gridSpan w:val="2"/>
            <w:tcBorders>
              <w:top w:val="nil"/>
              <w:left w:val="nil"/>
              <w:bottom w:val="single" w:sz="4" w:space="0" w:color="auto"/>
              <w:right w:val="single" w:sz="4" w:space="0" w:color="auto"/>
            </w:tcBorders>
            <w:shd w:val="clear" w:color="000000" w:fill="FFFFFF"/>
            <w:noWrap/>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c>
          <w:tcPr>
            <w:tcW w:w="1414" w:type="dxa"/>
            <w:tcBorders>
              <w:top w:val="nil"/>
              <w:left w:val="nil"/>
              <w:bottom w:val="single" w:sz="4" w:space="0" w:color="auto"/>
              <w:right w:val="single" w:sz="4" w:space="0" w:color="auto"/>
            </w:tcBorders>
            <w:shd w:val="clear" w:color="000000" w:fill="FFFFFF"/>
            <w:vAlign w:val="bottom"/>
            <w:hideMark/>
          </w:tcPr>
          <w:p w:rsidR="00EE504E" w:rsidRPr="00EE504E" w:rsidRDefault="00EE504E" w:rsidP="00EE504E">
            <w:pPr>
              <w:jc w:val="center"/>
              <w:rPr>
                <w:color w:val="000000"/>
                <w:sz w:val="20"/>
                <w:szCs w:val="20"/>
                <w:lang w:eastAsia="ru-RU"/>
              </w:rPr>
            </w:pPr>
            <w:r w:rsidRPr="00EE504E">
              <w:rPr>
                <w:color w:val="000000"/>
                <w:sz w:val="20"/>
                <w:szCs w:val="20"/>
                <w:lang w:eastAsia="ru-RU"/>
              </w:rPr>
              <w:t> </w:t>
            </w:r>
          </w:p>
        </w:tc>
      </w:tr>
      <w:tr w:rsidR="00EE504E" w:rsidRPr="00EE504E" w:rsidTr="00346984">
        <w:tblPrEx>
          <w:tblLook w:val="0000" w:firstRow="0" w:lastRow="0" w:firstColumn="0" w:lastColumn="0" w:noHBand="0" w:noVBand="0"/>
        </w:tblPrEx>
        <w:trPr>
          <w:trHeight w:val="681"/>
        </w:trPr>
        <w:tc>
          <w:tcPr>
            <w:tcW w:w="3948" w:type="dxa"/>
            <w:gridSpan w:val="5"/>
            <w:shd w:val="clear" w:color="auto" w:fill="auto"/>
          </w:tcPr>
          <w:p w:rsidR="00EE504E" w:rsidRPr="00EE504E" w:rsidRDefault="00EE504E" w:rsidP="00EE504E">
            <w:pPr>
              <w:snapToGrid w:val="0"/>
              <w:rPr>
                <w:sz w:val="22"/>
                <w:szCs w:val="22"/>
              </w:rPr>
            </w:pPr>
            <w:r w:rsidRPr="00EE504E">
              <w:rPr>
                <w:sz w:val="22"/>
                <w:szCs w:val="22"/>
              </w:rPr>
              <w:t xml:space="preserve">Руководитель </w:t>
            </w:r>
          </w:p>
          <w:p w:rsidR="00EE504E" w:rsidRPr="00EE504E" w:rsidRDefault="00EE504E" w:rsidP="00EE504E">
            <w:pPr>
              <w:rPr>
                <w:sz w:val="22"/>
                <w:szCs w:val="22"/>
              </w:rPr>
            </w:pPr>
            <w:r w:rsidRPr="00EE504E">
              <w:rPr>
                <w:sz w:val="22"/>
                <w:szCs w:val="22"/>
              </w:rPr>
              <w:t>Участника закупки</w:t>
            </w:r>
          </w:p>
        </w:tc>
        <w:tc>
          <w:tcPr>
            <w:tcW w:w="3120" w:type="dxa"/>
            <w:gridSpan w:val="3"/>
            <w:shd w:val="clear" w:color="auto" w:fill="auto"/>
          </w:tcPr>
          <w:p w:rsidR="00EE504E" w:rsidRPr="00EE504E" w:rsidRDefault="00EE504E" w:rsidP="00EE504E">
            <w:pPr>
              <w:snapToGrid w:val="0"/>
              <w:rPr>
                <w:sz w:val="22"/>
                <w:szCs w:val="22"/>
              </w:rPr>
            </w:pPr>
          </w:p>
          <w:p w:rsidR="00EE504E" w:rsidRPr="00EE504E" w:rsidRDefault="00EE504E" w:rsidP="00EE504E">
            <w:pPr>
              <w:rPr>
                <w:sz w:val="22"/>
                <w:szCs w:val="22"/>
              </w:rPr>
            </w:pPr>
            <w:r w:rsidRPr="00EE504E">
              <w:rPr>
                <w:sz w:val="22"/>
                <w:szCs w:val="22"/>
              </w:rPr>
              <w:t>______________________</w:t>
            </w:r>
          </w:p>
        </w:tc>
        <w:tc>
          <w:tcPr>
            <w:tcW w:w="2900" w:type="dxa"/>
            <w:gridSpan w:val="3"/>
            <w:shd w:val="clear" w:color="auto" w:fill="auto"/>
          </w:tcPr>
          <w:p w:rsidR="00EE504E" w:rsidRPr="00EE504E" w:rsidRDefault="00EE504E" w:rsidP="00EE504E">
            <w:pPr>
              <w:snapToGrid w:val="0"/>
              <w:rPr>
                <w:sz w:val="22"/>
                <w:szCs w:val="22"/>
              </w:rPr>
            </w:pPr>
          </w:p>
          <w:p w:rsidR="00EE504E" w:rsidRPr="00EE504E" w:rsidRDefault="00EE504E" w:rsidP="00EE504E">
            <w:pPr>
              <w:rPr>
                <w:sz w:val="22"/>
                <w:szCs w:val="22"/>
              </w:rPr>
            </w:pPr>
            <w:r w:rsidRPr="00EE504E">
              <w:rPr>
                <w:sz w:val="22"/>
                <w:szCs w:val="22"/>
              </w:rPr>
              <w:t>_____________________</w:t>
            </w:r>
          </w:p>
        </w:tc>
      </w:tr>
      <w:tr w:rsidR="00EE504E" w:rsidRPr="00EE504E" w:rsidTr="00346984">
        <w:tblPrEx>
          <w:tblLook w:val="0000" w:firstRow="0" w:lastRow="0" w:firstColumn="0" w:lastColumn="0" w:noHBand="0" w:noVBand="0"/>
        </w:tblPrEx>
        <w:trPr>
          <w:trHeight w:val="1030"/>
        </w:trPr>
        <w:tc>
          <w:tcPr>
            <w:tcW w:w="3948" w:type="dxa"/>
            <w:gridSpan w:val="5"/>
            <w:shd w:val="clear" w:color="auto" w:fill="auto"/>
          </w:tcPr>
          <w:p w:rsidR="00EE504E" w:rsidRPr="00EE504E" w:rsidRDefault="00EE504E" w:rsidP="00EE504E">
            <w:pPr>
              <w:snapToGrid w:val="0"/>
              <w:rPr>
                <w:sz w:val="22"/>
                <w:szCs w:val="22"/>
              </w:rPr>
            </w:pPr>
            <w:r w:rsidRPr="00EE504E">
              <w:rPr>
                <w:sz w:val="22"/>
                <w:szCs w:val="22"/>
              </w:rPr>
              <w:t>(указывается должность уполномоченного лица)</w:t>
            </w:r>
          </w:p>
          <w:p w:rsidR="00EE504E" w:rsidRPr="00EE504E" w:rsidRDefault="00EE504E" w:rsidP="00EE504E">
            <w:pPr>
              <w:snapToGrid w:val="0"/>
              <w:rPr>
                <w:sz w:val="22"/>
                <w:szCs w:val="22"/>
              </w:rPr>
            </w:pPr>
            <w:r w:rsidRPr="00EE504E">
              <w:rPr>
                <w:sz w:val="22"/>
                <w:szCs w:val="22"/>
              </w:rPr>
              <w:t>МП</w:t>
            </w:r>
          </w:p>
        </w:tc>
        <w:tc>
          <w:tcPr>
            <w:tcW w:w="3120" w:type="dxa"/>
            <w:gridSpan w:val="3"/>
            <w:shd w:val="clear" w:color="auto" w:fill="auto"/>
          </w:tcPr>
          <w:p w:rsidR="00EE504E" w:rsidRPr="00EE504E" w:rsidRDefault="00EE504E" w:rsidP="00EE504E">
            <w:pPr>
              <w:snapToGrid w:val="0"/>
              <w:rPr>
                <w:sz w:val="22"/>
                <w:szCs w:val="22"/>
              </w:rPr>
            </w:pPr>
            <w:r w:rsidRPr="00EE504E">
              <w:rPr>
                <w:sz w:val="22"/>
                <w:szCs w:val="22"/>
              </w:rPr>
              <w:t xml:space="preserve">              (подпись)</w:t>
            </w:r>
          </w:p>
        </w:tc>
        <w:tc>
          <w:tcPr>
            <w:tcW w:w="2900" w:type="dxa"/>
            <w:gridSpan w:val="3"/>
            <w:shd w:val="clear" w:color="auto" w:fill="auto"/>
          </w:tcPr>
          <w:p w:rsidR="00EE504E" w:rsidRPr="00EE504E" w:rsidRDefault="00EE504E" w:rsidP="00EE504E">
            <w:pPr>
              <w:snapToGrid w:val="0"/>
              <w:rPr>
                <w:sz w:val="22"/>
                <w:szCs w:val="22"/>
              </w:rPr>
            </w:pPr>
            <w:r w:rsidRPr="00EE504E">
              <w:rPr>
                <w:sz w:val="22"/>
                <w:szCs w:val="22"/>
              </w:rPr>
              <w:t>(расшифровка подписи)</w:t>
            </w:r>
          </w:p>
        </w:tc>
      </w:tr>
    </w:tbl>
    <w:p w:rsidR="00EE504E" w:rsidRPr="00EE504E" w:rsidRDefault="00EE504E" w:rsidP="00EE504E">
      <w:pPr>
        <w:keepNext/>
        <w:tabs>
          <w:tab w:val="left" w:pos="0"/>
        </w:tabs>
        <w:jc w:val="right"/>
        <w:rPr>
          <w:bCs/>
          <w:iCs/>
          <w:sz w:val="22"/>
          <w:szCs w:val="22"/>
        </w:rPr>
      </w:pPr>
    </w:p>
    <w:p w:rsidR="00EE504E" w:rsidRPr="00EE504E" w:rsidRDefault="00EE504E" w:rsidP="00EE504E">
      <w:pPr>
        <w:spacing w:after="160"/>
        <w:rPr>
          <w:bCs/>
          <w:iCs/>
          <w:sz w:val="22"/>
          <w:szCs w:val="22"/>
        </w:rPr>
      </w:pPr>
      <w:r w:rsidRPr="00EE504E">
        <w:rPr>
          <w:bCs/>
          <w:iCs/>
          <w:sz w:val="22"/>
          <w:szCs w:val="22"/>
        </w:rPr>
        <w:br w:type="page"/>
      </w:r>
    </w:p>
    <w:p w:rsidR="00EE504E" w:rsidRPr="00EE504E" w:rsidRDefault="00EE504E" w:rsidP="00EE504E">
      <w:pPr>
        <w:keepNext/>
        <w:tabs>
          <w:tab w:val="left" w:pos="0"/>
        </w:tabs>
        <w:jc w:val="right"/>
        <w:rPr>
          <w:bCs/>
          <w:iCs/>
          <w:sz w:val="22"/>
          <w:szCs w:val="22"/>
        </w:rPr>
      </w:pPr>
      <w:r w:rsidRPr="00EE504E">
        <w:rPr>
          <w:bCs/>
          <w:iCs/>
          <w:sz w:val="22"/>
          <w:szCs w:val="22"/>
        </w:rPr>
        <w:lastRenderedPageBreak/>
        <w:t>Форма № 3</w:t>
      </w:r>
    </w:p>
    <w:p w:rsidR="00EE504E" w:rsidRPr="00EE504E" w:rsidRDefault="00EE504E" w:rsidP="00EE504E">
      <w:pPr>
        <w:keepNext/>
        <w:jc w:val="center"/>
        <w:rPr>
          <w:color w:val="000000"/>
          <w:sz w:val="22"/>
          <w:szCs w:val="22"/>
          <w:lang w:eastAsia="ru-RU"/>
        </w:rPr>
      </w:pPr>
      <w:r w:rsidRPr="00EE504E">
        <w:rPr>
          <w:color w:val="000000"/>
          <w:sz w:val="22"/>
          <w:szCs w:val="22"/>
          <w:lang w:eastAsia="ru-RU"/>
        </w:rPr>
        <w:t>Благоустроенность территории.</w:t>
      </w:r>
    </w:p>
    <w:p w:rsidR="00EE504E" w:rsidRPr="00EE504E" w:rsidRDefault="00EE504E" w:rsidP="00EE504E">
      <w:pPr>
        <w:keepNext/>
        <w:jc w:val="center"/>
        <w:rPr>
          <w:color w:val="000000"/>
          <w:sz w:val="22"/>
          <w:szCs w:val="22"/>
          <w:lang w:eastAsia="ru-RU"/>
        </w:rPr>
      </w:pPr>
    </w:p>
    <w:p w:rsidR="00EE504E" w:rsidRPr="00EE504E" w:rsidRDefault="00EE504E" w:rsidP="00EE504E">
      <w:pPr>
        <w:keepNext/>
        <w:keepLines/>
        <w:jc w:val="center"/>
        <w:rPr>
          <w:sz w:val="22"/>
          <w:szCs w:val="22"/>
        </w:rPr>
      </w:pPr>
      <w:r w:rsidRPr="00EE504E">
        <w:rPr>
          <w:sz w:val="22"/>
          <w:szCs w:val="22"/>
        </w:rPr>
        <w:t>Предложение участника на оказание услуг по санаторно-курортному лечению отдельных категорий граждан по болезни костно-мышечной системы и соединительной ткани.</w:t>
      </w:r>
    </w:p>
    <w:p w:rsidR="00EE504E" w:rsidRPr="00EE504E" w:rsidRDefault="00EE504E" w:rsidP="00EE504E">
      <w:pPr>
        <w:keepNext/>
        <w:jc w:val="center"/>
        <w:rPr>
          <w:color w:val="000000"/>
          <w:sz w:val="22"/>
          <w:szCs w:val="22"/>
          <w:lang w:eastAsia="ru-RU"/>
        </w:rPr>
      </w:pPr>
    </w:p>
    <w:p w:rsidR="00EE504E" w:rsidRPr="00EE504E" w:rsidRDefault="00EE504E" w:rsidP="00EE504E">
      <w:pPr>
        <w:keepNext/>
        <w:tabs>
          <w:tab w:val="left" w:pos="0"/>
        </w:tabs>
        <w:rPr>
          <w:color w:val="000000"/>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32"/>
        <w:gridCol w:w="1412"/>
      </w:tblGrid>
      <w:tr w:rsidR="00EE504E" w:rsidRPr="00EE504E" w:rsidTr="00EE504E">
        <w:trPr>
          <w:trHeight w:val="451"/>
        </w:trPr>
        <w:tc>
          <w:tcPr>
            <w:tcW w:w="70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 п/п</w:t>
            </w:r>
          </w:p>
        </w:tc>
        <w:tc>
          <w:tcPr>
            <w:tcW w:w="723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Благоустроенность территории</w:t>
            </w:r>
          </w:p>
        </w:tc>
        <w:tc>
          <w:tcPr>
            <w:tcW w:w="141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Обеспечение</w:t>
            </w:r>
          </w:p>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Да/нет</w:t>
            </w:r>
          </w:p>
        </w:tc>
      </w:tr>
      <w:tr w:rsidR="00EE504E" w:rsidRPr="00EE504E" w:rsidTr="00EE504E">
        <w:trPr>
          <w:trHeight w:val="224"/>
        </w:trPr>
        <w:tc>
          <w:tcPr>
            <w:tcW w:w="70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1</w:t>
            </w:r>
          </w:p>
        </w:tc>
        <w:tc>
          <w:tcPr>
            <w:tcW w:w="723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Возможность проведения занятий ЛФК на территории учреждения (спортивная площадка)</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jc w:val="center"/>
              <w:rPr>
                <w:rFonts w:eastAsia="Calibri"/>
                <w:color w:val="000000"/>
                <w:sz w:val="20"/>
                <w:szCs w:val="20"/>
              </w:rPr>
            </w:pPr>
          </w:p>
        </w:tc>
      </w:tr>
      <w:tr w:rsidR="00EE504E" w:rsidRPr="00EE504E" w:rsidTr="00EE504E">
        <w:trPr>
          <w:trHeight w:val="305"/>
        </w:trPr>
        <w:tc>
          <w:tcPr>
            <w:tcW w:w="70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2</w:t>
            </w:r>
          </w:p>
        </w:tc>
        <w:tc>
          <w:tcPr>
            <w:tcW w:w="723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Наличие модульной площадки</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jc w:val="center"/>
              <w:rPr>
                <w:rFonts w:eastAsia="Calibri"/>
                <w:color w:val="000000"/>
                <w:sz w:val="20"/>
                <w:szCs w:val="20"/>
              </w:rPr>
            </w:pPr>
          </w:p>
        </w:tc>
      </w:tr>
      <w:tr w:rsidR="00EE504E" w:rsidRPr="00EE504E" w:rsidTr="00EE504E">
        <w:trPr>
          <w:trHeight w:val="135"/>
        </w:trPr>
        <w:tc>
          <w:tcPr>
            <w:tcW w:w="70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3</w:t>
            </w:r>
          </w:p>
        </w:tc>
        <w:tc>
          <w:tcPr>
            <w:tcW w:w="723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Наличие спортивной площадки для граждан с ограниченными возможностями</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jc w:val="center"/>
              <w:rPr>
                <w:rFonts w:eastAsia="Calibri"/>
                <w:color w:val="000000"/>
                <w:sz w:val="20"/>
                <w:szCs w:val="20"/>
              </w:rPr>
            </w:pPr>
          </w:p>
        </w:tc>
      </w:tr>
      <w:tr w:rsidR="00EE504E" w:rsidRPr="00EE504E" w:rsidTr="00EE504E">
        <w:trPr>
          <w:trHeight w:val="305"/>
        </w:trPr>
        <w:tc>
          <w:tcPr>
            <w:tcW w:w="70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4</w:t>
            </w:r>
          </w:p>
        </w:tc>
        <w:tc>
          <w:tcPr>
            <w:tcW w:w="723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Наличие дорожек для колясочников</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jc w:val="center"/>
              <w:rPr>
                <w:rFonts w:eastAsia="Calibri"/>
                <w:color w:val="000000"/>
                <w:sz w:val="20"/>
                <w:szCs w:val="20"/>
              </w:rPr>
            </w:pPr>
          </w:p>
        </w:tc>
      </w:tr>
      <w:tr w:rsidR="00EE504E" w:rsidRPr="00EE504E" w:rsidTr="00EE504E">
        <w:trPr>
          <w:trHeight w:val="143"/>
        </w:trPr>
        <w:tc>
          <w:tcPr>
            <w:tcW w:w="70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5</w:t>
            </w:r>
          </w:p>
        </w:tc>
        <w:tc>
          <w:tcPr>
            <w:tcW w:w="723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Наличие парковой (природной) зоны на территории учреждения</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jc w:val="center"/>
              <w:rPr>
                <w:rFonts w:eastAsia="Calibri"/>
                <w:color w:val="000000"/>
                <w:sz w:val="20"/>
                <w:szCs w:val="20"/>
              </w:rPr>
            </w:pPr>
          </w:p>
        </w:tc>
      </w:tr>
      <w:tr w:rsidR="00EE504E" w:rsidRPr="00EE504E" w:rsidTr="00EE504E">
        <w:trPr>
          <w:trHeight w:val="190"/>
        </w:trPr>
        <w:tc>
          <w:tcPr>
            <w:tcW w:w="70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6</w:t>
            </w:r>
          </w:p>
        </w:tc>
        <w:tc>
          <w:tcPr>
            <w:tcW w:w="723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Наличие системы видеонаблюдения на территории учреждения</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jc w:val="center"/>
              <w:rPr>
                <w:rFonts w:eastAsia="Calibri"/>
                <w:color w:val="000000"/>
                <w:sz w:val="20"/>
                <w:szCs w:val="20"/>
              </w:rPr>
            </w:pPr>
          </w:p>
        </w:tc>
      </w:tr>
      <w:tr w:rsidR="00EE504E" w:rsidRPr="00EE504E" w:rsidTr="00EE504E">
        <w:trPr>
          <w:trHeight w:val="261"/>
        </w:trPr>
        <w:tc>
          <w:tcPr>
            <w:tcW w:w="70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7</w:t>
            </w:r>
          </w:p>
        </w:tc>
        <w:tc>
          <w:tcPr>
            <w:tcW w:w="723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Наличие зон отдыха на территории (скамейки и т.д.)</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jc w:val="center"/>
              <w:rPr>
                <w:rFonts w:eastAsia="Calibri"/>
                <w:color w:val="000000"/>
                <w:sz w:val="20"/>
                <w:szCs w:val="20"/>
              </w:rPr>
            </w:pPr>
          </w:p>
        </w:tc>
      </w:tr>
      <w:tr w:rsidR="00EE504E" w:rsidRPr="00EE504E" w:rsidTr="00EE504E">
        <w:trPr>
          <w:trHeight w:val="305"/>
        </w:trPr>
        <w:tc>
          <w:tcPr>
            <w:tcW w:w="70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8</w:t>
            </w:r>
          </w:p>
        </w:tc>
        <w:tc>
          <w:tcPr>
            <w:tcW w:w="723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Территория учреждения освещена.</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jc w:val="center"/>
              <w:rPr>
                <w:rFonts w:eastAsia="Calibri"/>
                <w:color w:val="000000"/>
                <w:sz w:val="20"/>
                <w:szCs w:val="20"/>
              </w:rPr>
            </w:pPr>
          </w:p>
        </w:tc>
      </w:tr>
      <w:tr w:rsidR="00EE504E" w:rsidRPr="00EE504E" w:rsidTr="00EE504E">
        <w:trPr>
          <w:trHeight w:val="376"/>
        </w:trPr>
        <w:tc>
          <w:tcPr>
            <w:tcW w:w="70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9</w:t>
            </w:r>
          </w:p>
        </w:tc>
        <w:tc>
          <w:tcPr>
            <w:tcW w:w="723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Территория учреждения должна быть огорожена, охраняема по всему периметру</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jc w:val="center"/>
              <w:rPr>
                <w:rFonts w:eastAsia="Calibri"/>
                <w:color w:val="000000"/>
                <w:sz w:val="20"/>
                <w:szCs w:val="20"/>
              </w:rPr>
            </w:pPr>
          </w:p>
        </w:tc>
      </w:tr>
      <w:tr w:rsidR="00EE504E" w:rsidRPr="00EE504E" w:rsidTr="00EE504E">
        <w:trPr>
          <w:trHeight w:val="305"/>
        </w:trPr>
        <w:tc>
          <w:tcPr>
            <w:tcW w:w="70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10</w:t>
            </w:r>
          </w:p>
        </w:tc>
        <w:tc>
          <w:tcPr>
            <w:tcW w:w="723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Проведение противоклещевой обработки</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jc w:val="center"/>
              <w:rPr>
                <w:rFonts w:eastAsia="Calibri"/>
                <w:color w:val="000000"/>
                <w:sz w:val="20"/>
                <w:szCs w:val="20"/>
              </w:rPr>
            </w:pPr>
          </w:p>
        </w:tc>
      </w:tr>
    </w:tbl>
    <w:p w:rsidR="00EE504E" w:rsidRPr="00EE504E" w:rsidRDefault="00EE504E" w:rsidP="00EE504E">
      <w:pPr>
        <w:keepNext/>
        <w:jc w:val="center"/>
        <w:rPr>
          <w:sz w:val="22"/>
          <w:szCs w:val="22"/>
          <w:lang w:eastAsia="ru-RU"/>
        </w:rPr>
      </w:pPr>
      <w:r w:rsidRPr="00EE504E">
        <w:rPr>
          <w:sz w:val="22"/>
          <w:szCs w:val="22"/>
          <w:lang w:eastAsia="ru-RU"/>
        </w:rPr>
        <w:t xml:space="preserve">  </w:t>
      </w:r>
    </w:p>
    <w:p w:rsidR="00EE504E" w:rsidRPr="00EE504E" w:rsidRDefault="00EE504E" w:rsidP="00EE504E">
      <w:pPr>
        <w:keepNext/>
        <w:jc w:val="center"/>
        <w:rPr>
          <w:sz w:val="22"/>
          <w:szCs w:val="22"/>
          <w:lang w:eastAsia="ru-RU"/>
        </w:rPr>
      </w:pPr>
    </w:p>
    <w:p w:rsidR="00EE504E" w:rsidRPr="00EE504E" w:rsidRDefault="00EE504E" w:rsidP="00EE504E">
      <w:pPr>
        <w:keepNext/>
        <w:jc w:val="center"/>
        <w:rPr>
          <w:sz w:val="22"/>
          <w:szCs w:val="22"/>
          <w:lang w:eastAsia="ru-RU"/>
        </w:rPr>
      </w:pPr>
    </w:p>
    <w:p w:rsidR="00EE504E" w:rsidRPr="00EE504E" w:rsidRDefault="00EE504E" w:rsidP="00EE504E">
      <w:pPr>
        <w:ind w:firstLine="147"/>
        <w:rPr>
          <w:sz w:val="22"/>
          <w:szCs w:val="22"/>
        </w:rPr>
      </w:pPr>
      <w:r w:rsidRPr="00EE504E">
        <w:rPr>
          <w:sz w:val="22"/>
          <w:szCs w:val="22"/>
        </w:rPr>
        <w:t xml:space="preserve">            </w:t>
      </w:r>
    </w:p>
    <w:p w:rsidR="00EE504E" w:rsidRPr="00EE504E" w:rsidRDefault="00EE504E" w:rsidP="00EE504E">
      <w:pPr>
        <w:keepNext/>
        <w:jc w:val="center"/>
        <w:rPr>
          <w:sz w:val="22"/>
          <w:szCs w:val="22"/>
          <w:lang w:eastAsia="ru-RU"/>
        </w:rPr>
      </w:pPr>
    </w:p>
    <w:tbl>
      <w:tblPr>
        <w:tblW w:w="10200" w:type="dxa"/>
        <w:tblInd w:w="30" w:type="dxa"/>
        <w:tblLook w:val="04A0" w:firstRow="1" w:lastRow="0" w:firstColumn="1" w:lastColumn="0" w:noHBand="0" w:noVBand="1"/>
      </w:tblPr>
      <w:tblGrid>
        <w:gridCol w:w="3840"/>
        <w:gridCol w:w="3120"/>
        <w:gridCol w:w="3240"/>
      </w:tblGrid>
      <w:tr w:rsidR="00EE504E" w:rsidRPr="00EE504E" w:rsidTr="00346984">
        <w:tc>
          <w:tcPr>
            <w:tcW w:w="3840" w:type="dxa"/>
            <w:hideMark/>
          </w:tcPr>
          <w:p w:rsidR="00EE504E" w:rsidRPr="00EE504E" w:rsidRDefault="00EE504E" w:rsidP="00EE504E">
            <w:pPr>
              <w:snapToGrid w:val="0"/>
              <w:rPr>
                <w:sz w:val="22"/>
                <w:szCs w:val="22"/>
              </w:rPr>
            </w:pPr>
            <w:r w:rsidRPr="00EE504E">
              <w:rPr>
                <w:sz w:val="22"/>
                <w:szCs w:val="22"/>
              </w:rPr>
              <w:t xml:space="preserve">Руководитель </w:t>
            </w:r>
          </w:p>
          <w:p w:rsidR="00EE504E" w:rsidRPr="00EE504E" w:rsidRDefault="00EE504E" w:rsidP="00EE504E">
            <w:pPr>
              <w:rPr>
                <w:sz w:val="22"/>
                <w:szCs w:val="22"/>
              </w:rPr>
            </w:pPr>
            <w:r w:rsidRPr="00EE504E">
              <w:rPr>
                <w:sz w:val="22"/>
                <w:szCs w:val="22"/>
              </w:rPr>
              <w:t>Участника закупки</w:t>
            </w:r>
          </w:p>
        </w:tc>
        <w:tc>
          <w:tcPr>
            <w:tcW w:w="3120" w:type="dxa"/>
          </w:tcPr>
          <w:p w:rsidR="00EE504E" w:rsidRPr="00EE504E" w:rsidRDefault="00EE504E" w:rsidP="00EE504E">
            <w:pPr>
              <w:snapToGrid w:val="0"/>
              <w:rPr>
                <w:sz w:val="22"/>
                <w:szCs w:val="22"/>
              </w:rPr>
            </w:pPr>
          </w:p>
          <w:p w:rsidR="00EE504E" w:rsidRPr="00EE504E" w:rsidRDefault="00EE504E" w:rsidP="00EE504E">
            <w:pPr>
              <w:rPr>
                <w:sz w:val="22"/>
                <w:szCs w:val="22"/>
              </w:rPr>
            </w:pPr>
            <w:r w:rsidRPr="00EE504E">
              <w:rPr>
                <w:sz w:val="22"/>
                <w:szCs w:val="22"/>
              </w:rPr>
              <w:t>______________________</w:t>
            </w:r>
          </w:p>
        </w:tc>
        <w:tc>
          <w:tcPr>
            <w:tcW w:w="3240" w:type="dxa"/>
          </w:tcPr>
          <w:p w:rsidR="00EE504E" w:rsidRPr="00EE504E" w:rsidRDefault="00EE504E" w:rsidP="00EE504E">
            <w:pPr>
              <w:snapToGrid w:val="0"/>
              <w:rPr>
                <w:sz w:val="22"/>
                <w:szCs w:val="22"/>
              </w:rPr>
            </w:pPr>
          </w:p>
          <w:p w:rsidR="00EE504E" w:rsidRPr="00EE504E" w:rsidRDefault="00EE504E" w:rsidP="00EE504E">
            <w:pPr>
              <w:rPr>
                <w:sz w:val="22"/>
                <w:szCs w:val="22"/>
              </w:rPr>
            </w:pPr>
            <w:r w:rsidRPr="00EE504E">
              <w:rPr>
                <w:sz w:val="22"/>
                <w:szCs w:val="22"/>
              </w:rPr>
              <w:t>_____________________</w:t>
            </w:r>
          </w:p>
        </w:tc>
      </w:tr>
      <w:tr w:rsidR="00EE504E" w:rsidRPr="00EE504E" w:rsidTr="00346984">
        <w:tc>
          <w:tcPr>
            <w:tcW w:w="3840" w:type="dxa"/>
            <w:hideMark/>
          </w:tcPr>
          <w:p w:rsidR="00EE504E" w:rsidRPr="00EE504E" w:rsidRDefault="00EE504E" w:rsidP="00EE504E">
            <w:pPr>
              <w:snapToGrid w:val="0"/>
              <w:rPr>
                <w:sz w:val="22"/>
                <w:szCs w:val="22"/>
              </w:rPr>
            </w:pPr>
            <w:r w:rsidRPr="00EE504E">
              <w:rPr>
                <w:sz w:val="22"/>
                <w:szCs w:val="22"/>
              </w:rPr>
              <w:t>(указывается должность уполномоченного лица)</w:t>
            </w:r>
          </w:p>
          <w:p w:rsidR="00EE504E" w:rsidRPr="00EE504E" w:rsidRDefault="00EE504E" w:rsidP="00EE504E">
            <w:pPr>
              <w:snapToGrid w:val="0"/>
              <w:rPr>
                <w:sz w:val="22"/>
                <w:szCs w:val="22"/>
              </w:rPr>
            </w:pPr>
            <w:r w:rsidRPr="00EE504E">
              <w:rPr>
                <w:sz w:val="22"/>
                <w:szCs w:val="22"/>
              </w:rPr>
              <w:t>МП</w:t>
            </w:r>
          </w:p>
        </w:tc>
        <w:tc>
          <w:tcPr>
            <w:tcW w:w="3120" w:type="dxa"/>
            <w:hideMark/>
          </w:tcPr>
          <w:p w:rsidR="00EE504E" w:rsidRPr="00EE504E" w:rsidRDefault="00EE504E" w:rsidP="00EE504E">
            <w:pPr>
              <w:snapToGrid w:val="0"/>
              <w:rPr>
                <w:sz w:val="22"/>
                <w:szCs w:val="22"/>
              </w:rPr>
            </w:pPr>
            <w:r w:rsidRPr="00EE504E">
              <w:rPr>
                <w:sz w:val="22"/>
                <w:szCs w:val="22"/>
              </w:rPr>
              <w:t xml:space="preserve">              (подпись)</w:t>
            </w:r>
          </w:p>
        </w:tc>
        <w:tc>
          <w:tcPr>
            <w:tcW w:w="3240" w:type="dxa"/>
            <w:hideMark/>
          </w:tcPr>
          <w:p w:rsidR="00EE504E" w:rsidRPr="00EE504E" w:rsidRDefault="00EE504E" w:rsidP="00EE504E">
            <w:pPr>
              <w:snapToGrid w:val="0"/>
              <w:rPr>
                <w:sz w:val="22"/>
                <w:szCs w:val="22"/>
              </w:rPr>
            </w:pPr>
            <w:r w:rsidRPr="00EE504E">
              <w:rPr>
                <w:sz w:val="22"/>
                <w:szCs w:val="22"/>
              </w:rPr>
              <w:t>(расшифровка подписи)</w:t>
            </w:r>
          </w:p>
        </w:tc>
      </w:tr>
    </w:tbl>
    <w:p w:rsidR="00EE504E" w:rsidRPr="00EE504E" w:rsidRDefault="00EE504E" w:rsidP="00EE504E">
      <w:pPr>
        <w:rPr>
          <w:sz w:val="22"/>
          <w:szCs w:val="22"/>
          <w:lang w:eastAsia="ru-RU"/>
        </w:rPr>
      </w:pPr>
      <w:r w:rsidRPr="00EE504E">
        <w:rPr>
          <w:sz w:val="22"/>
          <w:szCs w:val="22"/>
          <w:lang w:eastAsia="ru-RU"/>
        </w:rPr>
        <w:br w:type="page"/>
      </w:r>
    </w:p>
    <w:p w:rsidR="00EE504E" w:rsidRPr="00EE504E" w:rsidRDefault="00EE504E" w:rsidP="00EE504E">
      <w:pPr>
        <w:rPr>
          <w:sz w:val="22"/>
          <w:szCs w:val="22"/>
        </w:rPr>
      </w:pPr>
    </w:p>
    <w:p w:rsidR="00EE504E" w:rsidRPr="00EE504E" w:rsidRDefault="00EE504E" w:rsidP="00EE504E">
      <w:pPr>
        <w:keepNext/>
        <w:tabs>
          <w:tab w:val="left" w:pos="0"/>
        </w:tabs>
        <w:jc w:val="right"/>
        <w:rPr>
          <w:bCs/>
          <w:iCs/>
          <w:sz w:val="22"/>
          <w:szCs w:val="22"/>
        </w:rPr>
      </w:pPr>
      <w:r w:rsidRPr="00EE504E">
        <w:rPr>
          <w:bCs/>
          <w:iCs/>
          <w:sz w:val="22"/>
          <w:szCs w:val="22"/>
        </w:rPr>
        <w:t>Форма № 4</w:t>
      </w:r>
    </w:p>
    <w:p w:rsidR="00EE504E" w:rsidRPr="00EE504E" w:rsidRDefault="00EE504E" w:rsidP="00EE504E">
      <w:pPr>
        <w:keepNext/>
        <w:jc w:val="center"/>
        <w:rPr>
          <w:sz w:val="22"/>
          <w:szCs w:val="22"/>
          <w:lang w:eastAsia="ru-RU"/>
        </w:rPr>
      </w:pPr>
      <w:r w:rsidRPr="00EE504E">
        <w:rPr>
          <w:sz w:val="22"/>
          <w:szCs w:val="22"/>
          <w:lang w:eastAsia="ru-RU"/>
        </w:rPr>
        <w:t>Благоустроенность зданий, сооружений и номеров</w:t>
      </w:r>
    </w:p>
    <w:p w:rsidR="00EE504E" w:rsidRPr="00EE504E" w:rsidRDefault="00EE504E" w:rsidP="00EE504E">
      <w:pPr>
        <w:keepNext/>
        <w:jc w:val="center"/>
        <w:rPr>
          <w:sz w:val="22"/>
          <w:szCs w:val="22"/>
          <w:lang w:eastAsia="ru-RU"/>
        </w:rPr>
      </w:pPr>
    </w:p>
    <w:p w:rsidR="00EE504E" w:rsidRPr="00EE504E" w:rsidRDefault="00EE504E" w:rsidP="00EE504E">
      <w:pPr>
        <w:keepNext/>
        <w:keepLines/>
        <w:jc w:val="center"/>
        <w:rPr>
          <w:sz w:val="22"/>
          <w:szCs w:val="22"/>
        </w:rPr>
      </w:pPr>
      <w:r w:rsidRPr="00EE504E">
        <w:rPr>
          <w:sz w:val="22"/>
          <w:szCs w:val="22"/>
        </w:rPr>
        <w:t>Предложение участника на оказание услуг по санаторно-курортному лечению отдельных категорий граждан по болезни костно-мышечной системы и соединительной ткани.</w:t>
      </w:r>
    </w:p>
    <w:p w:rsidR="00EE504E" w:rsidRPr="00EE504E" w:rsidRDefault="00EE504E" w:rsidP="00EE504E">
      <w:pPr>
        <w:keepNext/>
        <w:jc w:val="center"/>
        <w:rPr>
          <w:sz w:val="22"/>
          <w:szCs w:val="22"/>
          <w:lang w:eastAsia="ru-RU"/>
        </w:rPr>
      </w:pPr>
    </w:p>
    <w:p w:rsidR="00EE504E" w:rsidRPr="00EE504E" w:rsidRDefault="00EE504E" w:rsidP="00EE504E">
      <w:pPr>
        <w:keepNext/>
        <w:jc w:val="center"/>
        <w:rPr>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1"/>
        <w:gridCol w:w="1412"/>
      </w:tblGrid>
      <w:tr w:rsidR="00EE504E" w:rsidRPr="00EE504E" w:rsidTr="00EE504E">
        <w:trPr>
          <w:trHeight w:val="443"/>
        </w:trPr>
        <w:tc>
          <w:tcPr>
            <w:tcW w:w="56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sz w:val="20"/>
                <w:szCs w:val="20"/>
              </w:rPr>
            </w:pPr>
            <w:r w:rsidRPr="00EE504E">
              <w:rPr>
                <w:rFonts w:eastAsia="Calibri"/>
                <w:sz w:val="20"/>
                <w:szCs w:val="20"/>
              </w:rPr>
              <w:t>№ п/п</w:t>
            </w:r>
          </w:p>
        </w:tc>
        <w:tc>
          <w:tcPr>
            <w:tcW w:w="7371"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jc w:val="center"/>
              <w:rPr>
                <w:sz w:val="20"/>
                <w:szCs w:val="20"/>
                <w:lang w:eastAsia="ru-RU"/>
              </w:rPr>
            </w:pPr>
            <w:r w:rsidRPr="00EE504E">
              <w:rPr>
                <w:bCs/>
                <w:sz w:val="20"/>
                <w:szCs w:val="20"/>
                <w:lang w:eastAsia="ru-RU"/>
              </w:rPr>
              <w:t xml:space="preserve">Наименование </w:t>
            </w:r>
            <w:r w:rsidRPr="00EE504E">
              <w:rPr>
                <w:sz w:val="20"/>
                <w:szCs w:val="20"/>
                <w:lang w:eastAsia="ru-RU"/>
              </w:rPr>
              <w:t>социально-бытовых условий</w:t>
            </w:r>
          </w:p>
          <w:p w:rsidR="00EE504E" w:rsidRPr="00EE504E" w:rsidRDefault="00EE504E" w:rsidP="00EE504E">
            <w:pPr>
              <w:spacing w:after="200"/>
              <w:contextualSpacing/>
              <w:jc w:val="center"/>
              <w:rPr>
                <w:rFonts w:eastAsia="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sz w:val="20"/>
                <w:szCs w:val="20"/>
              </w:rPr>
            </w:pPr>
            <w:r w:rsidRPr="00EE504E">
              <w:rPr>
                <w:rFonts w:eastAsia="Calibri"/>
                <w:sz w:val="20"/>
                <w:szCs w:val="20"/>
              </w:rPr>
              <w:t>Обеспечение</w:t>
            </w:r>
          </w:p>
          <w:p w:rsidR="00EE504E" w:rsidRPr="00EE504E" w:rsidRDefault="00EE504E" w:rsidP="00EE504E">
            <w:pPr>
              <w:spacing w:after="200"/>
              <w:contextualSpacing/>
              <w:jc w:val="center"/>
              <w:rPr>
                <w:rFonts w:eastAsia="Calibri"/>
                <w:sz w:val="20"/>
                <w:szCs w:val="20"/>
              </w:rPr>
            </w:pPr>
            <w:r w:rsidRPr="00EE504E">
              <w:rPr>
                <w:rFonts w:eastAsia="Calibri"/>
                <w:sz w:val="20"/>
                <w:szCs w:val="20"/>
              </w:rPr>
              <w:t>Да/нет</w:t>
            </w:r>
          </w:p>
        </w:tc>
      </w:tr>
      <w:tr w:rsidR="00EE504E" w:rsidRPr="00EE504E" w:rsidTr="00EE504E">
        <w:tc>
          <w:tcPr>
            <w:tcW w:w="56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1</w:t>
            </w:r>
          </w:p>
        </w:tc>
        <w:tc>
          <w:tcPr>
            <w:tcW w:w="737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Наличие бесплатного доступа к телевизионной, информационно-коммуникационной сети «Интернет» и телефонной сети</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rPr>
                <w:rFonts w:eastAsia="Calibri"/>
                <w:color w:val="FF0000"/>
                <w:sz w:val="20"/>
                <w:szCs w:val="20"/>
              </w:rPr>
            </w:pPr>
          </w:p>
        </w:tc>
      </w:tr>
      <w:tr w:rsidR="00EE504E" w:rsidRPr="00EE504E" w:rsidTr="00EE504E">
        <w:tc>
          <w:tcPr>
            <w:tcW w:w="56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2</w:t>
            </w:r>
          </w:p>
        </w:tc>
        <w:tc>
          <w:tcPr>
            <w:tcW w:w="737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 xml:space="preserve">Наличие холодильника в номере </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rPr>
                <w:rFonts w:eastAsia="Calibri"/>
                <w:color w:val="FF0000"/>
                <w:sz w:val="20"/>
                <w:szCs w:val="20"/>
              </w:rPr>
            </w:pPr>
          </w:p>
        </w:tc>
      </w:tr>
      <w:tr w:rsidR="00EE504E" w:rsidRPr="00EE504E" w:rsidTr="00EE504E">
        <w:tc>
          <w:tcPr>
            <w:tcW w:w="56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3</w:t>
            </w:r>
          </w:p>
        </w:tc>
        <w:tc>
          <w:tcPr>
            <w:tcW w:w="737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Наличие в каждом номере телевизора</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rPr>
                <w:rFonts w:eastAsia="Calibri"/>
                <w:color w:val="FF0000"/>
                <w:sz w:val="20"/>
                <w:szCs w:val="20"/>
              </w:rPr>
            </w:pPr>
          </w:p>
        </w:tc>
      </w:tr>
      <w:tr w:rsidR="00EE504E" w:rsidRPr="00EE504E" w:rsidTr="00EE504E">
        <w:tc>
          <w:tcPr>
            <w:tcW w:w="56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4</w:t>
            </w:r>
          </w:p>
        </w:tc>
        <w:tc>
          <w:tcPr>
            <w:tcW w:w="737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Наличие комнаты для проведения досуга</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rPr>
                <w:rFonts w:eastAsia="Calibri"/>
                <w:color w:val="FF0000"/>
                <w:sz w:val="20"/>
                <w:szCs w:val="20"/>
              </w:rPr>
            </w:pPr>
          </w:p>
        </w:tc>
      </w:tr>
      <w:tr w:rsidR="00EE504E" w:rsidRPr="00EE504E" w:rsidTr="00EE504E">
        <w:tc>
          <w:tcPr>
            <w:tcW w:w="56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5</w:t>
            </w:r>
          </w:p>
        </w:tc>
        <w:tc>
          <w:tcPr>
            <w:tcW w:w="737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Возможность предоставления дополнительных услуг для соблюдения личной гигиены (гладильная комната, прачечная и т.д.)</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rPr>
                <w:rFonts w:eastAsia="Calibri"/>
                <w:color w:val="FF0000"/>
                <w:sz w:val="20"/>
                <w:szCs w:val="20"/>
              </w:rPr>
            </w:pPr>
          </w:p>
        </w:tc>
      </w:tr>
      <w:tr w:rsidR="00EE504E" w:rsidRPr="00EE504E" w:rsidTr="00EE504E">
        <w:tc>
          <w:tcPr>
            <w:tcW w:w="56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6</w:t>
            </w:r>
          </w:p>
        </w:tc>
        <w:tc>
          <w:tcPr>
            <w:tcW w:w="737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Проведение тематических, творческих занятий (секции, кружки по интересам и т.д.)</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rPr>
                <w:rFonts w:eastAsia="Calibri"/>
                <w:color w:val="FF0000"/>
                <w:sz w:val="20"/>
                <w:szCs w:val="20"/>
              </w:rPr>
            </w:pPr>
          </w:p>
        </w:tc>
      </w:tr>
      <w:tr w:rsidR="00EE504E" w:rsidRPr="00EE504E" w:rsidTr="00EE504E">
        <w:tc>
          <w:tcPr>
            <w:tcW w:w="56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7</w:t>
            </w:r>
          </w:p>
        </w:tc>
        <w:tc>
          <w:tcPr>
            <w:tcW w:w="737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 xml:space="preserve">Проведение конкурсов или соревнований </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rPr>
                <w:rFonts w:eastAsia="Calibri"/>
                <w:color w:val="FF0000"/>
                <w:sz w:val="20"/>
                <w:szCs w:val="20"/>
              </w:rPr>
            </w:pPr>
          </w:p>
        </w:tc>
      </w:tr>
      <w:tr w:rsidR="00EE504E" w:rsidRPr="00EE504E" w:rsidTr="00EE504E">
        <w:tc>
          <w:tcPr>
            <w:tcW w:w="56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8</w:t>
            </w:r>
          </w:p>
        </w:tc>
        <w:tc>
          <w:tcPr>
            <w:tcW w:w="737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Наличие заказного меню (выбор из 2-х 3-х блюд)</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rPr>
                <w:rFonts w:eastAsia="Calibri"/>
                <w:color w:val="FF0000"/>
                <w:sz w:val="20"/>
                <w:szCs w:val="20"/>
              </w:rPr>
            </w:pPr>
          </w:p>
        </w:tc>
      </w:tr>
      <w:tr w:rsidR="00EE504E" w:rsidRPr="00EE504E" w:rsidTr="00EE504E">
        <w:trPr>
          <w:trHeight w:val="370"/>
        </w:trPr>
        <w:tc>
          <w:tcPr>
            <w:tcW w:w="56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9</w:t>
            </w:r>
          </w:p>
        </w:tc>
        <w:tc>
          <w:tcPr>
            <w:tcW w:w="737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Организация экскурсий по Калининградской области</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rPr>
                <w:rFonts w:eastAsia="Calibri"/>
                <w:color w:val="FF0000"/>
                <w:sz w:val="20"/>
                <w:szCs w:val="20"/>
              </w:rPr>
            </w:pPr>
          </w:p>
        </w:tc>
      </w:tr>
      <w:tr w:rsidR="00EE504E" w:rsidRPr="00EE504E" w:rsidTr="00EE504E">
        <w:tc>
          <w:tcPr>
            <w:tcW w:w="562"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jc w:val="center"/>
              <w:rPr>
                <w:rFonts w:eastAsia="Calibri"/>
                <w:color w:val="000000"/>
                <w:sz w:val="20"/>
                <w:szCs w:val="20"/>
              </w:rPr>
            </w:pPr>
            <w:r w:rsidRPr="00EE504E">
              <w:rPr>
                <w:rFonts w:eastAsia="Calibri"/>
                <w:color w:val="000000"/>
                <w:sz w:val="20"/>
                <w:szCs w:val="20"/>
              </w:rPr>
              <w:t>10</w:t>
            </w:r>
          </w:p>
        </w:tc>
        <w:tc>
          <w:tcPr>
            <w:tcW w:w="7371" w:type="dxa"/>
            <w:tcBorders>
              <w:top w:val="single" w:sz="4" w:space="0" w:color="auto"/>
              <w:left w:val="single" w:sz="4" w:space="0" w:color="auto"/>
              <w:bottom w:val="single" w:sz="4" w:space="0" w:color="auto"/>
              <w:right w:val="single" w:sz="4" w:space="0" w:color="auto"/>
            </w:tcBorders>
            <w:hideMark/>
          </w:tcPr>
          <w:p w:rsidR="00EE504E" w:rsidRPr="00EE504E" w:rsidRDefault="00EE504E" w:rsidP="00EE504E">
            <w:pPr>
              <w:spacing w:after="200"/>
              <w:contextualSpacing/>
              <w:rPr>
                <w:rFonts w:eastAsia="Calibri"/>
                <w:color w:val="000000"/>
                <w:sz w:val="20"/>
                <w:szCs w:val="20"/>
              </w:rPr>
            </w:pPr>
            <w:r w:rsidRPr="00EE504E">
              <w:rPr>
                <w:rFonts w:eastAsia="Calibri"/>
                <w:color w:val="000000"/>
                <w:sz w:val="20"/>
                <w:szCs w:val="20"/>
              </w:rPr>
              <w:t>Наличие библиотеки</w:t>
            </w:r>
          </w:p>
        </w:tc>
        <w:tc>
          <w:tcPr>
            <w:tcW w:w="1412" w:type="dxa"/>
            <w:tcBorders>
              <w:top w:val="single" w:sz="4" w:space="0" w:color="auto"/>
              <w:left w:val="single" w:sz="4" w:space="0" w:color="auto"/>
              <w:bottom w:val="single" w:sz="4" w:space="0" w:color="auto"/>
              <w:right w:val="single" w:sz="4" w:space="0" w:color="auto"/>
            </w:tcBorders>
          </w:tcPr>
          <w:p w:rsidR="00EE504E" w:rsidRPr="00EE504E" w:rsidRDefault="00EE504E" w:rsidP="00EE504E">
            <w:pPr>
              <w:spacing w:after="200"/>
              <w:contextualSpacing/>
              <w:rPr>
                <w:rFonts w:eastAsia="Calibri"/>
                <w:color w:val="FF0000"/>
                <w:sz w:val="20"/>
                <w:szCs w:val="20"/>
              </w:rPr>
            </w:pPr>
          </w:p>
        </w:tc>
      </w:tr>
    </w:tbl>
    <w:p w:rsidR="00EE504E" w:rsidRPr="00EE504E" w:rsidRDefault="00EE504E" w:rsidP="00EE504E">
      <w:pPr>
        <w:keepNext/>
        <w:jc w:val="center"/>
        <w:rPr>
          <w:sz w:val="22"/>
          <w:szCs w:val="22"/>
          <w:lang w:eastAsia="ru-RU"/>
        </w:rPr>
      </w:pPr>
    </w:p>
    <w:p w:rsidR="00EE504E" w:rsidRPr="00EE504E" w:rsidRDefault="00EE504E" w:rsidP="00EE504E">
      <w:pPr>
        <w:keepNext/>
        <w:jc w:val="center"/>
        <w:rPr>
          <w:sz w:val="22"/>
          <w:szCs w:val="22"/>
          <w:lang w:eastAsia="ru-RU"/>
        </w:rPr>
      </w:pPr>
    </w:p>
    <w:p w:rsidR="00EE504E" w:rsidRPr="00EE504E" w:rsidRDefault="00EE504E" w:rsidP="00EE504E">
      <w:pPr>
        <w:keepNext/>
        <w:jc w:val="center"/>
        <w:rPr>
          <w:sz w:val="22"/>
          <w:szCs w:val="22"/>
          <w:lang w:eastAsia="ru-RU"/>
        </w:rPr>
      </w:pPr>
    </w:p>
    <w:tbl>
      <w:tblPr>
        <w:tblW w:w="9612" w:type="dxa"/>
        <w:tblInd w:w="30" w:type="dxa"/>
        <w:tblLook w:val="04A0" w:firstRow="1" w:lastRow="0" w:firstColumn="1" w:lastColumn="0" w:noHBand="0" w:noVBand="1"/>
      </w:tblPr>
      <w:tblGrid>
        <w:gridCol w:w="3619"/>
        <w:gridCol w:w="2940"/>
        <w:gridCol w:w="3053"/>
      </w:tblGrid>
      <w:tr w:rsidR="00EE504E" w:rsidRPr="00EE504E" w:rsidTr="00EE504E">
        <w:trPr>
          <w:trHeight w:val="687"/>
        </w:trPr>
        <w:tc>
          <w:tcPr>
            <w:tcW w:w="3619" w:type="dxa"/>
            <w:hideMark/>
          </w:tcPr>
          <w:p w:rsidR="00EE504E" w:rsidRPr="00EE504E" w:rsidRDefault="00EE504E" w:rsidP="00EE504E">
            <w:pPr>
              <w:snapToGrid w:val="0"/>
              <w:rPr>
                <w:sz w:val="22"/>
                <w:szCs w:val="22"/>
              </w:rPr>
            </w:pPr>
            <w:bookmarkStart w:id="1" w:name="_GoBack"/>
            <w:r w:rsidRPr="00EE504E">
              <w:rPr>
                <w:sz w:val="22"/>
                <w:szCs w:val="22"/>
              </w:rPr>
              <w:t xml:space="preserve">Руководитель </w:t>
            </w:r>
          </w:p>
          <w:p w:rsidR="00EE504E" w:rsidRPr="00EE504E" w:rsidRDefault="00EE504E" w:rsidP="00EE504E">
            <w:pPr>
              <w:rPr>
                <w:sz w:val="22"/>
                <w:szCs w:val="22"/>
              </w:rPr>
            </w:pPr>
            <w:r w:rsidRPr="00EE504E">
              <w:rPr>
                <w:sz w:val="22"/>
                <w:szCs w:val="22"/>
              </w:rPr>
              <w:t>Участника закупки</w:t>
            </w:r>
          </w:p>
        </w:tc>
        <w:tc>
          <w:tcPr>
            <w:tcW w:w="2940" w:type="dxa"/>
          </w:tcPr>
          <w:p w:rsidR="00EE504E" w:rsidRPr="00EE504E" w:rsidRDefault="00EE504E" w:rsidP="00EE504E">
            <w:pPr>
              <w:snapToGrid w:val="0"/>
              <w:rPr>
                <w:sz w:val="22"/>
                <w:szCs w:val="22"/>
              </w:rPr>
            </w:pPr>
          </w:p>
          <w:p w:rsidR="00EE504E" w:rsidRPr="00EE504E" w:rsidRDefault="00EE504E" w:rsidP="00EE504E">
            <w:pPr>
              <w:rPr>
                <w:sz w:val="22"/>
                <w:szCs w:val="22"/>
              </w:rPr>
            </w:pPr>
            <w:r w:rsidRPr="00EE504E">
              <w:rPr>
                <w:sz w:val="22"/>
                <w:szCs w:val="22"/>
              </w:rPr>
              <w:t>______________________</w:t>
            </w:r>
          </w:p>
        </w:tc>
        <w:tc>
          <w:tcPr>
            <w:tcW w:w="3053" w:type="dxa"/>
          </w:tcPr>
          <w:p w:rsidR="00EE504E" w:rsidRPr="00EE504E" w:rsidRDefault="00EE504E" w:rsidP="00EE504E">
            <w:pPr>
              <w:snapToGrid w:val="0"/>
              <w:rPr>
                <w:sz w:val="22"/>
                <w:szCs w:val="22"/>
              </w:rPr>
            </w:pPr>
          </w:p>
          <w:p w:rsidR="00EE504E" w:rsidRPr="00EE504E" w:rsidRDefault="00EE504E" w:rsidP="00EE504E">
            <w:pPr>
              <w:rPr>
                <w:sz w:val="22"/>
                <w:szCs w:val="22"/>
              </w:rPr>
            </w:pPr>
            <w:r w:rsidRPr="00EE504E">
              <w:rPr>
                <w:sz w:val="22"/>
                <w:szCs w:val="22"/>
              </w:rPr>
              <w:t>_____________________</w:t>
            </w:r>
          </w:p>
        </w:tc>
      </w:tr>
      <w:tr w:rsidR="00EE504E" w:rsidRPr="00EE504E" w:rsidTr="00EE504E">
        <w:trPr>
          <w:trHeight w:val="949"/>
        </w:trPr>
        <w:tc>
          <w:tcPr>
            <w:tcW w:w="3619" w:type="dxa"/>
            <w:hideMark/>
          </w:tcPr>
          <w:p w:rsidR="00EE504E" w:rsidRPr="00EE504E" w:rsidRDefault="00EE504E" w:rsidP="00EE504E">
            <w:pPr>
              <w:snapToGrid w:val="0"/>
              <w:rPr>
                <w:sz w:val="22"/>
                <w:szCs w:val="22"/>
              </w:rPr>
            </w:pPr>
            <w:r w:rsidRPr="00EE504E">
              <w:rPr>
                <w:sz w:val="22"/>
                <w:szCs w:val="22"/>
              </w:rPr>
              <w:t>(указывается должность уполномоченного лица)</w:t>
            </w:r>
          </w:p>
          <w:p w:rsidR="00EE504E" w:rsidRPr="00EE504E" w:rsidRDefault="00EE504E" w:rsidP="00EE504E">
            <w:pPr>
              <w:snapToGrid w:val="0"/>
              <w:rPr>
                <w:sz w:val="22"/>
                <w:szCs w:val="22"/>
              </w:rPr>
            </w:pPr>
            <w:r w:rsidRPr="00EE504E">
              <w:rPr>
                <w:sz w:val="22"/>
                <w:szCs w:val="22"/>
              </w:rPr>
              <w:t>МП</w:t>
            </w:r>
          </w:p>
        </w:tc>
        <w:tc>
          <w:tcPr>
            <w:tcW w:w="2940" w:type="dxa"/>
            <w:hideMark/>
          </w:tcPr>
          <w:p w:rsidR="00EE504E" w:rsidRPr="00EE504E" w:rsidRDefault="00EE504E" w:rsidP="00EE504E">
            <w:pPr>
              <w:snapToGrid w:val="0"/>
              <w:rPr>
                <w:sz w:val="22"/>
                <w:szCs w:val="22"/>
              </w:rPr>
            </w:pPr>
            <w:r w:rsidRPr="00EE504E">
              <w:rPr>
                <w:sz w:val="22"/>
                <w:szCs w:val="22"/>
              </w:rPr>
              <w:t xml:space="preserve">              (подпись)</w:t>
            </w:r>
          </w:p>
        </w:tc>
        <w:tc>
          <w:tcPr>
            <w:tcW w:w="3053" w:type="dxa"/>
            <w:hideMark/>
          </w:tcPr>
          <w:p w:rsidR="00EE504E" w:rsidRPr="00EE504E" w:rsidRDefault="00EE504E" w:rsidP="00EE504E">
            <w:pPr>
              <w:snapToGrid w:val="0"/>
              <w:rPr>
                <w:sz w:val="22"/>
                <w:szCs w:val="22"/>
              </w:rPr>
            </w:pPr>
            <w:r w:rsidRPr="00EE504E">
              <w:rPr>
                <w:sz w:val="22"/>
                <w:szCs w:val="22"/>
              </w:rPr>
              <w:t>(расшифровка подписи)</w:t>
            </w:r>
          </w:p>
        </w:tc>
      </w:tr>
      <w:bookmarkEnd w:id="1"/>
    </w:tbl>
    <w:p w:rsidR="00F8632B" w:rsidRPr="00EE504E" w:rsidRDefault="00F8632B" w:rsidP="00EE504E">
      <w:pPr>
        <w:rPr>
          <w:sz w:val="22"/>
          <w:szCs w:val="22"/>
        </w:rPr>
      </w:pPr>
    </w:p>
    <w:sectPr w:rsidR="00F8632B" w:rsidRPr="00EE5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7">
    <w:nsid w:val="0000000B"/>
    <w:multiLevelType w:val="singleLevel"/>
    <w:tmpl w:val="0000000B"/>
    <w:name w:val="WW8Num11"/>
    <w:lvl w:ilvl="0">
      <w:start w:val="1"/>
      <w:numFmt w:val="decimal"/>
      <w:lvlText w:val="%1."/>
      <w:lvlJc w:val="left"/>
      <w:pPr>
        <w:tabs>
          <w:tab w:val="num" w:pos="0"/>
        </w:tabs>
        <w:ind w:left="720" w:hanging="360"/>
      </w:pPr>
    </w:lvl>
  </w:abstractNum>
  <w:abstractNum w:abstractNumId="8">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7">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9">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8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9"/>
  </w:num>
  <w:num w:numId="3">
    <w:abstractNumId w:val="4"/>
  </w:num>
  <w:num w:numId="4">
    <w:abstractNumId w:val="3"/>
  </w:num>
  <w:num w:numId="5">
    <w:abstractNumId w:val="2"/>
  </w:num>
  <w:num w:numId="6">
    <w:abstractNumId w:val="5"/>
  </w:num>
  <w:num w:numId="7">
    <w:abstractNumId w:val="1"/>
  </w:num>
  <w:num w:numId="8">
    <w:abstractNumId w:val="0"/>
  </w:num>
  <w:num w:numId="9">
    <w:abstractNumId w:val="85"/>
  </w:num>
  <w:num w:numId="10">
    <w:abstractNumId w:val="33"/>
  </w:num>
  <w:num w:numId="11">
    <w:abstractNumId w:val="18"/>
  </w:num>
  <w:num w:numId="12">
    <w:abstractNumId w:val="77"/>
  </w:num>
  <w:num w:numId="13">
    <w:abstractNumId w:val="37"/>
  </w:num>
  <w:num w:numId="14">
    <w:abstractNumId w:val="41"/>
  </w:num>
  <w:num w:numId="15">
    <w:abstractNumId w:val="28"/>
  </w:num>
  <w:num w:numId="16">
    <w:abstractNumId w:val="45"/>
  </w:num>
  <w:num w:numId="17">
    <w:abstractNumId w:val="24"/>
  </w:num>
  <w:num w:numId="18">
    <w:abstractNumId w:val="66"/>
  </w:num>
  <w:num w:numId="19">
    <w:abstractNumId w:val="14"/>
  </w:num>
  <w:num w:numId="20">
    <w:abstractNumId w:val="50"/>
  </w:num>
  <w:num w:numId="21">
    <w:abstractNumId w:val="69"/>
  </w:num>
  <w:num w:numId="22">
    <w:abstractNumId w:val="73"/>
  </w:num>
  <w:num w:numId="23">
    <w:abstractNumId w:val="71"/>
  </w:num>
  <w:num w:numId="24">
    <w:abstractNumId w:val="46"/>
  </w:num>
  <w:num w:numId="25">
    <w:abstractNumId w:val="53"/>
  </w:num>
  <w:num w:numId="26">
    <w:abstractNumId w:val="5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0"/>
  </w:num>
  <w:num w:numId="28">
    <w:abstractNumId w:val="83"/>
  </w:num>
  <w:num w:numId="29">
    <w:abstractNumId w:val="67"/>
  </w:num>
  <w:num w:numId="30">
    <w:abstractNumId w:val="44"/>
  </w:num>
  <w:num w:numId="31">
    <w:abstractNumId w:val="13"/>
  </w:num>
  <w:num w:numId="32">
    <w:abstractNumId w:val="11"/>
  </w:num>
  <w:num w:numId="33">
    <w:abstractNumId w:val="88"/>
  </w:num>
  <w:num w:numId="34">
    <w:abstractNumId w:val="29"/>
  </w:num>
  <w:num w:numId="35">
    <w:abstractNumId w:val="22"/>
  </w:num>
  <w:num w:numId="36">
    <w:abstractNumId w:val="56"/>
  </w:num>
  <w:num w:numId="37">
    <w:abstractNumId w:val="23"/>
  </w:num>
  <w:num w:numId="38">
    <w:abstractNumId w:val="17"/>
  </w:num>
  <w:num w:numId="39">
    <w:abstractNumId w:val="30"/>
  </w:num>
  <w:num w:numId="40">
    <w:abstractNumId w:val="86"/>
  </w:num>
  <w:num w:numId="41">
    <w:abstractNumId w:val="82"/>
  </w:num>
  <w:num w:numId="42">
    <w:abstractNumId w:val="55"/>
  </w:num>
  <w:num w:numId="43">
    <w:abstractNumId w:val="54"/>
  </w:num>
  <w:num w:numId="44">
    <w:abstractNumId w:val="36"/>
  </w:num>
  <w:num w:numId="45">
    <w:abstractNumId w:val="70"/>
  </w:num>
  <w:num w:numId="46">
    <w:abstractNumId w:val="48"/>
  </w:num>
  <w:num w:numId="47">
    <w:abstractNumId w:val="31"/>
  </w:num>
  <w:num w:numId="48">
    <w:abstractNumId w:val="59"/>
  </w:num>
  <w:num w:numId="49">
    <w:abstractNumId w:val="63"/>
  </w:num>
  <w:num w:numId="50">
    <w:abstractNumId w:val="81"/>
  </w:num>
  <w:num w:numId="51">
    <w:abstractNumId w:val="62"/>
  </w:num>
  <w:num w:numId="52">
    <w:abstractNumId w:val="42"/>
  </w:num>
  <w:num w:numId="53">
    <w:abstractNumId w:val="80"/>
  </w:num>
  <w:num w:numId="54">
    <w:abstractNumId w:val="52"/>
  </w:num>
  <w:num w:numId="55">
    <w:abstractNumId w:val="12"/>
  </w:num>
  <w:num w:numId="56">
    <w:abstractNumId w:val="74"/>
  </w:num>
  <w:num w:numId="57">
    <w:abstractNumId w:val="16"/>
  </w:num>
  <w:num w:numId="58">
    <w:abstractNumId w:val="72"/>
  </w:num>
  <w:num w:numId="59">
    <w:abstractNumId w:val="35"/>
  </w:num>
  <w:num w:numId="60">
    <w:abstractNumId w:val="3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75"/>
  </w:num>
  <w:num w:numId="63">
    <w:abstractNumId w:val="19"/>
  </w:num>
  <w:num w:numId="64">
    <w:abstractNumId w:val="40"/>
  </w:num>
  <w:num w:numId="65">
    <w:abstractNumId w:val="79"/>
  </w:num>
  <w:num w:numId="66">
    <w:abstractNumId w:val="10"/>
  </w:num>
  <w:num w:numId="67">
    <w:abstractNumId w:val="51"/>
  </w:num>
  <w:num w:numId="68">
    <w:abstractNumId w:val="64"/>
  </w:num>
  <w:num w:numId="69">
    <w:abstractNumId w:val="38"/>
  </w:num>
  <w:num w:numId="70">
    <w:abstractNumId w:val="58"/>
  </w:num>
  <w:num w:numId="71">
    <w:abstractNumId w:val="43"/>
  </w:num>
  <w:num w:numId="72">
    <w:abstractNumId w:val="84"/>
  </w:num>
  <w:num w:numId="73">
    <w:abstractNumId w:val="78"/>
  </w:num>
  <w:num w:numId="74">
    <w:abstractNumId w:val="87"/>
  </w:num>
  <w:num w:numId="75">
    <w:abstractNumId w:val="47"/>
  </w:num>
  <w:num w:numId="76">
    <w:abstractNumId w:val="27"/>
  </w:num>
  <w:num w:numId="77">
    <w:abstractNumId w:val="25"/>
  </w:num>
  <w:num w:numId="78">
    <w:abstractNumId w:val="34"/>
  </w:num>
  <w:num w:numId="79">
    <w:abstractNumId w:val="21"/>
  </w:num>
  <w:num w:numId="80">
    <w:abstractNumId w:val="76"/>
  </w:num>
  <w:num w:numId="81">
    <w:abstractNumId w:val="15"/>
  </w:num>
  <w:num w:numId="82">
    <w:abstractNumId w:val="49"/>
  </w:num>
  <w:num w:numId="83">
    <w:abstractNumId w:val="68"/>
  </w:num>
  <w:num w:numId="84">
    <w:abstractNumId w:val="26"/>
  </w:num>
  <w:num w:numId="85">
    <w:abstractNumId w:val="65"/>
  </w:num>
  <w:num w:numId="86">
    <w:abstractNumId w:val="20"/>
  </w:num>
  <w:num w:numId="87">
    <w:abstractNumId w:val="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6D"/>
    <w:rsid w:val="000002E4"/>
    <w:rsid w:val="000009C1"/>
    <w:rsid w:val="00000B47"/>
    <w:rsid w:val="000019FD"/>
    <w:rsid w:val="0000366E"/>
    <w:rsid w:val="000049D3"/>
    <w:rsid w:val="00005DDF"/>
    <w:rsid w:val="000116E2"/>
    <w:rsid w:val="00013B29"/>
    <w:rsid w:val="00014C2D"/>
    <w:rsid w:val="00015726"/>
    <w:rsid w:val="00015ED0"/>
    <w:rsid w:val="000163E3"/>
    <w:rsid w:val="0001676A"/>
    <w:rsid w:val="0001680D"/>
    <w:rsid w:val="00016A25"/>
    <w:rsid w:val="0001705F"/>
    <w:rsid w:val="0001707C"/>
    <w:rsid w:val="00017155"/>
    <w:rsid w:val="000173EB"/>
    <w:rsid w:val="00020608"/>
    <w:rsid w:val="0002328B"/>
    <w:rsid w:val="000232D6"/>
    <w:rsid w:val="000245C1"/>
    <w:rsid w:val="00025E86"/>
    <w:rsid w:val="00025F17"/>
    <w:rsid w:val="00027713"/>
    <w:rsid w:val="00033895"/>
    <w:rsid w:val="00033D33"/>
    <w:rsid w:val="000347E0"/>
    <w:rsid w:val="00037395"/>
    <w:rsid w:val="00040231"/>
    <w:rsid w:val="00040CB7"/>
    <w:rsid w:val="00042817"/>
    <w:rsid w:val="00044A32"/>
    <w:rsid w:val="00044EFB"/>
    <w:rsid w:val="0004625D"/>
    <w:rsid w:val="000464FC"/>
    <w:rsid w:val="00046712"/>
    <w:rsid w:val="00052F18"/>
    <w:rsid w:val="00060BD1"/>
    <w:rsid w:val="0006185A"/>
    <w:rsid w:val="00061BCF"/>
    <w:rsid w:val="00063068"/>
    <w:rsid w:val="000653BA"/>
    <w:rsid w:val="00066FC8"/>
    <w:rsid w:val="00067A55"/>
    <w:rsid w:val="000702E6"/>
    <w:rsid w:val="00070F73"/>
    <w:rsid w:val="00072080"/>
    <w:rsid w:val="00072395"/>
    <w:rsid w:val="00073300"/>
    <w:rsid w:val="0007480A"/>
    <w:rsid w:val="000772C5"/>
    <w:rsid w:val="00082B7C"/>
    <w:rsid w:val="0008763C"/>
    <w:rsid w:val="00094C08"/>
    <w:rsid w:val="00094F73"/>
    <w:rsid w:val="00095F5D"/>
    <w:rsid w:val="00095F7F"/>
    <w:rsid w:val="00096E1C"/>
    <w:rsid w:val="000A28A4"/>
    <w:rsid w:val="000A2A3C"/>
    <w:rsid w:val="000A2DD4"/>
    <w:rsid w:val="000A30F7"/>
    <w:rsid w:val="000A6476"/>
    <w:rsid w:val="000A6769"/>
    <w:rsid w:val="000A68A6"/>
    <w:rsid w:val="000A68E5"/>
    <w:rsid w:val="000A7A80"/>
    <w:rsid w:val="000B173F"/>
    <w:rsid w:val="000B232B"/>
    <w:rsid w:val="000B25BF"/>
    <w:rsid w:val="000B2D99"/>
    <w:rsid w:val="000B4165"/>
    <w:rsid w:val="000B5FB3"/>
    <w:rsid w:val="000C33B9"/>
    <w:rsid w:val="000C3DA6"/>
    <w:rsid w:val="000C65F2"/>
    <w:rsid w:val="000C6E04"/>
    <w:rsid w:val="000C74CC"/>
    <w:rsid w:val="000C786F"/>
    <w:rsid w:val="000D05EC"/>
    <w:rsid w:val="000D2FAF"/>
    <w:rsid w:val="000D33B0"/>
    <w:rsid w:val="000D6FE9"/>
    <w:rsid w:val="000D7572"/>
    <w:rsid w:val="000E0C8A"/>
    <w:rsid w:val="000E1847"/>
    <w:rsid w:val="000E3416"/>
    <w:rsid w:val="000E3715"/>
    <w:rsid w:val="000E3AA2"/>
    <w:rsid w:val="000E44D5"/>
    <w:rsid w:val="000E53FF"/>
    <w:rsid w:val="000E540E"/>
    <w:rsid w:val="000F016C"/>
    <w:rsid w:val="000F1402"/>
    <w:rsid w:val="000F15CB"/>
    <w:rsid w:val="000F614E"/>
    <w:rsid w:val="000F6995"/>
    <w:rsid w:val="00102F6E"/>
    <w:rsid w:val="0010399B"/>
    <w:rsid w:val="00110FD0"/>
    <w:rsid w:val="001120F9"/>
    <w:rsid w:val="00112CB5"/>
    <w:rsid w:val="00113848"/>
    <w:rsid w:val="00114ABB"/>
    <w:rsid w:val="001152EA"/>
    <w:rsid w:val="001160D5"/>
    <w:rsid w:val="00116479"/>
    <w:rsid w:val="00116515"/>
    <w:rsid w:val="00116569"/>
    <w:rsid w:val="00120043"/>
    <w:rsid w:val="0012051A"/>
    <w:rsid w:val="001219ED"/>
    <w:rsid w:val="00121E6F"/>
    <w:rsid w:val="00125698"/>
    <w:rsid w:val="001340D5"/>
    <w:rsid w:val="001369B8"/>
    <w:rsid w:val="00136EBF"/>
    <w:rsid w:val="00141170"/>
    <w:rsid w:val="0014189E"/>
    <w:rsid w:val="00147A60"/>
    <w:rsid w:val="001504C0"/>
    <w:rsid w:val="001508AD"/>
    <w:rsid w:val="0015187D"/>
    <w:rsid w:val="00152DEB"/>
    <w:rsid w:val="0015380A"/>
    <w:rsid w:val="00154F6E"/>
    <w:rsid w:val="00155CA3"/>
    <w:rsid w:val="00157A47"/>
    <w:rsid w:val="00157EAD"/>
    <w:rsid w:val="00161271"/>
    <w:rsid w:val="001616FC"/>
    <w:rsid w:val="00161A30"/>
    <w:rsid w:val="00164690"/>
    <w:rsid w:val="0016648B"/>
    <w:rsid w:val="00166CBF"/>
    <w:rsid w:val="00167059"/>
    <w:rsid w:val="00167B3B"/>
    <w:rsid w:val="00171B0E"/>
    <w:rsid w:val="001759CD"/>
    <w:rsid w:val="0017727C"/>
    <w:rsid w:val="001805B7"/>
    <w:rsid w:val="001807E3"/>
    <w:rsid w:val="00181017"/>
    <w:rsid w:val="0018377F"/>
    <w:rsid w:val="001854EC"/>
    <w:rsid w:val="00185E3E"/>
    <w:rsid w:val="00186175"/>
    <w:rsid w:val="00193855"/>
    <w:rsid w:val="0019568D"/>
    <w:rsid w:val="001A0763"/>
    <w:rsid w:val="001A13D1"/>
    <w:rsid w:val="001A2705"/>
    <w:rsid w:val="001A511A"/>
    <w:rsid w:val="001A7FB3"/>
    <w:rsid w:val="001B00C3"/>
    <w:rsid w:val="001B19ED"/>
    <w:rsid w:val="001B1EAA"/>
    <w:rsid w:val="001B295C"/>
    <w:rsid w:val="001B4444"/>
    <w:rsid w:val="001B7F2A"/>
    <w:rsid w:val="001C10A1"/>
    <w:rsid w:val="001C612D"/>
    <w:rsid w:val="001C70D5"/>
    <w:rsid w:val="001D0301"/>
    <w:rsid w:val="001D058F"/>
    <w:rsid w:val="001D3917"/>
    <w:rsid w:val="001D4E47"/>
    <w:rsid w:val="001D6EB0"/>
    <w:rsid w:val="001D745B"/>
    <w:rsid w:val="001D7666"/>
    <w:rsid w:val="001E0668"/>
    <w:rsid w:val="001E0A7B"/>
    <w:rsid w:val="001E1716"/>
    <w:rsid w:val="001E1755"/>
    <w:rsid w:val="001E1F37"/>
    <w:rsid w:val="001E32A3"/>
    <w:rsid w:val="001E4034"/>
    <w:rsid w:val="001F1305"/>
    <w:rsid w:val="001F15B0"/>
    <w:rsid w:val="001F4E11"/>
    <w:rsid w:val="001F7878"/>
    <w:rsid w:val="0020644C"/>
    <w:rsid w:val="002071DD"/>
    <w:rsid w:val="00210E99"/>
    <w:rsid w:val="002127EA"/>
    <w:rsid w:val="0021531A"/>
    <w:rsid w:val="002159E7"/>
    <w:rsid w:val="00215DBA"/>
    <w:rsid w:val="002179D8"/>
    <w:rsid w:val="002207E8"/>
    <w:rsid w:val="00220CAE"/>
    <w:rsid w:val="00223606"/>
    <w:rsid w:val="00223FAC"/>
    <w:rsid w:val="00230437"/>
    <w:rsid w:val="0023390B"/>
    <w:rsid w:val="0023458B"/>
    <w:rsid w:val="00235C5A"/>
    <w:rsid w:val="0024062D"/>
    <w:rsid w:val="002421F1"/>
    <w:rsid w:val="00242598"/>
    <w:rsid w:val="00243B1C"/>
    <w:rsid w:val="00243CEE"/>
    <w:rsid w:val="002462BB"/>
    <w:rsid w:val="00252E31"/>
    <w:rsid w:val="00253FE0"/>
    <w:rsid w:val="00254022"/>
    <w:rsid w:val="00254D6E"/>
    <w:rsid w:val="00263190"/>
    <w:rsid w:val="0026418F"/>
    <w:rsid w:val="002649BD"/>
    <w:rsid w:val="00266A91"/>
    <w:rsid w:val="00267667"/>
    <w:rsid w:val="0027077B"/>
    <w:rsid w:val="00274BD1"/>
    <w:rsid w:val="00275C80"/>
    <w:rsid w:val="00282BF8"/>
    <w:rsid w:val="00284ED0"/>
    <w:rsid w:val="00285892"/>
    <w:rsid w:val="00286441"/>
    <w:rsid w:val="00286E65"/>
    <w:rsid w:val="00287D70"/>
    <w:rsid w:val="00290C9F"/>
    <w:rsid w:val="00291930"/>
    <w:rsid w:val="00293713"/>
    <w:rsid w:val="00293F01"/>
    <w:rsid w:val="0029439F"/>
    <w:rsid w:val="002945E7"/>
    <w:rsid w:val="002954F0"/>
    <w:rsid w:val="002A2D69"/>
    <w:rsid w:val="002A337D"/>
    <w:rsid w:val="002A34F2"/>
    <w:rsid w:val="002A3716"/>
    <w:rsid w:val="002A3FF8"/>
    <w:rsid w:val="002A52BA"/>
    <w:rsid w:val="002A627B"/>
    <w:rsid w:val="002A6F91"/>
    <w:rsid w:val="002B1D4D"/>
    <w:rsid w:val="002B2035"/>
    <w:rsid w:val="002B3923"/>
    <w:rsid w:val="002B44F6"/>
    <w:rsid w:val="002B47AE"/>
    <w:rsid w:val="002B59AB"/>
    <w:rsid w:val="002C0806"/>
    <w:rsid w:val="002C1EB9"/>
    <w:rsid w:val="002D2B49"/>
    <w:rsid w:val="002D6C4D"/>
    <w:rsid w:val="002E1BEB"/>
    <w:rsid w:val="002E2B72"/>
    <w:rsid w:val="002E5F8C"/>
    <w:rsid w:val="002E6A69"/>
    <w:rsid w:val="002E76B1"/>
    <w:rsid w:val="002F10C6"/>
    <w:rsid w:val="002F1635"/>
    <w:rsid w:val="002F2898"/>
    <w:rsid w:val="002F32CE"/>
    <w:rsid w:val="002F37DB"/>
    <w:rsid w:val="002F7640"/>
    <w:rsid w:val="003007C3"/>
    <w:rsid w:val="00302AA9"/>
    <w:rsid w:val="0030461E"/>
    <w:rsid w:val="003067AD"/>
    <w:rsid w:val="00313A37"/>
    <w:rsid w:val="00314E2A"/>
    <w:rsid w:val="00315EA3"/>
    <w:rsid w:val="003165A1"/>
    <w:rsid w:val="00316CD4"/>
    <w:rsid w:val="00317087"/>
    <w:rsid w:val="003171AA"/>
    <w:rsid w:val="00320E42"/>
    <w:rsid w:val="00320F79"/>
    <w:rsid w:val="00322234"/>
    <w:rsid w:val="00322F75"/>
    <w:rsid w:val="003245DA"/>
    <w:rsid w:val="00326397"/>
    <w:rsid w:val="00326C8C"/>
    <w:rsid w:val="00331721"/>
    <w:rsid w:val="00333BFA"/>
    <w:rsid w:val="00334479"/>
    <w:rsid w:val="00335600"/>
    <w:rsid w:val="003405CE"/>
    <w:rsid w:val="00341203"/>
    <w:rsid w:val="003420CD"/>
    <w:rsid w:val="00346645"/>
    <w:rsid w:val="00347FC9"/>
    <w:rsid w:val="0035047F"/>
    <w:rsid w:val="00351074"/>
    <w:rsid w:val="0035490B"/>
    <w:rsid w:val="00355141"/>
    <w:rsid w:val="00363276"/>
    <w:rsid w:val="00364020"/>
    <w:rsid w:val="00364E95"/>
    <w:rsid w:val="0036615D"/>
    <w:rsid w:val="00366B66"/>
    <w:rsid w:val="00372526"/>
    <w:rsid w:val="00373C07"/>
    <w:rsid w:val="00375F27"/>
    <w:rsid w:val="0037644C"/>
    <w:rsid w:val="00377E38"/>
    <w:rsid w:val="003807B8"/>
    <w:rsid w:val="00381ED7"/>
    <w:rsid w:val="00381F4F"/>
    <w:rsid w:val="00382209"/>
    <w:rsid w:val="00382DAD"/>
    <w:rsid w:val="00382EB4"/>
    <w:rsid w:val="00383317"/>
    <w:rsid w:val="0038439F"/>
    <w:rsid w:val="003851FD"/>
    <w:rsid w:val="00387D15"/>
    <w:rsid w:val="00390A19"/>
    <w:rsid w:val="00391AFA"/>
    <w:rsid w:val="00392647"/>
    <w:rsid w:val="00393D1E"/>
    <w:rsid w:val="0039488C"/>
    <w:rsid w:val="003A020D"/>
    <w:rsid w:val="003A0728"/>
    <w:rsid w:val="003A1383"/>
    <w:rsid w:val="003A43F5"/>
    <w:rsid w:val="003A46A9"/>
    <w:rsid w:val="003B0BCE"/>
    <w:rsid w:val="003B6595"/>
    <w:rsid w:val="003C41A6"/>
    <w:rsid w:val="003C4D59"/>
    <w:rsid w:val="003C5605"/>
    <w:rsid w:val="003C5AB6"/>
    <w:rsid w:val="003C65AB"/>
    <w:rsid w:val="003D22D6"/>
    <w:rsid w:val="003D2420"/>
    <w:rsid w:val="003D338F"/>
    <w:rsid w:val="003D5753"/>
    <w:rsid w:val="003E08B2"/>
    <w:rsid w:val="003E1777"/>
    <w:rsid w:val="003E1984"/>
    <w:rsid w:val="003E7249"/>
    <w:rsid w:val="003F007E"/>
    <w:rsid w:val="003F084C"/>
    <w:rsid w:val="003F0D89"/>
    <w:rsid w:val="003F23C9"/>
    <w:rsid w:val="003F5A6E"/>
    <w:rsid w:val="003F6D36"/>
    <w:rsid w:val="003F74C3"/>
    <w:rsid w:val="004018D7"/>
    <w:rsid w:val="00403810"/>
    <w:rsid w:val="00403C6B"/>
    <w:rsid w:val="00407DDE"/>
    <w:rsid w:val="0041269C"/>
    <w:rsid w:val="00414036"/>
    <w:rsid w:val="004162A8"/>
    <w:rsid w:val="00420811"/>
    <w:rsid w:val="00420E8F"/>
    <w:rsid w:val="00421CD8"/>
    <w:rsid w:val="004228FB"/>
    <w:rsid w:val="00424344"/>
    <w:rsid w:val="00424687"/>
    <w:rsid w:val="004249B0"/>
    <w:rsid w:val="00427AB9"/>
    <w:rsid w:val="00431B45"/>
    <w:rsid w:val="0043215F"/>
    <w:rsid w:val="00432955"/>
    <w:rsid w:val="0043414B"/>
    <w:rsid w:val="0043550C"/>
    <w:rsid w:val="00435B33"/>
    <w:rsid w:val="00440B7A"/>
    <w:rsid w:val="00441350"/>
    <w:rsid w:val="00441781"/>
    <w:rsid w:val="00442EF3"/>
    <w:rsid w:val="00444899"/>
    <w:rsid w:val="00444C1F"/>
    <w:rsid w:val="004460D4"/>
    <w:rsid w:val="00447856"/>
    <w:rsid w:val="00450B4E"/>
    <w:rsid w:val="00450CAB"/>
    <w:rsid w:val="00453E4E"/>
    <w:rsid w:val="00454081"/>
    <w:rsid w:val="00455657"/>
    <w:rsid w:val="00457894"/>
    <w:rsid w:val="00462D62"/>
    <w:rsid w:val="004648E7"/>
    <w:rsid w:val="00470E3C"/>
    <w:rsid w:val="00471308"/>
    <w:rsid w:val="0047192C"/>
    <w:rsid w:val="00471F4D"/>
    <w:rsid w:val="00472E05"/>
    <w:rsid w:val="00472F89"/>
    <w:rsid w:val="004753FC"/>
    <w:rsid w:val="0047564E"/>
    <w:rsid w:val="0048002A"/>
    <w:rsid w:val="00484109"/>
    <w:rsid w:val="00484A78"/>
    <w:rsid w:val="0049211B"/>
    <w:rsid w:val="00497DB1"/>
    <w:rsid w:val="004A09F4"/>
    <w:rsid w:val="004A3E24"/>
    <w:rsid w:val="004A43F2"/>
    <w:rsid w:val="004A5298"/>
    <w:rsid w:val="004A56CD"/>
    <w:rsid w:val="004B01DC"/>
    <w:rsid w:val="004B2DB2"/>
    <w:rsid w:val="004B4465"/>
    <w:rsid w:val="004B5974"/>
    <w:rsid w:val="004B6C28"/>
    <w:rsid w:val="004B6F58"/>
    <w:rsid w:val="004C0E2D"/>
    <w:rsid w:val="004C1489"/>
    <w:rsid w:val="004C5AF6"/>
    <w:rsid w:val="004C76B5"/>
    <w:rsid w:val="004D0689"/>
    <w:rsid w:val="004D0E48"/>
    <w:rsid w:val="004D5D0D"/>
    <w:rsid w:val="004D5FC0"/>
    <w:rsid w:val="004D6686"/>
    <w:rsid w:val="004D6A30"/>
    <w:rsid w:val="004D6AEE"/>
    <w:rsid w:val="004E1DFF"/>
    <w:rsid w:val="004E2560"/>
    <w:rsid w:val="004E3847"/>
    <w:rsid w:val="004E3CBB"/>
    <w:rsid w:val="004E71E5"/>
    <w:rsid w:val="004E74A4"/>
    <w:rsid w:val="004F05E7"/>
    <w:rsid w:val="004F12D0"/>
    <w:rsid w:val="004F22F1"/>
    <w:rsid w:val="004F3456"/>
    <w:rsid w:val="004F3866"/>
    <w:rsid w:val="004F3D8A"/>
    <w:rsid w:val="004F3FA8"/>
    <w:rsid w:val="004F4FF5"/>
    <w:rsid w:val="004F536D"/>
    <w:rsid w:val="004F62DC"/>
    <w:rsid w:val="004F635D"/>
    <w:rsid w:val="004F788B"/>
    <w:rsid w:val="004F7C51"/>
    <w:rsid w:val="004F7E49"/>
    <w:rsid w:val="00500FFE"/>
    <w:rsid w:val="005035EB"/>
    <w:rsid w:val="005067D9"/>
    <w:rsid w:val="00507BB5"/>
    <w:rsid w:val="0051078B"/>
    <w:rsid w:val="005108D2"/>
    <w:rsid w:val="00516716"/>
    <w:rsid w:val="00517B6A"/>
    <w:rsid w:val="00520B44"/>
    <w:rsid w:val="0052296E"/>
    <w:rsid w:val="00522E0E"/>
    <w:rsid w:val="0052464B"/>
    <w:rsid w:val="00527200"/>
    <w:rsid w:val="005302B0"/>
    <w:rsid w:val="0053261D"/>
    <w:rsid w:val="0053560D"/>
    <w:rsid w:val="005371A5"/>
    <w:rsid w:val="00541454"/>
    <w:rsid w:val="005416DD"/>
    <w:rsid w:val="00547976"/>
    <w:rsid w:val="00550EA4"/>
    <w:rsid w:val="00553A77"/>
    <w:rsid w:val="00560E98"/>
    <w:rsid w:val="00561005"/>
    <w:rsid w:val="00562913"/>
    <w:rsid w:val="005636A0"/>
    <w:rsid w:val="00564F78"/>
    <w:rsid w:val="00567D5C"/>
    <w:rsid w:val="00570507"/>
    <w:rsid w:val="00570695"/>
    <w:rsid w:val="00570DFD"/>
    <w:rsid w:val="0057215A"/>
    <w:rsid w:val="00572EFE"/>
    <w:rsid w:val="00573E85"/>
    <w:rsid w:val="00574CC1"/>
    <w:rsid w:val="00577782"/>
    <w:rsid w:val="005809A8"/>
    <w:rsid w:val="005817A7"/>
    <w:rsid w:val="00581A93"/>
    <w:rsid w:val="00584879"/>
    <w:rsid w:val="00586833"/>
    <w:rsid w:val="00586F4A"/>
    <w:rsid w:val="00586FB6"/>
    <w:rsid w:val="005879DB"/>
    <w:rsid w:val="00587CD9"/>
    <w:rsid w:val="005901D6"/>
    <w:rsid w:val="00591406"/>
    <w:rsid w:val="00594221"/>
    <w:rsid w:val="00597204"/>
    <w:rsid w:val="00597FB7"/>
    <w:rsid w:val="005A1015"/>
    <w:rsid w:val="005A1448"/>
    <w:rsid w:val="005A1938"/>
    <w:rsid w:val="005A4381"/>
    <w:rsid w:val="005A66F6"/>
    <w:rsid w:val="005A7016"/>
    <w:rsid w:val="005B0FE5"/>
    <w:rsid w:val="005B2EEE"/>
    <w:rsid w:val="005B53DC"/>
    <w:rsid w:val="005B5FCD"/>
    <w:rsid w:val="005C0AD8"/>
    <w:rsid w:val="005C0CE1"/>
    <w:rsid w:val="005C2CEF"/>
    <w:rsid w:val="005C41E9"/>
    <w:rsid w:val="005C4E92"/>
    <w:rsid w:val="005C53F8"/>
    <w:rsid w:val="005C5837"/>
    <w:rsid w:val="005C77A9"/>
    <w:rsid w:val="005C79E4"/>
    <w:rsid w:val="005D61EB"/>
    <w:rsid w:val="005E1A0B"/>
    <w:rsid w:val="005E33FA"/>
    <w:rsid w:val="005E419B"/>
    <w:rsid w:val="005E5030"/>
    <w:rsid w:val="005E5433"/>
    <w:rsid w:val="005E6CF2"/>
    <w:rsid w:val="005F13E8"/>
    <w:rsid w:val="005F2E7A"/>
    <w:rsid w:val="005F3B18"/>
    <w:rsid w:val="005F4114"/>
    <w:rsid w:val="005F6E00"/>
    <w:rsid w:val="006018EA"/>
    <w:rsid w:val="006029AD"/>
    <w:rsid w:val="0060351D"/>
    <w:rsid w:val="00603FE1"/>
    <w:rsid w:val="00610BF1"/>
    <w:rsid w:val="00612304"/>
    <w:rsid w:val="00612892"/>
    <w:rsid w:val="006205FD"/>
    <w:rsid w:val="00627825"/>
    <w:rsid w:val="00627AEF"/>
    <w:rsid w:val="006304D2"/>
    <w:rsid w:val="00630C36"/>
    <w:rsid w:val="00630CEF"/>
    <w:rsid w:val="00633B49"/>
    <w:rsid w:val="00633FA3"/>
    <w:rsid w:val="006345A3"/>
    <w:rsid w:val="00637A7F"/>
    <w:rsid w:val="00641576"/>
    <w:rsid w:val="006424FD"/>
    <w:rsid w:val="00642CB5"/>
    <w:rsid w:val="00644423"/>
    <w:rsid w:val="00647B14"/>
    <w:rsid w:val="0065025B"/>
    <w:rsid w:val="006517B2"/>
    <w:rsid w:val="00651EE3"/>
    <w:rsid w:val="00652DA2"/>
    <w:rsid w:val="00655715"/>
    <w:rsid w:val="00656CF6"/>
    <w:rsid w:val="006573C4"/>
    <w:rsid w:val="006573FE"/>
    <w:rsid w:val="00660629"/>
    <w:rsid w:val="00662338"/>
    <w:rsid w:val="006628C9"/>
    <w:rsid w:val="00662D6F"/>
    <w:rsid w:val="006703E4"/>
    <w:rsid w:val="00670969"/>
    <w:rsid w:val="006717AE"/>
    <w:rsid w:val="006723EF"/>
    <w:rsid w:val="00675584"/>
    <w:rsid w:val="0067624B"/>
    <w:rsid w:val="0068039C"/>
    <w:rsid w:val="006823B5"/>
    <w:rsid w:val="00683864"/>
    <w:rsid w:val="006839E7"/>
    <w:rsid w:val="00684F97"/>
    <w:rsid w:val="00686C8D"/>
    <w:rsid w:val="00687B10"/>
    <w:rsid w:val="00687D33"/>
    <w:rsid w:val="006923A3"/>
    <w:rsid w:val="006944C6"/>
    <w:rsid w:val="0069623A"/>
    <w:rsid w:val="006A253F"/>
    <w:rsid w:val="006A29ED"/>
    <w:rsid w:val="006A438D"/>
    <w:rsid w:val="006A45BE"/>
    <w:rsid w:val="006A511B"/>
    <w:rsid w:val="006A6BC1"/>
    <w:rsid w:val="006A6FC2"/>
    <w:rsid w:val="006B0BDE"/>
    <w:rsid w:val="006B11AD"/>
    <w:rsid w:val="006B1341"/>
    <w:rsid w:val="006B2D0B"/>
    <w:rsid w:val="006B386E"/>
    <w:rsid w:val="006B6D7A"/>
    <w:rsid w:val="006C08AC"/>
    <w:rsid w:val="006C380D"/>
    <w:rsid w:val="006C63E0"/>
    <w:rsid w:val="006C7B51"/>
    <w:rsid w:val="006D166C"/>
    <w:rsid w:val="006D3C01"/>
    <w:rsid w:val="006D74FF"/>
    <w:rsid w:val="006E011F"/>
    <w:rsid w:val="006E19E9"/>
    <w:rsid w:val="006E1C16"/>
    <w:rsid w:val="006E314D"/>
    <w:rsid w:val="006E4908"/>
    <w:rsid w:val="006E4AD4"/>
    <w:rsid w:val="006E5C5B"/>
    <w:rsid w:val="006F024E"/>
    <w:rsid w:val="006F11BC"/>
    <w:rsid w:val="006F14B2"/>
    <w:rsid w:val="006F6E3C"/>
    <w:rsid w:val="00700171"/>
    <w:rsid w:val="00702000"/>
    <w:rsid w:val="0070222E"/>
    <w:rsid w:val="00703903"/>
    <w:rsid w:val="007107B6"/>
    <w:rsid w:val="00711C09"/>
    <w:rsid w:val="00712D29"/>
    <w:rsid w:val="0071410E"/>
    <w:rsid w:val="00715CB0"/>
    <w:rsid w:val="00720D1A"/>
    <w:rsid w:val="00726B27"/>
    <w:rsid w:val="00727B25"/>
    <w:rsid w:val="00735D13"/>
    <w:rsid w:val="0074100F"/>
    <w:rsid w:val="007423D1"/>
    <w:rsid w:val="007429AA"/>
    <w:rsid w:val="00744721"/>
    <w:rsid w:val="007450A4"/>
    <w:rsid w:val="0074704B"/>
    <w:rsid w:val="00751321"/>
    <w:rsid w:val="00752946"/>
    <w:rsid w:val="00754159"/>
    <w:rsid w:val="0075468A"/>
    <w:rsid w:val="00754874"/>
    <w:rsid w:val="00754D99"/>
    <w:rsid w:val="00755A14"/>
    <w:rsid w:val="007572CE"/>
    <w:rsid w:val="00757971"/>
    <w:rsid w:val="00762E96"/>
    <w:rsid w:val="0076374A"/>
    <w:rsid w:val="00763A0F"/>
    <w:rsid w:val="00763C13"/>
    <w:rsid w:val="00765DE0"/>
    <w:rsid w:val="00766A89"/>
    <w:rsid w:val="007671AA"/>
    <w:rsid w:val="00767AAC"/>
    <w:rsid w:val="0077085C"/>
    <w:rsid w:val="00770CF7"/>
    <w:rsid w:val="00771B57"/>
    <w:rsid w:val="00775AEB"/>
    <w:rsid w:val="00781414"/>
    <w:rsid w:val="00783721"/>
    <w:rsid w:val="007873AD"/>
    <w:rsid w:val="00791256"/>
    <w:rsid w:val="00791B05"/>
    <w:rsid w:val="0079277B"/>
    <w:rsid w:val="00794BE5"/>
    <w:rsid w:val="00796D55"/>
    <w:rsid w:val="00796FBA"/>
    <w:rsid w:val="00797231"/>
    <w:rsid w:val="007A0C17"/>
    <w:rsid w:val="007A12D5"/>
    <w:rsid w:val="007A5149"/>
    <w:rsid w:val="007A5BB1"/>
    <w:rsid w:val="007A5D8F"/>
    <w:rsid w:val="007B2168"/>
    <w:rsid w:val="007B2E36"/>
    <w:rsid w:val="007B5FE2"/>
    <w:rsid w:val="007B630D"/>
    <w:rsid w:val="007C2198"/>
    <w:rsid w:val="007C2A03"/>
    <w:rsid w:val="007C3380"/>
    <w:rsid w:val="007C63DB"/>
    <w:rsid w:val="007C6F72"/>
    <w:rsid w:val="007C7C67"/>
    <w:rsid w:val="007D1E57"/>
    <w:rsid w:val="007D2A69"/>
    <w:rsid w:val="007D45BE"/>
    <w:rsid w:val="007D6932"/>
    <w:rsid w:val="007D79E5"/>
    <w:rsid w:val="007E0346"/>
    <w:rsid w:val="007E0388"/>
    <w:rsid w:val="007E0AAA"/>
    <w:rsid w:val="007E4181"/>
    <w:rsid w:val="007E76D4"/>
    <w:rsid w:val="007F39D1"/>
    <w:rsid w:val="007F79DD"/>
    <w:rsid w:val="00804922"/>
    <w:rsid w:val="00806411"/>
    <w:rsid w:val="008068AF"/>
    <w:rsid w:val="00807158"/>
    <w:rsid w:val="008075C9"/>
    <w:rsid w:val="00811187"/>
    <w:rsid w:val="0081247D"/>
    <w:rsid w:val="0081267A"/>
    <w:rsid w:val="008153A7"/>
    <w:rsid w:val="00816E7C"/>
    <w:rsid w:val="0081784F"/>
    <w:rsid w:val="00817B33"/>
    <w:rsid w:val="0082109D"/>
    <w:rsid w:val="008210C4"/>
    <w:rsid w:val="00822257"/>
    <w:rsid w:val="00823723"/>
    <w:rsid w:val="0082433B"/>
    <w:rsid w:val="00827DF5"/>
    <w:rsid w:val="00827EED"/>
    <w:rsid w:val="0083318F"/>
    <w:rsid w:val="008345A3"/>
    <w:rsid w:val="008346F7"/>
    <w:rsid w:val="00834F75"/>
    <w:rsid w:val="00842A5D"/>
    <w:rsid w:val="00846940"/>
    <w:rsid w:val="0084724F"/>
    <w:rsid w:val="00850517"/>
    <w:rsid w:val="00850665"/>
    <w:rsid w:val="008507FC"/>
    <w:rsid w:val="00851931"/>
    <w:rsid w:val="00851D31"/>
    <w:rsid w:val="008520BA"/>
    <w:rsid w:val="00852621"/>
    <w:rsid w:val="00852C53"/>
    <w:rsid w:val="00853AAC"/>
    <w:rsid w:val="00853E69"/>
    <w:rsid w:val="008568E1"/>
    <w:rsid w:val="00857503"/>
    <w:rsid w:val="008619CB"/>
    <w:rsid w:val="00862A9A"/>
    <w:rsid w:val="00865748"/>
    <w:rsid w:val="00866815"/>
    <w:rsid w:val="00867AB3"/>
    <w:rsid w:val="00870182"/>
    <w:rsid w:val="00871C19"/>
    <w:rsid w:val="00876D49"/>
    <w:rsid w:val="00877EF5"/>
    <w:rsid w:val="00880427"/>
    <w:rsid w:val="008817BB"/>
    <w:rsid w:val="00882943"/>
    <w:rsid w:val="00882A0E"/>
    <w:rsid w:val="00883E55"/>
    <w:rsid w:val="00891020"/>
    <w:rsid w:val="008915A0"/>
    <w:rsid w:val="00891D1A"/>
    <w:rsid w:val="0089330A"/>
    <w:rsid w:val="008955A9"/>
    <w:rsid w:val="00895C33"/>
    <w:rsid w:val="00896640"/>
    <w:rsid w:val="008A25A0"/>
    <w:rsid w:val="008A2F10"/>
    <w:rsid w:val="008A2FCF"/>
    <w:rsid w:val="008A7824"/>
    <w:rsid w:val="008B5A5E"/>
    <w:rsid w:val="008B637E"/>
    <w:rsid w:val="008B673E"/>
    <w:rsid w:val="008C052A"/>
    <w:rsid w:val="008D1DEA"/>
    <w:rsid w:val="008D41C4"/>
    <w:rsid w:val="008D7FA4"/>
    <w:rsid w:val="008E0137"/>
    <w:rsid w:val="008E1084"/>
    <w:rsid w:val="008E1522"/>
    <w:rsid w:val="008E18BF"/>
    <w:rsid w:val="008E1C42"/>
    <w:rsid w:val="008E3128"/>
    <w:rsid w:val="008E5448"/>
    <w:rsid w:val="008E5CD3"/>
    <w:rsid w:val="008E7255"/>
    <w:rsid w:val="008E7433"/>
    <w:rsid w:val="008F04FB"/>
    <w:rsid w:val="008F14E2"/>
    <w:rsid w:val="008F67E8"/>
    <w:rsid w:val="008F6A06"/>
    <w:rsid w:val="008F6A0D"/>
    <w:rsid w:val="00900D16"/>
    <w:rsid w:val="00902A2C"/>
    <w:rsid w:val="00906510"/>
    <w:rsid w:val="009132FE"/>
    <w:rsid w:val="00914B53"/>
    <w:rsid w:val="00915001"/>
    <w:rsid w:val="009173C4"/>
    <w:rsid w:val="0091746F"/>
    <w:rsid w:val="0091753E"/>
    <w:rsid w:val="0091767D"/>
    <w:rsid w:val="009177BF"/>
    <w:rsid w:val="009211BF"/>
    <w:rsid w:val="00921C4C"/>
    <w:rsid w:val="0092324C"/>
    <w:rsid w:val="009232C1"/>
    <w:rsid w:val="0092435A"/>
    <w:rsid w:val="009253AF"/>
    <w:rsid w:val="00926FFB"/>
    <w:rsid w:val="00927CD5"/>
    <w:rsid w:val="0093046E"/>
    <w:rsid w:val="00931039"/>
    <w:rsid w:val="00931E72"/>
    <w:rsid w:val="00933D01"/>
    <w:rsid w:val="009349EC"/>
    <w:rsid w:val="00935498"/>
    <w:rsid w:val="00937510"/>
    <w:rsid w:val="009415D4"/>
    <w:rsid w:val="00941B9F"/>
    <w:rsid w:val="0094246D"/>
    <w:rsid w:val="0094424B"/>
    <w:rsid w:val="00945367"/>
    <w:rsid w:val="00945A7B"/>
    <w:rsid w:val="009466FC"/>
    <w:rsid w:val="00946AD7"/>
    <w:rsid w:val="009518F2"/>
    <w:rsid w:val="00954DBF"/>
    <w:rsid w:val="00957F62"/>
    <w:rsid w:val="00960B14"/>
    <w:rsid w:val="00960ED8"/>
    <w:rsid w:val="00962862"/>
    <w:rsid w:val="00962DCC"/>
    <w:rsid w:val="00963169"/>
    <w:rsid w:val="00964DEE"/>
    <w:rsid w:val="00965203"/>
    <w:rsid w:val="00966893"/>
    <w:rsid w:val="00966E59"/>
    <w:rsid w:val="00970F43"/>
    <w:rsid w:val="009712F0"/>
    <w:rsid w:val="009752D9"/>
    <w:rsid w:val="00975DB9"/>
    <w:rsid w:val="0097659D"/>
    <w:rsid w:val="009809FB"/>
    <w:rsid w:val="00983735"/>
    <w:rsid w:val="00985E7D"/>
    <w:rsid w:val="0098608B"/>
    <w:rsid w:val="00986B8D"/>
    <w:rsid w:val="00986D4F"/>
    <w:rsid w:val="009874F1"/>
    <w:rsid w:val="00987E09"/>
    <w:rsid w:val="009911F2"/>
    <w:rsid w:val="00991B47"/>
    <w:rsid w:val="00996CC3"/>
    <w:rsid w:val="009A050D"/>
    <w:rsid w:val="009A3055"/>
    <w:rsid w:val="009B0C76"/>
    <w:rsid w:val="009B0F79"/>
    <w:rsid w:val="009B6619"/>
    <w:rsid w:val="009B7E4D"/>
    <w:rsid w:val="009C1B28"/>
    <w:rsid w:val="009C39DC"/>
    <w:rsid w:val="009C4233"/>
    <w:rsid w:val="009C5438"/>
    <w:rsid w:val="009C5BC9"/>
    <w:rsid w:val="009C65BE"/>
    <w:rsid w:val="009C7B76"/>
    <w:rsid w:val="009D0958"/>
    <w:rsid w:val="009D23AE"/>
    <w:rsid w:val="009D3E85"/>
    <w:rsid w:val="009D3F11"/>
    <w:rsid w:val="009D484C"/>
    <w:rsid w:val="009D5C27"/>
    <w:rsid w:val="009D6181"/>
    <w:rsid w:val="009D6CFC"/>
    <w:rsid w:val="009D7E6E"/>
    <w:rsid w:val="009D7EBC"/>
    <w:rsid w:val="009E1A55"/>
    <w:rsid w:val="009E4BFB"/>
    <w:rsid w:val="009F07C0"/>
    <w:rsid w:val="009F1DFB"/>
    <w:rsid w:val="009F21A2"/>
    <w:rsid w:val="009F240A"/>
    <w:rsid w:val="009F39E4"/>
    <w:rsid w:val="009F475F"/>
    <w:rsid w:val="009F4851"/>
    <w:rsid w:val="009F5775"/>
    <w:rsid w:val="00A00226"/>
    <w:rsid w:val="00A015EE"/>
    <w:rsid w:val="00A01C53"/>
    <w:rsid w:val="00A035A8"/>
    <w:rsid w:val="00A03AF9"/>
    <w:rsid w:val="00A03D00"/>
    <w:rsid w:val="00A043ED"/>
    <w:rsid w:val="00A04E38"/>
    <w:rsid w:val="00A05B97"/>
    <w:rsid w:val="00A05E69"/>
    <w:rsid w:val="00A11540"/>
    <w:rsid w:val="00A119F5"/>
    <w:rsid w:val="00A12FF9"/>
    <w:rsid w:val="00A1334F"/>
    <w:rsid w:val="00A13AD9"/>
    <w:rsid w:val="00A15538"/>
    <w:rsid w:val="00A15A8A"/>
    <w:rsid w:val="00A17450"/>
    <w:rsid w:val="00A21AA7"/>
    <w:rsid w:val="00A2202F"/>
    <w:rsid w:val="00A22544"/>
    <w:rsid w:val="00A2288B"/>
    <w:rsid w:val="00A25A9E"/>
    <w:rsid w:val="00A26372"/>
    <w:rsid w:val="00A26A83"/>
    <w:rsid w:val="00A27B6C"/>
    <w:rsid w:val="00A3085B"/>
    <w:rsid w:val="00A30FE1"/>
    <w:rsid w:val="00A34F72"/>
    <w:rsid w:val="00A37CDB"/>
    <w:rsid w:val="00A37FF2"/>
    <w:rsid w:val="00A40AE9"/>
    <w:rsid w:val="00A4173F"/>
    <w:rsid w:val="00A4345C"/>
    <w:rsid w:val="00A4376C"/>
    <w:rsid w:val="00A460BD"/>
    <w:rsid w:val="00A515B1"/>
    <w:rsid w:val="00A519D4"/>
    <w:rsid w:val="00A526D6"/>
    <w:rsid w:val="00A549FA"/>
    <w:rsid w:val="00A5535E"/>
    <w:rsid w:val="00A5618B"/>
    <w:rsid w:val="00A566B0"/>
    <w:rsid w:val="00A56840"/>
    <w:rsid w:val="00A57205"/>
    <w:rsid w:val="00A606CF"/>
    <w:rsid w:val="00A6071D"/>
    <w:rsid w:val="00A613E0"/>
    <w:rsid w:val="00A61467"/>
    <w:rsid w:val="00A635F5"/>
    <w:rsid w:val="00A6471E"/>
    <w:rsid w:val="00A6486A"/>
    <w:rsid w:val="00A653C1"/>
    <w:rsid w:val="00A6546A"/>
    <w:rsid w:val="00A65787"/>
    <w:rsid w:val="00A73869"/>
    <w:rsid w:val="00A73C65"/>
    <w:rsid w:val="00A81C59"/>
    <w:rsid w:val="00A829DC"/>
    <w:rsid w:val="00A831B3"/>
    <w:rsid w:val="00A8457F"/>
    <w:rsid w:val="00A91265"/>
    <w:rsid w:val="00A918D5"/>
    <w:rsid w:val="00A921A7"/>
    <w:rsid w:val="00A93853"/>
    <w:rsid w:val="00A96240"/>
    <w:rsid w:val="00AA109C"/>
    <w:rsid w:val="00AA3A82"/>
    <w:rsid w:val="00AA3E1B"/>
    <w:rsid w:val="00AA6EB3"/>
    <w:rsid w:val="00AA735F"/>
    <w:rsid w:val="00AA775A"/>
    <w:rsid w:val="00AB1F9C"/>
    <w:rsid w:val="00AB515D"/>
    <w:rsid w:val="00AB7A7F"/>
    <w:rsid w:val="00AC090D"/>
    <w:rsid w:val="00AC12C5"/>
    <w:rsid w:val="00AC1810"/>
    <w:rsid w:val="00AC3B07"/>
    <w:rsid w:val="00AC3E45"/>
    <w:rsid w:val="00AC63C2"/>
    <w:rsid w:val="00AD0C4F"/>
    <w:rsid w:val="00AD30C3"/>
    <w:rsid w:val="00AD5D72"/>
    <w:rsid w:val="00AE18CC"/>
    <w:rsid w:val="00AE1CD9"/>
    <w:rsid w:val="00AE1E90"/>
    <w:rsid w:val="00AE2840"/>
    <w:rsid w:val="00AE409D"/>
    <w:rsid w:val="00AE6D03"/>
    <w:rsid w:val="00AE77FE"/>
    <w:rsid w:val="00AF0451"/>
    <w:rsid w:val="00AF0799"/>
    <w:rsid w:val="00AF09E8"/>
    <w:rsid w:val="00AF0E69"/>
    <w:rsid w:val="00AF1B44"/>
    <w:rsid w:val="00AF3DE6"/>
    <w:rsid w:val="00AF3E4B"/>
    <w:rsid w:val="00AF42AF"/>
    <w:rsid w:val="00AF7B4F"/>
    <w:rsid w:val="00AF7EC8"/>
    <w:rsid w:val="00B0455C"/>
    <w:rsid w:val="00B06FB8"/>
    <w:rsid w:val="00B11ED4"/>
    <w:rsid w:val="00B130DE"/>
    <w:rsid w:val="00B143EE"/>
    <w:rsid w:val="00B15EFD"/>
    <w:rsid w:val="00B1658D"/>
    <w:rsid w:val="00B16BDA"/>
    <w:rsid w:val="00B20778"/>
    <w:rsid w:val="00B21B16"/>
    <w:rsid w:val="00B22E0E"/>
    <w:rsid w:val="00B23F15"/>
    <w:rsid w:val="00B24018"/>
    <w:rsid w:val="00B24480"/>
    <w:rsid w:val="00B30747"/>
    <w:rsid w:val="00B31EFE"/>
    <w:rsid w:val="00B3238B"/>
    <w:rsid w:val="00B33441"/>
    <w:rsid w:val="00B358E4"/>
    <w:rsid w:val="00B35953"/>
    <w:rsid w:val="00B3706F"/>
    <w:rsid w:val="00B41066"/>
    <w:rsid w:val="00B41DD4"/>
    <w:rsid w:val="00B442C0"/>
    <w:rsid w:val="00B474BC"/>
    <w:rsid w:val="00B47580"/>
    <w:rsid w:val="00B5046D"/>
    <w:rsid w:val="00B5204F"/>
    <w:rsid w:val="00B526B3"/>
    <w:rsid w:val="00B5361A"/>
    <w:rsid w:val="00B53A54"/>
    <w:rsid w:val="00B54489"/>
    <w:rsid w:val="00B6327E"/>
    <w:rsid w:val="00B64C14"/>
    <w:rsid w:val="00B66A0B"/>
    <w:rsid w:val="00B67747"/>
    <w:rsid w:val="00B70065"/>
    <w:rsid w:val="00B70764"/>
    <w:rsid w:val="00B70EBB"/>
    <w:rsid w:val="00B7131E"/>
    <w:rsid w:val="00B72F15"/>
    <w:rsid w:val="00B756E7"/>
    <w:rsid w:val="00B77A2F"/>
    <w:rsid w:val="00B8107C"/>
    <w:rsid w:val="00B811AF"/>
    <w:rsid w:val="00B82B7E"/>
    <w:rsid w:val="00B835DC"/>
    <w:rsid w:val="00B84ADB"/>
    <w:rsid w:val="00B853B7"/>
    <w:rsid w:val="00B85466"/>
    <w:rsid w:val="00B8560C"/>
    <w:rsid w:val="00B86080"/>
    <w:rsid w:val="00B87355"/>
    <w:rsid w:val="00B9100C"/>
    <w:rsid w:val="00B91B38"/>
    <w:rsid w:val="00B93626"/>
    <w:rsid w:val="00B94F10"/>
    <w:rsid w:val="00B94F90"/>
    <w:rsid w:val="00B956AA"/>
    <w:rsid w:val="00B95E12"/>
    <w:rsid w:val="00B9627B"/>
    <w:rsid w:val="00B9700D"/>
    <w:rsid w:val="00B973E2"/>
    <w:rsid w:val="00BA4D78"/>
    <w:rsid w:val="00BA59E6"/>
    <w:rsid w:val="00BA7F7D"/>
    <w:rsid w:val="00BB11CB"/>
    <w:rsid w:val="00BB14B2"/>
    <w:rsid w:val="00BB2058"/>
    <w:rsid w:val="00BB2C73"/>
    <w:rsid w:val="00BB3840"/>
    <w:rsid w:val="00BB3DDC"/>
    <w:rsid w:val="00BB4149"/>
    <w:rsid w:val="00BB66B7"/>
    <w:rsid w:val="00BB6F5B"/>
    <w:rsid w:val="00BC0D5F"/>
    <w:rsid w:val="00BC13DD"/>
    <w:rsid w:val="00BC2995"/>
    <w:rsid w:val="00BC2996"/>
    <w:rsid w:val="00BC4A38"/>
    <w:rsid w:val="00BC4D22"/>
    <w:rsid w:val="00BC5131"/>
    <w:rsid w:val="00BC7039"/>
    <w:rsid w:val="00BD2D8D"/>
    <w:rsid w:val="00BD44E6"/>
    <w:rsid w:val="00BD53A7"/>
    <w:rsid w:val="00BE269B"/>
    <w:rsid w:val="00BE2E54"/>
    <w:rsid w:val="00BE3127"/>
    <w:rsid w:val="00BE3896"/>
    <w:rsid w:val="00BE4876"/>
    <w:rsid w:val="00BE7F53"/>
    <w:rsid w:val="00BF174A"/>
    <w:rsid w:val="00BF253E"/>
    <w:rsid w:val="00BF33DB"/>
    <w:rsid w:val="00BF3A76"/>
    <w:rsid w:val="00BF447A"/>
    <w:rsid w:val="00BF48C9"/>
    <w:rsid w:val="00BF492D"/>
    <w:rsid w:val="00BF5B46"/>
    <w:rsid w:val="00BF5E24"/>
    <w:rsid w:val="00BF6794"/>
    <w:rsid w:val="00C00233"/>
    <w:rsid w:val="00C0180E"/>
    <w:rsid w:val="00C0369B"/>
    <w:rsid w:val="00C04210"/>
    <w:rsid w:val="00C10048"/>
    <w:rsid w:val="00C11B01"/>
    <w:rsid w:val="00C12412"/>
    <w:rsid w:val="00C14B8E"/>
    <w:rsid w:val="00C14CFD"/>
    <w:rsid w:val="00C166DA"/>
    <w:rsid w:val="00C206A2"/>
    <w:rsid w:val="00C206FA"/>
    <w:rsid w:val="00C208C4"/>
    <w:rsid w:val="00C2140F"/>
    <w:rsid w:val="00C21D7D"/>
    <w:rsid w:val="00C242A7"/>
    <w:rsid w:val="00C257AF"/>
    <w:rsid w:val="00C306EF"/>
    <w:rsid w:val="00C30CB1"/>
    <w:rsid w:val="00C33A96"/>
    <w:rsid w:val="00C33D52"/>
    <w:rsid w:val="00C35127"/>
    <w:rsid w:val="00C3575C"/>
    <w:rsid w:val="00C35EE6"/>
    <w:rsid w:val="00C36149"/>
    <w:rsid w:val="00C40462"/>
    <w:rsid w:val="00C40D9E"/>
    <w:rsid w:val="00C412E2"/>
    <w:rsid w:val="00C42CBD"/>
    <w:rsid w:val="00C452C4"/>
    <w:rsid w:val="00C47A35"/>
    <w:rsid w:val="00C50AFA"/>
    <w:rsid w:val="00C5167B"/>
    <w:rsid w:val="00C52164"/>
    <w:rsid w:val="00C52751"/>
    <w:rsid w:val="00C5355C"/>
    <w:rsid w:val="00C53E7C"/>
    <w:rsid w:val="00C546F6"/>
    <w:rsid w:val="00C56E60"/>
    <w:rsid w:val="00C579F9"/>
    <w:rsid w:val="00C611C0"/>
    <w:rsid w:val="00C61ADF"/>
    <w:rsid w:val="00C62704"/>
    <w:rsid w:val="00C628CF"/>
    <w:rsid w:val="00C63C1A"/>
    <w:rsid w:val="00C646B3"/>
    <w:rsid w:val="00C65B0A"/>
    <w:rsid w:val="00C66396"/>
    <w:rsid w:val="00C6649E"/>
    <w:rsid w:val="00C71EE3"/>
    <w:rsid w:val="00C723C6"/>
    <w:rsid w:val="00C73C63"/>
    <w:rsid w:val="00C74399"/>
    <w:rsid w:val="00C756BD"/>
    <w:rsid w:val="00C75A10"/>
    <w:rsid w:val="00C76D8E"/>
    <w:rsid w:val="00C77DFE"/>
    <w:rsid w:val="00C80134"/>
    <w:rsid w:val="00C80DFF"/>
    <w:rsid w:val="00C80F7B"/>
    <w:rsid w:val="00C8110A"/>
    <w:rsid w:val="00C82F6C"/>
    <w:rsid w:val="00C85532"/>
    <w:rsid w:val="00C85ADB"/>
    <w:rsid w:val="00C90199"/>
    <w:rsid w:val="00C9056C"/>
    <w:rsid w:val="00C92028"/>
    <w:rsid w:val="00C95788"/>
    <w:rsid w:val="00C95D34"/>
    <w:rsid w:val="00C9651F"/>
    <w:rsid w:val="00C977F4"/>
    <w:rsid w:val="00CA121E"/>
    <w:rsid w:val="00CA4784"/>
    <w:rsid w:val="00CA492B"/>
    <w:rsid w:val="00CA4A53"/>
    <w:rsid w:val="00CA4E0F"/>
    <w:rsid w:val="00CA50EB"/>
    <w:rsid w:val="00CA6820"/>
    <w:rsid w:val="00CB0A28"/>
    <w:rsid w:val="00CB1A3D"/>
    <w:rsid w:val="00CB32F1"/>
    <w:rsid w:val="00CB4E7C"/>
    <w:rsid w:val="00CB55B5"/>
    <w:rsid w:val="00CB5C2D"/>
    <w:rsid w:val="00CB5FCC"/>
    <w:rsid w:val="00CC02BD"/>
    <w:rsid w:val="00CC1F82"/>
    <w:rsid w:val="00CC6D51"/>
    <w:rsid w:val="00CD198F"/>
    <w:rsid w:val="00CD4A03"/>
    <w:rsid w:val="00CD5EF0"/>
    <w:rsid w:val="00CD7EA6"/>
    <w:rsid w:val="00CE1299"/>
    <w:rsid w:val="00CE14FB"/>
    <w:rsid w:val="00CE42B8"/>
    <w:rsid w:val="00CE5F62"/>
    <w:rsid w:val="00CE769C"/>
    <w:rsid w:val="00CE77DC"/>
    <w:rsid w:val="00CF05D4"/>
    <w:rsid w:val="00CF0F18"/>
    <w:rsid w:val="00CF1DBF"/>
    <w:rsid w:val="00CF325D"/>
    <w:rsid w:val="00CF3A77"/>
    <w:rsid w:val="00CF46B2"/>
    <w:rsid w:val="00CF5FE2"/>
    <w:rsid w:val="00CF7A79"/>
    <w:rsid w:val="00CF7AE9"/>
    <w:rsid w:val="00D01093"/>
    <w:rsid w:val="00D046C3"/>
    <w:rsid w:val="00D0777E"/>
    <w:rsid w:val="00D07CB9"/>
    <w:rsid w:val="00D10CE9"/>
    <w:rsid w:val="00D11AE3"/>
    <w:rsid w:val="00D11BAA"/>
    <w:rsid w:val="00D132F5"/>
    <w:rsid w:val="00D1364F"/>
    <w:rsid w:val="00D178DC"/>
    <w:rsid w:val="00D209F1"/>
    <w:rsid w:val="00D24CC3"/>
    <w:rsid w:val="00D26BAD"/>
    <w:rsid w:val="00D326EF"/>
    <w:rsid w:val="00D3271E"/>
    <w:rsid w:val="00D33FBA"/>
    <w:rsid w:val="00D33FD1"/>
    <w:rsid w:val="00D34485"/>
    <w:rsid w:val="00D36DA0"/>
    <w:rsid w:val="00D37843"/>
    <w:rsid w:val="00D40173"/>
    <w:rsid w:val="00D40B5E"/>
    <w:rsid w:val="00D40BCE"/>
    <w:rsid w:val="00D42095"/>
    <w:rsid w:val="00D45576"/>
    <w:rsid w:val="00D47AFB"/>
    <w:rsid w:val="00D5052C"/>
    <w:rsid w:val="00D50545"/>
    <w:rsid w:val="00D53865"/>
    <w:rsid w:val="00D54AE6"/>
    <w:rsid w:val="00D5533B"/>
    <w:rsid w:val="00D55366"/>
    <w:rsid w:val="00D556D9"/>
    <w:rsid w:val="00D55D61"/>
    <w:rsid w:val="00D5680A"/>
    <w:rsid w:val="00D570F5"/>
    <w:rsid w:val="00D603F3"/>
    <w:rsid w:val="00D61C39"/>
    <w:rsid w:val="00D620BC"/>
    <w:rsid w:val="00D64190"/>
    <w:rsid w:val="00D642CE"/>
    <w:rsid w:val="00D64914"/>
    <w:rsid w:val="00D66C43"/>
    <w:rsid w:val="00D66D55"/>
    <w:rsid w:val="00D72689"/>
    <w:rsid w:val="00D72945"/>
    <w:rsid w:val="00D72DF0"/>
    <w:rsid w:val="00D7325A"/>
    <w:rsid w:val="00D73E74"/>
    <w:rsid w:val="00D73EB0"/>
    <w:rsid w:val="00D741C0"/>
    <w:rsid w:val="00D74A60"/>
    <w:rsid w:val="00D75AF3"/>
    <w:rsid w:val="00D76291"/>
    <w:rsid w:val="00D76CAB"/>
    <w:rsid w:val="00D7744A"/>
    <w:rsid w:val="00D77AC5"/>
    <w:rsid w:val="00D77FBA"/>
    <w:rsid w:val="00D80D7C"/>
    <w:rsid w:val="00D839F3"/>
    <w:rsid w:val="00D858A3"/>
    <w:rsid w:val="00D866A0"/>
    <w:rsid w:val="00D93071"/>
    <w:rsid w:val="00D96953"/>
    <w:rsid w:val="00D97407"/>
    <w:rsid w:val="00DA1E29"/>
    <w:rsid w:val="00DA2E89"/>
    <w:rsid w:val="00DA47F1"/>
    <w:rsid w:val="00DB100B"/>
    <w:rsid w:val="00DB1A08"/>
    <w:rsid w:val="00DB446A"/>
    <w:rsid w:val="00DB4BAF"/>
    <w:rsid w:val="00DB5512"/>
    <w:rsid w:val="00DB6D88"/>
    <w:rsid w:val="00DC069B"/>
    <w:rsid w:val="00DC2B3C"/>
    <w:rsid w:val="00DC442A"/>
    <w:rsid w:val="00DC4663"/>
    <w:rsid w:val="00DC505F"/>
    <w:rsid w:val="00DC62B2"/>
    <w:rsid w:val="00DD3B71"/>
    <w:rsid w:val="00DD5375"/>
    <w:rsid w:val="00DE2C6B"/>
    <w:rsid w:val="00DE30EC"/>
    <w:rsid w:val="00DE34B1"/>
    <w:rsid w:val="00DE42EA"/>
    <w:rsid w:val="00DF09A5"/>
    <w:rsid w:val="00DF1374"/>
    <w:rsid w:val="00DF1FBF"/>
    <w:rsid w:val="00DF21A1"/>
    <w:rsid w:val="00DF3B7B"/>
    <w:rsid w:val="00DF4358"/>
    <w:rsid w:val="00DF4E04"/>
    <w:rsid w:val="00DF5447"/>
    <w:rsid w:val="00DF5828"/>
    <w:rsid w:val="00DF6B0C"/>
    <w:rsid w:val="00DF6D62"/>
    <w:rsid w:val="00E03DE0"/>
    <w:rsid w:val="00E04239"/>
    <w:rsid w:val="00E04E6F"/>
    <w:rsid w:val="00E102C6"/>
    <w:rsid w:val="00E110F1"/>
    <w:rsid w:val="00E11A63"/>
    <w:rsid w:val="00E11C85"/>
    <w:rsid w:val="00E12E7E"/>
    <w:rsid w:val="00E13976"/>
    <w:rsid w:val="00E14588"/>
    <w:rsid w:val="00E15720"/>
    <w:rsid w:val="00E21E28"/>
    <w:rsid w:val="00E245A0"/>
    <w:rsid w:val="00E25BF6"/>
    <w:rsid w:val="00E264A3"/>
    <w:rsid w:val="00E3247E"/>
    <w:rsid w:val="00E33D3C"/>
    <w:rsid w:val="00E34985"/>
    <w:rsid w:val="00E40637"/>
    <w:rsid w:val="00E423FE"/>
    <w:rsid w:val="00E42BBB"/>
    <w:rsid w:val="00E441F2"/>
    <w:rsid w:val="00E44F00"/>
    <w:rsid w:val="00E44F07"/>
    <w:rsid w:val="00E454D9"/>
    <w:rsid w:val="00E45626"/>
    <w:rsid w:val="00E469CB"/>
    <w:rsid w:val="00E47D2C"/>
    <w:rsid w:val="00E47F39"/>
    <w:rsid w:val="00E504C2"/>
    <w:rsid w:val="00E5256E"/>
    <w:rsid w:val="00E52E95"/>
    <w:rsid w:val="00E53C35"/>
    <w:rsid w:val="00E55027"/>
    <w:rsid w:val="00E561EF"/>
    <w:rsid w:val="00E6507C"/>
    <w:rsid w:val="00E66C7B"/>
    <w:rsid w:val="00E67362"/>
    <w:rsid w:val="00E706FF"/>
    <w:rsid w:val="00E72206"/>
    <w:rsid w:val="00E736DB"/>
    <w:rsid w:val="00E74868"/>
    <w:rsid w:val="00E74A5F"/>
    <w:rsid w:val="00E75C30"/>
    <w:rsid w:val="00E771E8"/>
    <w:rsid w:val="00E81CFF"/>
    <w:rsid w:val="00E82F1D"/>
    <w:rsid w:val="00E83A2D"/>
    <w:rsid w:val="00E86711"/>
    <w:rsid w:val="00E87884"/>
    <w:rsid w:val="00E87E92"/>
    <w:rsid w:val="00E87F9E"/>
    <w:rsid w:val="00E9059D"/>
    <w:rsid w:val="00E919A7"/>
    <w:rsid w:val="00E9427E"/>
    <w:rsid w:val="00E967B6"/>
    <w:rsid w:val="00E96CA9"/>
    <w:rsid w:val="00E97091"/>
    <w:rsid w:val="00E97669"/>
    <w:rsid w:val="00EA0FC4"/>
    <w:rsid w:val="00EA24C4"/>
    <w:rsid w:val="00EA3264"/>
    <w:rsid w:val="00EA334F"/>
    <w:rsid w:val="00EA5A3D"/>
    <w:rsid w:val="00EA6CDC"/>
    <w:rsid w:val="00EA74FF"/>
    <w:rsid w:val="00EB267F"/>
    <w:rsid w:val="00EB30FC"/>
    <w:rsid w:val="00EB4A46"/>
    <w:rsid w:val="00EB662A"/>
    <w:rsid w:val="00EC1AF9"/>
    <w:rsid w:val="00EC2B54"/>
    <w:rsid w:val="00EC576B"/>
    <w:rsid w:val="00EC6AB4"/>
    <w:rsid w:val="00EC6E2C"/>
    <w:rsid w:val="00ED0ABC"/>
    <w:rsid w:val="00ED14FD"/>
    <w:rsid w:val="00ED3C40"/>
    <w:rsid w:val="00ED4B4B"/>
    <w:rsid w:val="00ED5304"/>
    <w:rsid w:val="00ED6D65"/>
    <w:rsid w:val="00ED7474"/>
    <w:rsid w:val="00ED7836"/>
    <w:rsid w:val="00ED7F9B"/>
    <w:rsid w:val="00EE0C6F"/>
    <w:rsid w:val="00EE2125"/>
    <w:rsid w:val="00EE233C"/>
    <w:rsid w:val="00EE2825"/>
    <w:rsid w:val="00EE405A"/>
    <w:rsid w:val="00EE45AD"/>
    <w:rsid w:val="00EE4D70"/>
    <w:rsid w:val="00EE504E"/>
    <w:rsid w:val="00EF02DB"/>
    <w:rsid w:val="00EF0CAA"/>
    <w:rsid w:val="00EF1657"/>
    <w:rsid w:val="00EF4264"/>
    <w:rsid w:val="00EF49DB"/>
    <w:rsid w:val="00EF513E"/>
    <w:rsid w:val="00F0101A"/>
    <w:rsid w:val="00F02FA5"/>
    <w:rsid w:val="00F03A76"/>
    <w:rsid w:val="00F03E2B"/>
    <w:rsid w:val="00F10561"/>
    <w:rsid w:val="00F13223"/>
    <w:rsid w:val="00F138B7"/>
    <w:rsid w:val="00F1394D"/>
    <w:rsid w:val="00F13D12"/>
    <w:rsid w:val="00F144D0"/>
    <w:rsid w:val="00F16E7A"/>
    <w:rsid w:val="00F170BD"/>
    <w:rsid w:val="00F200F5"/>
    <w:rsid w:val="00F21C5F"/>
    <w:rsid w:val="00F22010"/>
    <w:rsid w:val="00F22771"/>
    <w:rsid w:val="00F22F09"/>
    <w:rsid w:val="00F23115"/>
    <w:rsid w:val="00F242E1"/>
    <w:rsid w:val="00F24493"/>
    <w:rsid w:val="00F248D7"/>
    <w:rsid w:val="00F251A3"/>
    <w:rsid w:val="00F26F1E"/>
    <w:rsid w:val="00F2780E"/>
    <w:rsid w:val="00F30D81"/>
    <w:rsid w:val="00F31324"/>
    <w:rsid w:val="00F32A9E"/>
    <w:rsid w:val="00F34240"/>
    <w:rsid w:val="00F34D70"/>
    <w:rsid w:val="00F35AD6"/>
    <w:rsid w:val="00F35F25"/>
    <w:rsid w:val="00F3790D"/>
    <w:rsid w:val="00F4082D"/>
    <w:rsid w:val="00F40D47"/>
    <w:rsid w:val="00F44283"/>
    <w:rsid w:val="00F443D3"/>
    <w:rsid w:val="00F45174"/>
    <w:rsid w:val="00F536E6"/>
    <w:rsid w:val="00F5371E"/>
    <w:rsid w:val="00F54582"/>
    <w:rsid w:val="00F55287"/>
    <w:rsid w:val="00F56644"/>
    <w:rsid w:val="00F61CD8"/>
    <w:rsid w:val="00F67B48"/>
    <w:rsid w:val="00F70DB6"/>
    <w:rsid w:val="00F70EA5"/>
    <w:rsid w:val="00F73AF2"/>
    <w:rsid w:val="00F73D7F"/>
    <w:rsid w:val="00F74B3C"/>
    <w:rsid w:val="00F75772"/>
    <w:rsid w:val="00F7598C"/>
    <w:rsid w:val="00F75A2D"/>
    <w:rsid w:val="00F75ECE"/>
    <w:rsid w:val="00F761E3"/>
    <w:rsid w:val="00F81261"/>
    <w:rsid w:val="00F81EC5"/>
    <w:rsid w:val="00F81FFD"/>
    <w:rsid w:val="00F82E11"/>
    <w:rsid w:val="00F84AE0"/>
    <w:rsid w:val="00F84E3C"/>
    <w:rsid w:val="00F8632B"/>
    <w:rsid w:val="00F87CFB"/>
    <w:rsid w:val="00F92BFE"/>
    <w:rsid w:val="00F949F8"/>
    <w:rsid w:val="00F94DE7"/>
    <w:rsid w:val="00F95D9B"/>
    <w:rsid w:val="00F967FE"/>
    <w:rsid w:val="00F96A30"/>
    <w:rsid w:val="00F9761F"/>
    <w:rsid w:val="00FA0802"/>
    <w:rsid w:val="00FA12A3"/>
    <w:rsid w:val="00FA237F"/>
    <w:rsid w:val="00FA3216"/>
    <w:rsid w:val="00FA33C9"/>
    <w:rsid w:val="00FA3CC9"/>
    <w:rsid w:val="00FA50C7"/>
    <w:rsid w:val="00FA521C"/>
    <w:rsid w:val="00FA64FE"/>
    <w:rsid w:val="00FA7045"/>
    <w:rsid w:val="00FB1019"/>
    <w:rsid w:val="00FB24E9"/>
    <w:rsid w:val="00FB4132"/>
    <w:rsid w:val="00FB44E2"/>
    <w:rsid w:val="00FB45F4"/>
    <w:rsid w:val="00FB6001"/>
    <w:rsid w:val="00FB62F6"/>
    <w:rsid w:val="00FC0CB4"/>
    <w:rsid w:val="00FC11EF"/>
    <w:rsid w:val="00FC180C"/>
    <w:rsid w:val="00FC3935"/>
    <w:rsid w:val="00FC47B3"/>
    <w:rsid w:val="00FC5C69"/>
    <w:rsid w:val="00FC673D"/>
    <w:rsid w:val="00FC76EB"/>
    <w:rsid w:val="00FD0713"/>
    <w:rsid w:val="00FD0BCF"/>
    <w:rsid w:val="00FD2100"/>
    <w:rsid w:val="00FD42A3"/>
    <w:rsid w:val="00FD48A3"/>
    <w:rsid w:val="00FD6050"/>
    <w:rsid w:val="00FD6216"/>
    <w:rsid w:val="00FD6CFF"/>
    <w:rsid w:val="00FD6EA6"/>
    <w:rsid w:val="00FE23B5"/>
    <w:rsid w:val="00FE34C3"/>
    <w:rsid w:val="00FE3A3B"/>
    <w:rsid w:val="00FF0B00"/>
    <w:rsid w:val="00FF3921"/>
    <w:rsid w:val="00FF5D07"/>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EA9E3-7170-45E1-8B8E-F9EDDC3E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CE77DC"/>
    <w:pPr>
      <w:spacing w:after="60" w:line="240" w:lineRule="auto"/>
      <w:jc w:val="both"/>
    </w:pPr>
    <w:rPr>
      <w:rFonts w:ascii="Times New Roman" w:eastAsia="Times New Roman" w:hAnsi="Times New Roman" w:cs="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EE504E"/>
    <w:pPr>
      <w:keepNext/>
      <w:keepLines/>
      <w:numPr>
        <w:numId w:val="4"/>
      </w:numPr>
      <w:tabs>
        <w:tab w:val="clear" w:pos="926"/>
      </w:tabs>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6">
    <w:name w:val="heading 2"/>
    <w:aliases w:val="Заголовок 2 - после заг.1 и перед заг.3,H2,h2"/>
    <w:basedOn w:val="ab"/>
    <w:next w:val="ab"/>
    <w:link w:val="27"/>
    <w:qFormat/>
    <w:rsid w:val="00EE504E"/>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EE504E"/>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EE504E"/>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5">
    <w:name w:val="heading 5"/>
    <w:aliases w:val="H5,Gliederung5,_Подпункт"/>
    <w:basedOn w:val="ab"/>
    <w:next w:val="ab"/>
    <w:link w:val="57"/>
    <w:qFormat/>
    <w:rsid w:val="00EE504E"/>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
    <w:basedOn w:val="ab"/>
    <w:next w:val="ab"/>
    <w:link w:val="61"/>
    <w:qFormat/>
    <w:rsid w:val="00EE504E"/>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b"/>
    <w:next w:val="ab"/>
    <w:link w:val="70"/>
    <w:qFormat/>
    <w:rsid w:val="00EE504E"/>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b"/>
    <w:next w:val="ab"/>
    <w:link w:val="80"/>
    <w:qFormat/>
    <w:rsid w:val="00EE504E"/>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b"/>
    <w:next w:val="ab"/>
    <w:link w:val="90"/>
    <w:qFormat/>
    <w:rsid w:val="00EE504E"/>
    <w:pPr>
      <w:keepNext/>
      <w:keepLines/>
      <w:numPr>
        <w:ilvl w:val="8"/>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ConsPlusNormal">
    <w:name w:val="ConsPlusNormal"/>
    <w:link w:val="ConsPlusNormal0"/>
    <w:qFormat/>
    <w:rsid w:val="00CE77DC"/>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1c">
    <w:name w:val="Абзац списка1"/>
    <w:basedOn w:val="ab"/>
    <w:link w:val="ListParagraphChar"/>
    <w:qFormat/>
    <w:rsid w:val="00CE77DC"/>
    <w:pPr>
      <w:spacing w:after="0"/>
      <w:ind w:left="720"/>
      <w:contextualSpacing/>
      <w:jc w:val="left"/>
    </w:pPr>
    <w:rPr>
      <w:lang w:val="x-none" w:eastAsia="x-none"/>
    </w:rPr>
  </w:style>
  <w:style w:type="character" w:customStyle="1" w:styleId="ListParagraphChar">
    <w:name w:val="List Paragraph Char"/>
    <w:link w:val="1c"/>
    <w:locked/>
    <w:rsid w:val="00CE77DC"/>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CE77DC"/>
    <w:rPr>
      <w:rFonts w:ascii="Arial" w:eastAsia="Times New Roman" w:hAnsi="Arial" w:cs="Arial"/>
      <w:sz w:val="20"/>
      <w:szCs w:val="20"/>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a"/>
    <w:rsid w:val="00EE504E"/>
    <w:rPr>
      <w:rFonts w:asciiTheme="majorHAnsi" w:eastAsiaTheme="majorEastAsia" w:hAnsiTheme="majorHAnsi" w:cstheme="majorBidi"/>
      <w:color w:val="2E74B5" w:themeColor="accent1" w:themeShade="BF"/>
      <w:sz w:val="32"/>
      <w:szCs w:val="32"/>
    </w:rPr>
  </w:style>
  <w:style w:type="character" w:customStyle="1" w:styleId="27">
    <w:name w:val="Заголовок 2 Знак"/>
    <w:aliases w:val="Заголовок 2 - после заг.1 и перед заг.3 Знак,H2 Знак,h2 Знак"/>
    <w:basedOn w:val="ac"/>
    <w:link w:val="26"/>
    <w:rsid w:val="00EE504E"/>
    <w:rPr>
      <w:rFonts w:asciiTheme="majorHAnsi" w:eastAsiaTheme="majorEastAsia" w:hAnsiTheme="majorHAnsi" w:cstheme="majorBidi"/>
      <w:color w:val="2E74B5" w:themeColor="accent1" w:themeShade="BF"/>
      <w:sz w:val="26"/>
      <w:szCs w:val="26"/>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c"/>
    <w:link w:val="32"/>
    <w:rsid w:val="00EE504E"/>
    <w:rPr>
      <w:rFonts w:asciiTheme="majorHAnsi" w:eastAsiaTheme="majorEastAsia" w:hAnsiTheme="majorHAnsi" w:cstheme="majorBidi"/>
      <w:color w:val="1F4D78" w:themeColor="accent1" w:themeShade="7F"/>
      <w:sz w:val="24"/>
      <w:szCs w:val="24"/>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EE504E"/>
    <w:rPr>
      <w:rFonts w:asciiTheme="majorHAnsi" w:eastAsiaTheme="majorEastAsia" w:hAnsiTheme="majorHAnsi" w:cstheme="majorBidi"/>
      <w:i/>
      <w:iCs/>
      <w:color w:val="2E74B5" w:themeColor="accent1" w:themeShade="BF"/>
      <w:sz w:val="24"/>
      <w:szCs w:val="24"/>
    </w:rPr>
  </w:style>
  <w:style w:type="character" w:customStyle="1" w:styleId="57">
    <w:name w:val="Заголовок 5 Знак"/>
    <w:aliases w:val="H5 Знак,Gliederung5 Знак1,_Подпункт Знак"/>
    <w:basedOn w:val="ac"/>
    <w:link w:val="55"/>
    <w:rsid w:val="00EE504E"/>
    <w:rPr>
      <w:rFonts w:asciiTheme="majorHAnsi" w:eastAsiaTheme="majorEastAsia" w:hAnsiTheme="majorHAnsi" w:cstheme="majorBidi"/>
      <w:color w:val="2E74B5" w:themeColor="accent1" w:themeShade="BF"/>
      <w:sz w:val="24"/>
      <w:szCs w:val="24"/>
    </w:rPr>
  </w:style>
  <w:style w:type="character" w:customStyle="1" w:styleId="61">
    <w:name w:val="Заголовок 6 Знак"/>
    <w:aliases w:val="H6 Знак"/>
    <w:basedOn w:val="ac"/>
    <w:link w:val="60"/>
    <w:rsid w:val="00EE504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c"/>
    <w:link w:val="7"/>
    <w:rsid w:val="00EE504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c"/>
    <w:link w:val="8"/>
    <w:rsid w:val="00EE504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c"/>
    <w:link w:val="9"/>
    <w:rsid w:val="00EE504E"/>
    <w:rPr>
      <w:rFonts w:asciiTheme="majorHAnsi" w:eastAsiaTheme="majorEastAsia" w:hAnsiTheme="majorHAnsi" w:cstheme="majorBidi"/>
      <w:i/>
      <w:iCs/>
      <w:color w:val="272727" w:themeColor="text1" w:themeTint="D8"/>
      <w:sz w:val="21"/>
      <w:szCs w:val="21"/>
    </w:rPr>
  </w:style>
  <w:style w:type="paragraph" w:styleId="af">
    <w:name w:val="footer"/>
    <w:basedOn w:val="ab"/>
    <w:link w:val="af0"/>
    <w:uiPriority w:val="99"/>
    <w:rsid w:val="00EE504E"/>
    <w:pPr>
      <w:tabs>
        <w:tab w:val="center" w:pos="4677"/>
        <w:tab w:val="right" w:pos="9355"/>
      </w:tabs>
    </w:pPr>
    <w:rPr>
      <w:lang w:val="x-none" w:eastAsia="x-none"/>
    </w:rPr>
  </w:style>
  <w:style w:type="character" w:customStyle="1" w:styleId="af0">
    <w:name w:val="Нижний колонтитул Знак"/>
    <w:basedOn w:val="ac"/>
    <w:link w:val="af"/>
    <w:uiPriority w:val="99"/>
    <w:rsid w:val="00EE504E"/>
    <w:rPr>
      <w:rFonts w:ascii="Times New Roman" w:eastAsia="Times New Roman" w:hAnsi="Times New Roman" w:cs="Times New Roman"/>
      <w:sz w:val="24"/>
      <w:szCs w:val="24"/>
      <w:lang w:val="x-none" w:eastAsia="x-none"/>
    </w:rPr>
  </w:style>
  <w:style w:type="character" w:styleId="af1">
    <w:name w:val="page number"/>
    <w:basedOn w:val="ac"/>
    <w:rsid w:val="00EE504E"/>
  </w:style>
  <w:style w:type="paragraph" w:styleId="a0">
    <w:name w:val="Title"/>
    <w:basedOn w:val="ab"/>
    <w:link w:val="af2"/>
    <w:qFormat/>
    <w:rsid w:val="00EE504E"/>
    <w:pPr>
      <w:numPr>
        <w:numId w:val="55"/>
      </w:numPr>
      <w:spacing w:before="240"/>
      <w:jc w:val="center"/>
      <w:outlineLvl w:val="0"/>
    </w:pPr>
    <w:rPr>
      <w:rFonts w:ascii="Arial" w:hAnsi="Arial"/>
      <w:b/>
      <w:kern w:val="28"/>
      <w:sz w:val="32"/>
      <w:szCs w:val="20"/>
      <w:lang w:val="x-none" w:eastAsia="x-none"/>
    </w:rPr>
  </w:style>
  <w:style w:type="character" w:customStyle="1" w:styleId="af2">
    <w:name w:val="Название Знак"/>
    <w:basedOn w:val="ac"/>
    <w:link w:val="a0"/>
    <w:rsid w:val="00EE504E"/>
    <w:rPr>
      <w:rFonts w:ascii="Arial" w:eastAsia="Times New Roman" w:hAnsi="Arial" w:cs="Times New Roman"/>
      <w:b/>
      <w:kern w:val="28"/>
      <w:sz w:val="32"/>
      <w:szCs w:val="20"/>
      <w:lang w:val="x-none" w:eastAsia="x-none"/>
    </w:rPr>
  </w:style>
  <w:style w:type="paragraph" w:styleId="2">
    <w:name w:val="Body Text 2"/>
    <w:basedOn w:val="ab"/>
    <w:link w:val="28"/>
    <w:rsid w:val="00EE504E"/>
    <w:pPr>
      <w:numPr>
        <w:ilvl w:val="1"/>
        <w:numId w:val="55"/>
      </w:numPr>
    </w:pPr>
    <w:rPr>
      <w:szCs w:val="20"/>
      <w:lang w:val="x-none" w:eastAsia="x-none"/>
    </w:rPr>
  </w:style>
  <w:style w:type="character" w:customStyle="1" w:styleId="28">
    <w:name w:val="Основной текст 2 Знак"/>
    <w:basedOn w:val="ac"/>
    <w:link w:val="2"/>
    <w:rsid w:val="00EE504E"/>
    <w:rPr>
      <w:rFonts w:ascii="Times New Roman" w:eastAsia="Times New Roman" w:hAnsi="Times New Roman" w:cs="Times New Roman"/>
      <w:sz w:val="24"/>
      <w:szCs w:val="20"/>
      <w:lang w:val="x-none" w:eastAsia="x-none"/>
    </w:rPr>
  </w:style>
  <w:style w:type="paragraph" w:customStyle="1" w:styleId="3---">
    <w:name w:val="3---"/>
    <w:basedOn w:val="ab"/>
    <w:rsid w:val="00EE504E"/>
    <w:pPr>
      <w:spacing w:before="120" w:after="120"/>
    </w:pPr>
  </w:style>
  <w:style w:type="paragraph" w:styleId="af3">
    <w:name w:val="header"/>
    <w:aliases w:val="ho,header odd,first,heading one,h,h Знак,Aa?oiee eieiioeooe,Linie,sl_header"/>
    <w:basedOn w:val="ab"/>
    <w:link w:val="af4"/>
    <w:uiPriority w:val="99"/>
    <w:rsid w:val="00EE504E"/>
    <w:pPr>
      <w:tabs>
        <w:tab w:val="center" w:pos="4153"/>
        <w:tab w:val="right" w:pos="8306"/>
      </w:tabs>
      <w:spacing w:before="120" w:after="120"/>
    </w:pPr>
    <w:rPr>
      <w:rFonts w:ascii="Arial" w:hAnsi="Arial"/>
      <w:noProof/>
      <w:szCs w:val="20"/>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basedOn w:val="ac"/>
    <w:link w:val="af3"/>
    <w:uiPriority w:val="99"/>
    <w:rsid w:val="00EE504E"/>
    <w:rPr>
      <w:rFonts w:ascii="Arial" w:eastAsia="Times New Roman" w:hAnsi="Arial" w:cs="Times New Roman"/>
      <w:noProof/>
      <w:sz w:val="24"/>
      <w:szCs w:val="20"/>
      <w:lang w:val="x-none" w:eastAsia="x-none"/>
    </w:rPr>
  </w:style>
  <w:style w:type="paragraph" w:styleId="af5">
    <w:name w:val="Subtitle"/>
    <w:basedOn w:val="ab"/>
    <w:link w:val="af6"/>
    <w:qFormat/>
    <w:rsid w:val="00EE504E"/>
    <w:pPr>
      <w:jc w:val="center"/>
      <w:outlineLvl w:val="1"/>
    </w:pPr>
    <w:rPr>
      <w:rFonts w:ascii="Arial" w:hAnsi="Arial"/>
      <w:szCs w:val="20"/>
      <w:lang w:val="x-none" w:eastAsia="x-none"/>
    </w:rPr>
  </w:style>
  <w:style w:type="character" w:customStyle="1" w:styleId="af6">
    <w:name w:val="Подзаголовок Знак"/>
    <w:basedOn w:val="ac"/>
    <w:link w:val="af5"/>
    <w:rsid w:val="00EE504E"/>
    <w:rPr>
      <w:rFonts w:ascii="Arial" w:eastAsia="Times New Roman" w:hAnsi="Arial" w:cs="Times New Roman"/>
      <w:sz w:val="24"/>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EE504E"/>
    <w:pPr>
      <w:spacing w:after="120"/>
      <w:ind w:left="283"/>
    </w:p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basedOn w:val="ac"/>
    <w:link w:val="af7"/>
    <w:rsid w:val="00EE504E"/>
    <w:rPr>
      <w:rFonts w:ascii="Times New Roman" w:eastAsia="Times New Roman" w:hAnsi="Times New Roman" w:cs="Times New Roman"/>
      <w:sz w:val="24"/>
      <w:szCs w:val="24"/>
    </w:rPr>
  </w:style>
  <w:style w:type="paragraph" w:styleId="29">
    <w:name w:val="Body Text Indent 2"/>
    <w:basedOn w:val="ab"/>
    <w:link w:val="2a"/>
    <w:rsid w:val="00EE504E"/>
    <w:pPr>
      <w:spacing w:after="120" w:line="480" w:lineRule="auto"/>
      <w:ind w:left="283"/>
    </w:pPr>
    <w:rPr>
      <w:lang w:val="x-none" w:eastAsia="x-none"/>
    </w:rPr>
  </w:style>
  <w:style w:type="character" w:customStyle="1" w:styleId="2a">
    <w:name w:val="Основной текст с отступом 2 Знак"/>
    <w:basedOn w:val="ac"/>
    <w:link w:val="29"/>
    <w:rsid w:val="00EE504E"/>
    <w:rPr>
      <w:rFonts w:ascii="Times New Roman" w:eastAsia="Times New Roman" w:hAnsi="Times New Roman" w:cs="Times New Roman"/>
      <w:sz w:val="24"/>
      <w:szCs w:val="24"/>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EE504E"/>
    <w:pPr>
      <w:widowControl w:val="0"/>
    </w:pPr>
  </w:style>
  <w:style w:type="paragraph" w:styleId="2b">
    <w:name w:val="List Bullet 2"/>
    <w:basedOn w:val="ab"/>
    <w:autoRedefine/>
    <w:uiPriority w:val="99"/>
    <w:rsid w:val="00EE504E"/>
    <w:rPr>
      <w:szCs w:val="20"/>
    </w:rPr>
  </w:style>
  <w:style w:type="paragraph" w:styleId="34">
    <w:name w:val="toc 3"/>
    <w:basedOn w:val="ab"/>
    <w:next w:val="ab"/>
    <w:autoRedefine/>
    <w:uiPriority w:val="39"/>
    <w:rsid w:val="00EE504E"/>
    <w:pPr>
      <w:spacing w:after="0"/>
      <w:ind w:firstLine="12"/>
      <w:jc w:val="left"/>
    </w:pPr>
    <w:rPr>
      <w:sz w:val="20"/>
      <w:szCs w:val="20"/>
    </w:rPr>
  </w:style>
  <w:style w:type="paragraph" w:styleId="afa">
    <w:name w:val="Date"/>
    <w:basedOn w:val="ab"/>
    <w:next w:val="ab"/>
    <w:link w:val="afb"/>
    <w:uiPriority w:val="99"/>
    <w:rsid w:val="00EE504E"/>
    <w:rPr>
      <w:szCs w:val="20"/>
      <w:lang w:val="x-none" w:eastAsia="x-none"/>
    </w:rPr>
  </w:style>
  <w:style w:type="character" w:customStyle="1" w:styleId="afb">
    <w:name w:val="Дата Знак"/>
    <w:basedOn w:val="ac"/>
    <w:link w:val="afa"/>
    <w:uiPriority w:val="99"/>
    <w:rsid w:val="00EE504E"/>
    <w:rPr>
      <w:rFonts w:ascii="Times New Roman" w:eastAsia="Times New Roman" w:hAnsi="Times New Roman" w:cs="Times New Roman"/>
      <w:sz w:val="24"/>
      <w:szCs w:val="20"/>
      <w:lang w:val="x-none" w:eastAsia="x-none"/>
    </w:rPr>
  </w:style>
  <w:style w:type="paragraph" w:styleId="afc">
    <w:name w:val="Plain Text"/>
    <w:basedOn w:val="ab"/>
    <w:link w:val="afd"/>
    <w:uiPriority w:val="99"/>
    <w:rsid w:val="00EE504E"/>
    <w:pPr>
      <w:spacing w:after="0"/>
      <w:jc w:val="left"/>
    </w:pPr>
    <w:rPr>
      <w:rFonts w:ascii="Courier New" w:hAnsi="Courier New"/>
      <w:sz w:val="20"/>
      <w:szCs w:val="20"/>
      <w:lang w:val="x-none" w:eastAsia="x-none"/>
    </w:rPr>
  </w:style>
  <w:style w:type="character" w:customStyle="1" w:styleId="afd">
    <w:name w:val="Текст Знак"/>
    <w:basedOn w:val="ac"/>
    <w:link w:val="afc"/>
    <w:uiPriority w:val="99"/>
    <w:rsid w:val="00EE504E"/>
    <w:rPr>
      <w:rFonts w:ascii="Courier New" w:eastAsia="Times New Roman" w:hAnsi="Courier New" w:cs="Times New Roman"/>
      <w:sz w:val="20"/>
      <w:szCs w:val="20"/>
      <w:lang w:val="x-none" w:eastAsia="x-none"/>
    </w:rPr>
  </w:style>
  <w:style w:type="character" w:styleId="afe">
    <w:name w:val="Hyperlink"/>
    <w:aliases w:val="%Hyperlink"/>
    <w:rsid w:val="00EE504E"/>
    <w:rPr>
      <w:color w:val="0000FF"/>
      <w:u w:val="single"/>
    </w:rPr>
  </w:style>
  <w:style w:type="paragraph" w:customStyle="1" w:styleId="1d">
    <w:name w:val="Стиль1"/>
    <w:basedOn w:val="ab"/>
    <w:link w:val="1e"/>
    <w:qFormat/>
    <w:rsid w:val="00EE504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EE504E"/>
    <w:pPr>
      <w:keepNext/>
      <w:keepLines/>
      <w:widowControl w:val="0"/>
      <w:suppressLineNumbers/>
      <w:suppressAutoHyphens/>
    </w:pPr>
    <w:rPr>
      <w:b/>
      <w:szCs w:val="20"/>
      <w:lang w:val="x-none" w:eastAsia="x-none"/>
    </w:rPr>
  </w:style>
  <w:style w:type="paragraph" w:styleId="2d">
    <w:name w:val="List Number 2"/>
    <w:basedOn w:val="ab"/>
    <w:rsid w:val="00EE504E"/>
    <w:pPr>
      <w:tabs>
        <w:tab w:val="num" w:pos="360"/>
      </w:tabs>
    </w:pPr>
  </w:style>
  <w:style w:type="paragraph" w:customStyle="1" w:styleId="35">
    <w:name w:val="Стиль3"/>
    <w:basedOn w:val="29"/>
    <w:link w:val="36"/>
    <w:rsid w:val="00EE504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EE504E"/>
  </w:style>
  <w:style w:type="paragraph" w:customStyle="1" w:styleId="aff">
    <w:name w:val="Íîðìàëüíûé"/>
    <w:uiPriority w:val="99"/>
    <w:semiHidden/>
    <w:rsid w:val="00EE504E"/>
    <w:pPr>
      <w:spacing w:after="0" w:line="240" w:lineRule="auto"/>
      <w:jc w:val="both"/>
    </w:pPr>
    <w:rPr>
      <w:rFonts w:ascii="Courier" w:eastAsia="Times New Roman" w:hAnsi="Courier" w:cs="Times New Roman"/>
      <w:sz w:val="24"/>
      <w:szCs w:val="20"/>
      <w:lang w:val="en-GB"/>
    </w:rPr>
  </w:style>
  <w:style w:type="paragraph" w:customStyle="1" w:styleId="ConsNormal">
    <w:name w:val="ConsNormal"/>
    <w:rsid w:val="00EE504E"/>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EE504E"/>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EE504E"/>
    <w:rPr>
      <w:rFonts w:ascii="Times New Roman" w:eastAsia="Times New Roman" w:hAnsi="Times New Roman" w:cs="Times New Roman"/>
      <w:sz w:val="24"/>
      <w:szCs w:val="24"/>
    </w:rPr>
  </w:style>
  <w:style w:type="paragraph" w:styleId="37">
    <w:name w:val="Body Text 3"/>
    <w:basedOn w:val="ab"/>
    <w:link w:val="38"/>
    <w:uiPriority w:val="99"/>
    <w:rsid w:val="00EE504E"/>
    <w:pPr>
      <w:spacing w:after="120"/>
    </w:pPr>
    <w:rPr>
      <w:sz w:val="16"/>
      <w:szCs w:val="16"/>
      <w:lang w:val="x-none" w:eastAsia="x-none"/>
    </w:rPr>
  </w:style>
  <w:style w:type="character" w:customStyle="1" w:styleId="38">
    <w:name w:val="Основной текст 3 Знак"/>
    <w:basedOn w:val="ac"/>
    <w:link w:val="37"/>
    <w:uiPriority w:val="99"/>
    <w:rsid w:val="00EE504E"/>
    <w:rPr>
      <w:rFonts w:ascii="Times New Roman" w:eastAsia="Times New Roman" w:hAnsi="Times New Roman" w:cs="Times New Roman"/>
      <w:sz w:val="16"/>
      <w:szCs w:val="16"/>
      <w:lang w:val="x-none" w:eastAsia="x-none"/>
    </w:rPr>
  </w:style>
  <w:style w:type="character" w:customStyle="1" w:styleId="aff2">
    <w:name w:val="Основной шрифт"/>
    <w:uiPriority w:val="99"/>
    <w:rsid w:val="00EE504E"/>
  </w:style>
  <w:style w:type="table" w:styleId="aff3">
    <w:name w:val="Table Grid"/>
    <w:basedOn w:val="ad"/>
    <w:uiPriority w:val="39"/>
    <w:rsid w:val="00EE50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
    <w:name w:val="toc 1"/>
    <w:basedOn w:val="ab"/>
    <w:next w:val="ab"/>
    <w:autoRedefine/>
    <w:rsid w:val="00EE504E"/>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EE504E"/>
    <w:pPr>
      <w:spacing w:before="240" w:after="0"/>
      <w:jc w:val="left"/>
    </w:pPr>
    <w:rPr>
      <w:b/>
      <w:bCs/>
      <w:sz w:val="20"/>
      <w:szCs w:val="20"/>
    </w:rPr>
  </w:style>
  <w:style w:type="paragraph" w:styleId="45">
    <w:name w:val="toc 4"/>
    <w:basedOn w:val="ab"/>
    <w:next w:val="ab"/>
    <w:autoRedefine/>
    <w:uiPriority w:val="39"/>
    <w:rsid w:val="00EE504E"/>
    <w:pPr>
      <w:spacing w:after="0"/>
      <w:ind w:left="480"/>
      <w:jc w:val="left"/>
    </w:pPr>
    <w:rPr>
      <w:sz w:val="20"/>
      <w:szCs w:val="20"/>
    </w:rPr>
  </w:style>
  <w:style w:type="paragraph" w:styleId="59">
    <w:name w:val="toc 5"/>
    <w:basedOn w:val="ab"/>
    <w:next w:val="ab"/>
    <w:autoRedefine/>
    <w:uiPriority w:val="39"/>
    <w:rsid w:val="00EE504E"/>
    <w:pPr>
      <w:spacing w:after="0"/>
      <w:ind w:left="720"/>
      <w:jc w:val="left"/>
    </w:pPr>
    <w:rPr>
      <w:sz w:val="20"/>
      <w:szCs w:val="20"/>
    </w:rPr>
  </w:style>
  <w:style w:type="paragraph" w:styleId="62">
    <w:name w:val="toc 6"/>
    <w:basedOn w:val="ab"/>
    <w:next w:val="ab"/>
    <w:autoRedefine/>
    <w:uiPriority w:val="39"/>
    <w:rsid w:val="00EE504E"/>
    <w:pPr>
      <w:spacing w:after="0"/>
      <w:ind w:left="960"/>
      <w:jc w:val="left"/>
    </w:pPr>
    <w:rPr>
      <w:sz w:val="20"/>
      <w:szCs w:val="20"/>
    </w:rPr>
  </w:style>
  <w:style w:type="paragraph" w:styleId="72">
    <w:name w:val="toc 7"/>
    <w:basedOn w:val="ab"/>
    <w:next w:val="ab"/>
    <w:autoRedefine/>
    <w:uiPriority w:val="39"/>
    <w:rsid w:val="00EE504E"/>
    <w:pPr>
      <w:spacing w:after="0"/>
      <w:ind w:left="1200"/>
      <w:jc w:val="left"/>
    </w:pPr>
    <w:rPr>
      <w:sz w:val="20"/>
      <w:szCs w:val="20"/>
    </w:rPr>
  </w:style>
  <w:style w:type="paragraph" w:styleId="82">
    <w:name w:val="toc 8"/>
    <w:basedOn w:val="ab"/>
    <w:next w:val="ab"/>
    <w:autoRedefine/>
    <w:uiPriority w:val="39"/>
    <w:rsid w:val="00EE504E"/>
    <w:pPr>
      <w:spacing w:after="0"/>
      <w:ind w:left="1440"/>
      <w:jc w:val="left"/>
    </w:pPr>
    <w:rPr>
      <w:sz w:val="20"/>
      <w:szCs w:val="20"/>
    </w:rPr>
  </w:style>
  <w:style w:type="paragraph" w:styleId="92">
    <w:name w:val="toc 9"/>
    <w:basedOn w:val="ab"/>
    <w:next w:val="ab"/>
    <w:autoRedefine/>
    <w:uiPriority w:val="39"/>
    <w:rsid w:val="00EE504E"/>
    <w:pPr>
      <w:spacing w:after="0"/>
      <w:ind w:left="1680"/>
      <w:jc w:val="left"/>
    </w:pPr>
    <w:rPr>
      <w:sz w:val="20"/>
      <w:szCs w:val="20"/>
    </w:rPr>
  </w:style>
  <w:style w:type="paragraph" w:customStyle="1" w:styleId="ww-2">
    <w:name w:val="ww-2"/>
    <w:basedOn w:val="ab"/>
    <w:uiPriority w:val="99"/>
    <w:rsid w:val="00EE504E"/>
    <w:pPr>
      <w:spacing w:after="0"/>
    </w:pPr>
  </w:style>
  <w:style w:type="paragraph" w:customStyle="1" w:styleId="211">
    <w:name w:val="Основной текст 21"/>
    <w:basedOn w:val="ab"/>
    <w:link w:val="BodyText2"/>
    <w:rsid w:val="00EE504E"/>
    <w:pPr>
      <w:spacing w:after="0"/>
      <w:ind w:left="1134"/>
      <w:jc w:val="left"/>
    </w:pPr>
    <w:rPr>
      <w:sz w:val="28"/>
      <w:szCs w:val="20"/>
      <w:lang w:val="x-none" w:eastAsia="x-none"/>
    </w:rPr>
  </w:style>
  <w:style w:type="paragraph" w:customStyle="1" w:styleId="ConsNonformat">
    <w:name w:val="ConsNonformat"/>
    <w:rsid w:val="00EE504E"/>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Iauiue1">
    <w:name w:val="Iau?iue1"/>
    <w:rsid w:val="00EE504E"/>
    <w:pPr>
      <w:spacing w:after="0" w:line="240" w:lineRule="auto"/>
      <w:jc w:val="both"/>
    </w:pPr>
    <w:rPr>
      <w:rFonts w:ascii="Times New Roman" w:eastAsia="Times New Roman" w:hAnsi="Times New Roman" w:cs="Times New Roman"/>
      <w:sz w:val="20"/>
      <w:szCs w:val="20"/>
    </w:rPr>
  </w:style>
  <w:style w:type="paragraph" w:customStyle="1" w:styleId="Iauiue">
    <w:name w:val="Iau?iue"/>
    <w:rsid w:val="00EE504E"/>
    <w:pPr>
      <w:spacing w:after="0" w:line="240" w:lineRule="auto"/>
      <w:jc w:val="both"/>
    </w:pPr>
    <w:rPr>
      <w:rFonts w:ascii="Times New Roman" w:eastAsia="Times New Roman" w:hAnsi="Times New Roman" w:cs="Times New Roman"/>
      <w:sz w:val="20"/>
      <w:szCs w:val="20"/>
      <w:lang w:val="en-US"/>
    </w:rPr>
  </w:style>
  <w:style w:type="paragraph" w:customStyle="1" w:styleId="caaieiaie2">
    <w:name w:val="caaieiaie 2"/>
    <w:basedOn w:val="Iauiue"/>
    <w:next w:val="Iauiue"/>
    <w:uiPriority w:val="99"/>
    <w:rsid w:val="00EE504E"/>
    <w:pPr>
      <w:keepNext/>
    </w:pPr>
    <w:rPr>
      <w:sz w:val="24"/>
      <w:lang w:val="ru-RU"/>
    </w:rPr>
  </w:style>
  <w:style w:type="paragraph" w:customStyle="1" w:styleId="110">
    <w:name w:val="заголовок 11"/>
    <w:basedOn w:val="ab"/>
    <w:next w:val="ab"/>
    <w:uiPriority w:val="99"/>
    <w:rsid w:val="00EE504E"/>
    <w:pPr>
      <w:keepNext/>
      <w:spacing w:after="0"/>
      <w:jc w:val="center"/>
    </w:pPr>
    <w:rPr>
      <w:snapToGrid w:val="0"/>
      <w:szCs w:val="20"/>
    </w:rPr>
  </w:style>
  <w:style w:type="paragraph" w:customStyle="1" w:styleId="Iacaaiea">
    <w:name w:val="Iacaaiea"/>
    <w:basedOn w:val="Iauiue"/>
    <w:uiPriority w:val="99"/>
    <w:rsid w:val="00EE504E"/>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EE504E"/>
    <w:pPr>
      <w:spacing w:after="0"/>
      <w:jc w:val="left"/>
    </w:pPr>
    <w:rPr>
      <w:rFonts w:ascii="Tahoma" w:hAnsi="Tahoma"/>
      <w:sz w:val="16"/>
      <w:szCs w:val="16"/>
      <w:lang w:val="x-none" w:eastAsia="x-none"/>
    </w:rPr>
  </w:style>
  <w:style w:type="character" w:customStyle="1" w:styleId="aff5">
    <w:name w:val="Текст выноски Знак"/>
    <w:basedOn w:val="ac"/>
    <w:link w:val="aff4"/>
    <w:uiPriority w:val="99"/>
    <w:rsid w:val="00EE504E"/>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EE504E"/>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EE504E"/>
    <w:pPr>
      <w:suppressAutoHyphens/>
      <w:spacing w:after="0"/>
    </w:pPr>
    <w:rPr>
      <w:szCs w:val="20"/>
    </w:rPr>
  </w:style>
  <w:style w:type="paragraph" w:customStyle="1" w:styleId="aff6">
    <w:name w:val="Заголовок инструкции"/>
    <w:basedOn w:val="aff0"/>
    <w:rsid w:val="00EE504E"/>
    <w:pPr>
      <w:keepNext/>
      <w:suppressAutoHyphens/>
      <w:jc w:val="center"/>
      <w:outlineLvl w:val="0"/>
    </w:pPr>
    <w:rPr>
      <w:b/>
      <w:bCs/>
      <w:sz w:val="32"/>
      <w:szCs w:val="20"/>
    </w:rPr>
  </w:style>
  <w:style w:type="paragraph" w:customStyle="1" w:styleId="aff7">
    <w:name w:val="ПЗ инструкции"/>
    <w:basedOn w:val="ab"/>
    <w:rsid w:val="00EE504E"/>
    <w:pPr>
      <w:spacing w:before="240" w:after="120"/>
      <w:jc w:val="center"/>
    </w:pPr>
    <w:rPr>
      <w:b/>
      <w:bCs/>
      <w:sz w:val="28"/>
      <w:szCs w:val="20"/>
    </w:rPr>
  </w:style>
  <w:style w:type="paragraph" w:customStyle="1" w:styleId="aff8">
    <w:name w:val="Инструкция"/>
    <w:basedOn w:val="aff6"/>
    <w:rsid w:val="00EE504E"/>
    <w:pPr>
      <w:spacing w:after="240"/>
    </w:pPr>
  </w:style>
  <w:style w:type="paragraph" w:customStyle="1" w:styleId="aff9">
    <w:name w:val="Указания"/>
    <w:basedOn w:val="aff7"/>
    <w:rsid w:val="00EE504E"/>
    <w:pPr>
      <w:spacing w:after="240"/>
    </w:pPr>
  </w:style>
  <w:style w:type="paragraph" w:customStyle="1" w:styleId="affa">
    <w:name w:val="Текст заявки"/>
    <w:basedOn w:val="Iauiue"/>
    <w:uiPriority w:val="99"/>
    <w:rsid w:val="00EE504E"/>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EE504E"/>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EE504E"/>
    <w:rPr>
      <w:rFonts w:ascii="Times New Roman" w:eastAsia="Times New Roman" w:hAnsi="Times New Roman" w:cs="Times New Roman"/>
      <w:sz w:val="20"/>
      <w:szCs w:val="20"/>
    </w:rPr>
  </w:style>
  <w:style w:type="paragraph" w:styleId="39">
    <w:name w:val="Body Text Indent 3"/>
    <w:basedOn w:val="ab"/>
    <w:link w:val="3a"/>
    <w:uiPriority w:val="99"/>
    <w:rsid w:val="00EE504E"/>
    <w:pPr>
      <w:spacing w:after="120"/>
      <w:ind w:left="283"/>
      <w:jc w:val="left"/>
    </w:pPr>
    <w:rPr>
      <w:sz w:val="16"/>
      <w:szCs w:val="16"/>
      <w:lang w:val="x-none" w:eastAsia="x-none"/>
    </w:rPr>
  </w:style>
  <w:style w:type="character" w:customStyle="1" w:styleId="3a">
    <w:name w:val="Основной текст с отступом 3 Знак"/>
    <w:basedOn w:val="ac"/>
    <w:link w:val="39"/>
    <w:uiPriority w:val="99"/>
    <w:rsid w:val="00EE504E"/>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EE504E"/>
    <w:pPr>
      <w:widowControl w:val="0"/>
      <w:snapToGrid w:val="0"/>
      <w:spacing w:before="80" w:after="80"/>
    </w:pPr>
    <w:rPr>
      <w:sz w:val="22"/>
      <w:lang w:val="ru-RU"/>
    </w:rPr>
  </w:style>
  <w:style w:type="paragraph" w:customStyle="1" w:styleId="norma">
    <w:name w:val="norma"/>
    <w:basedOn w:val="Iauiue"/>
    <w:rsid w:val="00EE504E"/>
    <w:pPr>
      <w:widowControl w:val="0"/>
      <w:snapToGrid w:val="0"/>
      <w:spacing w:before="60" w:after="80"/>
      <w:ind w:left="851" w:hanging="851"/>
    </w:pPr>
    <w:rPr>
      <w:rFonts w:ascii="Peterburg" w:hAnsi="Peterburg"/>
      <w:sz w:val="22"/>
      <w:lang w:val="ru-RU"/>
    </w:rPr>
  </w:style>
  <w:style w:type="paragraph" w:customStyle="1" w:styleId="affd">
    <w:name w:val="Îáû÷íûé"/>
    <w:rsid w:val="00EE504E"/>
    <w:pPr>
      <w:spacing w:after="0" w:line="240" w:lineRule="auto"/>
      <w:jc w:val="both"/>
    </w:pPr>
    <w:rPr>
      <w:rFonts w:ascii="Times New Roman" w:eastAsia="Times New Roman" w:hAnsi="Times New Roman" w:cs="Times New Roman"/>
      <w:sz w:val="20"/>
      <w:szCs w:val="20"/>
      <w:lang w:val="en-US"/>
    </w:rPr>
  </w:style>
  <w:style w:type="paragraph" w:customStyle="1" w:styleId="14pt">
    <w:name w:val="Стиль 14 pt полужирный по центру"/>
    <w:basedOn w:val="ab"/>
    <w:uiPriority w:val="99"/>
    <w:rsid w:val="00EE504E"/>
    <w:pPr>
      <w:spacing w:after="120"/>
      <w:jc w:val="center"/>
    </w:pPr>
    <w:rPr>
      <w:b/>
      <w:bCs/>
      <w:sz w:val="28"/>
      <w:szCs w:val="20"/>
    </w:rPr>
  </w:style>
  <w:style w:type="paragraph" w:customStyle="1" w:styleId="14pt0">
    <w:name w:val="Стиль 14 pt по центру"/>
    <w:basedOn w:val="ab"/>
    <w:rsid w:val="00EE504E"/>
    <w:pPr>
      <w:spacing w:after="0"/>
      <w:jc w:val="center"/>
    </w:pPr>
    <w:rPr>
      <w:b/>
      <w:sz w:val="28"/>
      <w:szCs w:val="20"/>
    </w:rPr>
  </w:style>
  <w:style w:type="paragraph" w:customStyle="1" w:styleId="14pt1">
    <w:name w:val="Стиль 14 pt по ширине Первая строка:  1 см"/>
    <w:basedOn w:val="ab"/>
    <w:rsid w:val="00EE504E"/>
    <w:pPr>
      <w:spacing w:after="0"/>
      <w:ind w:firstLine="567"/>
    </w:pPr>
    <w:rPr>
      <w:sz w:val="28"/>
      <w:szCs w:val="20"/>
    </w:rPr>
  </w:style>
  <w:style w:type="paragraph" w:customStyle="1" w:styleId="14pt127">
    <w:name w:val="Стиль 14 pt по ширине Первая строка:  127 см"/>
    <w:basedOn w:val="ab"/>
    <w:rsid w:val="00EE504E"/>
    <w:pPr>
      <w:spacing w:after="0"/>
      <w:ind w:firstLine="720"/>
    </w:pPr>
    <w:rPr>
      <w:sz w:val="28"/>
      <w:szCs w:val="20"/>
    </w:rPr>
  </w:style>
  <w:style w:type="paragraph" w:customStyle="1" w:styleId="14pt10">
    <w:name w:val="Стиль 14 pt по центру1"/>
    <w:basedOn w:val="ab"/>
    <w:uiPriority w:val="99"/>
    <w:rsid w:val="00EE504E"/>
    <w:pPr>
      <w:spacing w:before="240" w:after="240"/>
      <w:jc w:val="center"/>
    </w:pPr>
    <w:rPr>
      <w:sz w:val="28"/>
      <w:szCs w:val="20"/>
    </w:rPr>
  </w:style>
  <w:style w:type="paragraph" w:styleId="affe">
    <w:name w:val="Block Text"/>
    <w:basedOn w:val="ab"/>
    <w:uiPriority w:val="99"/>
    <w:rsid w:val="00EE504E"/>
    <w:pPr>
      <w:tabs>
        <w:tab w:val="left" w:pos="7088"/>
      </w:tabs>
      <w:spacing w:after="0"/>
      <w:ind w:left="5670" w:right="-2"/>
      <w:jc w:val="left"/>
    </w:pPr>
    <w:rPr>
      <w:b/>
      <w:szCs w:val="20"/>
    </w:rPr>
  </w:style>
  <w:style w:type="paragraph" w:customStyle="1" w:styleId="Iniiaiieoaeno21">
    <w:name w:val="Iniiaiie oaeno 21"/>
    <w:basedOn w:val="Iauiue"/>
    <w:rsid w:val="00EE504E"/>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EE504E"/>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EE504E"/>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EE504E"/>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EE504E"/>
    <w:rPr>
      <w:b/>
      <w:bCs/>
      <w:caps/>
      <w:sz w:val="28"/>
      <w:szCs w:val="28"/>
      <w:u w:val="single"/>
    </w:rPr>
  </w:style>
  <w:style w:type="character" w:customStyle="1" w:styleId="142">
    <w:name w:val="Стиль 14 пт все прописные"/>
    <w:rsid w:val="00EE504E"/>
    <w:rPr>
      <w:b/>
      <w:caps/>
      <w:sz w:val="28"/>
    </w:rPr>
  </w:style>
  <w:style w:type="paragraph" w:styleId="HTML">
    <w:name w:val="HTML Preformatted"/>
    <w:basedOn w:val="ab"/>
    <w:link w:val="HTML0"/>
    <w:uiPriority w:val="99"/>
    <w:rsid w:val="00EE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c"/>
    <w:link w:val="HTML"/>
    <w:uiPriority w:val="99"/>
    <w:rsid w:val="00EE504E"/>
    <w:rPr>
      <w:rFonts w:ascii="Courier New" w:eastAsia="Times New Roman" w:hAnsi="Courier New" w:cs="Times New Roman"/>
      <w:sz w:val="20"/>
      <w:szCs w:val="20"/>
      <w:lang w:val="x-none" w:eastAsia="x-none"/>
    </w:rPr>
  </w:style>
  <w:style w:type="numbering" w:styleId="afff1">
    <w:name w:val="Outline List 3"/>
    <w:basedOn w:val="ae"/>
    <w:rsid w:val="00EE504E"/>
  </w:style>
  <w:style w:type="paragraph" w:customStyle="1" w:styleId="afff2">
    <w:name w:val="Знак"/>
    <w:basedOn w:val="ab"/>
    <w:uiPriority w:val="99"/>
    <w:rsid w:val="00EE504E"/>
    <w:pPr>
      <w:spacing w:after="160" w:line="240" w:lineRule="exact"/>
    </w:pPr>
    <w:rPr>
      <w:rFonts w:ascii="Verdana" w:hAnsi="Verdana"/>
      <w:sz w:val="22"/>
      <w:szCs w:val="20"/>
      <w:lang w:val="en-US"/>
    </w:rPr>
  </w:style>
  <w:style w:type="paragraph" w:customStyle="1" w:styleId="-">
    <w:name w:val="Контракт-подпункт"/>
    <w:basedOn w:val="ab"/>
    <w:link w:val="-0"/>
    <w:rsid w:val="00EE504E"/>
    <w:pPr>
      <w:tabs>
        <w:tab w:val="num" w:pos="851"/>
      </w:tabs>
      <w:spacing w:after="0"/>
      <w:ind w:left="851" w:hanging="851"/>
    </w:pPr>
  </w:style>
  <w:style w:type="paragraph" w:customStyle="1" w:styleId="FR1">
    <w:name w:val="FR1"/>
    <w:rsid w:val="00EE504E"/>
    <w:pPr>
      <w:widowControl w:val="0"/>
      <w:spacing w:after="0" w:line="240" w:lineRule="auto"/>
      <w:jc w:val="both"/>
    </w:pPr>
    <w:rPr>
      <w:rFonts w:ascii="Times New Roman" w:eastAsia="Times New Roman" w:hAnsi="Times New Roman" w:cs="Times New Roman"/>
      <w:snapToGrid w:val="0"/>
      <w:sz w:val="24"/>
      <w:szCs w:val="20"/>
    </w:rPr>
  </w:style>
  <w:style w:type="paragraph" w:customStyle="1" w:styleId="FR3">
    <w:name w:val="FR3"/>
    <w:uiPriority w:val="99"/>
    <w:rsid w:val="00EE504E"/>
    <w:pPr>
      <w:widowControl w:val="0"/>
      <w:spacing w:after="0" w:line="240" w:lineRule="auto"/>
      <w:ind w:left="960"/>
      <w:jc w:val="both"/>
    </w:pPr>
    <w:rPr>
      <w:rFonts w:ascii="Arial" w:eastAsia="Times New Roman" w:hAnsi="Arial" w:cs="Times New Roman"/>
      <w:snapToGrid w:val="0"/>
      <w:sz w:val="56"/>
      <w:szCs w:val="20"/>
      <w:lang w:val="en-US"/>
    </w:rPr>
  </w:style>
  <w:style w:type="paragraph" w:customStyle="1" w:styleId="FR2">
    <w:name w:val="FR2"/>
    <w:rsid w:val="00EE504E"/>
    <w:pPr>
      <w:widowControl w:val="0"/>
      <w:spacing w:after="0" w:line="240" w:lineRule="auto"/>
      <w:ind w:left="3160"/>
      <w:jc w:val="both"/>
    </w:pPr>
    <w:rPr>
      <w:rFonts w:ascii="Arial" w:eastAsia="Times New Roman" w:hAnsi="Arial" w:cs="Times New Roman"/>
      <w:snapToGrid w:val="0"/>
      <w:sz w:val="72"/>
      <w:szCs w:val="20"/>
    </w:rPr>
  </w:style>
  <w:style w:type="paragraph" w:customStyle="1" w:styleId="FR4">
    <w:name w:val="FR4"/>
    <w:rsid w:val="00EE504E"/>
    <w:pPr>
      <w:widowControl w:val="0"/>
      <w:spacing w:before="520" w:after="0" w:line="240" w:lineRule="auto"/>
      <w:ind w:right="200"/>
      <w:jc w:val="center"/>
    </w:pPr>
    <w:rPr>
      <w:rFonts w:ascii="Arial" w:eastAsia="Times New Roman" w:hAnsi="Arial" w:cs="Times New Roman"/>
      <w:snapToGrid w:val="0"/>
      <w:sz w:val="48"/>
      <w:szCs w:val="20"/>
    </w:rPr>
  </w:style>
  <w:style w:type="paragraph" w:styleId="3b">
    <w:name w:val="List Bullet 3"/>
    <w:basedOn w:val="ab"/>
    <w:autoRedefine/>
    <w:rsid w:val="00EE504E"/>
    <w:pPr>
      <w:tabs>
        <w:tab w:val="num" w:pos="-92"/>
      </w:tabs>
      <w:ind w:left="-92" w:hanging="360"/>
    </w:pPr>
    <w:rPr>
      <w:szCs w:val="20"/>
    </w:rPr>
  </w:style>
  <w:style w:type="paragraph" w:styleId="40">
    <w:name w:val="List Bullet 4"/>
    <w:basedOn w:val="ab"/>
    <w:autoRedefine/>
    <w:rsid w:val="00EE504E"/>
    <w:pPr>
      <w:numPr>
        <w:numId w:val="4"/>
      </w:numPr>
      <w:tabs>
        <w:tab w:val="clear" w:pos="926"/>
        <w:tab w:val="num" w:pos="1209"/>
      </w:tabs>
      <w:ind w:left="1209"/>
    </w:pPr>
    <w:rPr>
      <w:szCs w:val="20"/>
    </w:rPr>
  </w:style>
  <w:style w:type="paragraph" w:styleId="50">
    <w:name w:val="List Bullet 5"/>
    <w:basedOn w:val="ab"/>
    <w:autoRedefine/>
    <w:uiPriority w:val="99"/>
    <w:rsid w:val="00EE504E"/>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EE504E"/>
    <w:pPr>
      <w:numPr>
        <w:numId w:val="6"/>
      </w:numPr>
    </w:pPr>
    <w:rPr>
      <w:szCs w:val="20"/>
    </w:rPr>
  </w:style>
  <w:style w:type="paragraph" w:styleId="3c">
    <w:name w:val="List Number 3"/>
    <w:basedOn w:val="ab"/>
    <w:uiPriority w:val="99"/>
    <w:rsid w:val="00EE504E"/>
    <w:pPr>
      <w:tabs>
        <w:tab w:val="num" w:pos="360"/>
      </w:tabs>
    </w:pPr>
    <w:rPr>
      <w:szCs w:val="20"/>
    </w:rPr>
  </w:style>
  <w:style w:type="paragraph" w:styleId="4">
    <w:name w:val="List Number 4"/>
    <w:basedOn w:val="ab"/>
    <w:uiPriority w:val="99"/>
    <w:rsid w:val="00EE504E"/>
    <w:pPr>
      <w:numPr>
        <w:numId w:val="7"/>
      </w:numPr>
      <w:tabs>
        <w:tab w:val="clear" w:pos="926"/>
        <w:tab w:val="num" w:pos="1209"/>
      </w:tabs>
      <w:ind w:left="1209"/>
    </w:pPr>
    <w:rPr>
      <w:szCs w:val="20"/>
    </w:rPr>
  </w:style>
  <w:style w:type="paragraph" w:styleId="5">
    <w:name w:val="List Number 5"/>
    <w:basedOn w:val="ab"/>
    <w:uiPriority w:val="99"/>
    <w:rsid w:val="00EE504E"/>
    <w:pPr>
      <w:numPr>
        <w:numId w:val="8"/>
      </w:numPr>
    </w:pPr>
    <w:rPr>
      <w:szCs w:val="20"/>
    </w:rPr>
  </w:style>
  <w:style w:type="paragraph" w:customStyle="1" w:styleId="30">
    <w:name w:val="Раздел 3"/>
    <w:basedOn w:val="ab"/>
    <w:uiPriority w:val="99"/>
    <w:semiHidden/>
    <w:rsid w:val="00EE504E"/>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EE504E"/>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EE504E"/>
    <w:pPr>
      <w:tabs>
        <w:tab w:val="num" w:pos="851"/>
        <w:tab w:val="num" w:pos="1440"/>
      </w:tabs>
      <w:spacing w:after="0"/>
      <w:ind w:left="851" w:hanging="851"/>
    </w:pPr>
  </w:style>
  <w:style w:type="paragraph" w:customStyle="1" w:styleId="-2">
    <w:name w:val="Контракт-подподпункт"/>
    <w:basedOn w:val="ab"/>
    <w:rsid w:val="00EE504E"/>
    <w:pPr>
      <w:tabs>
        <w:tab w:val="num" w:pos="1140"/>
      </w:tabs>
      <w:spacing w:after="0"/>
      <w:ind w:left="1140" w:hanging="1140"/>
    </w:pPr>
  </w:style>
  <w:style w:type="paragraph" w:customStyle="1" w:styleId="47">
    <w:name w:val="заголовок 4"/>
    <w:basedOn w:val="ab"/>
    <w:next w:val="ab"/>
    <w:rsid w:val="00EE504E"/>
    <w:pPr>
      <w:keepNext/>
      <w:keepLines/>
      <w:widowControl w:val="0"/>
      <w:suppressAutoHyphens/>
      <w:spacing w:before="240"/>
    </w:pPr>
    <w:rPr>
      <w:rFonts w:ascii="Arial" w:hAnsi="Arial"/>
      <w:smallCaps/>
    </w:rPr>
  </w:style>
  <w:style w:type="paragraph" w:styleId="afff3">
    <w:name w:val="endnote text"/>
    <w:basedOn w:val="ab"/>
    <w:link w:val="afff4"/>
    <w:rsid w:val="00EE504E"/>
    <w:rPr>
      <w:sz w:val="20"/>
      <w:szCs w:val="20"/>
    </w:rPr>
  </w:style>
  <w:style w:type="character" w:customStyle="1" w:styleId="afff4">
    <w:name w:val="Текст концевой сноски Знак"/>
    <w:basedOn w:val="ac"/>
    <w:link w:val="afff3"/>
    <w:rsid w:val="00EE504E"/>
    <w:rPr>
      <w:rFonts w:ascii="Times New Roman" w:eastAsia="Times New Roman" w:hAnsi="Times New Roman" w:cs="Times New Roman"/>
      <w:sz w:val="20"/>
      <w:szCs w:val="20"/>
    </w:rPr>
  </w:style>
  <w:style w:type="character" w:styleId="afff5">
    <w:name w:val="endnote reference"/>
    <w:uiPriority w:val="99"/>
    <w:rsid w:val="00EE504E"/>
    <w:rPr>
      <w:vertAlign w:val="superscript"/>
    </w:rPr>
  </w:style>
  <w:style w:type="character" w:styleId="afff6">
    <w:name w:val="footnote reference"/>
    <w:uiPriority w:val="99"/>
    <w:rsid w:val="00EE504E"/>
    <w:rPr>
      <w:vertAlign w:val="superscript"/>
    </w:rPr>
  </w:style>
  <w:style w:type="paragraph" w:customStyle="1" w:styleId="1f0">
    <w:name w:val="Обычный1"/>
    <w:link w:val="1f1"/>
    <w:rsid w:val="00EE504E"/>
    <w:pPr>
      <w:spacing w:after="0" w:line="240" w:lineRule="auto"/>
      <w:jc w:val="both"/>
    </w:pPr>
    <w:rPr>
      <w:rFonts w:ascii="Arial" w:eastAsia="Times New Roman" w:hAnsi="Arial" w:cs="Times New Roman"/>
      <w:sz w:val="28"/>
      <w:szCs w:val="20"/>
    </w:rPr>
  </w:style>
  <w:style w:type="paragraph" w:customStyle="1" w:styleId="49">
    <w:name w:val="Знак4"/>
    <w:basedOn w:val="ab"/>
    <w:uiPriority w:val="99"/>
    <w:rsid w:val="00EE504E"/>
    <w:pPr>
      <w:spacing w:after="160" w:line="240" w:lineRule="exact"/>
    </w:pPr>
    <w:rPr>
      <w:rFonts w:ascii="Verdana" w:hAnsi="Verdana"/>
      <w:sz w:val="22"/>
      <w:szCs w:val="20"/>
      <w:lang w:val="en-US"/>
    </w:rPr>
  </w:style>
  <w:style w:type="character" w:styleId="afff7">
    <w:name w:val="line number"/>
    <w:basedOn w:val="ac"/>
    <w:uiPriority w:val="99"/>
    <w:rsid w:val="00EE504E"/>
  </w:style>
  <w:style w:type="paragraph" w:customStyle="1" w:styleId="afff8">
    <w:name w:val="Знак Знак Знак Знак"/>
    <w:basedOn w:val="ab"/>
    <w:rsid w:val="00EE504E"/>
    <w:pPr>
      <w:spacing w:after="160" w:line="240" w:lineRule="exact"/>
    </w:pPr>
    <w:rPr>
      <w:rFonts w:ascii="Verdana" w:hAnsi="Verdana"/>
      <w:sz w:val="22"/>
      <w:szCs w:val="20"/>
      <w:lang w:val="en-US"/>
    </w:rPr>
  </w:style>
  <w:style w:type="paragraph" w:styleId="3d">
    <w:name w:val="List 3"/>
    <w:basedOn w:val="ab"/>
    <w:uiPriority w:val="99"/>
    <w:rsid w:val="00EE504E"/>
    <w:pPr>
      <w:ind w:left="849" w:hanging="283"/>
    </w:pPr>
  </w:style>
  <w:style w:type="paragraph" w:styleId="afff9">
    <w:name w:val="List"/>
    <w:basedOn w:val="ab"/>
    <w:link w:val="afffa"/>
    <w:rsid w:val="00EE504E"/>
    <w:pPr>
      <w:ind w:left="283" w:hanging="283"/>
      <w:contextualSpacing/>
    </w:pPr>
    <w:rPr>
      <w:lang w:val="x-none" w:eastAsia="x-none"/>
    </w:rPr>
  </w:style>
  <w:style w:type="paragraph" w:styleId="2f0">
    <w:name w:val="List 2"/>
    <w:basedOn w:val="ab"/>
    <w:uiPriority w:val="99"/>
    <w:rsid w:val="00EE504E"/>
    <w:pPr>
      <w:ind w:left="566" w:hanging="283"/>
      <w:contextualSpacing/>
    </w:pPr>
  </w:style>
  <w:style w:type="paragraph" w:styleId="2f1">
    <w:name w:val="List Continue 2"/>
    <w:basedOn w:val="ab"/>
    <w:uiPriority w:val="99"/>
    <w:rsid w:val="00EE504E"/>
    <w:pPr>
      <w:spacing w:after="120"/>
      <w:ind w:left="566"/>
      <w:contextualSpacing/>
    </w:pPr>
  </w:style>
  <w:style w:type="paragraph" w:customStyle="1" w:styleId="BodyText21">
    <w:name w:val="Body Text 21"/>
    <w:basedOn w:val="ab"/>
    <w:uiPriority w:val="99"/>
    <w:rsid w:val="00EE504E"/>
    <w:pPr>
      <w:widowControl w:val="0"/>
      <w:spacing w:after="0"/>
      <w:jc w:val="center"/>
    </w:pPr>
    <w:rPr>
      <w:rFonts w:ascii="Antiqua" w:hAnsi="Antiqua"/>
      <w:szCs w:val="20"/>
    </w:rPr>
  </w:style>
  <w:style w:type="paragraph" w:customStyle="1" w:styleId="1f2">
    <w:name w:val="заголовок 1"/>
    <w:basedOn w:val="ab"/>
    <w:next w:val="ab"/>
    <w:rsid w:val="00EE504E"/>
    <w:pPr>
      <w:keepNext/>
      <w:widowControl w:val="0"/>
      <w:spacing w:after="0"/>
      <w:jc w:val="center"/>
    </w:pPr>
    <w:rPr>
      <w:b/>
      <w:sz w:val="32"/>
      <w:szCs w:val="20"/>
    </w:rPr>
  </w:style>
  <w:style w:type="paragraph" w:customStyle="1" w:styleId="Iniiaiieoaeno">
    <w:name w:val="Iniiaiie oaeno"/>
    <w:basedOn w:val="ab"/>
    <w:uiPriority w:val="99"/>
    <w:rsid w:val="00EE504E"/>
    <w:pPr>
      <w:spacing w:after="0"/>
    </w:pPr>
    <w:rPr>
      <w:rFonts w:ascii="Times New Roman CYR" w:hAnsi="Times New Roman CYR"/>
      <w:szCs w:val="20"/>
    </w:rPr>
  </w:style>
  <w:style w:type="paragraph" w:styleId="4a">
    <w:name w:val="List 4"/>
    <w:basedOn w:val="ab"/>
    <w:uiPriority w:val="99"/>
    <w:rsid w:val="00EE504E"/>
    <w:pPr>
      <w:spacing w:after="0"/>
      <w:ind w:left="1132" w:hanging="283"/>
      <w:jc w:val="left"/>
    </w:pPr>
  </w:style>
  <w:style w:type="paragraph" w:styleId="5a">
    <w:name w:val="List 5"/>
    <w:basedOn w:val="ab"/>
    <w:uiPriority w:val="99"/>
    <w:rsid w:val="00EE504E"/>
    <w:pPr>
      <w:spacing w:after="0"/>
      <w:ind w:left="1415" w:hanging="283"/>
      <w:jc w:val="left"/>
    </w:pPr>
  </w:style>
  <w:style w:type="paragraph" w:styleId="afffb">
    <w:name w:val="List Continue"/>
    <w:basedOn w:val="ab"/>
    <w:uiPriority w:val="99"/>
    <w:rsid w:val="00EE504E"/>
    <w:pPr>
      <w:spacing w:after="120"/>
      <w:ind w:left="283"/>
      <w:jc w:val="left"/>
    </w:pPr>
  </w:style>
  <w:style w:type="paragraph" w:styleId="3e">
    <w:name w:val="List Continue 3"/>
    <w:basedOn w:val="ab"/>
    <w:uiPriority w:val="99"/>
    <w:rsid w:val="00EE504E"/>
    <w:pPr>
      <w:spacing w:after="120"/>
      <w:ind w:left="849"/>
      <w:jc w:val="left"/>
    </w:pPr>
  </w:style>
  <w:style w:type="paragraph" w:styleId="a8">
    <w:name w:val="Document Map"/>
    <w:basedOn w:val="2c"/>
    <w:link w:val="afffc"/>
    <w:rsid w:val="00EE504E"/>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EE504E"/>
    <w:rPr>
      <w:rFonts w:ascii="Times New Roman" w:eastAsia="Times New Roman" w:hAnsi="Times New Roman" w:cs="Times New Roman"/>
      <w:b/>
      <w:sz w:val="24"/>
      <w:szCs w:val="24"/>
      <w:lang w:val="x-none" w:eastAsia="x-none"/>
    </w:rPr>
  </w:style>
  <w:style w:type="character" w:customStyle="1" w:styleId="180">
    <w:name w:val="Знак Знак18"/>
    <w:rsid w:val="00EE504E"/>
    <w:rPr>
      <w:rFonts w:ascii="Times New Roman" w:eastAsia="Times New Roman" w:hAnsi="Times New Roman" w:cs="Times New Roman"/>
      <w:b/>
      <w:sz w:val="26"/>
      <w:szCs w:val="20"/>
      <w:lang w:eastAsia="ru-RU"/>
    </w:rPr>
  </w:style>
  <w:style w:type="paragraph" w:customStyle="1" w:styleId="1f3">
    <w:name w:val="1 Часть"/>
    <w:basedOn w:val="ab"/>
    <w:next w:val="ab"/>
    <w:autoRedefine/>
    <w:uiPriority w:val="99"/>
    <w:rsid w:val="00EE504E"/>
    <w:pPr>
      <w:keepNext/>
      <w:pageBreakBefore/>
      <w:tabs>
        <w:tab w:val="num" w:pos="360"/>
      </w:tabs>
      <w:spacing w:before="120" w:after="120"/>
      <w:ind w:left="357" w:hanging="357"/>
      <w:jc w:val="center"/>
    </w:pPr>
    <w:rPr>
      <w:b/>
      <w:caps/>
    </w:rPr>
  </w:style>
  <w:style w:type="character" w:customStyle="1" w:styleId="36">
    <w:name w:val="Стиль3 Знак"/>
    <w:link w:val="35"/>
    <w:rsid w:val="00EE504E"/>
    <w:rPr>
      <w:rFonts w:ascii="Times New Roman" w:eastAsia="Times New Roman" w:hAnsi="Times New Roman" w:cs="Times New Roman"/>
      <w:sz w:val="24"/>
      <w:szCs w:val="20"/>
      <w:lang w:eastAsia="ru-RU"/>
    </w:rPr>
  </w:style>
  <w:style w:type="numbering" w:customStyle="1" w:styleId="4b">
    <w:name w:val="Стиль4"/>
    <w:rsid w:val="00EE504E"/>
  </w:style>
  <w:style w:type="numbering" w:customStyle="1" w:styleId="5b">
    <w:name w:val="Стиль5"/>
    <w:rsid w:val="00EE504E"/>
  </w:style>
  <w:style w:type="paragraph" w:customStyle="1" w:styleId="Normal1">
    <w:name w:val="Normal1"/>
    <w:uiPriority w:val="99"/>
    <w:rsid w:val="00EE504E"/>
    <w:pPr>
      <w:widowControl w:val="0"/>
      <w:spacing w:after="0" w:line="300" w:lineRule="auto"/>
      <w:ind w:firstLine="540"/>
    </w:pPr>
    <w:rPr>
      <w:rFonts w:ascii="Times New Roman" w:eastAsia="Times New Roman" w:hAnsi="Times New Roman" w:cs="Times New Roman"/>
      <w:snapToGrid w:val="0"/>
      <w:sz w:val="24"/>
      <w:szCs w:val="20"/>
    </w:rPr>
  </w:style>
  <w:style w:type="paragraph" w:customStyle="1" w:styleId="afffd">
    <w:name w:val="Введ"/>
    <w:basedOn w:val="ab"/>
    <w:rsid w:val="00EE504E"/>
    <w:pPr>
      <w:pageBreakBefore/>
      <w:tabs>
        <w:tab w:val="num" w:pos="360"/>
      </w:tabs>
      <w:spacing w:after="120"/>
      <w:ind w:left="360" w:hanging="360"/>
      <w:jc w:val="center"/>
      <w:outlineLvl w:val="0"/>
    </w:pPr>
    <w:rPr>
      <w:b/>
    </w:rPr>
  </w:style>
  <w:style w:type="paragraph" w:customStyle="1" w:styleId="a7">
    <w:name w:val="Вв"/>
    <w:basedOn w:val="ab"/>
    <w:uiPriority w:val="99"/>
    <w:rsid w:val="00EE504E"/>
    <w:pPr>
      <w:pageBreakBefore/>
      <w:numPr>
        <w:numId w:val="26"/>
      </w:numPr>
      <w:spacing w:after="120"/>
      <w:jc w:val="center"/>
      <w:outlineLvl w:val="0"/>
    </w:pPr>
    <w:rPr>
      <w:b/>
    </w:rPr>
  </w:style>
  <w:style w:type="table" w:styleId="2f2">
    <w:name w:val="Table Grid 2"/>
    <w:basedOn w:val="ad"/>
    <w:semiHidden/>
    <w:rsid w:val="00EE504E"/>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EE504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link w:val="ConsPlusNonformat0"/>
    <w:uiPriority w:val="99"/>
    <w:rsid w:val="00EE504E"/>
    <w:pPr>
      <w:autoSpaceDE w:val="0"/>
      <w:autoSpaceDN w:val="0"/>
      <w:adjustRightInd w:val="0"/>
      <w:spacing w:after="0" w:line="240" w:lineRule="auto"/>
    </w:pPr>
    <w:rPr>
      <w:rFonts w:ascii="Courier New" w:eastAsia="Times New Roman" w:hAnsi="Courier New" w:cs="Courier New"/>
      <w:sz w:val="20"/>
      <w:szCs w:val="20"/>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EE504E"/>
    <w:pPr>
      <w:spacing w:after="0"/>
      <w:ind w:left="708"/>
      <w:jc w:val="left"/>
    </w:pPr>
    <w:rPr>
      <w:lang w:val="x-none" w:eastAsia="x-none"/>
    </w:rPr>
  </w:style>
  <w:style w:type="character" w:styleId="affff0">
    <w:name w:val="FollowedHyperlink"/>
    <w:unhideWhenUsed/>
    <w:rsid w:val="00EE504E"/>
    <w:rPr>
      <w:color w:val="800080"/>
      <w:u w:val="single"/>
    </w:rPr>
  </w:style>
  <w:style w:type="paragraph" w:customStyle="1" w:styleId="xl66">
    <w:name w:val="xl66"/>
    <w:basedOn w:val="ab"/>
    <w:rsid w:val="00EE504E"/>
    <w:pPr>
      <w:spacing w:before="100" w:beforeAutospacing="1" w:after="100" w:afterAutospacing="1"/>
      <w:jc w:val="left"/>
    </w:pPr>
  </w:style>
  <w:style w:type="paragraph" w:customStyle="1" w:styleId="xl67">
    <w:name w:val="xl67"/>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EE504E"/>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EE504E"/>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EE504E"/>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EE504E"/>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EE504E"/>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EE504E"/>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EE504E"/>
    <w:pPr>
      <w:spacing w:before="100" w:beforeAutospacing="1" w:after="100" w:afterAutospacing="1"/>
      <w:jc w:val="left"/>
    </w:pPr>
  </w:style>
  <w:style w:type="paragraph" w:customStyle="1" w:styleId="xl76">
    <w:name w:val="xl76"/>
    <w:basedOn w:val="ab"/>
    <w:rsid w:val="00EE504E"/>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EE504E"/>
    <w:pPr>
      <w:spacing w:before="100" w:beforeAutospacing="1" w:after="100" w:afterAutospacing="1"/>
      <w:jc w:val="center"/>
    </w:pPr>
  </w:style>
  <w:style w:type="paragraph" w:customStyle="1" w:styleId="xl78">
    <w:name w:val="xl78"/>
    <w:basedOn w:val="ab"/>
    <w:rsid w:val="00EE504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EE504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EE504E"/>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EE504E"/>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EE504E"/>
    <w:pPr>
      <w:spacing w:before="100" w:beforeAutospacing="1" w:after="100" w:afterAutospacing="1"/>
      <w:jc w:val="center"/>
    </w:pPr>
    <w:rPr>
      <w:b/>
      <w:bCs/>
    </w:rPr>
  </w:style>
  <w:style w:type="paragraph" w:customStyle="1" w:styleId="xl86">
    <w:name w:val="xl86"/>
    <w:basedOn w:val="ab"/>
    <w:rsid w:val="00EE504E"/>
    <w:pPr>
      <w:spacing w:before="100" w:beforeAutospacing="1" w:after="100" w:afterAutospacing="1"/>
      <w:jc w:val="center"/>
    </w:pPr>
    <w:rPr>
      <w:b/>
      <w:bCs/>
    </w:rPr>
  </w:style>
  <w:style w:type="paragraph" w:customStyle="1" w:styleId="xl87">
    <w:name w:val="xl87"/>
    <w:basedOn w:val="ab"/>
    <w:rsid w:val="00EE504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EE504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EE504E"/>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EE504E"/>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EE504E"/>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EE504E"/>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EE504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EE504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EE504E"/>
    <w:pPr>
      <w:spacing w:before="100" w:beforeAutospacing="1" w:after="100" w:afterAutospacing="1"/>
      <w:jc w:val="left"/>
      <w:textAlignment w:val="center"/>
    </w:pPr>
  </w:style>
  <w:style w:type="paragraph" w:customStyle="1" w:styleId="xl96">
    <w:name w:val="xl96"/>
    <w:basedOn w:val="ab"/>
    <w:rsid w:val="00EE504E"/>
    <w:pPr>
      <w:pBdr>
        <w:left w:val="single" w:sz="8" w:space="0" w:color="auto"/>
      </w:pBdr>
      <w:spacing w:before="100" w:beforeAutospacing="1" w:after="100" w:afterAutospacing="1"/>
      <w:jc w:val="center"/>
    </w:pPr>
    <w:rPr>
      <w:b/>
      <w:bCs/>
    </w:rPr>
  </w:style>
  <w:style w:type="paragraph" w:customStyle="1" w:styleId="xl97">
    <w:name w:val="xl97"/>
    <w:basedOn w:val="ab"/>
    <w:rsid w:val="00EE504E"/>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EE504E"/>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EE504E"/>
    <w:pPr>
      <w:pBdr>
        <w:left w:val="single" w:sz="8" w:space="0" w:color="auto"/>
      </w:pBdr>
      <w:spacing w:before="100" w:beforeAutospacing="1" w:after="100" w:afterAutospacing="1"/>
      <w:jc w:val="left"/>
    </w:pPr>
  </w:style>
  <w:style w:type="paragraph" w:customStyle="1" w:styleId="xl100">
    <w:name w:val="xl100"/>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EE504E"/>
    <w:pPr>
      <w:spacing w:before="100" w:beforeAutospacing="1" w:after="100" w:afterAutospacing="1"/>
      <w:jc w:val="left"/>
    </w:pPr>
  </w:style>
  <w:style w:type="paragraph" w:customStyle="1" w:styleId="xl103">
    <w:name w:val="xl103"/>
    <w:basedOn w:val="ab"/>
    <w:rsid w:val="00EE504E"/>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EE504E"/>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EE504E"/>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EE504E"/>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EE504E"/>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EE504E"/>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EE504E"/>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EE504E"/>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EE504E"/>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EE504E"/>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EE504E"/>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EE504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EE504E"/>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EE504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EE504E"/>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EE504E"/>
    <w:pPr>
      <w:pBdr>
        <w:top w:val="single" w:sz="8" w:space="0" w:color="auto"/>
      </w:pBdr>
      <w:spacing w:before="100" w:beforeAutospacing="1" w:after="100" w:afterAutospacing="1"/>
      <w:jc w:val="center"/>
    </w:pPr>
    <w:rPr>
      <w:b/>
      <w:bCs/>
    </w:rPr>
  </w:style>
  <w:style w:type="paragraph" w:customStyle="1" w:styleId="xl119">
    <w:name w:val="xl119"/>
    <w:basedOn w:val="ab"/>
    <w:rsid w:val="00EE504E"/>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EE504E"/>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EE504E"/>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EE504E"/>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EE504E"/>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EE504E"/>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EE504E"/>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EE504E"/>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EE504E"/>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EE504E"/>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EE504E"/>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EE504E"/>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EE504E"/>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EE504E"/>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EE504E"/>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EE504E"/>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EE504E"/>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EE504E"/>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EE504E"/>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EE504E"/>
    <w:pPr>
      <w:spacing w:before="100" w:beforeAutospacing="1" w:after="100" w:afterAutospacing="1"/>
      <w:jc w:val="right"/>
      <w:textAlignment w:val="top"/>
    </w:pPr>
  </w:style>
  <w:style w:type="paragraph" w:customStyle="1" w:styleId="xl139">
    <w:name w:val="xl139"/>
    <w:basedOn w:val="ab"/>
    <w:rsid w:val="00EE504E"/>
    <w:pPr>
      <w:spacing w:before="100" w:beforeAutospacing="1" w:after="100" w:afterAutospacing="1"/>
      <w:jc w:val="left"/>
      <w:textAlignment w:val="top"/>
    </w:pPr>
  </w:style>
  <w:style w:type="paragraph" w:customStyle="1" w:styleId="xl64">
    <w:name w:val="xl64"/>
    <w:basedOn w:val="ab"/>
    <w:rsid w:val="00EE5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EE5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EE504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EE504E"/>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EE504E"/>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EE504E"/>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EE504E"/>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EE504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EE504E"/>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EE504E"/>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EE504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EE504E"/>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EE504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EE504E"/>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EE504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EE504E"/>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EE504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EE504E"/>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EE504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EE504E"/>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EE504E"/>
    <w:pPr>
      <w:spacing w:before="100" w:beforeAutospacing="1" w:after="100" w:afterAutospacing="1"/>
      <w:jc w:val="center"/>
    </w:pPr>
  </w:style>
  <w:style w:type="paragraph" w:customStyle="1" w:styleId="xl162">
    <w:name w:val="xl162"/>
    <w:basedOn w:val="ab"/>
    <w:rsid w:val="00EE504E"/>
    <w:pPr>
      <w:spacing w:before="100" w:beforeAutospacing="1" w:after="100" w:afterAutospacing="1"/>
      <w:jc w:val="right"/>
    </w:pPr>
  </w:style>
  <w:style w:type="paragraph" w:customStyle="1" w:styleId="xl163">
    <w:name w:val="xl163"/>
    <w:basedOn w:val="ab"/>
    <w:rsid w:val="00EE504E"/>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EE504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EE504E"/>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EE504E"/>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EE504E"/>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EE504E"/>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EE504E"/>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EE504E"/>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EE504E"/>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EE504E"/>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EE504E"/>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EE504E"/>
    <w:pPr>
      <w:pBdr>
        <w:bottom w:val="single" w:sz="4" w:space="0" w:color="auto"/>
      </w:pBdr>
      <w:spacing w:before="100" w:beforeAutospacing="1" w:after="100" w:afterAutospacing="1"/>
      <w:jc w:val="center"/>
    </w:pPr>
  </w:style>
  <w:style w:type="paragraph" w:customStyle="1" w:styleId="xl176">
    <w:name w:val="xl176"/>
    <w:basedOn w:val="ab"/>
    <w:rsid w:val="00EE504E"/>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EE504E"/>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EE504E"/>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EE504E"/>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EE504E"/>
    <w:pPr>
      <w:pBdr>
        <w:top w:val="single" w:sz="8" w:space="0" w:color="auto"/>
      </w:pBdr>
      <w:spacing w:before="100" w:beforeAutospacing="1" w:after="100" w:afterAutospacing="1"/>
      <w:jc w:val="left"/>
    </w:pPr>
  </w:style>
  <w:style w:type="paragraph" w:customStyle="1" w:styleId="xl181">
    <w:name w:val="xl181"/>
    <w:basedOn w:val="ab"/>
    <w:rsid w:val="00EE504E"/>
    <w:pPr>
      <w:pBdr>
        <w:top w:val="single" w:sz="8" w:space="0" w:color="auto"/>
      </w:pBdr>
      <w:spacing w:before="100" w:beforeAutospacing="1" w:after="100" w:afterAutospacing="1"/>
      <w:jc w:val="left"/>
    </w:pPr>
  </w:style>
  <w:style w:type="paragraph" w:customStyle="1" w:styleId="xl182">
    <w:name w:val="xl182"/>
    <w:basedOn w:val="ab"/>
    <w:rsid w:val="00EE504E"/>
    <w:pPr>
      <w:pBdr>
        <w:top w:val="single" w:sz="8" w:space="0" w:color="auto"/>
      </w:pBdr>
      <w:spacing w:before="100" w:beforeAutospacing="1" w:after="100" w:afterAutospacing="1"/>
      <w:jc w:val="center"/>
    </w:pPr>
  </w:style>
  <w:style w:type="paragraph" w:customStyle="1" w:styleId="xl183">
    <w:name w:val="xl183"/>
    <w:basedOn w:val="ab"/>
    <w:rsid w:val="00EE504E"/>
    <w:pPr>
      <w:spacing w:before="100" w:beforeAutospacing="1" w:after="100" w:afterAutospacing="1"/>
      <w:jc w:val="right"/>
    </w:pPr>
  </w:style>
  <w:style w:type="paragraph" w:customStyle="1" w:styleId="xl184">
    <w:name w:val="xl184"/>
    <w:basedOn w:val="ab"/>
    <w:rsid w:val="00EE504E"/>
    <w:pPr>
      <w:spacing w:before="100" w:beforeAutospacing="1" w:after="100" w:afterAutospacing="1"/>
      <w:jc w:val="right"/>
    </w:pPr>
  </w:style>
  <w:style w:type="paragraph" w:customStyle="1" w:styleId="xl185">
    <w:name w:val="xl185"/>
    <w:basedOn w:val="ab"/>
    <w:rsid w:val="00EE504E"/>
    <w:pPr>
      <w:spacing w:before="100" w:beforeAutospacing="1" w:after="100" w:afterAutospacing="1"/>
      <w:jc w:val="center"/>
    </w:pPr>
    <w:rPr>
      <w:b/>
      <w:bCs/>
      <w:sz w:val="28"/>
      <w:szCs w:val="28"/>
    </w:rPr>
  </w:style>
  <w:style w:type="paragraph" w:customStyle="1" w:styleId="xl186">
    <w:name w:val="xl186"/>
    <w:basedOn w:val="ab"/>
    <w:rsid w:val="00EE504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EE504E"/>
    <w:pPr>
      <w:spacing w:before="100" w:beforeAutospacing="1" w:after="100" w:afterAutospacing="1"/>
      <w:jc w:val="left"/>
    </w:pPr>
    <w:rPr>
      <w:sz w:val="22"/>
      <w:szCs w:val="22"/>
    </w:rPr>
  </w:style>
  <w:style w:type="paragraph" w:customStyle="1" w:styleId="xl188">
    <w:name w:val="xl188"/>
    <w:basedOn w:val="ab"/>
    <w:rsid w:val="00EE504E"/>
    <w:pPr>
      <w:spacing w:before="100" w:beforeAutospacing="1" w:after="100" w:afterAutospacing="1"/>
      <w:jc w:val="right"/>
    </w:pPr>
  </w:style>
  <w:style w:type="paragraph" w:customStyle="1" w:styleId="xl189">
    <w:name w:val="xl189"/>
    <w:basedOn w:val="ab"/>
    <w:rsid w:val="00EE504E"/>
    <w:pPr>
      <w:spacing w:before="100" w:beforeAutospacing="1" w:after="100" w:afterAutospacing="1"/>
      <w:jc w:val="right"/>
    </w:pPr>
  </w:style>
  <w:style w:type="paragraph" w:customStyle="1" w:styleId="xl190">
    <w:name w:val="xl190"/>
    <w:basedOn w:val="ab"/>
    <w:rsid w:val="00EE504E"/>
    <w:pPr>
      <w:spacing w:before="100" w:beforeAutospacing="1" w:after="100" w:afterAutospacing="1"/>
      <w:jc w:val="center"/>
    </w:pPr>
    <w:rPr>
      <w:b/>
      <w:bCs/>
      <w:sz w:val="28"/>
      <w:szCs w:val="28"/>
    </w:rPr>
  </w:style>
  <w:style w:type="paragraph" w:customStyle="1" w:styleId="xl191">
    <w:name w:val="xl191"/>
    <w:basedOn w:val="ab"/>
    <w:rsid w:val="00EE504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EE504E"/>
    <w:pPr>
      <w:spacing w:before="100" w:beforeAutospacing="1" w:after="100" w:afterAutospacing="1"/>
      <w:jc w:val="left"/>
    </w:pPr>
    <w:rPr>
      <w:sz w:val="22"/>
      <w:szCs w:val="22"/>
    </w:rPr>
  </w:style>
  <w:style w:type="paragraph" w:customStyle="1" w:styleId="font6">
    <w:name w:val="font6"/>
    <w:basedOn w:val="ab"/>
    <w:rsid w:val="00EE504E"/>
    <w:pPr>
      <w:spacing w:before="100" w:beforeAutospacing="1" w:after="100" w:afterAutospacing="1"/>
      <w:jc w:val="left"/>
    </w:pPr>
    <w:rPr>
      <w:sz w:val="22"/>
      <w:szCs w:val="22"/>
      <w:u w:val="single"/>
    </w:rPr>
  </w:style>
  <w:style w:type="character" w:customStyle="1" w:styleId="apple-style-span">
    <w:name w:val="apple-style-span"/>
    <w:uiPriority w:val="99"/>
    <w:rsid w:val="00EE504E"/>
    <w:rPr>
      <w:rFonts w:cs="Times New Roman"/>
    </w:rPr>
  </w:style>
  <w:style w:type="paragraph" w:customStyle="1" w:styleId="ListParagraph1">
    <w:name w:val="List Paragraph1"/>
    <w:basedOn w:val="ab"/>
    <w:rsid w:val="00EE504E"/>
    <w:pPr>
      <w:spacing w:after="0"/>
      <w:ind w:left="720"/>
      <w:contextualSpacing/>
      <w:jc w:val="left"/>
    </w:pPr>
  </w:style>
  <w:style w:type="character" w:customStyle="1" w:styleId="BodyText2Char">
    <w:name w:val="Body Text 2 Char"/>
    <w:locked/>
    <w:rsid w:val="00EE504E"/>
    <w:rPr>
      <w:sz w:val="24"/>
      <w:lang w:val="ru-RU" w:eastAsia="ru-RU" w:bidi="ar-SA"/>
    </w:rPr>
  </w:style>
  <w:style w:type="paragraph" w:customStyle="1" w:styleId="2110">
    <w:name w:val="Основной текст 211"/>
    <w:basedOn w:val="ab"/>
    <w:uiPriority w:val="99"/>
    <w:rsid w:val="00EE504E"/>
    <w:pPr>
      <w:spacing w:after="0"/>
      <w:ind w:left="1134"/>
      <w:jc w:val="left"/>
    </w:pPr>
    <w:rPr>
      <w:sz w:val="28"/>
      <w:szCs w:val="20"/>
    </w:rPr>
  </w:style>
  <w:style w:type="paragraph" w:customStyle="1" w:styleId="111">
    <w:name w:val="Обычный11"/>
    <w:rsid w:val="00EE504E"/>
    <w:pPr>
      <w:spacing w:after="0" w:line="240" w:lineRule="auto"/>
      <w:jc w:val="both"/>
    </w:pPr>
    <w:rPr>
      <w:rFonts w:ascii="Arial" w:eastAsia="Times New Roman" w:hAnsi="Arial" w:cs="Times New Roman"/>
      <w:sz w:val="28"/>
      <w:szCs w:val="20"/>
    </w:rPr>
  </w:style>
  <w:style w:type="paragraph" w:customStyle="1" w:styleId="3f">
    <w:name w:val="Знак Знак Знак Знак3"/>
    <w:basedOn w:val="ab"/>
    <w:rsid w:val="00EE504E"/>
    <w:pPr>
      <w:spacing w:after="160" w:line="240" w:lineRule="exact"/>
    </w:pPr>
    <w:rPr>
      <w:rFonts w:ascii="Verdana" w:hAnsi="Verdana"/>
      <w:sz w:val="22"/>
      <w:szCs w:val="20"/>
      <w:lang w:val="en-US"/>
    </w:rPr>
  </w:style>
  <w:style w:type="paragraph" w:customStyle="1" w:styleId="220">
    <w:name w:val="Основной текст 22"/>
    <w:basedOn w:val="ab"/>
    <w:link w:val="221"/>
    <w:rsid w:val="00EE504E"/>
    <w:pPr>
      <w:spacing w:after="0"/>
      <w:ind w:left="1134"/>
      <w:jc w:val="left"/>
    </w:pPr>
    <w:rPr>
      <w:sz w:val="28"/>
      <w:szCs w:val="20"/>
      <w:lang w:val="x-none" w:eastAsia="x-none"/>
    </w:rPr>
  </w:style>
  <w:style w:type="paragraph" w:customStyle="1" w:styleId="2f3">
    <w:name w:val="Обычный2"/>
    <w:rsid w:val="00EE504E"/>
    <w:pPr>
      <w:spacing w:after="0" w:line="240" w:lineRule="auto"/>
      <w:jc w:val="both"/>
    </w:pPr>
    <w:rPr>
      <w:rFonts w:ascii="Arial" w:eastAsia="Times New Roman" w:hAnsi="Arial" w:cs="Times New Roman"/>
      <w:sz w:val="28"/>
      <w:szCs w:val="20"/>
    </w:rPr>
  </w:style>
  <w:style w:type="paragraph" w:styleId="affff1">
    <w:name w:val="Normal (Web)"/>
    <w:aliases w:val="Обычный (веб) Знак Знак Знак,Обычный (Web) Знак"/>
    <w:basedOn w:val="ab"/>
    <w:next w:val="ab"/>
    <w:link w:val="affff2"/>
    <w:qFormat/>
    <w:rsid w:val="00EE504E"/>
    <w:pPr>
      <w:spacing w:before="100" w:beforeAutospacing="1" w:after="100" w:afterAutospacing="1"/>
      <w:jc w:val="left"/>
    </w:pPr>
    <w:rPr>
      <w:lang w:val="x-none" w:eastAsia="x-none"/>
    </w:rPr>
  </w:style>
  <w:style w:type="character" w:customStyle="1" w:styleId="affff3">
    <w:name w:val="Реквизит"/>
    <w:rsid w:val="00EE504E"/>
    <w:rPr>
      <w:sz w:val="28"/>
    </w:rPr>
  </w:style>
  <w:style w:type="character" w:customStyle="1" w:styleId="affff4">
    <w:name w:val="Реквизит полужирный"/>
    <w:rsid w:val="00EE504E"/>
    <w:rPr>
      <w:b/>
      <w:bCs/>
      <w:sz w:val="28"/>
    </w:rPr>
  </w:style>
  <w:style w:type="character" w:styleId="affff5">
    <w:name w:val="annotation reference"/>
    <w:rsid w:val="00EE504E"/>
    <w:rPr>
      <w:sz w:val="16"/>
      <w:szCs w:val="16"/>
    </w:rPr>
  </w:style>
  <w:style w:type="paragraph" w:styleId="affff6">
    <w:name w:val="annotation text"/>
    <w:basedOn w:val="ab"/>
    <w:link w:val="affff7"/>
    <w:uiPriority w:val="99"/>
    <w:rsid w:val="00EE504E"/>
    <w:rPr>
      <w:sz w:val="20"/>
      <w:szCs w:val="20"/>
    </w:rPr>
  </w:style>
  <w:style w:type="character" w:customStyle="1" w:styleId="affff7">
    <w:name w:val="Текст примечания Знак"/>
    <w:basedOn w:val="ac"/>
    <w:link w:val="affff6"/>
    <w:uiPriority w:val="99"/>
    <w:rsid w:val="00EE504E"/>
    <w:rPr>
      <w:rFonts w:ascii="Times New Roman" w:eastAsia="Times New Roman" w:hAnsi="Times New Roman" w:cs="Times New Roman"/>
      <w:sz w:val="20"/>
      <w:szCs w:val="20"/>
    </w:rPr>
  </w:style>
  <w:style w:type="paragraph" w:styleId="affff8">
    <w:name w:val="annotation subject"/>
    <w:basedOn w:val="affff6"/>
    <w:next w:val="affff6"/>
    <w:link w:val="affff9"/>
    <w:uiPriority w:val="99"/>
    <w:rsid w:val="00EE504E"/>
    <w:rPr>
      <w:b/>
      <w:bCs/>
      <w:lang w:val="x-none" w:eastAsia="x-none"/>
    </w:rPr>
  </w:style>
  <w:style w:type="character" w:customStyle="1" w:styleId="affff9">
    <w:name w:val="Тема примечания Знак"/>
    <w:basedOn w:val="affff7"/>
    <w:link w:val="affff8"/>
    <w:uiPriority w:val="99"/>
    <w:rsid w:val="00EE504E"/>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rsid w:val="00EE504E"/>
    <w:pPr>
      <w:spacing w:after="0"/>
      <w:ind w:left="1134"/>
      <w:jc w:val="left"/>
    </w:pPr>
    <w:rPr>
      <w:sz w:val="28"/>
      <w:szCs w:val="20"/>
    </w:rPr>
  </w:style>
  <w:style w:type="paragraph" w:customStyle="1" w:styleId="3f0">
    <w:name w:val="Обычный3"/>
    <w:rsid w:val="00EE504E"/>
    <w:pPr>
      <w:spacing w:after="0" w:line="240" w:lineRule="auto"/>
      <w:jc w:val="both"/>
    </w:pPr>
    <w:rPr>
      <w:rFonts w:ascii="Arial" w:eastAsia="Times New Roman" w:hAnsi="Arial" w:cs="Times New Roman"/>
      <w:sz w:val="28"/>
      <w:szCs w:val="20"/>
    </w:rPr>
  </w:style>
  <w:style w:type="paragraph" w:customStyle="1" w:styleId="1f4">
    <w:name w:val="Знак1"/>
    <w:basedOn w:val="ab"/>
    <w:uiPriority w:val="99"/>
    <w:rsid w:val="00EE504E"/>
    <w:pPr>
      <w:spacing w:after="160" w:line="240" w:lineRule="exact"/>
    </w:pPr>
    <w:rPr>
      <w:rFonts w:ascii="Verdana" w:hAnsi="Verdana"/>
      <w:sz w:val="22"/>
      <w:szCs w:val="20"/>
      <w:lang w:val="en-US"/>
    </w:rPr>
  </w:style>
  <w:style w:type="paragraph" w:customStyle="1" w:styleId="1f5">
    <w:name w:val="Знак Знак Знак Знак1"/>
    <w:basedOn w:val="ab"/>
    <w:uiPriority w:val="99"/>
    <w:rsid w:val="00EE504E"/>
    <w:pPr>
      <w:spacing w:after="160" w:line="240" w:lineRule="exact"/>
    </w:pPr>
    <w:rPr>
      <w:rFonts w:ascii="Verdana" w:hAnsi="Verdana"/>
      <w:sz w:val="22"/>
      <w:szCs w:val="20"/>
      <w:lang w:val="en-US"/>
    </w:rPr>
  </w:style>
  <w:style w:type="paragraph" w:customStyle="1" w:styleId="2210">
    <w:name w:val="Основной текст 221"/>
    <w:basedOn w:val="ab"/>
    <w:rsid w:val="00EE504E"/>
    <w:pPr>
      <w:spacing w:after="0"/>
      <w:ind w:left="1134"/>
      <w:jc w:val="left"/>
    </w:pPr>
    <w:rPr>
      <w:sz w:val="28"/>
      <w:szCs w:val="20"/>
    </w:rPr>
  </w:style>
  <w:style w:type="paragraph" w:customStyle="1" w:styleId="212">
    <w:name w:val="Обычный21"/>
    <w:rsid w:val="00EE504E"/>
    <w:pPr>
      <w:spacing w:after="0" w:line="240" w:lineRule="auto"/>
      <w:jc w:val="both"/>
    </w:pPr>
    <w:rPr>
      <w:rFonts w:ascii="Arial" w:eastAsia="Times New Roman" w:hAnsi="Arial" w:cs="Times New Roman"/>
      <w:sz w:val="28"/>
      <w:szCs w:val="20"/>
    </w:rPr>
  </w:style>
  <w:style w:type="paragraph" w:customStyle="1" w:styleId="xl32">
    <w:name w:val="xl32"/>
    <w:basedOn w:val="ab"/>
    <w:rsid w:val="00EE504E"/>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EE504E"/>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EE504E"/>
    <w:pPr>
      <w:spacing w:after="160" w:line="240" w:lineRule="exact"/>
    </w:pPr>
    <w:rPr>
      <w:rFonts w:ascii="Verdana" w:hAnsi="Verdana"/>
      <w:sz w:val="22"/>
      <w:szCs w:val="20"/>
      <w:lang w:val="en-US"/>
    </w:rPr>
  </w:style>
  <w:style w:type="character" w:styleId="affffb">
    <w:name w:val="Emphasis"/>
    <w:uiPriority w:val="99"/>
    <w:qFormat/>
    <w:rsid w:val="00EE504E"/>
    <w:rPr>
      <w:i/>
      <w:iCs/>
    </w:rPr>
  </w:style>
  <w:style w:type="paragraph" w:customStyle="1" w:styleId="Web">
    <w:name w:val="Обычный (Web)"/>
    <w:basedOn w:val="ab"/>
    <w:rsid w:val="00EE504E"/>
    <w:pPr>
      <w:spacing w:before="100" w:beforeAutospacing="1" w:after="100" w:afterAutospacing="1"/>
      <w:jc w:val="left"/>
    </w:pPr>
  </w:style>
  <w:style w:type="paragraph" w:customStyle="1" w:styleId="3f1">
    <w:name w:val="Стиль3 Знак Знак"/>
    <w:basedOn w:val="29"/>
    <w:rsid w:val="00EE504E"/>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EE504E"/>
    <w:pPr>
      <w:spacing w:after="160" w:line="240" w:lineRule="exact"/>
    </w:pPr>
    <w:rPr>
      <w:rFonts w:ascii="Verdana" w:hAnsi="Verdana"/>
      <w:sz w:val="22"/>
      <w:szCs w:val="20"/>
      <w:lang w:val="en-US"/>
    </w:rPr>
  </w:style>
  <w:style w:type="character" w:customStyle="1" w:styleId="5c">
    <w:name w:val="Знак Знак5"/>
    <w:rsid w:val="00EE504E"/>
    <w:rPr>
      <w:sz w:val="24"/>
      <w:szCs w:val="24"/>
    </w:rPr>
  </w:style>
  <w:style w:type="character" w:customStyle="1" w:styleId="181">
    <w:name w:val="Знак Знак181"/>
    <w:uiPriority w:val="99"/>
    <w:rsid w:val="00EE504E"/>
    <w:rPr>
      <w:rFonts w:ascii="Times New Roman" w:eastAsia="Times New Roman" w:hAnsi="Times New Roman" w:cs="Times New Roman"/>
      <w:b/>
      <w:sz w:val="26"/>
      <w:szCs w:val="20"/>
      <w:lang w:eastAsia="ru-RU"/>
    </w:rPr>
  </w:style>
  <w:style w:type="paragraph" w:customStyle="1" w:styleId="xl22">
    <w:name w:val="xl22"/>
    <w:basedOn w:val="ab"/>
    <w:uiPriority w:val="99"/>
    <w:rsid w:val="00EE504E"/>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EE504E"/>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6">
    <w:name w:val="Гиперссылка1"/>
    <w:rsid w:val="00EE504E"/>
    <w:rPr>
      <w:color w:val="0000FF"/>
      <w:u w:val="single"/>
    </w:rPr>
  </w:style>
  <w:style w:type="paragraph" w:customStyle="1" w:styleId="1KGK9">
    <w:name w:val="1KG=K9"/>
    <w:uiPriority w:val="99"/>
    <w:rsid w:val="00EE504E"/>
    <w:pPr>
      <w:autoSpaceDE w:val="0"/>
      <w:autoSpaceDN w:val="0"/>
      <w:adjustRightInd w:val="0"/>
      <w:spacing w:after="0" w:line="240" w:lineRule="auto"/>
      <w:jc w:val="both"/>
    </w:pPr>
    <w:rPr>
      <w:rFonts w:ascii="MS Sans Serif" w:eastAsia="Times New Roman" w:hAnsi="MS Sans Serif" w:cs="Times New Roman"/>
      <w:sz w:val="20"/>
      <w:szCs w:val="24"/>
    </w:rPr>
  </w:style>
  <w:style w:type="paragraph" w:customStyle="1" w:styleId="affffd">
    <w:name w:val="подраздел_подраздела"/>
    <w:basedOn w:val="32"/>
    <w:link w:val="affffe"/>
    <w:autoRedefine/>
    <w:uiPriority w:val="99"/>
    <w:rsid w:val="00EE504E"/>
    <w:pPr>
      <w:keepNext w:val="0"/>
      <w:keepLines w:val="0"/>
      <w:widowControl w:val="0"/>
      <w:numPr>
        <w:numId w:val="0"/>
      </w:numPr>
      <w:tabs>
        <w:tab w:val="num" w:pos="720"/>
      </w:tabs>
      <w:spacing w:before="0"/>
      <w:ind w:left="720"/>
    </w:pPr>
    <w:rPr>
      <w:rFonts w:ascii="Arial" w:eastAsia="Times New Roman" w:hAnsi="Arial" w:cs="Times New Roman"/>
      <w:b/>
      <w:bCs/>
      <w:color w:val="auto"/>
      <w:kern w:val="28"/>
      <w:sz w:val="26"/>
      <w:szCs w:val="26"/>
      <w:lang w:val="x-none" w:eastAsia="x-none"/>
    </w:rPr>
  </w:style>
  <w:style w:type="character" w:customStyle="1" w:styleId="affffe">
    <w:name w:val="подраздел_подраздела Знак"/>
    <w:link w:val="affffd"/>
    <w:uiPriority w:val="99"/>
    <w:rsid w:val="00EE504E"/>
    <w:rPr>
      <w:rFonts w:ascii="Arial" w:eastAsia="Times New Roman" w:hAnsi="Arial" w:cs="Times New Roman"/>
      <w:b/>
      <w:bCs/>
      <w:kern w:val="28"/>
      <w:sz w:val="26"/>
      <w:szCs w:val="26"/>
      <w:lang w:val="x-none" w:eastAsia="x-none"/>
    </w:rPr>
  </w:style>
  <w:style w:type="character" w:customStyle="1" w:styleId="1f7">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EE504E"/>
    <w:rPr>
      <w:sz w:val="24"/>
      <w:szCs w:val="24"/>
      <w:lang w:val="ru-RU" w:eastAsia="ru-RU" w:bidi="ar-SA"/>
    </w:rPr>
  </w:style>
  <w:style w:type="character" w:customStyle="1" w:styleId="2f4">
    <w:name w:val="Знак Знак2"/>
    <w:locked/>
    <w:rsid w:val="00EE504E"/>
    <w:rPr>
      <w:sz w:val="24"/>
      <w:szCs w:val="24"/>
      <w:lang w:val="ru-RU" w:eastAsia="ru-RU" w:bidi="ar-SA"/>
    </w:rPr>
  </w:style>
  <w:style w:type="character" w:customStyle="1" w:styleId="4c">
    <w:name w:val="Знак Знак4"/>
    <w:locked/>
    <w:rsid w:val="00EE504E"/>
    <w:rPr>
      <w:sz w:val="24"/>
      <w:szCs w:val="24"/>
      <w:lang w:val="ru-RU" w:eastAsia="ru-RU" w:bidi="ar-SA"/>
    </w:rPr>
  </w:style>
  <w:style w:type="character" w:customStyle="1" w:styleId="afffff">
    <w:name w:val="Знак Знак"/>
    <w:locked/>
    <w:rsid w:val="00EE504E"/>
    <w:rPr>
      <w:lang w:val="ru-RU" w:eastAsia="ru-RU" w:bidi="ar-SA"/>
    </w:rPr>
  </w:style>
  <w:style w:type="character" w:customStyle="1" w:styleId="3f2">
    <w:name w:val="Знак Знак3"/>
    <w:locked/>
    <w:rsid w:val="00EE504E"/>
    <w:rPr>
      <w:rFonts w:ascii="Arial" w:hAnsi="Arial"/>
      <w:b/>
      <w:kern w:val="28"/>
      <w:sz w:val="32"/>
      <w:lang w:val="ru-RU" w:eastAsia="ru-RU" w:bidi="ar-SA"/>
    </w:rPr>
  </w:style>
  <w:style w:type="paragraph" w:customStyle="1" w:styleId="CharChar11">
    <w:name w:val="Char Char1 Знак Знак Знак1 Знак"/>
    <w:basedOn w:val="ab"/>
    <w:rsid w:val="00EE504E"/>
    <w:pPr>
      <w:spacing w:after="160" w:line="240" w:lineRule="exact"/>
      <w:jc w:val="left"/>
    </w:pPr>
    <w:rPr>
      <w:rFonts w:ascii="Verdana" w:hAnsi="Verdana"/>
      <w:sz w:val="20"/>
      <w:szCs w:val="20"/>
      <w:lang w:val="en-US"/>
    </w:rPr>
  </w:style>
  <w:style w:type="numbering" w:styleId="111111">
    <w:name w:val="Outline List 2"/>
    <w:basedOn w:val="ae"/>
    <w:rsid w:val="00EE504E"/>
  </w:style>
  <w:style w:type="paragraph" w:styleId="afffff0">
    <w:name w:val="Closing"/>
    <w:basedOn w:val="ab"/>
    <w:link w:val="afffff1"/>
    <w:uiPriority w:val="99"/>
    <w:rsid w:val="00EE504E"/>
    <w:pPr>
      <w:spacing w:after="0"/>
      <w:ind w:left="4252"/>
      <w:jc w:val="left"/>
    </w:pPr>
    <w:rPr>
      <w:lang w:val="x-none" w:eastAsia="x-none"/>
    </w:rPr>
  </w:style>
  <w:style w:type="character" w:customStyle="1" w:styleId="afffff1">
    <w:name w:val="Прощание Знак"/>
    <w:basedOn w:val="ac"/>
    <w:link w:val="afffff0"/>
    <w:uiPriority w:val="99"/>
    <w:rsid w:val="00EE504E"/>
    <w:rPr>
      <w:rFonts w:ascii="Times New Roman" w:eastAsia="Times New Roman" w:hAnsi="Times New Roman" w:cs="Times New Roman"/>
      <w:sz w:val="24"/>
      <w:szCs w:val="24"/>
      <w:lang w:val="x-none" w:eastAsia="x-none"/>
    </w:rPr>
  </w:style>
  <w:style w:type="paragraph" w:customStyle="1" w:styleId="afffff2">
    <w:name w:val="Цитаты"/>
    <w:basedOn w:val="ab"/>
    <w:rsid w:val="00EE504E"/>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EE504E"/>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EE504E"/>
    <w:pPr>
      <w:keepLines w:val="0"/>
      <w:numPr>
        <w:ilvl w:val="0"/>
        <w:numId w:val="0"/>
      </w:numPr>
      <w:spacing w:before="240" w:after="60"/>
      <w:jc w:val="left"/>
    </w:pPr>
    <w:rPr>
      <w:rFonts w:ascii="Arial" w:eastAsia="Times New Roman" w:hAnsi="Arial" w:cs="Times New Roman"/>
      <w:bCs/>
      <w:iCs/>
      <w:color w:val="auto"/>
      <w:sz w:val="28"/>
      <w:szCs w:val="28"/>
      <w:lang w:val="x-none" w:eastAsia="x-none"/>
    </w:rPr>
  </w:style>
  <w:style w:type="paragraph" w:customStyle="1" w:styleId="2f7">
    <w:name w:val="Стиль Стиль Заголовок 2 + не полужирный не курсив Красный + не полу..."/>
    <w:basedOn w:val="2f5"/>
    <w:link w:val="2f8"/>
    <w:uiPriority w:val="99"/>
    <w:semiHidden/>
    <w:rsid w:val="00EE504E"/>
    <w:rPr>
      <w:iCs w:val="0"/>
    </w:rPr>
  </w:style>
  <w:style w:type="paragraph" w:customStyle="1" w:styleId="-3">
    <w:name w:val="Абзац- перечень"/>
    <w:basedOn w:val="2f7"/>
    <w:autoRedefine/>
    <w:uiPriority w:val="99"/>
    <w:rsid w:val="00EE504E"/>
    <w:pPr>
      <w:jc w:val="both"/>
    </w:pPr>
  </w:style>
  <w:style w:type="paragraph" w:customStyle="1" w:styleId="2f9">
    <w:name w:val="абзац 2"/>
    <w:basedOn w:val="32"/>
    <w:autoRedefine/>
    <w:uiPriority w:val="99"/>
    <w:semiHidden/>
    <w:rsid w:val="00EE504E"/>
    <w:pPr>
      <w:keepLines w:val="0"/>
      <w:numPr>
        <w:ilvl w:val="0"/>
        <w:numId w:val="0"/>
      </w:numPr>
      <w:spacing w:before="240" w:after="60"/>
    </w:pPr>
    <w:rPr>
      <w:rFonts w:ascii="Courier New" w:eastAsia="Times New Roman" w:hAnsi="Courier New" w:cs="Courier New"/>
      <w:bCs/>
      <w:color w:val="auto"/>
      <w:sz w:val="26"/>
      <w:szCs w:val="26"/>
      <w:lang w:val="x-none" w:eastAsia="x-none"/>
    </w:rPr>
  </w:style>
  <w:style w:type="paragraph" w:customStyle="1" w:styleId="3f3">
    <w:name w:val="абзац 3"/>
    <w:basedOn w:val="42"/>
    <w:autoRedefine/>
    <w:uiPriority w:val="99"/>
    <w:semiHidden/>
    <w:rsid w:val="00EE504E"/>
    <w:pPr>
      <w:keepLines w:val="0"/>
      <w:numPr>
        <w:ilvl w:val="0"/>
        <w:numId w:val="0"/>
      </w:numPr>
      <w:spacing w:before="240" w:after="60"/>
      <w:ind w:firstLine="36"/>
      <w:jc w:val="left"/>
    </w:pPr>
    <w:rPr>
      <w:rFonts w:ascii="Times New Roman" w:eastAsia="Times New Roman" w:hAnsi="Times New Roman" w:cs="Times New Roman"/>
      <w:bCs/>
      <w:i w:val="0"/>
      <w:iCs w:val="0"/>
      <w:color w:val="auto"/>
      <w:lang w:val="x-none" w:eastAsia="x-none"/>
    </w:rPr>
  </w:style>
  <w:style w:type="paragraph" w:customStyle="1" w:styleId="a6">
    <w:name w:val="раздел_документа"/>
    <w:basedOn w:val="1a"/>
    <w:autoRedefine/>
    <w:uiPriority w:val="99"/>
    <w:semiHidden/>
    <w:rsid w:val="00EE504E"/>
    <w:pPr>
      <w:keepNext w:val="0"/>
      <w:keepLines w:val="0"/>
      <w:pageBreakBefore/>
      <w:widowControl w:val="0"/>
      <w:numPr>
        <w:numId w:val="30"/>
      </w:numPr>
      <w:tabs>
        <w:tab w:val="left" w:pos="900"/>
      </w:tabs>
      <w:spacing w:before="0"/>
      <w:ind w:left="0" w:firstLine="0"/>
      <w:jc w:val="left"/>
    </w:pPr>
    <w:rPr>
      <w:rFonts w:ascii="Times New Roman" w:eastAsia="Times New Roman" w:hAnsi="Times New Roman" w:cs="Times New Roman"/>
      <w:b/>
      <w:bCs/>
      <w:caps/>
      <w:color w:val="auto"/>
      <w:kern w:val="32"/>
      <w:sz w:val="28"/>
      <w:szCs w:val="28"/>
    </w:rPr>
  </w:style>
  <w:style w:type="paragraph" w:customStyle="1" w:styleId="afffff4">
    <w:name w:val="вставка_в_подраздел"/>
    <w:basedOn w:val="42"/>
    <w:autoRedefine/>
    <w:uiPriority w:val="99"/>
    <w:semiHidden/>
    <w:rsid w:val="00EE504E"/>
    <w:pPr>
      <w:keepLines w:val="0"/>
      <w:numPr>
        <w:ilvl w:val="0"/>
        <w:numId w:val="0"/>
      </w:numPr>
      <w:spacing w:before="240" w:after="60"/>
      <w:ind w:firstLine="36"/>
    </w:pPr>
    <w:rPr>
      <w:rFonts w:ascii="Times New Roman" w:eastAsia="Times New Roman" w:hAnsi="Times New Roman" w:cs="Times New Roman"/>
      <w:bCs/>
      <w:i w:val="0"/>
      <w:iCs w:val="0"/>
      <w:color w:val="000000"/>
      <w:lang w:val="x-none" w:eastAsia="x-none"/>
    </w:rPr>
  </w:style>
  <w:style w:type="paragraph" w:customStyle="1" w:styleId="412">
    <w:name w:val="Стиль Заголовок 4 + 12 пт не полужирный Черный По ширине Перед:..."/>
    <w:basedOn w:val="42"/>
    <w:uiPriority w:val="99"/>
    <w:semiHidden/>
    <w:rsid w:val="00EE504E"/>
    <w:pPr>
      <w:keepLines w:val="0"/>
      <w:numPr>
        <w:ilvl w:val="0"/>
        <w:numId w:val="0"/>
      </w:numPr>
      <w:spacing w:before="0" w:after="60"/>
      <w:ind w:left="1728"/>
    </w:pPr>
    <w:rPr>
      <w:rFonts w:ascii="Times New Roman" w:eastAsia="Times New Roman" w:hAnsi="Times New Roman" w:cs="Times New Roman"/>
      <w:i w:val="0"/>
      <w:iCs w:val="0"/>
      <w:color w:val="000000"/>
      <w:szCs w:val="20"/>
      <w:lang w:val="x-none" w:eastAsia="x-none"/>
    </w:rPr>
  </w:style>
  <w:style w:type="paragraph" w:customStyle="1" w:styleId="4d">
    <w:name w:val="Обычный4"/>
    <w:rsid w:val="00EE504E"/>
    <w:pPr>
      <w:widowControl w:val="0"/>
      <w:shd w:val="clear" w:color="auto" w:fill="FFFFFF"/>
      <w:spacing w:after="0" w:line="240" w:lineRule="auto"/>
      <w:ind w:firstLine="709"/>
      <w:jc w:val="both"/>
    </w:pPr>
    <w:rPr>
      <w:rFonts w:ascii="Times New Roman" w:eastAsia="Times New Roman" w:hAnsi="Times New Roman" w:cs="Times New Roman"/>
      <w:snapToGrid w:val="0"/>
      <w:szCs w:val="20"/>
    </w:rPr>
  </w:style>
  <w:style w:type="paragraph" w:customStyle="1" w:styleId="afffff5">
    <w:name w:val="Стиль"/>
    <w:uiPriority w:val="99"/>
    <w:rsid w:val="00EE50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6">
    <w:name w:val="Заголовок раздела документа"/>
    <w:basedOn w:val="ab"/>
    <w:next w:val="4d"/>
    <w:autoRedefine/>
    <w:uiPriority w:val="99"/>
    <w:rsid w:val="00EE504E"/>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EE504E"/>
    <w:pPr>
      <w:keepNext w:val="0"/>
      <w:keepLines w:val="0"/>
      <w:widowControl w:val="0"/>
      <w:numPr>
        <w:numId w:val="0"/>
      </w:numPr>
      <w:spacing w:after="60"/>
      <w:jc w:val="left"/>
    </w:pPr>
    <w:rPr>
      <w:rFonts w:ascii="Times New Roman" w:eastAsia="Times New Roman" w:hAnsi="Times New Roman" w:cs="Times New Roman"/>
      <w:b/>
      <w:bCs/>
      <w:i/>
      <w:color w:val="auto"/>
      <w:kern w:val="32"/>
    </w:rPr>
  </w:style>
  <w:style w:type="paragraph" w:customStyle="1" w:styleId="afffff8">
    <w:name w:val="абзац подраздела"/>
    <w:basedOn w:val="2f7"/>
    <w:link w:val="afffff9"/>
    <w:autoRedefine/>
    <w:uiPriority w:val="99"/>
    <w:rsid w:val="00EE504E"/>
    <w:pPr>
      <w:keepNext w:val="0"/>
      <w:widowControl w:val="0"/>
      <w:jc w:val="both"/>
    </w:pPr>
    <w:rPr>
      <w:bCs w:val="0"/>
    </w:rPr>
  </w:style>
  <w:style w:type="numbering" w:styleId="1ai">
    <w:name w:val="Outline List 1"/>
    <w:basedOn w:val="ae"/>
    <w:rsid w:val="00EE504E"/>
  </w:style>
  <w:style w:type="paragraph" w:styleId="HTML1">
    <w:name w:val="HTML Address"/>
    <w:basedOn w:val="ab"/>
    <w:link w:val="HTML2"/>
    <w:uiPriority w:val="99"/>
    <w:rsid w:val="00EE504E"/>
    <w:pPr>
      <w:spacing w:after="0"/>
      <w:jc w:val="left"/>
    </w:pPr>
    <w:rPr>
      <w:i/>
      <w:iCs/>
      <w:lang w:val="x-none" w:eastAsia="x-none"/>
    </w:rPr>
  </w:style>
  <w:style w:type="character" w:customStyle="1" w:styleId="HTML2">
    <w:name w:val="Адрес HTML Знак"/>
    <w:basedOn w:val="ac"/>
    <w:link w:val="HTML1"/>
    <w:uiPriority w:val="99"/>
    <w:rsid w:val="00EE504E"/>
    <w:rPr>
      <w:rFonts w:ascii="Times New Roman" w:eastAsia="Times New Roman" w:hAnsi="Times New Roman" w:cs="Times New Roman"/>
      <w:i/>
      <w:iCs/>
      <w:sz w:val="24"/>
      <w:szCs w:val="24"/>
      <w:lang w:val="x-none" w:eastAsia="x-none"/>
    </w:rPr>
  </w:style>
  <w:style w:type="paragraph" w:styleId="afffffa">
    <w:name w:val="envelope address"/>
    <w:basedOn w:val="ab"/>
    <w:uiPriority w:val="99"/>
    <w:rsid w:val="00EE504E"/>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EE504E"/>
  </w:style>
  <w:style w:type="table" w:styleId="-10">
    <w:name w:val="Table Web 1"/>
    <w:basedOn w:val="ad"/>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EE504E"/>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EE504E"/>
    <w:pPr>
      <w:spacing w:after="0"/>
      <w:jc w:val="left"/>
    </w:pPr>
    <w:rPr>
      <w:lang w:val="x-none" w:eastAsia="x-none"/>
    </w:rPr>
  </w:style>
  <w:style w:type="character" w:customStyle="1" w:styleId="afffffc">
    <w:name w:val="Заголовок записки Знак"/>
    <w:basedOn w:val="ac"/>
    <w:link w:val="afffffb"/>
    <w:uiPriority w:val="99"/>
    <w:rsid w:val="00EE504E"/>
    <w:rPr>
      <w:rFonts w:ascii="Times New Roman" w:eastAsia="Times New Roman" w:hAnsi="Times New Roman" w:cs="Times New Roman"/>
      <w:sz w:val="24"/>
      <w:szCs w:val="24"/>
      <w:lang w:val="x-none" w:eastAsia="x-none"/>
    </w:rPr>
  </w:style>
  <w:style w:type="table" w:styleId="afffffd">
    <w:name w:val="Table Elegant"/>
    <w:basedOn w:val="ad"/>
    <w:rsid w:val="00EE504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d"/>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EE504E"/>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EE504E"/>
    <w:rPr>
      <w:rFonts w:ascii="Courier New" w:hAnsi="Courier New" w:cs="Courier New"/>
      <w:sz w:val="20"/>
      <w:szCs w:val="20"/>
    </w:rPr>
  </w:style>
  <w:style w:type="table" w:styleId="1f9">
    <w:name w:val="Table Classic 1"/>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EE504E"/>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EE504E"/>
    <w:rPr>
      <w:rFonts w:ascii="Courier New" w:hAnsi="Courier New" w:cs="Courier New"/>
      <w:sz w:val="20"/>
      <w:szCs w:val="20"/>
    </w:rPr>
  </w:style>
  <w:style w:type="paragraph" w:styleId="afffffe">
    <w:name w:val="Body Text First Indent"/>
    <w:basedOn w:val="aff0"/>
    <w:link w:val="affffff"/>
    <w:uiPriority w:val="99"/>
    <w:rsid w:val="00EE504E"/>
    <w:pPr>
      <w:ind w:firstLine="210"/>
      <w:jc w:val="left"/>
    </w:pPr>
  </w:style>
  <w:style w:type="character" w:customStyle="1" w:styleId="affffff">
    <w:name w:val="Красная строка Знак"/>
    <w:basedOn w:val="aff1"/>
    <w:link w:val="afffffe"/>
    <w:uiPriority w:val="99"/>
    <w:rsid w:val="00EE504E"/>
    <w:rPr>
      <w:rFonts w:ascii="Times New Roman" w:eastAsia="Times New Roman" w:hAnsi="Times New Roman" w:cs="Times New Roman"/>
      <w:sz w:val="24"/>
      <w:szCs w:val="24"/>
    </w:rPr>
  </w:style>
  <w:style w:type="paragraph" w:styleId="2fc">
    <w:name w:val="Body Text First Indent 2"/>
    <w:basedOn w:val="af7"/>
    <w:link w:val="2fd"/>
    <w:uiPriority w:val="99"/>
    <w:rsid w:val="00EE504E"/>
    <w:pPr>
      <w:ind w:firstLine="210"/>
      <w:jc w:val="left"/>
    </w:pPr>
  </w:style>
  <w:style w:type="character" w:customStyle="1" w:styleId="2fd">
    <w:name w:val="Красная строка 2 Знак"/>
    <w:basedOn w:val="af8"/>
    <w:link w:val="2fc"/>
    <w:uiPriority w:val="99"/>
    <w:rsid w:val="00EE504E"/>
    <w:rPr>
      <w:rFonts w:ascii="Times New Roman" w:eastAsia="Times New Roman" w:hAnsi="Times New Roman" w:cs="Times New Roman"/>
      <w:sz w:val="24"/>
      <w:szCs w:val="24"/>
    </w:rPr>
  </w:style>
  <w:style w:type="character" w:styleId="HTML6">
    <w:name w:val="HTML Sample"/>
    <w:uiPriority w:val="99"/>
    <w:rsid w:val="00EE504E"/>
    <w:rPr>
      <w:rFonts w:ascii="Courier New" w:hAnsi="Courier New" w:cs="Courier New"/>
    </w:rPr>
  </w:style>
  <w:style w:type="paragraph" w:styleId="2fe">
    <w:name w:val="envelope return"/>
    <w:basedOn w:val="ab"/>
    <w:uiPriority w:val="99"/>
    <w:rsid w:val="00EE504E"/>
    <w:pPr>
      <w:spacing w:after="0"/>
      <w:jc w:val="left"/>
    </w:pPr>
    <w:rPr>
      <w:rFonts w:ascii="Arial" w:hAnsi="Arial" w:cs="Arial"/>
      <w:sz w:val="20"/>
      <w:szCs w:val="20"/>
    </w:rPr>
  </w:style>
  <w:style w:type="table" w:styleId="1fa">
    <w:name w:val="Table 3D effects 1"/>
    <w:basedOn w:val="ad"/>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EE504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EE504E"/>
    <w:pPr>
      <w:spacing w:after="0"/>
      <w:ind w:left="708"/>
      <w:jc w:val="left"/>
    </w:pPr>
  </w:style>
  <w:style w:type="character" w:styleId="HTML7">
    <w:name w:val="HTML Definition"/>
    <w:uiPriority w:val="99"/>
    <w:rsid w:val="00EE504E"/>
    <w:rPr>
      <w:i/>
      <w:iCs/>
    </w:rPr>
  </w:style>
  <w:style w:type="character" w:styleId="HTML8">
    <w:name w:val="HTML Variable"/>
    <w:uiPriority w:val="99"/>
    <w:rsid w:val="00EE504E"/>
    <w:rPr>
      <w:i/>
      <w:iCs/>
    </w:rPr>
  </w:style>
  <w:style w:type="character" w:styleId="HTML9">
    <w:name w:val="HTML Typewriter"/>
    <w:uiPriority w:val="99"/>
    <w:rsid w:val="00EE504E"/>
    <w:rPr>
      <w:rFonts w:ascii="Courier New" w:hAnsi="Courier New" w:cs="Courier New"/>
      <w:sz w:val="20"/>
      <w:szCs w:val="20"/>
    </w:rPr>
  </w:style>
  <w:style w:type="paragraph" w:styleId="affffff1">
    <w:name w:val="Signature"/>
    <w:basedOn w:val="ab"/>
    <w:link w:val="affffff2"/>
    <w:uiPriority w:val="99"/>
    <w:rsid w:val="00EE504E"/>
    <w:pPr>
      <w:spacing w:after="0"/>
      <w:ind w:left="4252"/>
      <w:jc w:val="left"/>
    </w:pPr>
    <w:rPr>
      <w:lang w:val="x-none" w:eastAsia="x-none"/>
    </w:rPr>
  </w:style>
  <w:style w:type="character" w:customStyle="1" w:styleId="affffff2">
    <w:name w:val="Подпись Знак"/>
    <w:basedOn w:val="ac"/>
    <w:link w:val="affffff1"/>
    <w:uiPriority w:val="99"/>
    <w:rsid w:val="00EE504E"/>
    <w:rPr>
      <w:rFonts w:ascii="Times New Roman" w:eastAsia="Times New Roman" w:hAnsi="Times New Roman" w:cs="Times New Roman"/>
      <w:sz w:val="24"/>
      <w:szCs w:val="24"/>
      <w:lang w:val="x-none" w:eastAsia="x-none"/>
    </w:rPr>
  </w:style>
  <w:style w:type="paragraph" w:styleId="affffff3">
    <w:name w:val="Salutation"/>
    <w:basedOn w:val="ab"/>
    <w:next w:val="ab"/>
    <w:link w:val="affffff4"/>
    <w:uiPriority w:val="99"/>
    <w:rsid w:val="00EE504E"/>
    <w:pPr>
      <w:spacing w:after="0"/>
      <w:jc w:val="left"/>
    </w:pPr>
    <w:rPr>
      <w:lang w:val="x-none" w:eastAsia="x-none"/>
    </w:rPr>
  </w:style>
  <w:style w:type="character" w:customStyle="1" w:styleId="affffff4">
    <w:name w:val="Приветствие Знак"/>
    <w:basedOn w:val="ac"/>
    <w:link w:val="affffff3"/>
    <w:uiPriority w:val="99"/>
    <w:rsid w:val="00EE504E"/>
    <w:rPr>
      <w:rFonts w:ascii="Times New Roman" w:eastAsia="Times New Roman" w:hAnsi="Times New Roman" w:cs="Times New Roman"/>
      <w:sz w:val="24"/>
      <w:szCs w:val="24"/>
      <w:lang w:val="x-none" w:eastAsia="x-none"/>
    </w:rPr>
  </w:style>
  <w:style w:type="paragraph" w:styleId="4f">
    <w:name w:val="List Continue 4"/>
    <w:basedOn w:val="ab"/>
    <w:uiPriority w:val="99"/>
    <w:rsid w:val="00EE504E"/>
    <w:pPr>
      <w:spacing w:after="120"/>
      <w:ind w:left="1132"/>
      <w:jc w:val="left"/>
    </w:pPr>
  </w:style>
  <w:style w:type="paragraph" w:styleId="5d">
    <w:name w:val="List Continue 5"/>
    <w:basedOn w:val="ab"/>
    <w:uiPriority w:val="99"/>
    <w:rsid w:val="00EE504E"/>
    <w:pPr>
      <w:spacing w:after="120"/>
      <w:ind w:left="1415"/>
      <w:jc w:val="left"/>
    </w:pPr>
  </w:style>
  <w:style w:type="table" w:styleId="1fb">
    <w:name w:val="Table Simple 1"/>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d"/>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EE504E"/>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EE504E"/>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EE504E"/>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EE504E"/>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d"/>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EE504E"/>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EE504E"/>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EE504E"/>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EE504E"/>
    <w:rPr>
      <w:b/>
      <w:bCs/>
    </w:rPr>
  </w:style>
  <w:style w:type="table" w:styleId="-11">
    <w:name w:val="Table List 1"/>
    <w:basedOn w:val="ad"/>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EE504E"/>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d"/>
    <w:rsid w:val="00EE504E"/>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EE504E"/>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EE504E"/>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EE504E"/>
    <w:rPr>
      <w:i/>
      <w:iCs/>
    </w:rPr>
  </w:style>
  <w:style w:type="paragraph" w:styleId="affffff9">
    <w:name w:val="Message Header"/>
    <w:basedOn w:val="ab"/>
    <w:link w:val="affffffa"/>
    <w:uiPriority w:val="99"/>
    <w:rsid w:val="00EE504E"/>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basedOn w:val="ac"/>
    <w:link w:val="affffff9"/>
    <w:uiPriority w:val="99"/>
    <w:rsid w:val="00EE504E"/>
    <w:rPr>
      <w:rFonts w:ascii="Arial" w:eastAsia="Times New Roman" w:hAnsi="Arial" w:cs="Times New Roman"/>
      <w:sz w:val="24"/>
      <w:szCs w:val="24"/>
      <w:shd w:val="pct20" w:color="auto" w:fill="auto"/>
      <w:lang w:val="x-none" w:eastAsia="x-none"/>
    </w:rPr>
  </w:style>
  <w:style w:type="paragraph" w:styleId="affffffb">
    <w:name w:val="E-mail Signature"/>
    <w:basedOn w:val="ab"/>
    <w:link w:val="affffffc"/>
    <w:uiPriority w:val="99"/>
    <w:rsid w:val="00EE504E"/>
    <w:pPr>
      <w:spacing w:after="0"/>
      <w:jc w:val="left"/>
    </w:pPr>
    <w:rPr>
      <w:lang w:val="x-none" w:eastAsia="x-none"/>
    </w:rPr>
  </w:style>
  <w:style w:type="character" w:customStyle="1" w:styleId="affffffc">
    <w:name w:val="Электронная подпись Знак"/>
    <w:basedOn w:val="ac"/>
    <w:link w:val="affffffb"/>
    <w:uiPriority w:val="99"/>
    <w:rsid w:val="00EE504E"/>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EE504E"/>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EE504E"/>
    <w:rPr>
      <w:rFonts w:ascii="Arial" w:eastAsia="Times New Roman" w:hAnsi="Arial" w:cs="Times New Roman"/>
      <w:bCs/>
      <w:sz w:val="28"/>
      <w:szCs w:val="28"/>
      <w:lang w:val="x-none" w:eastAsia="x-none"/>
    </w:rPr>
  </w:style>
  <w:style w:type="character" w:customStyle="1" w:styleId="afffff9">
    <w:name w:val="абзац подраздела Знак"/>
    <w:link w:val="afffff8"/>
    <w:uiPriority w:val="99"/>
    <w:rsid w:val="00EE504E"/>
    <w:rPr>
      <w:rFonts w:ascii="Arial" w:eastAsia="Times New Roman" w:hAnsi="Arial" w:cs="Times New Roman"/>
      <w:sz w:val="28"/>
      <w:szCs w:val="28"/>
      <w:lang w:val="x-none" w:eastAsia="x-none"/>
    </w:rPr>
  </w:style>
  <w:style w:type="paragraph" w:customStyle="1" w:styleId="affffffd">
    <w:name w:val="перечень внутри абзаца"/>
    <w:basedOn w:val="2f7"/>
    <w:uiPriority w:val="99"/>
    <w:rsid w:val="00EE504E"/>
    <w:pPr>
      <w:keepLines/>
      <w:spacing w:before="0"/>
      <w:ind w:left="708"/>
      <w:jc w:val="both"/>
    </w:pPr>
    <w:rPr>
      <w:color w:val="000000"/>
    </w:rPr>
  </w:style>
  <w:style w:type="paragraph" w:customStyle="1" w:styleId="4f2">
    <w:name w:val="абзац 4"/>
    <w:basedOn w:val="412"/>
    <w:autoRedefine/>
    <w:uiPriority w:val="99"/>
    <w:rsid w:val="00EE504E"/>
    <w:pPr>
      <w:keepLines/>
      <w:ind w:left="1260"/>
    </w:pPr>
  </w:style>
  <w:style w:type="paragraph" w:customStyle="1" w:styleId="a9">
    <w:name w:val="А. часть_раздела"/>
    <w:basedOn w:val="26"/>
    <w:autoRedefine/>
    <w:uiPriority w:val="99"/>
    <w:rsid w:val="00EE504E"/>
    <w:pPr>
      <w:keepLines w:val="0"/>
      <w:numPr>
        <w:ilvl w:val="0"/>
        <w:numId w:val="29"/>
      </w:numPr>
      <w:tabs>
        <w:tab w:val="num" w:pos="360"/>
        <w:tab w:val="left" w:pos="1080"/>
      </w:tabs>
      <w:spacing w:before="240" w:after="60"/>
      <w:ind w:hanging="720"/>
      <w:jc w:val="left"/>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8"/>
    <w:link w:val="112"/>
    <w:autoRedefine/>
    <w:uiPriority w:val="99"/>
    <w:rsid w:val="00EE504E"/>
    <w:pPr>
      <w:numPr>
        <w:ilvl w:val="1"/>
        <w:numId w:val="31"/>
      </w:numPr>
      <w:spacing w:before="0" w:after="0"/>
    </w:pPr>
    <w:rPr>
      <w:b/>
      <w:bCs/>
      <w:sz w:val="24"/>
      <w:szCs w:val="24"/>
    </w:rPr>
  </w:style>
  <w:style w:type="character" w:customStyle="1" w:styleId="112">
    <w:name w:val="1.1 подпункт Знак Знак"/>
    <w:link w:val="11"/>
    <w:uiPriority w:val="99"/>
    <w:rsid w:val="00EE504E"/>
    <w:rPr>
      <w:rFonts w:ascii="Arial" w:eastAsia="Times New Roman" w:hAnsi="Arial" w:cs="Times New Roman"/>
      <w:b/>
      <w:bCs/>
      <w:sz w:val="24"/>
      <w:szCs w:val="24"/>
      <w:lang w:val="x-none" w:eastAsia="x-none"/>
    </w:rPr>
  </w:style>
  <w:style w:type="paragraph" w:customStyle="1" w:styleId="affffffe">
    <w:name w:val="Слева"/>
    <w:basedOn w:val="ab"/>
    <w:uiPriority w:val="99"/>
    <w:rsid w:val="00EE504E"/>
    <w:pPr>
      <w:spacing w:after="0"/>
      <w:ind w:left="357"/>
      <w:jc w:val="left"/>
    </w:pPr>
    <w:rPr>
      <w:sz w:val="28"/>
      <w:szCs w:val="20"/>
    </w:rPr>
  </w:style>
  <w:style w:type="character" w:customStyle="1" w:styleId="14pt2">
    <w:name w:val="Стиль 14 pt"/>
    <w:uiPriority w:val="99"/>
    <w:rsid w:val="00EE504E"/>
    <w:rPr>
      <w:sz w:val="24"/>
    </w:rPr>
  </w:style>
  <w:style w:type="paragraph" w:customStyle="1" w:styleId="3fa">
    <w:name w:val="Знак3"/>
    <w:basedOn w:val="ab"/>
    <w:uiPriority w:val="99"/>
    <w:rsid w:val="00EE504E"/>
    <w:pPr>
      <w:spacing w:after="160" w:line="240" w:lineRule="exact"/>
    </w:pPr>
    <w:rPr>
      <w:rFonts w:ascii="Verdana" w:hAnsi="Verdana"/>
      <w:sz w:val="22"/>
      <w:szCs w:val="20"/>
      <w:lang w:val="en-US"/>
    </w:rPr>
  </w:style>
  <w:style w:type="paragraph" w:customStyle="1" w:styleId="afffffff">
    <w:name w:val="заголовок"/>
    <w:basedOn w:val="1a"/>
    <w:uiPriority w:val="99"/>
    <w:rsid w:val="00EE504E"/>
    <w:pPr>
      <w:keepLines w:val="0"/>
      <w:widowControl w:val="0"/>
      <w:numPr>
        <w:numId w:val="0"/>
      </w:numPr>
      <w:spacing w:before="0" w:line="360" w:lineRule="auto"/>
      <w:ind w:right="-142"/>
      <w:jc w:val="center"/>
    </w:pPr>
    <w:rPr>
      <w:rFonts w:ascii="Arial" w:eastAsia="Times New Roman" w:hAnsi="Arial" w:cs="Times New Roman"/>
      <w:bCs/>
      <w:color w:val="auto"/>
      <w:sz w:val="28"/>
      <w:szCs w:val="20"/>
    </w:rPr>
  </w:style>
  <w:style w:type="paragraph" w:customStyle="1" w:styleId="Arial125">
    <w:name w:val="Стиль Arial Первая строка:  1.25 см Междустр.интервал:  полуторный"/>
    <w:basedOn w:val="ab"/>
    <w:uiPriority w:val="99"/>
    <w:rsid w:val="00EE504E"/>
    <w:pPr>
      <w:spacing w:after="0" w:line="360" w:lineRule="auto"/>
      <w:ind w:firstLine="709"/>
    </w:pPr>
    <w:rPr>
      <w:rFonts w:ascii="Arial" w:hAnsi="Arial"/>
      <w:szCs w:val="20"/>
    </w:rPr>
  </w:style>
  <w:style w:type="numbering" w:customStyle="1" w:styleId="65">
    <w:name w:val="Стиль6"/>
    <w:rsid w:val="00EE504E"/>
  </w:style>
  <w:style w:type="numbering" w:customStyle="1" w:styleId="74">
    <w:name w:val="Стиль7"/>
    <w:rsid w:val="00EE504E"/>
  </w:style>
  <w:style w:type="numbering" w:customStyle="1" w:styleId="84">
    <w:name w:val="Стиль8"/>
    <w:rsid w:val="00EE504E"/>
  </w:style>
  <w:style w:type="numbering" w:customStyle="1" w:styleId="93">
    <w:name w:val="Стиль9"/>
    <w:rsid w:val="00EE504E"/>
  </w:style>
  <w:style w:type="numbering" w:customStyle="1" w:styleId="100">
    <w:name w:val="Стиль10"/>
    <w:rsid w:val="00EE504E"/>
  </w:style>
  <w:style w:type="numbering" w:customStyle="1" w:styleId="113">
    <w:name w:val="Стиль11"/>
    <w:rsid w:val="00EE504E"/>
  </w:style>
  <w:style w:type="numbering" w:customStyle="1" w:styleId="12">
    <w:name w:val="Стиль12"/>
    <w:rsid w:val="00EE504E"/>
    <w:pPr>
      <w:numPr>
        <w:numId w:val="38"/>
      </w:numPr>
    </w:pPr>
  </w:style>
  <w:style w:type="numbering" w:customStyle="1" w:styleId="13">
    <w:name w:val="Стиль13"/>
    <w:rsid w:val="00EE504E"/>
    <w:pPr>
      <w:numPr>
        <w:numId w:val="39"/>
      </w:numPr>
    </w:pPr>
  </w:style>
  <w:style w:type="numbering" w:customStyle="1" w:styleId="140">
    <w:name w:val="Стиль14"/>
    <w:rsid w:val="00EE504E"/>
    <w:pPr>
      <w:numPr>
        <w:numId w:val="40"/>
      </w:numPr>
    </w:pPr>
  </w:style>
  <w:style w:type="numbering" w:customStyle="1" w:styleId="150">
    <w:name w:val="Стиль15"/>
    <w:rsid w:val="00EE504E"/>
  </w:style>
  <w:style w:type="numbering" w:customStyle="1" w:styleId="160">
    <w:name w:val="Стиль16"/>
    <w:rsid w:val="00EE504E"/>
  </w:style>
  <w:style w:type="numbering" w:customStyle="1" w:styleId="170">
    <w:name w:val="Стиль17"/>
    <w:rsid w:val="00EE504E"/>
  </w:style>
  <w:style w:type="numbering" w:customStyle="1" w:styleId="182">
    <w:name w:val="Стиль18"/>
    <w:rsid w:val="00EE504E"/>
  </w:style>
  <w:style w:type="numbering" w:customStyle="1" w:styleId="19">
    <w:name w:val="Стиль19"/>
    <w:rsid w:val="00EE504E"/>
    <w:pPr>
      <w:numPr>
        <w:numId w:val="45"/>
      </w:numPr>
    </w:pPr>
  </w:style>
  <w:style w:type="paragraph" w:customStyle="1" w:styleId="afffffff0">
    <w:name w:val="Таблицы (моноширинный)"/>
    <w:basedOn w:val="ab"/>
    <w:next w:val="ab"/>
    <w:rsid w:val="00EE504E"/>
    <w:pPr>
      <w:autoSpaceDE w:val="0"/>
      <w:autoSpaceDN w:val="0"/>
      <w:adjustRightInd w:val="0"/>
      <w:spacing w:after="0"/>
    </w:pPr>
    <w:rPr>
      <w:rFonts w:ascii="Courier New" w:hAnsi="Courier New" w:cs="Courier New"/>
      <w:sz w:val="20"/>
      <w:szCs w:val="20"/>
    </w:rPr>
  </w:style>
  <w:style w:type="numbering" w:customStyle="1" w:styleId="200">
    <w:name w:val="Стиль20"/>
    <w:rsid w:val="00EE504E"/>
    <w:pPr>
      <w:numPr>
        <w:numId w:val="46"/>
      </w:numPr>
    </w:pPr>
  </w:style>
  <w:style w:type="numbering" w:customStyle="1" w:styleId="210">
    <w:name w:val="Стиль21"/>
    <w:rsid w:val="00EE504E"/>
    <w:pPr>
      <w:numPr>
        <w:numId w:val="47"/>
      </w:numPr>
    </w:pPr>
  </w:style>
  <w:style w:type="numbering" w:customStyle="1" w:styleId="22">
    <w:name w:val="Стиль22"/>
    <w:rsid w:val="00EE504E"/>
    <w:pPr>
      <w:numPr>
        <w:numId w:val="48"/>
      </w:numPr>
    </w:pPr>
  </w:style>
  <w:style w:type="numbering" w:customStyle="1" w:styleId="23">
    <w:name w:val="Стиль23"/>
    <w:rsid w:val="00EE504E"/>
    <w:pPr>
      <w:numPr>
        <w:numId w:val="49"/>
      </w:numPr>
    </w:pPr>
  </w:style>
  <w:style w:type="numbering" w:customStyle="1" w:styleId="240">
    <w:name w:val="Стиль24"/>
    <w:rsid w:val="00EE504E"/>
    <w:pPr>
      <w:numPr>
        <w:numId w:val="50"/>
      </w:numPr>
    </w:pPr>
  </w:style>
  <w:style w:type="numbering" w:customStyle="1" w:styleId="25">
    <w:name w:val="Стиль25"/>
    <w:rsid w:val="00EE504E"/>
    <w:pPr>
      <w:numPr>
        <w:numId w:val="51"/>
      </w:numPr>
    </w:pPr>
  </w:style>
  <w:style w:type="paragraph" w:customStyle="1" w:styleId="241">
    <w:name w:val="Основной текст 24"/>
    <w:basedOn w:val="ab"/>
    <w:rsid w:val="00EE504E"/>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EE504E"/>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EE504E"/>
    <w:rPr>
      <w:color w:val="0000FF"/>
      <w:u w:val="single"/>
    </w:rPr>
  </w:style>
  <w:style w:type="paragraph" w:customStyle="1" w:styleId="afffffff1">
    <w:name w:val="Знак Знак Знак Знак Знак Знак"/>
    <w:basedOn w:val="ab"/>
    <w:uiPriority w:val="99"/>
    <w:rsid w:val="00EE504E"/>
    <w:pPr>
      <w:spacing w:after="160" w:line="240" w:lineRule="exact"/>
    </w:pPr>
    <w:rPr>
      <w:rFonts w:ascii="Verdana" w:hAnsi="Verdana"/>
      <w:sz w:val="22"/>
      <w:szCs w:val="20"/>
      <w:lang w:val="en-US"/>
    </w:rPr>
  </w:style>
  <w:style w:type="paragraph" w:customStyle="1" w:styleId="2ff4">
    <w:name w:val="Знак Знак Знак Знак2"/>
    <w:basedOn w:val="ab"/>
    <w:rsid w:val="00EE504E"/>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EE504E"/>
    <w:pPr>
      <w:spacing w:before="1680" w:after="240"/>
      <w:jc w:val="center"/>
    </w:pPr>
    <w:rPr>
      <w:b/>
      <w:bCs/>
      <w:sz w:val="28"/>
      <w:szCs w:val="20"/>
    </w:rPr>
  </w:style>
  <w:style w:type="paragraph" w:customStyle="1" w:styleId="CharChar">
    <w:name w:val="Char Char"/>
    <w:basedOn w:val="ab"/>
    <w:uiPriority w:val="99"/>
    <w:rsid w:val="00EE504E"/>
    <w:pPr>
      <w:spacing w:before="100" w:beforeAutospacing="1" w:after="100" w:afterAutospacing="1"/>
    </w:pPr>
    <w:rPr>
      <w:rFonts w:ascii="Tahoma" w:hAnsi="Tahoma"/>
      <w:sz w:val="20"/>
      <w:szCs w:val="20"/>
      <w:lang w:val="en-US"/>
    </w:rPr>
  </w:style>
  <w:style w:type="character" w:customStyle="1" w:styleId="1e">
    <w:name w:val="Стиль1 Знак"/>
    <w:link w:val="1d"/>
    <w:rsid w:val="00EE504E"/>
    <w:rPr>
      <w:rFonts w:ascii="Times New Roman" w:eastAsia="Times New Roman" w:hAnsi="Times New Roman" w:cs="Times New Roman"/>
      <w:b/>
      <w:sz w:val="28"/>
      <w:szCs w:val="24"/>
      <w:lang w:val="x-none" w:eastAsia="x-none"/>
    </w:rPr>
  </w:style>
  <w:style w:type="paragraph" w:customStyle="1" w:styleId="2ff5">
    <w:name w:val="Абзац списка2"/>
    <w:basedOn w:val="ab"/>
    <w:link w:val="ListParagraphChar1"/>
    <w:qFormat/>
    <w:rsid w:val="00EE504E"/>
    <w:pPr>
      <w:spacing w:after="0"/>
      <w:ind w:left="720"/>
      <w:contextualSpacing/>
      <w:jc w:val="left"/>
    </w:pPr>
    <w:rPr>
      <w:rFonts w:eastAsia="Calibri"/>
      <w:lang w:val="x-none" w:eastAsia="x-none"/>
    </w:rPr>
  </w:style>
  <w:style w:type="paragraph" w:customStyle="1" w:styleId="2ff6">
    <w:name w:val="Заг2"/>
    <w:basedOn w:val="1a"/>
    <w:rsid w:val="00EE504E"/>
    <w:pPr>
      <w:keepLines w:val="0"/>
      <w:numPr>
        <w:numId w:val="0"/>
      </w:numPr>
      <w:spacing w:before="0" w:after="60"/>
      <w:jc w:val="left"/>
    </w:pPr>
    <w:rPr>
      <w:rFonts w:ascii="Times New Roman" w:eastAsia="Times New Roman" w:hAnsi="Times New Roman" w:cs="Times New Roman"/>
      <w:b/>
      <w:color w:val="auto"/>
      <w:kern w:val="1"/>
      <w:sz w:val="22"/>
      <w:szCs w:val="20"/>
      <w:lang w:eastAsia="ar-SA"/>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34"/>
    <w:rsid w:val="00EE504E"/>
    <w:rPr>
      <w:rFonts w:ascii="Times New Roman" w:eastAsia="Times New Roman" w:hAnsi="Times New Roman" w:cs="Times New Roman"/>
      <w:sz w:val="24"/>
      <w:szCs w:val="24"/>
      <w:lang w:val="x-none" w:eastAsia="x-none"/>
    </w:rPr>
  </w:style>
  <w:style w:type="paragraph" w:customStyle="1" w:styleId="3fb">
    <w:name w:val="Абзац списка3"/>
    <w:basedOn w:val="ab"/>
    <w:rsid w:val="00EE504E"/>
    <w:pPr>
      <w:spacing w:after="0"/>
      <w:ind w:left="720"/>
      <w:contextualSpacing/>
      <w:jc w:val="left"/>
    </w:pPr>
    <w:rPr>
      <w:rFonts w:eastAsia="Calibri"/>
    </w:rPr>
  </w:style>
  <w:style w:type="paragraph" w:customStyle="1" w:styleId="afffffff2">
    <w:name w:val="a"/>
    <w:basedOn w:val="ab"/>
    <w:uiPriority w:val="99"/>
    <w:rsid w:val="00EE504E"/>
    <w:pPr>
      <w:spacing w:after="0"/>
      <w:ind w:left="1404" w:hanging="504"/>
    </w:pPr>
    <w:rPr>
      <w:rFonts w:eastAsia="Calibri"/>
    </w:rPr>
  </w:style>
  <w:style w:type="character" w:customStyle="1" w:styleId="143">
    <w:name w:val="Стиль Основной текст с отступом + 14 пт Черный Знак"/>
    <w:rsid w:val="00EE504E"/>
    <w:rPr>
      <w:b/>
      <w:bCs/>
      <w:color w:val="000000"/>
      <w:sz w:val="28"/>
      <w:lang w:val="ru-RU" w:eastAsia="ru-RU" w:bidi="ar-SA"/>
    </w:rPr>
  </w:style>
  <w:style w:type="paragraph" w:customStyle="1" w:styleId="4f3">
    <w:name w:val="Абзац списка4"/>
    <w:basedOn w:val="ab"/>
    <w:rsid w:val="00EE504E"/>
    <w:pPr>
      <w:ind w:left="720"/>
    </w:pPr>
    <w:rPr>
      <w:rFonts w:eastAsia="Calibri"/>
    </w:rPr>
  </w:style>
  <w:style w:type="paragraph" w:customStyle="1" w:styleId="5f0">
    <w:name w:val="Абзац списка5"/>
    <w:basedOn w:val="ab"/>
    <w:rsid w:val="00EE504E"/>
    <w:pPr>
      <w:ind w:left="720"/>
    </w:pPr>
    <w:rPr>
      <w:rFonts w:eastAsia="Calibri"/>
    </w:rPr>
  </w:style>
  <w:style w:type="paragraph" w:customStyle="1" w:styleId="afffffff3">
    <w:name w:val="бычный"/>
    <w:uiPriority w:val="99"/>
    <w:rsid w:val="00EE504E"/>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auiue">
    <w:name w:val="au?iue"/>
    <w:uiPriority w:val="99"/>
    <w:rsid w:val="00EE504E"/>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Iacaaeaaaieoiaioa">
    <w:name w:val="!Iaca.aeaa aieoiaioa"/>
    <w:basedOn w:val="ab"/>
    <w:uiPriority w:val="99"/>
    <w:rsid w:val="00EE504E"/>
    <w:pPr>
      <w:autoSpaceDE w:val="0"/>
      <w:autoSpaceDN w:val="0"/>
      <w:spacing w:after="240"/>
      <w:jc w:val="center"/>
    </w:pPr>
    <w:rPr>
      <w:b/>
      <w:bCs/>
      <w:caps/>
    </w:rPr>
  </w:style>
  <w:style w:type="paragraph" w:styleId="afffffff4">
    <w:name w:val="No Spacing"/>
    <w:link w:val="afffffff5"/>
    <w:uiPriority w:val="1"/>
    <w:qFormat/>
    <w:rsid w:val="00EE504E"/>
    <w:pPr>
      <w:spacing w:after="0" w:line="240" w:lineRule="auto"/>
      <w:ind w:firstLine="709"/>
      <w:jc w:val="both"/>
    </w:pPr>
    <w:rPr>
      <w:rFonts w:ascii="Calibri" w:eastAsia="Calibri" w:hAnsi="Calibri" w:cs="Times New Roman"/>
    </w:rPr>
  </w:style>
  <w:style w:type="character" w:customStyle="1" w:styleId="afffffff6">
    <w:name w:val="Основной текст_"/>
    <w:link w:val="1ff"/>
    <w:rsid w:val="00EE504E"/>
    <w:rPr>
      <w:shd w:val="clear" w:color="auto" w:fill="FFFFFF"/>
    </w:rPr>
  </w:style>
  <w:style w:type="paragraph" w:customStyle="1" w:styleId="1ff">
    <w:name w:val="Основной текст1"/>
    <w:basedOn w:val="ab"/>
    <w:link w:val="afffffff6"/>
    <w:rsid w:val="00EE504E"/>
    <w:pPr>
      <w:widowControl w:val="0"/>
      <w:shd w:val="clear" w:color="auto" w:fill="FFFFFF"/>
      <w:spacing w:after="360" w:line="0" w:lineRule="atLeast"/>
      <w:jc w:val="right"/>
    </w:pPr>
    <w:rPr>
      <w:rFonts w:asciiTheme="minorHAnsi" w:eastAsiaTheme="minorHAnsi" w:hAnsiTheme="minorHAnsi" w:cstheme="minorBidi"/>
      <w:sz w:val="22"/>
      <w:szCs w:val="22"/>
    </w:rPr>
  </w:style>
  <w:style w:type="character" w:customStyle="1" w:styleId="95pt">
    <w:name w:val="Основной текст + 9;5 pt"/>
    <w:rsid w:val="00EE504E"/>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EE504E"/>
    <w:pPr>
      <w:spacing w:after="160" w:line="240" w:lineRule="exact"/>
    </w:pPr>
    <w:rPr>
      <w:rFonts w:ascii="Verdana" w:hAnsi="Verdana"/>
      <w:sz w:val="22"/>
      <w:szCs w:val="20"/>
      <w:lang w:val="en-US"/>
    </w:rPr>
  </w:style>
  <w:style w:type="character" w:customStyle="1" w:styleId="2ff7">
    <w:name w:val="Основной текст (2)_"/>
    <w:link w:val="2ff8"/>
    <w:rsid w:val="00EE504E"/>
    <w:rPr>
      <w:b/>
      <w:bCs/>
      <w:shd w:val="clear" w:color="auto" w:fill="FFFFFF"/>
    </w:rPr>
  </w:style>
  <w:style w:type="character" w:customStyle="1" w:styleId="afffffff7">
    <w:name w:val="Оглавление_"/>
    <w:link w:val="afffffff8"/>
    <w:rsid w:val="00EE504E"/>
    <w:rPr>
      <w:shd w:val="clear" w:color="auto" w:fill="FFFFFF"/>
    </w:rPr>
  </w:style>
  <w:style w:type="character" w:customStyle="1" w:styleId="afffffff9">
    <w:name w:val="Колонтитул_"/>
    <w:link w:val="afffffffa"/>
    <w:rsid w:val="00EE504E"/>
    <w:rPr>
      <w:b/>
      <w:bCs/>
      <w:shd w:val="clear" w:color="auto" w:fill="FFFFFF"/>
    </w:rPr>
  </w:style>
  <w:style w:type="character" w:customStyle="1" w:styleId="1ff0">
    <w:name w:val="Заголовок №1_"/>
    <w:uiPriority w:val="99"/>
    <w:rsid w:val="00EE504E"/>
    <w:rPr>
      <w:rFonts w:ascii="Times New Roman" w:eastAsia="Times New Roman" w:hAnsi="Times New Roman" w:cs="Times New Roman"/>
      <w:b/>
      <w:bCs/>
      <w:i w:val="0"/>
      <w:iCs w:val="0"/>
      <w:smallCaps w:val="0"/>
      <w:strike w:val="0"/>
      <w:u w:val="none"/>
    </w:rPr>
  </w:style>
  <w:style w:type="character" w:customStyle="1" w:styleId="1ff1">
    <w:name w:val="Заголовок №1"/>
    <w:rsid w:val="00EE504E"/>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EE504E"/>
    <w:pPr>
      <w:widowControl w:val="0"/>
      <w:shd w:val="clear" w:color="auto" w:fill="FFFFFF"/>
      <w:spacing w:before="360" w:line="0" w:lineRule="atLeast"/>
      <w:jc w:val="left"/>
    </w:pPr>
    <w:rPr>
      <w:rFonts w:asciiTheme="minorHAnsi" w:eastAsiaTheme="minorHAnsi" w:hAnsiTheme="minorHAnsi" w:cstheme="minorBidi"/>
      <w:b/>
      <w:bCs/>
      <w:sz w:val="22"/>
      <w:szCs w:val="22"/>
    </w:rPr>
  </w:style>
  <w:style w:type="paragraph" w:customStyle="1" w:styleId="afffffff8">
    <w:name w:val="Оглавление"/>
    <w:basedOn w:val="ab"/>
    <w:link w:val="afffffff7"/>
    <w:rsid w:val="00EE504E"/>
    <w:pPr>
      <w:widowControl w:val="0"/>
      <w:shd w:val="clear" w:color="auto" w:fill="FFFFFF"/>
      <w:spacing w:before="180" w:after="0" w:line="274" w:lineRule="exact"/>
    </w:pPr>
    <w:rPr>
      <w:rFonts w:asciiTheme="minorHAnsi" w:eastAsiaTheme="minorHAnsi" w:hAnsiTheme="minorHAnsi" w:cstheme="minorBidi"/>
      <w:sz w:val="22"/>
      <w:szCs w:val="22"/>
    </w:rPr>
  </w:style>
  <w:style w:type="paragraph" w:customStyle="1" w:styleId="afffffffa">
    <w:name w:val="Колонтитул"/>
    <w:basedOn w:val="ab"/>
    <w:link w:val="afffffff9"/>
    <w:rsid w:val="00EE504E"/>
    <w:pPr>
      <w:widowControl w:val="0"/>
      <w:shd w:val="clear" w:color="auto" w:fill="FFFFFF"/>
      <w:spacing w:after="0" w:line="0" w:lineRule="atLeast"/>
      <w:jc w:val="right"/>
    </w:pPr>
    <w:rPr>
      <w:rFonts w:asciiTheme="minorHAnsi" w:eastAsiaTheme="minorHAnsi" w:hAnsiTheme="minorHAnsi" w:cstheme="minorBidi"/>
      <w:b/>
      <w:bCs/>
      <w:sz w:val="22"/>
      <w:szCs w:val="22"/>
    </w:rPr>
  </w:style>
  <w:style w:type="character" w:customStyle="1" w:styleId="3fc">
    <w:name w:val="Заголовок №3_"/>
    <w:link w:val="3fd"/>
    <w:rsid w:val="00EE504E"/>
    <w:rPr>
      <w:b/>
      <w:bCs/>
      <w:shd w:val="clear" w:color="auto" w:fill="FFFFFF"/>
    </w:rPr>
  </w:style>
  <w:style w:type="character" w:customStyle="1" w:styleId="7pt-1pt">
    <w:name w:val="Основной текст + 7 pt;Полужирный;Курсив;Интервал -1 pt"/>
    <w:rsid w:val="00EE504E"/>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EE504E"/>
    <w:rPr>
      <w:b/>
      <w:bCs/>
      <w:shd w:val="clear" w:color="auto" w:fill="FFFFFF"/>
    </w:rPr>
  </w:style>
  <w:style w:type="paragraph" w:customStyle="1" w:styleId="2ff9">
    <w:name w:val="Основной текст2"/>
    <w:basedOn w:val="ab"/>
    <w:rsid w:val="00EE504E"/>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EE504E"/>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rPr>
  </w:style>
  <w:style w:type="paragraph" w:customStyle="1" w:styleId="3ff">
    <w:name w:val="Основной текст (3)"/>
    <w:basedOn w:val="ab"/>
    <w:link w:val="3fe"/>
    <w:uiPriority w:val="99"/>
    <w:rsid w:val="00EE504E"/>
    <w:pPr>
      <w:widowControl w:val="0"/>
      <w:shd w:val="clear" w:color="auto" w:fill="FFFFFF"/>
      <w:spacing w:before="360" w:after="180" w:line="0" w:lineRule="atLeast"/>
      <w:jc w:val="center"/>
    </w:pPr>
    <w:rPr>
      <w:rFonts w:asciiTheme="minorHAnsi" w:eastAsiaTheme="minorHAnsi" w:hAnsiTheme="minorHAnsi" w:cstheme="minorBidi"/>
      <w:b/>
      <w:bCs/>
      <w:sz w:val="22"/>
      <w:szCs w:val="22"/>
    </w:rPr>
  </w:style>
  <w:style w:type="character" w:customStyle="1" w:styleId="2ffa">
    <w:name w:val="Заголовок №2_"/>
    <w:link w:val="2ffb"/>
    <w:uiPriority w:val="99"/>
    <w:rsid w:val="00EE504E"/>
    <w:rPr>
      <w:b/>
      <w:bCs/>
      <w:i/>
      <w:iCs/>
      <w:w w:val="150"/>
      <w:sz w:val="32"/>
      <w:szCs w:val="32"/>
      <w:shd w:val="clear" w:color="auto" w:fill="FFFFFF"/>
      <w:lang w:val="en-US"/>
    </w:rPr>
  </w:style>
  <w:style w:type="paragraph" w:customStyle="1" w:styleId="2ffb">
    <w:name w:val="Заголовок №2"/>
    <w:basedOn w:val="ab"/>
    <w:link w:val="2ffa"/>
    <w:uiPriority w:val="99"/>
    <w:rsid w:val="00EE504E"/>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rPr>
  </w:style>
  <w:style w:type="paragraph" w:customStyle="1" w:styleId="afffffffb">
    <w:name w:val="Пункт"/>
    <w:basedOn w:val="ab"/>
    <w:rsid w:val="00EE504E"/>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EE504E"/>
    <w:rPr>
      <w:rFonts w:ascii="Times New Roman" w:hAnsi="Times New Roman" w:cs="Times New Roman"/>
      <w:b/>
      <w:bCs/>
      <w:spacing w:val="0"/>
      <w:sz w:val="14"/>
      <w:szCs w:val="14"/>
    </w:rPr>
  </w:style>
  <w:style w:type="paragraph" w:customStyle="1" w:styleId="ConsTitle">
    <w:name w:val="ConsTitle"/>
    <w:rsid w:val="00EE504E"/>
    <w:pPr>
      <w:widowControl w:val="0"/>
      <w:autoSpaceDE w:val="0"/>
      <w:autoSpaceDN w:val="0"/>
      <w:adjustRightInd w:val="0"/>
      <w:spacing w:after="0" w:line="240" w:lineRule="auto"/>
      <w:ind w:right="19772"/>
    </w:pPr>
    <w:rPr>
      <w:rFonts w:ascii="Arial" w:eastAsia="Times New Roman" w:hAnsi="Arial" w:cs="Arial"/>
      <w:b/>
      <w:bCs/>
      <w:sz w:val="20"/>
      <w:szCs w:val="20"/>
    </w:rPr>
  </w:style>
  <w:style w:type="numbering" w:customStyle="1" w:styleId="1ff2">
    <w:name w:val="Нет списка1"/>
    <w:next w:val="ae"/>
    <w:uiPriority w:val="99"/>
    <w:semiHidden/>
    <w:unhideWhenUsed/>
    <w:rsid w:val="00EE504E"/>
  </w:style>
  <w:style w:type="table" w:customStyle="1" w:styleId="1ff3">
    <w:name w:val="Сетка таблицы1"/>
    <w:basedOn w:val="ad"/>
    <w:next w:val="aff3"/>
    <w:uiPriority w:val="39"/>
    <w:rsid w:val="00EE504E"/>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EE504E"/>
  </w:style>
  <w:style w:type="numbering" w:customStyle="1" w:styleId="1ai1">
    <w:name w:val="1 / a / i1"/>
    <w:basedOn w:val="ae"/>
    <w:next w:val="1ai"/>
    <w:semiHidden/>
    <w:rsid w:val="00EE504E"/>
  </w:style>
  <w:style w:type="numbering" w:customStyle="1" w:styleId="10">
    <w:name w:val="Статья / Раздел1"/>
    <w:basedOn w:val="ae"/>
    <w:next w:val="afff1"/>
    <w:rsid w:val="00EE504E"/>
    <w:pPr>
      <w:numPr>
        <w:numId w:val="52"/>
      </w:numPr>
    </w:pPr>
  </w:style>
  <w:style w:type="numbering" w:customStyle="1" w:styleId="411">
    <w:name w:val="Стиль41"/>
    <w:rsid w:val="00EE504E"/>
    <w:pPr>
      <w:numPr>
        <w:numId w:val="53"/>
      </w:numPr>
    </w:pPr>
  </w:style>
  <w:style w:type="numbering" w:customStyle="1" w:styleId="510">
    <w:name w:val="Стиль51"/>
    <w:rsid w:val="00EE504E"/>
    <w:pPr>
      <w:numPr>
        <w:numId w:val="54"/>
      </w:numPr>
    </w:pPr>
  </w:style>
  <w:style w:type="numbering" w:customStyle="1" w:styleId="610">
    <w:name w:val="Стиль61"/>
    <w:rsid w:val="00EE504E"/>
  </w:style>
  <w:style w:type="numbering" w:customStyle="1" w:styleId="710">
    <w:name w:val="Стиль71"/>
    <w:rsid w:val="00EE504E"/>
  </w:style>
  <w:style w:type="numbering" w:customStyle="1" w:styleId="810">
    <w:name w:val="Стиль81"/>
    <w:rsid w:val="00EE504E"/>
  </w:style>
  <w:style w:type="numbering" w:customStyle="1" w:styleId="910">
    <w:name w:val="Стиль91"/>
    <w:rsid w:val="00EE504E"/>
  </w:style>
  <w:style w:type="numbering" w:customStyle="1" w:styleId="101">
    <w:name w:val="Стиль101"/>
    <w:rsid w:val="00EE504E"/>
  </w:style>
  <w:style w:type="numbering" w:customStyle="1" w:styleId="1110">
    <w:name w:val="Стиль111"/>
    <w:rsid w:val="00EE504E"/>
  </w:style>
  <w:style w:type="numbering" w:customStyle="1" w:styleId="121">
    <w:name w:val="Стиль121"/>
    <w:rsid w:val="00EE504E"/>
  </w:style>
  <w:style w:type="numbering" w:customStyle="1" w:styleId="131">
    <w:name w:val="Стиль131"/>
    <w:rsid w:val="00EE504E"/>
  </w:style>
  <w:style w:type="numbering" w:customStyle="1" w:styleId="1410">
    <w:name w:val="Стиль141"/>
    <w:rsid w:val="00EE504E"/>
  </w:style>
  <w:style w:type="numbering" w:customStyle="1" w:styleId="151">
    <w:name w:val="Стиль151"/>
    <w:rsid w:val="00EE504E"/>
  </w:style>
  <w:style w:type="numbering" w:customStyle="1" w:styleId="161">
    <w:name w:val="Стиль161"/>
    <w:rsid w:val="00EE504E"/>
  </w:style>
  <w:style w:type="numbering" w:customStyle="1" w:styleId="171">
    <w:name w:val="Стиль171"/>
    <w:rsid w:val="00EE504E"/>
  </w:style>
  <w:style w:type="numbering" w:customStyle="1" w:styleId="1810">
    <w:name w:val="Стиль181"/>
    <w:rsid w:val="00EE504E"/>
  </w:style>
  <w:style w:type="numbering" w:customStyle="1" w:styleId="191">
    <w:name w:val="Стиль191"/>
    <w:rsid w:val="00EE504E"/>
  </w:style>
  <w:style w:type="numbering" w:customStyle="1" w:styleId="201">
    <w:name w:val="Стиль201"/>
    <w:rsid w:val="00EE504E"/>
  </w:style>
  <w:style w:type="numbering" w:customStyle="1" w:styleId="2111">
    <w:name w:val="Стиль211"/>
    <w:rsid w:val="00EE504E"/>
  </w:style>
  <w:style w:type="numbering" w:customStyle="1" w:styleId="2211">
    <w:name w:val="Стиль221"/>
    <w:rsid w:val="00EE504E"/>
  </w:style>
  <w:style w:type="numbering" w:customStyle="1" w:styleId="231">
    <w:name w:val="Стиль231"/>
    <w:rsid w:val="00EE504E"/>
  </w:style>
  <w:style w:type="numbering" w:customStyle="1" w:styleId="2410">
    <w:name w:val="Стиль241"/>
    <w:rsid w:val="00EE504E"/>
  </w:style>
  <w:style w:type="numbering" w:customStyle="1" w:styleId="251">
    <w:name w:val="Стиль251"/>
    <w:rsid w:val="00EE504E"/>
  </w:style>
  <w:style w:type="paragraph" w:customStyle="1" w:styleId="consplusnonformat1">
    <w:name w:val="consplusnonformat"/>
    <w:basedOn w:val="ab"/>
    <w:rsid w:val="00EE504E"/>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EE504E"/>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EE504E"/>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EE504E"/>
    <w:pPr>
      <w:tabs>
        <w:tab w:val="clear" w:pos="360"/>
        <w:tab w:val="num" w:pos="1701"/>
      </w:tabs>
      <w:ind w:left="1701" w:hanging="567"/>
    </w:pPr>
  </w:style>
  <w:style w:type="numbering" w:customStyle="1" w:styleId="2ffc">
    <w:name w:val="Нет списка2"/>
    <w:next w:val="ae"/>
    <w:uiPriority w:val="99"/>
    <w:semiHidden/>
    <w:unhideWhenUsed/>
    <w:rsid w:val="00EE504E"/>
  </w:style>
  <w:style w:type="table" w:customStyle="1" w:styleId="2ffd">
    <w:name w:val="Сетка таблицы2"/>
    <w:basedOn w:val="ad"/>
    <w:next w:val="aff3"/>
    <w:uiPriority w:val="39"/>
    <w:rsid w:val="00EE504E"/>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EE504E"/>
  </w:style>
  <w:style w:type="numbering" w:customStyle="1" w:styleId="1ai2">
    <w:name w:val="1 / a / i2"/>
    <w:basedOn w:val="ae"/>
    <w:next w:val="1ai"/>
    <w:semiHidden/>
    <w:rsid w:val="00EE504E"/>
  </w:style>
  <w:style w:type="table" w:customStyle="1" w:styleId="-110">
    <w:name w:val="Веб-таблица 11"/>
    <w:basedOn w:val="ad"/>
    <w:next w:val="-10"/>
    <w:semiHidden/>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EE504E"/>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EE504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8"/>
    <w:semiHidden/>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EE504E"/>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9"/>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EE504E"/>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a"/>
    <w:semiHidden/>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EE504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b"/>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c"/>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EE504E"/>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EE504E"/>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EE504E"/>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EE504E"/>
  </w:style>
  <w:style w:type="table" w:customStyle="1" w:styleId="119">
    <w:name w:val="Столбцы таблицы 11"/>
    <w:basedOn w:val="ad"/>
    <w:next w:val="1fd"/>
    <w:semiHidden/>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EE504E"/>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EE504E"/>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EE504E"/>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EE504E"/>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e"/>
    <w:semiHidden/>
    <w:rsid w:val="00EE504E"/>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EE504E"/>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EE504E"/>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EE504E"/>
  </w:style>
  <w:style w:type="numbering" w:customStyle="1" w:styleId="520">
    <w:name w:val="Стиль52"/>
    <w:rsid w:val="00EE504E"/>
  </w:style>
  <w:style w:type="numbering" w:customStyle="1" w:styleId="620">
    <w:name w:val="Стиль62"/>
    <w:rsid w:val="00EE504E"/>
  </w:style>
  <w:style w:type="numbering" w:customStyle="1" w:styleId="720">
    <w:name w:val="Стиль72"/>
    <w:rsid w:val="00EE504E"/>
  </w:style>
  <w:style w:type="numbering" w:customStyle="1" w:styleId="820">
    <w:name w:val="Стиль82"/>
    <w:rsid w:val="00EE504E"/>
  </w:style>
  <w:style w:type="numbering" w:customStyle="1" w:styleId="920">
    <w:name w:val="Стиль92"/>
    <w:rsid w:val="00EE504E"/>
  </w:style>
  <w:style w:type="numbering" w:customStyle="1" w:styleId="102">
    <w:name w:val="Стиль102"/>
    <w:rsid w:val="00EE504E"/>
  </w:style>
  <w:style w:type="numbering" w:customStyle="1" w:styleId="1120">
    <w:name w:val="Стиль112"/>
    <w:rsid w:val="00EE504E"/>
  </w:style>
  <w:style w:type="numbering" w:customStyle="1" w:styleId="122">
    <w:name w:val="Стиль122"/>
    <w:rsid w:val="00EE504E"/>
  </w:style>
  <w:style w:type="numbering" w:customStyle="1" w:styleId="132">
    <w:name w:val="Стиль132"/>
    <w:rsid w:val="00EE504E"/>
  </w:style>
  <w:style w:type="numbering" w:customStyle="1" w:styleId="1420">
    <w:name w:val="Стиль142"/>
    <w:rsid w:val="00EE504E"/>
  </w:style>
  <w:style w:type="numbering" w:customStyle="1" w:styleId="152">
    <w:name w:val="Стиль152"/>
    <w:rsid w:val="00EE504E"/>
  </w:style>
  <w:style w:type="numbering" w:customStyle="1" w:styleId="162">
    <w:name w:val="Стиль162"/>
    <w:rsid w:val="00EE504E"/>
  </w:style>
  <w:style w:type="numbering" w:customStyle="1" w:styleId="172">
    <w:name w:val="Стиль172"/>
    <w:rsid w:val="00EE504E"/>
  </w:style>
  <w:style w:type="numbering" w:customStyle="1" w:styleId="1820">
    <w:name w:val="Стиль182"/>
    <w:rsid w:val="00EE504E"/>
  </w:style>
  <w:style w:type="numbering" w:customStyle="1" w:styleId="192">
    <w:name w:val="Стиль192"/>
    <w:rsid w:val="00EE504E"/>
  </w:style>
  <w:style w:type="numbering" w:customStyle="1" w:styleId="202">
    <w:name w:val="Стиль202"/>
    <w:rsid w:val="00EE504E"/>
  </w:style>
  <w:style w:type="numbering" w:customStyle="1" w:styleId="2120">
    <w:name w:val="Стиль212"/>
    <w:rsid w:val="00EE504E"/>
  </w:style>
  <w:style w:type="numbering" w:customStyle="1" w:styleId="222">
    <w:name w:val="Стиль222"/>
    <w:rsid w:val="00EE504E"/>
  </w:style>
  <w:style w:type="numbering" w:customStyle="1" w:styleId="232">
    <w:name w:val="Стиль232"/>
    <w:rsid w:val="00EE504E"/>
  </w:style>
  <w:style w:type="numbering" w:customStyle="1" w:styleId="242">
    <w:name w:val="Стиль242"/>
    <w:rsid w:val="00EE504E"/>
  </w:style>
  <w:style w:type="numbering" w:customStyle="1" w:styleId="252">
    <w:name w:val="Стиль252"/>
    <w:rsid w:val="00EE504E"/>
  </w:style>
  <w:style w:type="numbering" w:customStyle="1" w:styleId="3ff0">
    <w:name w:val="Нет списка3"/>
    <w:next w:val="ae"/>
    <w:uiPriority w:val="99"/>
    <w:semiHidden/>
    <w:unhideWhenUsed/>
    <w:rsid w:val="00EE504E"/>
  </w:style>
  <w:style w:type="table" w:customStyle="1" w:styleId="3ff1">
    <w:name w:val="Сетка таблицы3"/>
    <w:basedOn w:val="ad"/>
    <w:next w:val="aff3"/>
    <w:uiPriority w:val="39"/>
    <w:rsid w:val="00EE504E"/>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EE504E"/>
  </w:style>
  <w:style w:type="numbering" w:customStyle="1" w:styleId="1ai3">
    <w:name w:val="1 / a / i3"/>
    <w:basedOn w:val="ae"/>
    <w:next w:val="1ai"/>
    <w:semiHidden/>
    <w:rsid w:val="00EE504E"/>
  </w:style>
  <w:style w:type="table" w:customStyle="1" w:styleId="-12">
    <w:name w:val="Веб-таблица 12"/>
    <w:basedOn w:val="ad"/>
    <w:next w:val="-10"/>
    <w:semiHidden/>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EE504E"/>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EE504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8"/>
    <w:semiHidden/>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EE504E"/>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9"/>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EE504E"/>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a"/>
    <w:semiHidden/>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EE504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b"/>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c"/>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EE504E"/>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EE504E"/>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EE504E"/>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EE504E"/>
  </w:style>
  <w:style w:type="table" w:customStyle="1" w:styleId="127">
    <w:name w:val="Столбцы таблицы 12"/>
    <w:basedOn w:val="ad"/>
    <w:next w:val="1fd"/>
    <w:semiHidden/>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EE504E"/>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EE504E"/>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EE504E"/>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EE504E"/>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e"/>
    <w:semiHidden/>
    <w:rsid w:val="00EE504E"/>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EE504E"/>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EE504E"/>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EE504E"/>
  </w:style>
  <w:style w:type="numbering" w:customStyle="1" w:styleId="53">
    <w:name w:val="Стиль53"/>
    <w:rsid w:val="00EE504E"/>
    <w:pPr>
      <w:numPr>
        <w:numId w:val="14"/>
      </w:numPr>
    </w:pPr>
  </w:style>
  <w:style w:type="numbering" w:customStyle="1" w:styleId="63">
    <w:name w:val="Стиль63"/>
    <w:rsid w:val="00EE504E"/>
    <w:pPr>
      <w:numPr>
        <w:numId w:val="15"/>
      </w:numPr>
    </w:pPr>
  </w:style>
  <w:style w:type="numbering" w:customStyle="1" w:styleId="730">
    <w:name w:val="Стиль73"/>
    <w:rsid w:val="00EE504E"/>
  </w:style>
  <w:style w:type="numbering" w:customStyle="1" w:styleId="830">
    <w:name w:val="Стиль83"/>
    <w:rsid w:val="00EE504E"/>
  </w:style>
  <w:style w:type="numbering" w:customStyle="1" w:styleId="930">
    <w:name w:val="Стиль93"/>
    <w:rsid w:val="00EE504E"/>
  </w:style>
  <w:style w:type="numbering" w:customStyle="1" w:styleId="103">
    <w:name w:val="Стиль103"/>
    <w:rsid w:val="00EE504E"/>
  </w:style>
  <w:style w:type="numbering" w:customStyle="1" w:styleId="1130">
    <w:name w:val="Стиль113"/>
    <w:rsid w:val="00EE504E"/>
  </w:style>
  <w:style w:type="numbering" w:customStyle="1" w:styleId="1230">
    <w:name w:val="Стиль123"/>
    <w:rsid w:val="00EE504E"/>
  </w:style>
  <w:style w:type="numbering" w:customStyle="1" w:styleId="133">
    <w:name w:val="Стиль133"/>
    <w:rsid w:val="00EE504E"/>
  </w:style>
  <w:style w:type="numbering" w:customStyle="1" w:styleId="1430">
    <w:name w:val="Стиль143"/>
    <w:rsid w:val="00EE504E"/>
  </w:style>
  <w:style w:type="numbering" w:customStyle="1" w:styleId="153">
    <w:name w:val="Стиль153"/>
    <w:rsid w:val="00EE504E"/>
  </w:style>
  <w:style w:type="numbering" w:customStyle="1" w:styleId="163">
    <w:name w:val="Стиль163"/>
    <w:rsid w:val="00EE504E"/>
  </w:style>
  <w:style w:type="numbering" w:customStyle="1" w:styleId="173">
    <w:name w:val="Стиль173"/>
    <w:rsid w:val="00EE504E"/>
  </w:style>
  <w:style w:type="numbering" w:customStyle="1" w:styleId="183">
    <w:name w:val="Стиль183"/>
    <w:rsid w:val="00EE504E"/>
  </w:style>
  <w:style w:type="numbering" w:customStyle="1" w:styleId="193">
    <w:name w:val="Стиль193"/>
    <w:rsid w:val="00EE504E"/>
  </w:style>
  <w:style w:type="numbering" w:customStyle="1" w:styleId="203">
    <w:name w:val="Стиль203"/>
    <w:rsid w:val="00EE504E"/>
  </w:style>
  <w:style w:type="numbering" w:customStyle="1" w:styleId="2130">
    <w:name w:val="Стиль213"/>
    <w:rsid w:val="00EE504E"/>
  </w:style>
  <w:style w:type="numbering" w:customStyle="1" w:styleId="2230">
    <w:name w:val="Стиль223"/>
    <w:rsid w:val="00EE504E"/>
  </w:style>
  <w:style w:type="numbering" w:customStyle="1" w:styleId="233">
    <w:name w:val="Стиль233"/>
    <w:rsid w:val="00EE504E"/>
  </w:style>
  <w:style w:type="numbering" w:customStyle="1" w:styleId="243">
    <w:name w:val="Стиль243"/>
    <w:rsid w:val="00EE504E"/>
  </w:style>
  <w:style w:type="numbering" w:customStyle="1" w:styleId="253">
    <w:name w:val="Стиль253"/>
    <w:rsid w:val="00EE504E"/>
  </w:style>
  <w:style w:type="character" w:customStyle="1" w:styleId="afffa">
    <w:name w:val="Список Знак"/>
    <w:link w:val="afff9"/>
    <w:locked/>
    <w:rsid w:val="00EE504E"/>
    <w:rPr>
      <w:rFonts w:ascii="Times New Roman" w:eastAsia="Times New Roman" w:hAnsi="Times New Roman" w:cs="Times New Roman"/>
      <w:sz w:val="24"/>
      <w:szCs w:val="24"/>
      <w:lang w:val="x-none" w:eastAsia="x-none"/>
    </w:rPr>
  </w:style>
  <w:style w:type="table" w:customStyle="1" w:styleId="4f4">
    <w:name w:val="Сетка таблицы4"/>
    <w:basedOn w:val="ad"/>
    <w:next w:val="aff3"/>
    <w:uiPriority w:val="39"/>
    <w:rsid w:val="00EE50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EE504E"/>
    <w:pPr>
      <w:numPr>
        <w:numId w:val="41"/>
      </w:numPr>
    </w:pPr>
  </w:style>
  <w:style w:type="numbering" w:customStyle="1" w:styleId="431">
    <w:name w:val="Стиль431"/>
    <w:rsid w:val="00EE504E"/>
  </w:style>
  <w:style w:type="paragraph" w:customStyle="1" w:styleId="Default">
    <w:name w:val="Default"/>
    <w:rsid w:val="00EE5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c"/>
    <w:rsid w:val="00EE504E"/>
  </w:style>
  <w:style w:type="table" w:customStyle="1" w:styleId="5f2">
    <w:name w:val="Сетка таблицы5"/>
    <w:basedOn w:val="ad"/>
    <w:next w:val="aff3"/>
    <w:uiPriority w:val="39"/>
    <w:rsid w:val="00EE50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EE50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EE504E"/>
    <w:rPr>
      <w:rFonts w:ascii="Courier New" w:eastAsia="Times New Roman" w:hAnsi="Courier New" w:cs="Courier New"/>
      <w:sz w:val="20"/>
      <w:szCs w:val="20"/>
    </w:rPr>
  </w:style>
  <w:style w:type="table" w:customStyle="1" w:styleId="75">
    <w:name w:val="Сетка таблицы7"/>
    <w:basedOn w:val="ad"/>
    <w:next w:val="aff3"/>
    <w:uiPriority w:val="59"/>
    <w:rsid w:val="00EE50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E504E"/>
    <w:rPr>
      <w:color w:val="808080"/>
    </w:rPr>
  </w:style>
  <w:style w:type="numbering" w:customStyle="1" w:styleId="4f5">
    <w:name w:val="Нет списка4"/>
    <w:next w:val="ae"/>
    <w:uiPriority w:val="99"/>
    <w:semiHidden/>
    <w:unhideWhenUsed/>
    <w:rsid w:val="00EE504E"/>
  </w:style>
  <w:style w:type="table" w:customStyle="1" w:styleId="85">
    <w:name w:val="Сетка таблицы8"/>
    <w:basedOn w:val="ad"/>
    <w:next w:val="aff3"/>
    <w:uiPriority w:val="99"/>
    <w:rsid w:val="00EE504E"/>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EE504E"/>
    <w:pPr>
      <w:numPr>
        <w:numId w:val="1"/>
      </w:numPr>
    </w:pPr>
  </w:style>
  <w:style w:type="numbering" w:customStyle="1" w:styleId="1ai4">
    <w:name w:val="1 / a / i4"/>
    <w:basedOn w:val="ae"/>
    <w:next w:val="1ai"/>
    <w:uiPriority w:val="99"/>
    <w:rsid w:val="00EE504E"/>
  </w:style>
  <w:style w:type="table" w:customStyle="1" w:styleId="-13">
    <w:name w:val="Веб-таблица 13"/>
    <w:basedOn w:val="ad"/>
    <w:next w:val="-10"/>
    <w:uiPriority w:val="99"/>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EE504E"/>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EE504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8"/>
    <w:uiPriority w:val="99"/>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EE504E"/>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9"/>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EE504E"/>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a"/>
    <w:uiPriority w:val="99"/>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EE504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b"/>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c"/>
    <w:uiPriority w:val="99"/>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EE504E"/>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EE504E"/>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EE504E"/>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EE504E"/>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EE504E"/>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EE504E"/>
    <w:pPr>
      <w:numPr>
        <w:numId w:val="10"/>
      </w:numPr>
    </w:pPr>
  </w:style>
  <w:style w:type="table" w:customStyle="1" w:styleId="138">
    <w:name w:val="Столбцы таблицы 13"/>
    <w:basedOn w:val="ad"/>
    <w:next w:val="1fd"/>
    <w:uiPriority w:val="99"/>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EE504E"/>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EE504E"/>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EE504E"/>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EE504E"/>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e"/>
    <w:uiPriority w:val="99"/>
    <w:rsid w:val="00EE504E"/>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EE504E"/>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EE504E"/>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EE504E"/>
    <w:pPr>
      <w:numPr>
        <w:numId w:val="42"/>
      </w:numPr>
    </w:pPr>
  </w:style>
  <w:style w:type="numbering" w:customStyle="1" w:styleId="54">
    <w:name w:val="Стиль54"/>
    <w:rsid w:val="00EE504E"/>
    <w:pPr>
      <w:numPr>
        <w:numId w:val="43"/>
      </w:numPr>
    </w:pPr>
  </w:style>
  <w:style w:type="numbering" w:customStyle="1" w:styleId="640">
    <w:name w:val="Стиль64"/>
    <w:rsid w:val="00EE504E"/>
  </w:style>
  <w:style w:type="numbering" w:customStyle="1" w:styleId="740">
    <w:name w:val="Стиль74"/>
    <w:rsid w:val="00EE504E"/>
  </w:style>
  <w:style w:type="numbering" w:customStyle="1" w:styleId="840">
    <w:name w:val="Стиль84"/>
    <w:rsid w:val="00EE504E"/>
  </w:style>
  <w:style w:type="numbering" w:customStyle="1" w:styleId="94">
    <w:name w:val="Стиль94"/>
    <w:rsid w:val="00EE504E"/>
  </w:style>
  <w:style w:type="numbering" w:customStyle="1" w:styleId="104">
    <w:name w:val="Стиль104"/>
    <w:rsid w:val="00EE504E"/>
  </w:style>
  <w:style w:type="numbering" w:customStyle="1" w:styleId="1140">
    <w:name w:val="Стиль114"/>
    <w:rsid w:val="00EE504E"/>
  </w:style>
  <w:style w:type="numbering" w:customStyle="1" w:styleId="1240">
    <w:name w:val="Стиль124"/>
    <w:rsid w:val="00EE504E"/>
  </w:style>
  <w:style w:type="numbering" w:customStyle="1" w:styleId="1340">
    <w:name w:val="Стиль134"/>
    <w:rsid w:val="00EE504E"/>
  </w:style>
  <w:style w:type="numbering" w:customStyle="1" w:styleId="144">
    <w:name w:val="Стиль144"/>
    <w:rsid w:val="00EE504E"/>
  </w:style>
  <w:style w:type="numbering" w:customStyle="1" w:styleId="154">
    <w:name w:val="Стиль154"/>
    <w:rsid w:val="00EE504E"/>
  </w:style>
  <w:style w:type="numbering" w:customStyle="1" w:styleId="164">
    <w:name w:val="Стиль164"/>
    <w:rsid w:val="00EE504E"/>
  </w:style>
  <w:style w:type="numbering" w:customStyle="1" w:styleId="174">
    <w:name w:val="Стиль174"/>
    <w:rsid w:val="00EE504E"/>
  </w:style>
  <w:style w:type="numbering" w:customStyle="1" w:styleId="184">
    <w:name w:val="Стиль184"/>
    <w:rsid w:val="00EE504E"/>
  </w:style>
  <w:style w:type="numbering" w:customStyle="1" w:styleId="194">
    <w:name w:val="Стиль194"/>
    <w:rsid w:val="00EE504E"/>
  </w:style>
  <w:style w:type="numbering" w:customStyle="1" w:styleId="204">
    <w:name w:val="Стиль204"/>
    <w:rsid w:val="00EE504E"/>
  </w:style>
  <w:style w:type="numbering" w:customStyle="1" w:styleId="2140">
    <w:name w:val="Стиль214"/>
    <w:rsid w:val="00EE504E"/>
  </w:style>
  <w:style w:type="numbering" w:customStyle="1" w:styleId="2240">
    <w:name w:val="Стиль224"/>
    <w:rsid w:val="00EE504E"/>
  </w:style>
  <w:style w:type="numbering" w:customStyle="1" w:styleId="2340">
    <w:name w:val="Стиль234"/>
    <w:rsid w:val="00EE504E"/>
  </w:style>
  <w:style w:type="numbering" w:customStyle="1" w:styleId="244">
    <w:name w:val="Стиль244"/>
    <w:rsid w:val="00EE504E"/>
  </w:style>
  <w:style w:type="numbering" w:customStyle="1" w:styleId="254">
    <w:name w:val="Стиль254"/>
    <w:rsid w:val="00EE504E"/>
  </w:style>
  <w:style w:type="character" w:customStyle="1" w:styleId="bodytext">
    <w:name w:val="body text Знак Знак"/>
    <w:uiPriority w:val="99"/>
    <w:rsid w:val="00EE504E"/>
    <w:rPr>
      <w:sz w:val="24"/>
    </w:rPr>
  </w:style>
  <w:style w:type="paragraph" w:customStyle="1" w:styleId="1ff8">
    <w:name w:val="1 Знак"/>
    <w:basedOn w:val="ab"/>
    <w:uiPriority w:val="99"/>
    <w:rsid w:val="00EE504E"/>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EE504E"/>
    <w:rPr>
      <w:rFonts w:ascii="Times New Roman" w:eastAsia="Times New Roman" w:hAnsi="Times New Roman" w:cs="Arial"/>
      <w:b/>
      <w:bCs/>
      <w:i/>
      <w:iCs w:val="0"/>
      <w:sz w:val="28"/>
      <w:szCs w:val="28"/>
      <w:lang w:eastAsia="ru-RU"/>
    </w:rPr>
  </w:style>
  <w:style w:type="character" w:customStyle="1" w:styleId="area4c">
    <w:name w:val="area4c"/>
    <w:uiPriority w:val="99"/>
    <w:rsid w:val="00EE504E"/>
  </w:style>
  <w:style w:type="paragraph" w:customStyle="1" w:styleId="affffffff0">
    <w:name w:val="Знак Знак Знак Знак Знак Знак Знак Знак Знак"/>
    <w:basedOn w:val="ab"/>
    <w:uiPriority w:val="99"/>
    <w:rsid w:val="00EE504E"/>
    <w:pPr>
      <w:spacing w:after="160" w:line="240" w:lineRule="exact"/>
    </w:pPr>
    <w:rPr>
      <w:szCs w:val="20"/>
      <w:lang w:val="en-US"/>
    </w:rPr>
  </w:style>
  <w:style w:type="paragraph" w:customStyle="1" w:styleId="Head92">
    <w:name w:val="Head 9.2"/>
    <w:basedOn w:val="ab"/>
    <w:next w:val="ab"/>
    <w:uiPriority w:val="99"/>
    <w:rsid w:val="00EE504E"/>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EE504E"/>
    <w:pPr>
      <w:keepNext/>
      <w:spacing w:before="240"/>
    </w:pPr>
    <w:rPr>
      <w:rFonts w:ascii="Times New Roman" w:hAnsi="Times New Roman"/>
    </w:rPr>
  </w:style>
  <w:style w:type="paragraph" w:customStyle="1" w:styleId="Head61">
    <w:name w:val="Head 6.1"/>
    <w:basedOn w:val="1a"/>
    <w:next w:val="ab"/>
    <w:uiPriority w:val="99"/>
    <w:rsid w:val="00EE504E"/>
    <w:pPr>
      <w:keepNext w:val="0"/>
      <w:keepLines w:val="0"/>
      <w:widowControl w:val="0"/>
      <w:numPr>
        <w:numId w:val="0"/>
      </w:numPr>
      <w:suppressAutoHyphens/>
      <w:spacing w:before="120" w:after="60"/>
      <w:jc w:val="center"/>
      <w:outlineLvl w:val="9"/>
    </w:pPr>
    <w:rPr>
      <w:rFonts w:ascii="Times New Roman Bold" w:eastAsia="Times New Roman" w:hAnsi="Times New Roman Bold" w:cs="Times New Roman"/>
      <w:b/>
      <w:snapToGrid w:val="0"/>
      <w:color w:val="auto"/>
      <w:sz w:val="36"/>
      <w:szCs w:val="20"/>
      <w:lang w:val="en-US" w:bidi="he-IL"/>
    </w:rPr>
  </w:style>
  <w:style w:type="character" w:customStyle="1" w:styleId="bodycopy1">
    <w:name w:val="bodycopy1"/>
    <w:uiPriority w:val="99"/>
    <w:rsid w:val="00EE504E"/>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EE504E"/>
  </w:style>
  <w:style w:type="character" w:customStyle="1" w:styleId="dfaq1">
    <w:name w:val="dfaq1"/>
    <w:uiPriority w:val="99"/>
    <w:rsid w:val="00EE504E"/>
  </w:style>
  <w:style w:type="character" w:customStyle="1" w:styleId="FontStyle13">
    <w:name w:val="Font Style13"/>
    <w:uiPriority w:val="99"/>
    <w:rsid w:val="00EE504E"/>
    <w:rPr>
      <w:rFonts w:ascii="Times New Roman" w:hAnsi="Times New Roman" w:cs="Times New Roman"/>
      <w:sz w:val="26"/>
      <w:szCs w:val="26"/>
    </w:rPr>
  </w:style>
  <w:style w:type="paragraph" w:customStyle="1" w:styleId="Style5">
    <w:name w:val="Style5"/>
    <w:basedOn w:val="ab"/>
    <w:uiPriority w:val="99"/>
    <w:rsid w:val="00EE504E"/>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EE504E"/>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EE504E"/>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EE504E"/>
    <w:pPr>
      <w:spacing w:after="0"/>
    </w:pPr>
    <w:rPr>
      <w:sz w:val="26"/>
      <w:szCs w:val="20"/>
    </w:rPr>
  </w:style>
  <w:style w:type="paragraph" w:customStyle="1" w:styleId="1ff9">
    <w:name w:val="Знак Знак Знак Знак Знак Знак Знак Знак Знак1"/>
    <w:basedOn w:val="ab"/>
    <w:rsid w:val="00EE504E"/>
    <w:pPr>
      <w:spacing w:after="160" w:line="240" w:lineRule="exact"/>
    </w:pPr>
    <w:rPr>
      <w:szCs w:val="20"/>
      <w:lang w:val="en-US"/>
    </w:rPr>
  </w:style>
  <w:style w:type="character" w:customStyle="1" w:styleId="221">
    <w:name w:val="Основной текст 22 Знак"/>
    <w:link w:val="220"/>
    <w:rsid w:val="00EE504E"/>
    <w:rPr>
      <w:rFonts w:ascii="Times New Roman" w:eastAsia="Times New Roman" w:hAnsi="Times New Roman" w:cs="Times New Roman"/>
      <w:sz w:val="28"/>
      <w:szCs w:val="20"/>
      <w:lang w:val="x-none" w:eastAsia="x-none"/>
    </w:rPr>
  </w:style>
  <w:style w:type="paragraph" w:customStyle="1" w:styleId="font7">
    <w:name w:val="font7"/>
    <w:basedOn w:val="ab"/>
    <w:rsid w:val="00EE504E"/>
    <w:pPr>
      <w:spacing w:before="100" w:beforeAutospacing="1" w:after="100" w:afterAutospacing="1"/>
      <w:jc w:val="left"/>
    </w:pPr>
    <w:rPr>
      <w:i/>
      <w:iCs/>
      <w:sz w:val="16"/>
      <w:szCs w:val="16"/>
    </w:rPr>
  </w:style>
  <w:style w:type="paragraph" w:customStyle="1" w:styleId="font8">
    <w:name w:val="font8"/>
    <w:basedOn w:val="ab"/>
    <w:rsid w:val="00EE504E"/>
    <w:pPr>
      <w:spacing w:before="100" w:beforeAutospacing="1" w:after="100" w:afterAutospacing="1"/>
      <w:jc w:val="left"/>
    </w:pPr>
    <w:rPr>
      <w:i/>
      <w:iCs/>
      <w:sz w:val="14"/>
      <w:szCs w:val="14"/>
    </w:rPr>
  </w:style>
  <w:style w:type="paragraph" w:customStyle="1" w:styleId="font9">
    <w:name w:val="font9"/>
    <w:basedOn w:val="ab"/>
    <w:rsid w:val="00EE504E"/>
    <w:pPr>
      <w:spacing w:before="100" w:beforeAutospacing="1" w:after="100" w:afterAutospacing="1"/>
      <w:jc w:val="left"/>
    </w:pPr>
    <w:rPr>
      <w:sz w:val="14"/>
      <w:szCs w:val="14"/>
    </w:rPr>
  </w:style>
  <w:style w:type="paragraph" w:customStyle="1" w:styleId="xl63">
    <w:name w:val="xl6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EE504E"/>
    <w:pPr>
      <w:spacing w:after="160" w:line="240" w:lineRule="exact"/>
    </w:pPr>
    <w:rPr>
      <w:rFonts w:ascii="Verdana" w:eastAsia="Calibri" w:hAnsi="Verdana" w:cs="Verdana"/>
      <w:sz w:val="22"/>
      <w:szCs w:val="22"/>
      <w:lang w:val="en-US"/>
    </w:rPr>
  </w:style>
  <w:style w:type="character" w:customStyle="1" w:styleId="FontStyle27">
    <w:name w:val="Font Style27"/>
    <w:rsid w:val="00EE504E"/>
    <w:rPr>
      <w:rFonts w:ascii="Times New Roman" w:hAnsi="Times New Roman" w:cs="Times New Roman"/>
      <w:sz w:val="22"/>
      <w:szCs w:val="22"/>
    </w:rPr>
  </w:style>
  <w:style w:type="paragraph" w:customStyle="1" w:styleId="2fff3">
    <w:name w:val="Знак Знак Знак2 Знак"/>
    <w:basedOn w:val="ab"/>
    <w:rsid w:val="00EE504E"/>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EE504E"/>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EE504E"/>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EE504E"/>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EE504E"/>
    <w:pPr>
      <w:keepNext/>
      <w:autoSpaceDE w:val="0"/>
      <w:autoSpaceDN w:val="0"/>
      <w:spacing w:after="0"/>
      <w:ind w:right="-1050" w:hanging="108"/>
      <w:jc w:val="left"/>
    </w:pPr>
    <w:rPr>
      <w:sz w:val="28"/>
      <w:szCs w:val="28"/>
    </w:rPr>
  </w:style>
  <w:style w:type="paragraph" w:customStyle="1" w:styleId="68">
    <w:name w:val="заголовок 6"/>
    <w:basedOn w:val="ab"/>
    <w:next w:val="ab"/>
    <w:rsid w:val="00EE504E"/>
    <w:pPr>
      <w:keepNext/>
      <w:autoSpaceDE w:val="0"/>
      <w:autoSpaceDN w:val="0"/>
      <w:spacing w:after="0"/>
      <w:ind w:right="-1050"/>
      <w:jc w:val="left"/>
    </w:pPr>
    <w:rPr>
      <w:sz w:val="28"/>
      <w:szCs w:val="28"/>
    </w:rPr>
  </w:style>
  <w:style w:type="paragraph" w:customStyle="1" w:styleId="76">
    <w:name w:val="заголовок 7"/>
    <w:basedOn w:val="ab"/>
    <w:next w:val="ab"/>
    <w:rsid w:val="00EE504E"/>
    <w:pPr>
      <w:keepNext/>
      <w:autoSpaceDE w:val="0"/>
      <w:autoSpaceDN w:val="0"/>
      <w:spacing w:before="120" w:after="0"/>
      <w:ind w:right="-1049"/>
      <w:jc w:val="left"/>
    </w:pPr>
    <w:rPr>
      <w:sz w:val="26"/>
      <w:szCs w:val="26"/>
    </w:rPr>
  </w:style>
  <w:style w:type="paragraph" w:customStyle="1" w:styleId="1ffa">
    <w:name w:val="спецификация1"/>
    <w:basedOn w:val="ab"/>
    <w:rsid w:val="00EE504E"/>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EE504E"/>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basedOn w:val="ac"/>
    <w:link w:val="2fff6"/>
    <w:uiPriority w:val="99"/>
    <w:rsid w:val="00EE504E"/>
    <w:rPr>
      <w:rFonts w:ascii="Times New Roman" w:eastAsia="Times New Roman" w:hAnsi="Times New Roman" w:cs="Times New Roman"/>
      <w:i/>
      <w:sz w:val="24"/>
      <w:szCs w:val="20"/>
      <w:lang w:val="x-none" w:eastAsia="x-none"/>
    </w:rPr>
  </w:style>
  <w:style w:type="paragraph" w:styleId="affffffff3">
    <w:name w:val="Intense Quote"/>
    <w:basedOn w:val="ab"/>
    <w:next w:val="ab"/>
    <w:link w:val="affffffff4"/>
    <w:uiPriority w:val="99"/>
    <w:qFormat/>
    <w:rsid w:val="00EE504E"/>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basedOn w:val="ac"/>
    <w:link w:val="affffffff3"/>
    <w:uiPriority w:val="99"/>
    <w:rsid w:val="00EE504E"/>
    <w:rPr>
      <w:rFonts w:ascii="Times New Roman" w:eastAsia="Times New Roman" w:hAnsi="Times New Roman" w:cs="Times New Roman"/>
      <w:b/>
      <w:i/>
      <w:sz w:val="24"/>
      <w:lang w:val="x-none" w:eastAsia="x-none"/>
    </w:rPr>
  </w:style>
  <w:style w:type="character" w:styleId="affffffff5">
    <w:name w:val="Subtle Emphasis"/>
    <w:uiPriority w:val="99"/>
    <w:qFormat/>
    <w:rsid w:val="00EE504E"/>
    <w:rPr>
      <w:i/>
      <w:color w:val="5A5A5A"/>
    </w:rPr>
  </w:style>
  <w:style w:type="character" w:styleId="affffffff6">
    <w:name w:val="Intense Emphasis"/>
    <w:uiPriority w:val="99"/>
    <w:qFormat/>
    <w:rsid w:val="00EE504E"/>
    <w:rPr>
      <w:b/>
      <w:i/>
      <w:sz w:val="24"/>
      <w:szCs w:val="24"/>
      <w:u w:val="single"/>
    </w:rPr>
  </w:style>
  <w:style w:type="character" w:styleId="affffffff7">
    <w:name w:val="Subtle Reference"/>
    <w:uiPriority w:val="99"/>
    <w:qFormat/>
    <w:rsid w:val="00EE504E"/>
    <w:rPr>
      <w:sz w:val="24"/>
      <w:szCs w:val="24"/>
      <w:u w:val="single"/>
    </w:rPr>
  </w:style>
  <w:style w:type="character" w:styleId="affffffff8">
    <w:name w:val="Intense Reference"/>
    <w:uiPriority w:val="99"/>
    <w:qFormat/>
    <w:rsid w:val="00EE504E"/>
    <w:rPr>
      <w:b/>
      <w:sz w:val="24"/>
      <w:u w:val="single"/>
    </w:rPr>
  </w:style>
  <w:style w:type="character" w:styleId="affffffff9">
    <w:name w:val="Book Title"/>
    <w:uiPriority w:val="99"/>
    <w:qFormat/>
    <w:rsid w:val="00EE504E"/>
    <w:rPr>
      <w:rFonts w:ascii="Cambria" w:eastAsia="Times New Roman" w:hAnsi="Cambria"/>
      <w:b/>
      <w:i/>
      <w:sz w:val="24"/>
      <w:szCs w:val="24"/>
    </w:rPr>
  </w:style>
  <w:style w:type="paragraph" w:customStyle="1" w:styleId="ConsPlusCell">
    <w:name w:val="ConsPlusCell"/>
    <w:uiPriority w:val="99"/>
    <w:rsid w:val="00EE504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xl192">
    <w:name w:val="xl192"/>
    <w:basedOn w:val="ab"/>
    <w:rsid w:val="00EE504E"/>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EE504E"/>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EE504E"/>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EE504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EE504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EE504E"/>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EE504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EE504E"/>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EE504E"/>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EE504E"/>
    <w:pPr>
      <w:pBdr>
        <w:right w:val="single" w:sz="4" w:space="0" w:color="auto"/>
      </w:pBdr>
      <w:spacing w:before="100" w:beforeAutospacing="1" w:after="100" w:afterAutospacing="1"/>
      <w:jc w:val="center"/>
      <w:textAlignment w:val="center"/>
    </w:pPr>
  </w:style>
  <w:style w:type="paragraph" w:customStyle="1" w:styleId="xl212">
    <w:name w:val="xl212"/>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EE504E"/>
    <w:pPr>
      <w:spacing w:before="100" w:beforeAutospacing="1" w:after="100" w:afterAutospacing="1"/>
      <w:jc w:val="left"/>
    </w:pPr>
    <w:rPr>
      <w:b/>
      <w:bCs/>
      <w:u w:val="single"/>
    </w:rPr>
  </w:style>
  <w:style w:type="paragraph" w:customStyle="1" w:styleId="xl215">
    <w:name w:val="xl215"/>
    <w:basedOn w:val="ab"/>
    <w:rsid w:val="00EE504E"/>
    <w:pPr>
      <w:spacing w:before="100" w:beforeAutospacing="1" w:after="100" w:afterAutospacing="1"/>
      <w:jc w:val="center"/>
    </w:pPr>
  </w:style>
  <w:style w:type="paragraph" w:customStyle="1" w:styleId="xl216">
    <w:name w:val="xl216"/>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EE504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EE504E"/>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EE504E"/>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EE504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EE504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EE504E"/>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EE504E"/>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EE504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EE504E"/>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EE504E"/>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EE504E"/>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EE504E"/>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EE504E"/>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EE504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EE504E"/>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EE504E"/>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EE504E"/>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EE504E"/>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EE504E"/>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EE504E"/>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EE504E"/>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EE504E"/>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EE504E"/>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EE504E"/>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EE504E"/>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EE504E"/>
    <w:pPr>
      <w:pBdr>
        <w:top w:val="single" w:sz="4" w:space="0" w:color="auto"/>
      </w:pBdr>
      <w:spacing w:before="100" w:beforeAutospacing="1" w:after="100" w:afterAutospacing="1"/>
      <w:jc w:val="left"/>
    </w:pPr>
  </w:style>
  <w:style w:type="paragraph" w:customStyle="1" w:styleId="xl256">
    <w:name w:val="xl256"/>
    <w:basedOn w:val="ab"/>
    <w:rsid w:val="00EE504E"/>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EE504E"/>
    <w:pPr>
      <w:pBdr>
        <w:bottom w:val="single" w:sz="4" w:space="0" w:color="auto"/>
      </w:pBdr>
      <w:spacing w:before="100" w:beforeAutospacing="1" w:after="100" w:afterAutospacing="1"/>
      <w:jc w:val="center"/>
    </w:pPr>
    <w:rPr>
      <w:i/>
      <w:iCs/>
    </w:rPr>
  </w:style>
  <w:style w:type="paragraph" w:customStyle="1" w:styleId="xl258">
    <w:name w:val="xl258"/>
    <w:basedOn w:val="ab"/>
    <w:rsid w:val="00EE504E"/>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EE504E"/>
    <w:pPr>
      <w:spacing w:before="100" w:beforeAutospacing="1" w:after="100" w:afterAutospacing="1"/>
      <w:jc w:val="center"/>
    </w:pPr>
    <w:rPr>
      <w:i/>
      <w:iCs/>
      <w:sz w:val="28"/>
      <w:szCs w:val="28"/>
    </w:rPr>
  </w:style>
  <w:style w:type="paragraph" w:customStyle="1" w:styleId="xl260">
    <w:name w:val="xl260"/>
    <w:basedOn w:val="ab"/>
    <w:rsid w:val="00EE504E"/>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EE504E"/>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EE504E"/>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EE504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EE504E"/>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EE504E"/>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EE504E"/>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EE504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EE504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EE504E"/>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EE504E"/>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EE504E"/>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EE504E"/>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EE504E"/>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EE504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EE504E"/>
    <w:pPr>
      <w:pBdr>
        <w:top w:val="single" w:sz="4" w:space="0" w:color="auto"/>
      </w:pBdr>
      <w:spacing w:before="100" w:beforeAutospacing="1" w:after="100" w:afterAutospacing="1"/>
      <w:jc w:val="right"/>
    </w:pPr>
  </w:style>
  <w:style w:type="paragraph" w:customStyle="1" w:styleId="xl289">
    <w:name w:val="xl289"/>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EE504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EE504E"/>
    <w:pPr>
      <w:pBdr>
        <w:left w:val="single" w:sz="4" w:space="0" w:color="auto"/>
      </w:pBdr>
      <w:spacing w:before="100" w:beforeAutospacing="1" w:after="100" w:afterAutospacing="1"/>
      <w:jc w:val="center"/>
      <w:textAlignment w:val="center"/>
    </w:pPr>
  </w:style>
  <w:style w:type="paragraph" w:customStyle="1" w:styleId="xl298">
    <w:name w:val="xl298"/>
    <w:basedOn w:val="ab"/>
    <w:rsid w:val="00EE504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EE504E"/>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EE504E"/>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EE504E"/>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EE504E"/>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EE504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EE504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EE504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EE504E"/>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EE504E"/>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EE504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EE504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EE504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EE504E"/>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EE504E"/>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EE504E"/>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EE504E"/>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EE504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EE504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EE504E"/>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EE504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EE504E"/>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EE504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EE504E"/>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EE504E"/>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EE504E"/>
    <w:pPr>
      <w:pBdr>
        <w:left w:val="single" w:sz="4" w:space="0" w:color="auto"/>
      </w:pBdr>
      <w:spacing w:before="100" w:beforeAutospacing="1" w:after="100" w:afterAutospacing="1"/>
      <w:jc w:val="center"/>
      <w:textAlignment w:val="center"/>
    </w:pPr>
  </w:style>
  <w:style w:type="paragraph" w:customStyle="1" w:styleId="xl342">
    <w:name w:val="xl342"/>
    <w:basedOn w:val="ab"/>
    <w:rsid w:val="00EE504E"/>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EE504E"/>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EE504E"/>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EE504E"/>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EE504E"/>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EE504E"/>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EE504E"/>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EE504E"/>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EE504E"/>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EE504E"/>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EE504E"/>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EE504E"/>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EE504E"/>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EE504E"/>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EE504E"/>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EE504E"/>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EE504E"/>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EE504E"/>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EE504E"/>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EE504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EE504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EE504E"/>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EE504E"/>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EE504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EE504E"/>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EE504E"/>
    <w:pPr>
      <w:pBdr>
        <w:bottom w:val="single" w:sz="4" w:space="0" w:color="auto"/>
      </w:pBdr>
      <w:spacing w:before="100" w:beforeAutospacing="1" w:after="100" w:afterAutospacing="1"/>
      <w:jc w:val="center"/>
    </w:pPr>
    <w:rPr>
      <w:b/>
      <w:bCs/>
    </w:rPr>
  </w:style>
  <w:style w:type="paragraph" w:customStyle="1" w:styleId="xl374">
    <w:name w:val="xl374"/>
    <w:basedOn w:val="ab"/>
    <w:rsid w:val="00EE504E"/>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EE504E"/>
    <w:pPr>
      <w:pBdr>
        <w:top w:val="single" w:sz="4" w:space="0" w:color="auto"/>
      </w:pBdr>
      <w:spacing w:before="100" w:beforeAutospacing="1" w:after="100" w:afterAutospacing="1"/>
      <w:jc w:val="center"/>
    </w:pPr>
    <w:rPr>
      <w:b/>
      <w:bCs/>
    </w:rPr>
  </w:style>
  <w:style w:type="paragraph" w:customStyle="1" w:styleId="xl376">
    <w:name w:val="xl376"/>
    <w:basedOn w:val="ab"/>
    <w:rsid w:val="00EE504E"/>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EE504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EE504E"/>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EE504E"/>
    <w:pPr>
      <w:pBdr>
        <w:bottom w:val="single" w:sz="8" w:space="0" w:color="auto"/>
      </w:pBdr>
      <w:spacing w:before="100" w:beforeAutospacing="1" w:after="100" w:afterAutospacing="1"/>
      <w:jc w:val="center"/>
    </w:pPr>
    <w:rPr>
      <w:b/>
      <w:bCs/>
    </w:rPr>
  </w:style>
  <w:style w:type="paragraph" w:customStyle="1" w:styleId="xl380">
    <w:name w:val="xl380"/>
    <w:basedOn w:val="ab"/>
    <w:rsid w:val="00EE504E"/>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EE504E"/>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EE504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EE504E"/>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EE504E"/>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EE504E"/>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EE504E"/>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EE504E"/>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EE504E"/>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EE504E"/>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EE504E"/>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EE504E"/>
  </w:style>
  <w:style w:type="character" w:customStyle="1" w:styleId="WW-Absatz-Standardschriftart">
    <w:name w:val="WW-Absatz-Standardschriftart"/>
    <w:rsid w:val="00EE504E"/>
  </w:style>
  <w:style w:type="character" w:customStyle="1" w:styleId="WW-Absatz-Standardschriftart1">
    <w:name w:val="WW-Absatz-Standardschriftart1"/>
    <w:rsid w:val="00EE504E"/>
  </w:style>
  <w:style w:type="character" w:customStyle="1" w:styleId="WW-Absatz-Standardschriftart11">
    <w:name w:val="WW-Absatz-Standardschriftart11"/>
    <w:rsid w:val="00EE504E"/>
  </w:style>
  <w:style w:type="character" w:customStyle="1" w:styleId="WW-Absatz-Standardschriftart111">
    <w:name w:val="WW-Absatz-Standardschriftart111"/>
    <w:rsid w:val="00EE504E"/>
  </w:style>
  <w:style w:type="character" w:customStyle="1" w:styleId="WW-Absatz-Standardschriftart1111">
    <w:name w:val="WW-Absatz-Standardschriftart1111"/>
    <w:rsid w:val="00EE504E"/>
  </w:style>
  <w:style w:type="character" w:customStyle="1" w:styleId="WW-Absatz-Standardschriftart11111">
    <w:name w:val="WW-Absatz-Standardschriftart11111"/>
    <w:rsid w:val="00EE504E"/>
  </w:style>
  <w:style w:type="character" w:customStyle="1" w:styleId="WW-Absatz-Standardschriftart111111">
    <w:name w:val="WW-Absatz-Standardschriftart111111"/>
    <w:rsid w:val="00EE504E"/>
  </w:style>
  <w:style w:type="character" w:customStyle="1" w:styleId="WW-Absatz-Standardschriftart1111111">
    <w:name w:val="WW-Absatz-Standardschriftart1111111"/>
    <w:rsid w:val="00EE504E"/>
  </w:style>
  <w:style w:type="character" w:customStyle="1" w:styleId="1ffb">
    <w:name w:val="Основной шрифт абзаца1"/>
    <w:rsid w:val="00EE504E"/>
  </w:style>
  <w:style w:type="character" w:customStyle="1" w:styleId="affffffffa">
    <w:name w:val="Символ нумерации"/>
    <w:rsid w:val="00EE504E"/>
  </w:style>
  <w:style w:type="paragraph" w:customStyle="1" w:styleId="1ffc">
    <w:name w:val="Заголовок1"/>
    <w:basedOn w:val="ab"/>
    <w:next w:val="aff0"/>
    <w:uiPriority w:val="99"/>
    <w:rsid w:val="00EE504E"/>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EE504E"/>
    <w:pPr>
      <w:suppressLineNumbers/>
      <w:suppressAutoHyphens/>
      <w:spacing w:before="120" w:after="120"/>
      <w:jc w:val="left"/>
    </w:pPr>
    <w:rPr>
      <w:rFonts w:cs="Tahoma"/>
      <w:i/>
      <w:iCs/>
      <w:lang w:eastAsia="ar-SA"/>
    </w:rPr>
  </w:style>
  <w:style w:type="paragraph" w:customStyle="1" w:styleId="1ffe">
    <w:name w:val="Указатель1"/>
    <w:basedOn w:val="ab"/>
    <w:rsid w:val="00EE504E"/>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EE504E"/>
    <w:pPr>
      <w:suppressLineNumbers/>
      <w:suppressAutoHyphens/>
      <w:spacing w:after="0"/>
      <w:jc w:val="left"/>
    </w:pPr>
    <w:rPr>
      <w:lang w:eastAsia="ar-SA"/>
    </w:rPr>
  </w:style>
  <w:style w:type="paragraph" w:customStyle="1" w:styleId="affffffffc">
    <w:name w:val="Заголовок таблицы"/>
    <w:basedOn w:val="affffffffb"/>
    <w:rsid w:val="00EE504E"/>
    <w:pPr>
      <w:jc w:val="center"/>
    </w:pPr>
    <w:rPr>
      <w:b/>
      <w:bCs/>
    </w:rPr>
  </w:style>
  <w:style w:type="character" w:customStyle="1" w:styleId="BodyTextIndent2Char">
    <w:name w:val="Body Text Indent 2 Char"/>
    <w:semiHidden/>
    <w:locked/>
    <w:rsid w:val="00EE504E"/>
    <w:rPr>
      <w:rFonts w:ascii="Times New Roman" w:hAnsi="Times New Roman" w:cs="Times New Roman"/>
      <w:sz w:val="24"/>
      <w:szCs w:val="24"/>
      <w:lang w:eastAsia="ru-RU"/>
    </w:rPr>
  </w:style>
  <w:style w:type="character" w:customStyle="1" w:styleId="TitleChar">
    <w:name w:val="Title Char"/>
    <w:locked/>
    <w:rsid w:val="00EE504E"/>
    <w:rPr>
      <w:rFonts w:ascii="Times New Roman" w:hAnsi="Times New Roman" w:cs="Times New Roman"/>
      <w:b/>
      <w:bCs/>
      <w:sz w:val="20"/>
      <w:szCs w:val="20"/>
      <w:lang w:eastAsia="ru-RU"/>
    </w:rPr>
  </w:style>
  <w:style w:type="paragraph" w:customStyle="1" w:styleId="02statia2">
    <w:name w:val="02statia2"/>
    <w:basedOn w:val="ab"/>
    <w:uiPriority w:val="99"/>
    <w:rsid w:val="00EE504E"/>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EE504E"/>
    <w:pPr>
      <w:autoSpaceDE w:val="0"/>
      <w:autoSpaceDN w:val="0"/>
      <w:spacing w:after="0"/>
      <w:ind w:firstLine="720"/>
      <w:jc w:val="left"/>
    </w:pPr>
    <w:rPr>
      <w:rFonts w:ascii="Arial" w:hAnsi="Arial" w:cs="Arial"/>
      <w:sz w:val="20"/>
      <w:szCs w:val="20"/>
    </w:rPr>
  </w:style>
  <w:style w:type="paragraph" w:customStyle="1" w:styleId="Preformat">
    <w:name w:val="Preformat"/>
    <w:rsid w:val="00EE504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HeaderChar">
    <w:name w:val="Header Char"/>
    <w:semiHidden/>
    <w:locked/>
    <w:rsid w:val="00EE504E"/>
    <w:rPr>
      <w:rFonts w:cs="Times New Roman"/>
    </w:rPr>
  </w:style>
  <w:style w:type="character" w:customStyle="1" w:styleId="FooterChar">
    <w:name w:val="Footer Char"/>
    <w:locked/>
    <w:rsid w:val="00EE504E"/>
    <w:rPr>
      <w:rFonts w:cs="Times New Roman"/>
    </w:rPr>
  </w:style>
  <w:style w:type="character" w:customStyle="1" w:styleId="BalloonTextChar">
    <w:name w:val="Balloon Text Char"/>
    <w:semiHidden/>
    <w:locked/>
    <w:rsid w:val="00EE504E"/>
    <w:rPr>
      <w:rFonts w:ascii="Tahoma" w:hAnsi="Tahoma" w:cs="Tahoma"/>
      <w:sz w:val="16"/>
      <w:szCs w:val="16"/>
    </w:rPr>
  </w:style>
  <w:style w:type="character" w:customStyle="1" w:styleId="ListParagraphChar1">
    <w:name w:val="List Paragraph Char1"/>
    <w:link w:val="2ff5"/>
    <w:locked/>
    <w:rsid w:val="00EE504E"/>
    <w:rPr>
      <w:rFonts w:ascii="Times New Roman" w:eastAsia="Calibri" w:hAnsi="Times New Roman" w:cs="Times New Roman"/>
      <w:sz w:val="24"/>
      <w:szCs w:val="24"/>
      <w:lang w:val="x-none" w:eastAsia="x-none"/>
    </w:rPr>
  </w:style>
  <w:style w:type="paragraph" w:customStyle="1" w:styleId="4f6">
    <w:name w:val="Знак Знак Знак Знак4"/>
    <w:basedOn w:val="ab"/>
    <w:rsid w:val="00EE504E"/>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EE504E"/>
    <w:pPr>
      <w:spacing w:after="160" w:line="240" w:lineRule="exact"/>
    </w:pPr>
    <w:rPr>
      <w:szCs w:val="20"/>
      <w:lang w:val="en-US"/>
    </w:rPr>
  </w:style>
  <w:style w:type="paragraph" w:customStyle="1" w:styleId="BodyText211">
    <w:name w:val="Body Text 211"/>
    <w:basedOn w:val="ab"/>
    <w:uiPriority w:val="99"/>
    <w:rsid w:val="00EE504E"/>
    <w:pPr>
      <w:widowControl w:val="0"/>
      <w:spacing w:after="0"/>
      <w:jc w:val="center"/>
    </w:pPr>
    <w:rPr>
      <w:rFonts w:ascii="Antiqua" w:hAnsi="Antiqua" w:cs="Antiqua"/>
    </w:rPr>
  </w:style>
  <w:style w:type="paragraph" w:customStyle="1" w:styleId="Normal11">
    <w:name w:val="Normal11"/>
    <w:uiPriority w:val="99"/>
    <w:rsid w:val="00EE504E"/>
    <w:pPr>
      <w:widowControl w:val="0"/>
      <w:spacing w:after="0" w:line="300" w:lineRule="auto"/>
      <w:ind w:firstLine="540"/>
    </w:pPr>
    <w:rPr>
      <w:rFonts w:ascii="Times New Roman" w:eastAsia="Times New Roman" w:hAnsi="Times New Roman" w:cs="Times New Roman"/>
      <w:sz w:val="24"/>
      <w:szCs w:val="24"/>
    </w:rPr>
  </w:style>
  <w:style w:type="paragraph" w:styleId="affffffffd">
    <w:name w:val="Revision"/>
    <w:hidden/>
    <w:uiPriority w:val="99"/>
    <w:semiHidden/>
    <w:rsid w:val="00EE504E"/>
    <w:pPr>
      <w:spacing w:after="0" w:line="240" w:lineRule="auto"/>
    </w:pPr>
    <w:rPr>
      <w:rFonts w:ascii="Times New Roman" w:eastAsia="Times New Roman" w:hAnsi="Times New Roman" w:cs="Times New Roman"/>
      <w:sz w:val="24"/>
      <w:szCs w:val="24"/>
    </w:rPr>
  </w:style>
  <w:style w:type="paragraph" w:customStyle="1" w:styleId="2fff9">
    <w:name w:val="Название2"/>
    <w:basedOn w:val="ab"/>
    <w:rsid w:val="00EE504E"/>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EE504E"/>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EE504E"/>
    <w:pPr>
      <w:spacing w:before="100" w:beforeAutospacing="1" w:after="100" w:afterAutospacing="1"/>
      <w:jc w:val="left"/>
    </w:pPr>
    <w:rPr>
      <w:rFonts w:eastAsia="Calibri"/>
    </w:rPr>
  </w:style>
  <w:style w:type="character" w:customStyle="1" w:styleId="260">
    <w:name w:val="Знак Знак26"/>
    <w:uiPriority w:val="99"/>
    <w:semiHidden/>
    <w:rsid w:val="00EE504E"/>
    <w:rPr>
      <w:rFonts w:ascii="Courier New" w:hAnsi="Courier New" w:cs="Courier New"/>
      <w:lang w:val="ru-RU" w:eastAsia="ru-RU"/>
    </w:rPr>
  </w:style>
  <w:style w:type="character" w:customStyle="1" w:styleId="105">
    <w:name w:val="Знак Знак10"/>
    <w:uiPriority w:val="99"/>
    <w:rsid w:val="00EE504E"/>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EE504E"/>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EE504E"/>
    <w:pPr>
      <w:spacing w:before="100" w:beforeAutospacing="1" w:after="100" w:afterAutospacing="1" w:line="320" w:lineRule="atLeast"/>
    </w:pPr>
    <w:rPr>
      <w:rFonts w:eastAsia="Calibri"/>
    </w:rPr>
  </w:style>
  <w:style w:type="character" w:customStyle="1" w:styleId="155">
    <w:name w:val="Знак Знак15"/>
    <w:uiPriority w:val="99"/>
    <w:rsid w:val="00EE504E"/>
    <w:rPr>
      <w:rFonts w:cs="Times New Roman"/>
      <w:lang w:val="ru-RU" w:eastAsia="ru-RU"/>
    </w:rPr>
  </w:style>
  <w:style w:type="character" w:customStyle="1" w:styleId="95">
    <w:name w:val="Знак Знак9"/>
    <w:uiPriority w:val="99"/>
    <w:rsid w:val="00EE504E"/>
    <w:rPr>
      <w:rFonts w:ascii="Times New Roman" w:hAnsi="Times New Roman" w:cs="Times New Roman"/>
      <w:sz w:val="24"/>
      <w:szCs w:val="24"/>
      <w:lang w:eastAsia="ru-RU"/>
    </w:rPr>
  </w:style>
  <w:style w:type="paragraph" w:customStyle="1" w:styleId="Pa3">
    <w:name w:val="Pa3"/>
    <w:basedOn w:val="Default"/>
    <w:next w:val="Default"/>
    <w:uiPriority w:val="99"/>
    <w:rsid w:val="00EE504E"/>
    <w:pPr>
      <w:spacing w:line="241" w:lineRule="atLeast"/>
    </w:pPr>
    <w:rPr>
      <w:rFonts w:ascii="Denda New" w:eastAsia="Calibri" w:hAnsi="Denda New" w:cs="Denda New"/>
      <w:color w:val="auto"/>
    </w:rPr>
  </w:style>
  <w:style w:type="character" w:customStyle="1" w:styleId="A60">
    <w:name w:val="A6"/>
    <w:uiPriority w:val="99"/>
    <w:rsid w:val="00EE504E"/>
    <w:rPr>
      <w:color w:val="000000"/>
      <w:sz w:val="10"/>
    </w:rPr>
  </w:style>
  <w:style w:type="character" w:customStyle="1" w:styleId="69">
    <w:name w:val="Знак Знак6"/>
    <w:uiPriority w:val="99"/>
    <w:rsid w:val="00EE504E"/>
    <w:rPr>
      <w:rFonts w:cs="Times New Roman"/>
      <w:sz w:val="16"/>
      <w:szCs w:val="16"/>
      <w:lang w:val="ru-RU" w:eastAsia="ru-RU"/>
    </w:rPr>
  </w:style>
  <w:style w:type="character" w:customStyle="1" w:styleId="175">
    <w:name w:val="Знак Знак17"/>
    <w:uiPriority w:val="99"/>
    <w:rsid w:val="00EE504E"/>
    <w:rPr>
      <w:rFonts w:cs="Times New Roman"/>
      <w:sz w:val="28"/>
      <w:szCs w:val="28"/>
      <w:lang w:val="ru-RU" w:eastAsia="ru-RU"/>
    </w:rPr>
  </w:style>
  <w:style w:type="character" w:customStyle="1" w:styleId="145">
    <w:name w:val="Знак Знак14"/>
    <w:uiPriority w:val="99"/>
    <w:rsid w:val="00EE504E"/>
    <w:rPr>
      <w:rFonts w:ascii="Arial" w:hAnsi="Arial" w:cs="Arial"/>
      <w:b/>
      <w:bCs/>
      <w:kern w:val="28"/>
      <w:sz w:val="32"/>
      <w:szCs w:val="32"/>
      <w:lang w:val="ru-RU" w:eastAsia="ru-RU"/>
    </w:rPr>
  </w:style>
  <w:style w:type="character" w:customStyle="1" w:styleId="246">
    <w:name w:val="Знак Знак24"/>
    <w:uiPriority w:val="99"/>
    <w:rsid w:val="00EE504E"/>
    <w:rPr>
      <w:rFonts w:cs="Times New Roman"/>
      <w:b/>
      <w:bCs/>
      <w:sz w:val="24"/>
      <w:szCs w:val="24"/>
      <w:lang w:val="ru-RU" w:eastAsia="ru-RU"/>
    </w:rPr>
  </w:style>
  <w:style w:type="character" w:customStyle="1" w:styleId="23b">
    <w:name w:val="Знак Знак23"/>
    <w:uiPriority w:val="99"/>
    <w:rsid w:val="00EE504E"/>
    <w:rPr>
      <w:rFonts w:cs="Times New Roman"/>
      <w:sz w:val="24"/>
      <w:szCs w:val="24"/>
      <w:lang w:val="ru-RU" w:eastAsia="ru-RU"/>
    </w:rPr>
  </w:style>
  <w:style w:type="character" w:customStyle="1" w:styleId="22a">
    <w:name w:val="Знак Знак22"/>
    <w:uiPriority w:val="99"/>
    <w:rsid w:val="00EE504E"/>
    <w:rPr>
      <w:rFonts w:cs="Times New Roman"/>
      <w:b/>
      <w:bCs/>
      <w:sz w:val="24"/>
      <w:szCs w:val="24"/>
      <w:lang w:val="ru-RU" w:eastAsia="ru-RU"/>
    </w:rPr>
  </w:style>
  <w:style w:type="character" w:customStyle="1" w:styleId="21a">
    <w:name w:val="Знак Знак21"/>
    <w:uiPriority w:val="99"/>
    <w:rsid w:val="00EE504E"/>
    <w:rPr>
      <w:rFonts w:cs="Times New Roman"/>
      <w:sz w:val="28"/>
      <w:szCs w:val="28"/>
      <w:lang w:val="ru-RU" w:eastAsia="ru-RU"/>
    </w:rPr>
  </w:style>
  <w:style w:type="character" w:customStyle="1" w:styleId="205">
    <w:name w:val="Знак Знак20"/>
    <w:uiPriority w:val="99"/>
    <w:rsid w:val="00EE504E"/>
    <w:rPr>
      <w:rFonts w:cs="Times New Roman"/>
      <w:sz w:val="24"/>
      <w:szCs w:val="24"/>
      <w:lang w:val="ru-RU" w:eastAsia="ru-RU"/>
    </w:rPr>
  </w:style>
  <w:style w:type="character" w:customStyle="1" w:styleId="190">
    <w:name w:val="Знак Знак19"/>
    <w:uiPriority w:val="99"/>
    <w:rsid w:val="00EE504E"/>
    <w:rPr>
      <w:rFonts w:cs="Times New Roman"/>
      <w:sz w:val="24"/>
      <w:szCs w:val="24"/>
      <w:lang w:val="ru-RU" w:eastAsia="ru-RU"/>
    </w:rPr>
  </w:style>
  <w:style w:type="character" w:customStyle="1" w:styleId="165">
    <w:name w:val="Знак Знак16"/>
    <w:uiPriority w:val="99"/>
    <w:rsid w:val="00EE504E"/>
    <w:rPr>
      <w:rFonts w:cs="Times New Roman"/>
      <w:sz w:val="28"/>
      <w:szCs w:val="28"/>
      <w:lang w:val="ru-RU" w:eastAsia="ru-RU"/>
    </w:rPr>
  </w:style>
  <w:style w:type="character" w:customStyle="1" w:styleId="13a">
    <w:name w:val="Знак Знак13"/>
    <w:uiPriority w:val="99"/>
    <w:rsid w:val="00EE504E"/>
    <w:rPr>
      <w:rFonts w:cs="Times New Roman"/>
      <w:sz w:val="24"/>
      <w:szCs w:val="24"/>
      <w:lang w:val="ru-RU" w:eastAsia="ru-RU"/>
    </w:rPr>
  </w:style>
  <w:style w:type="character" w:customStyle="1" w:styleId="129">
    <w:name w:val="Знак Знак12"/>
    <w:uiPriority w:val="99"/>
    <w:rsid w:val="00EE504E"/>
    <w:rPr>
      <w:rFonts w:cs="Times New Roman"/>
      <w:lang w:val="ru-RU" w:eastAsia="ru-RU"/>
    </w:rPr>
  </w:style>
  <w:style w:type="character" w:customStyle="1" w:styleId="11d">
    <w:name w:val="Знак Знак11"/>
    <w:uiPriority w:val="99"/>
    <w:rsid w:val="00EE504E"/>
    <w:rPr>
      <w:rFonts w:ascii="Arial" w:hAnsi="Arial" w:cs="Arial"/>
      <w:sz w:val="24"/>
      <w:szCs w:val="24"/>
      <w:lang w:val="ru-RU" w:eastAsia="ru-RU"/>
    </w:rPr>
  </w:style>
  <w:style w:type="character" w:customStyle="1" w:styleId="911">
    <w:name w:val="Знак Знак91"/>
    <w:uiPriority w:val="99"/>
    <w:rsid w:val="00EE504E"/>
    <w:rPr>
      <w:rFonts w:cs="Times New Roman"/>
      <w:sz w:val="28"/>
      <w:szCs w:val="28"/>
      <w:lang w:val="ru-RU" w:eastAsia="ru-RU"/>
    </w:rPr>
  </w:style>
  <w:style w:type="character" w:customStyle="1" w:styleId="86">
    <w:name w:val="Знак Знак8"/>
    <w:uiPriority w:val="99"/>
    <w:rsid w:val="00EE504E"/>
    <w:rPr>
      <w:rFonts w:cs="Times New Roman"/>
      <w:sz w:val="24"/>
      <w:szCs w:val="24"/>
      <w:lang w:val="ru-RU" w:eastAsia="ru-RU"/>
    </w:rPr>
  </w:style>
  <w:style w:type="character" w:customStyle="1" w:styleId="77">
    <w:name w:val="Знак Знак7"/>
    <w:rsid w:val="00EE504E"/>
    <w:rPr>
      <w:rFonts w:ascii="Courier New" w:hAnsi="Courier New" w:cs="Courier New"/>
    </w:rPr>
  </w:style>
  <w:style w:type="paragraph" w:customStyle="1" w:styleId="1fff0">
    <w:name w:val="Без интервала1"/>
    <w:rsid w:val="00EE504E"/>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fff1">
    <w:name w:val="Рецензия1"/>
    <w:hidden/>
    <w:uiPriority w:val="99"/>
    <w:semiHidden/>
    <w:rsid w:val="00EE504E"/>
    <w:pPr>
      <w:spacing w:after="0" w:line="240" w:lineRule="auto"/>
    </w:pPr>
    <w:rPr>
      <w:rFonts w:ascii="Times New Roman" w:eastAsia="Calibri" w:hAnsi="Times New Roman" w:cs="Times New Roman"/>
      <w:sz w:val="24"/>
      <w:szCs w:val="24"/>
    </w:rPr>
  </w:style>
  <w:style w:type="paragraph" w:customStyle="1" w:styleId="21b">
    <w:name w:val="Знак Знак Знак2 Знак1"/>
    <w:basedOn w:val="ab"/>
    <w:uiPriority w:val="99"/>
    <w:rsid w:val="00EE504E"/>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EE504E"/>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EE504E"/>
    <w:pPr>
      <w:spacing w:after="160" w:line="240" w:lineRule="exact"/>
    </w:pPr>
    <w:rPr>
      <w:rFonts w:ascii="Verdana" w:hAnsi="Verdana"/>
      <w:sz w:val="22"/>
      <w:szCs w:val="20"/>
      <w:lang w:val="en-US"/>
    </w:rPr>
  </w:style>
  <w:style w:type="paragraph" w:customStyle="1" w:styleId="xl41">
    <w:name w:val="xl41"/>
    <w:basedOn w:val="ab"/>
    <w:rsid w:val="00EE504E"/>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EE504E"/>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EE504E"/>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EE504E"/>
    <w:rPr>
      <w:b/>
      <w:bCs/>
      <w:sz w:val="32"/>
      <w:szCs w:val="24"/>
      <w:lang w:val="ru-RU" w:eastAsia="ru-RU" w:bidi="ar-SA"/>
    </w:rPr>
  </w:style>
  <w:style w:type="numbering" w:customStyle="1" w:styleId="11111111">
    <w:name w:val="1 / 1.1 / 1.1.111"/>
    <w:basedOn w:val="ae"/>
    <w:next w:val="111111"/>
    <w:semiHidden/>
    <w:rsid w:val="00EE504E"/>
  </w:style>
  <w:style w:type="numbering" w:customStyle="1" w:styleId="1ai11">
    <w:name w:val="1 / a / i11"/>
    <w:basedOn w:val="ae"/>
    <w:next w:val="1ai"/>
    <w:semiHidden/>
    <w:rsid w:val="00EE504E"/>
  </w:style>
  <w:style w:type="numbering" w:customStyle="1" w:styleId="11e">
    <w:name w:val="Статья / Раздел11"/>
    <w:basedOn w:val="ae"/>
    <w:next w:val="afff1"/>
    <w:uiPriority w:val="99"/>
    <w:semiHidden/>
    <w:rsid w:val="00EE504E"/>
  </w:style>
  <w:style w:type="numbering" w:customStyle="1" w:styleId="4110">
    <w:name w:val="Стиль411"/>
    <w:rsid w:val="00EE504E"/>
  </w:style>
  <w:style w:type="numbering" w:customStyle="1" w:styleId="5110">
    <w:name w:val="Стиль511"/>
    <w:rsid w:val="00EE504E"/>
  </w:style>
  <w:style w:type="numbering" w:customStyle="1" w:styleId="6110">
    <w:name w:val="Стиль611"/>
    <w:rsid w:val="00EE504E"/>
  </w:style>
  <w:style w:type="numbering" w:customStyle="1" w:styleId="7110">
    <w:name w:val="Стиль711"/>
    <w:rsid w:val="00EE504E"/>
  </w:style>
  <w:style w:type="numbering" w:customStyle="1" w:styleId="8110">
    <w:name w:val="Стиль811"/>
    <w:rsid w:val="00EE504E"/>
  </w:style>
  <w:style w:type="numbering" w:customStyle="1" w:styleId="9110">
    <w:name w:val="Стиль911"/>
    <w:rsid w:val="00EE504E"/>
  </w:style>
  <w:style w:type="numbering" w:customStyle="1" w:styleId="1011">
    <w:name w:val="Стиль1011"/>
    <w:rsid w:val="00EE504E"/>
  </w:style>
  <w:style w:type="numbering" w:customStyle="1" w:styleId="1111">
    <w:name w:val="Стиль1111"/>
    <w:rsid w:val="00EE504E"/>
  </w:style>
  <w:style w:type="numbering" w:customStyle="1" w:styleId="1211">
    <w:name w:val="Стиль1211"/>
    <w:rsid w:val="00EE504E"/>
  </w:style>
  <w:style w:type="numbering" w:customStyle="1" w:styleId="1311">
    <w:name w:val="Стиль1311"/>
    <w:rsid w:val="00EE504E"/>
  </w:style>
  <w:style w:type="numbering" w:customStyle="1" w:styleId="1411">
    <w:name w:val="Стиль1411"/>
    <w:rsid w:val="00EE504E"/>
  </w:style>
  <w:style w:type="numbering" w:customStyle="1" w:styleId="1511">
    <w:name w:val="Стиль1511"/>
    <w:rsid w:val="00EE504E"/>
  </w:style>
  <w:style w:type="numbering" w:customStyle="1" w:styleId="1611">
    <w:name w:val="Стиль1611"/>
    <w:rsid w:val="00EE504E"/>
  </w:style>
  <w:style w:type="numbering" w:customStyle="1" w:styleId="1712">
    <w:name w:val="Стиль1712"/>
    <w:rsid w:val="00EE504E"/>
  </w:style>
  <w:style w:type="numbering" w:customStyle="1" w:styleId="1811">
    <w:name w:val="Стиль1811"/>
    <w:rsid w:val="00EE504E"/>
  </w:style>
  <w:style w:type="numbering" w:customStyle="1" w:styleId="1911">
    <w:name w:val="Стиль1911"/>
    <w:rsid w:val="00EE504E"/>
  </w:style>
  <w:style w:type="numbering" w:customStyle="1" w:styleId="2011">
    <w:name w:val="Стиль2011"/>
    <w:rsid w:val="00EE504E"/>
  </w:style>
  <w:style w:type="numbering" w:customStyle="1" w:styleId="21110">
    <w:name w:val="Стиль2111"/>
    <w:rsid w:val="00EE504E"/>
  </w:style>
  <w:style w:type="numbering" w:customStyle="1" w:styleId="22110">
    <w:name w:val="Стиль2211"/>
    <w:rsid w:val="00EE504E"/>
  </w:style>
  <w:style w:type="numbering" w:customStyle="1" w:styleId="2311">
    <w:name w:val="Стиль2311"/>
    <w:rsid w:val="00EE504E"/>
  </w:style>
  <w:style w:type="numbering" w:customStyle="1" w:styleId="2411">
    <w:name w:val="Стиль2411"/>
    <w:rsid w:val="00EE504E"/>
  </w:style>
  <w:style w:type="numbering" w:customStyle="1" w:styleId="2511">
    <w:name w:val="Стиль2511"/>
    <w:rsid w:val="00EE504E"/>
  </w:style>
  <w:style w:type="table" w:customStyle="1" w:styleId="1fff2">
    <w:name w:val="Светлая заливка1"/>
    <w:basedOn w:val="ad"/>
    <w:uiPriority w:val="60"/>
    <w:rsid w:val="00EE504E"/>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EE504E"/>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EE504E"/>
    <w:pPr>
      <w:keepNext/>
      <w:spacing w:before="40" w:after="40"/>
      <w:ind w:left="57" w:right="57"/>
      <w:jc w:val="left"/>
    </w:pPr>
    <w:rPr>
      <w:sz w:val="18"/>
      <w:szCs w:val="18"/>
    </w:rPr>
  </w:style>
  <w:style w:type="numbering" w:customStyle="1" w:styleId="11111121">
    <w:name w:val="1 / 1.1 / 1.1.121"/>
    <w:basedOn w:val="ae"/>
    <w:next w:val="111111"/>
    <w:semiHidden/>
    <w:rsid w:val="00EE504E"/>
  </w:style>
  <w:style w:type="numbering" w:customStyle="1" w:styleId="1ai21">
    <w:name w:val="1 / a / i21"/>
    <w:basedOn w:val="ae"/>
    <w:next w:val="1ai"/>
    <w:semiHidden/>
    <w:rsid w:val="00EE504E"/>
  </w:style>
  <w:style w:type="numbering" w:customStyle="1" w:styleId="21">
    <w:name w:val="Статья / Раздел21"/>
    <w:basedOn w:val="ae"/>
    <w:next w:val="afff1"/>
    <w:rsid w:val="00EE504E"/>
    <w:pPr>
      <w:numPr>
        <w:numId w:val="11"/>
      </w:numPr>
    </w:pPr>
  </w:style>
  <w:style w:type="numbering" w:customStyle="1" w:styleId="4210">
    <w:name w:val="Стиль421"/>
    <w:rsid w:val="00EE504E"/>
  </w:style>
  <w:style w:type="numbering" w:customStyle="1" w:styleId="5210">
    <w:name w:val="Стиль521"/>
    <w:rsid w:val="00EE504E"/>
  </w:style>
  <w:style w:type="numbering" w:customStyle="1" w:styleId="6210">
    <w:name w:val="Стиль621"/>
    <w:rsid w:val="00EE504E"/>
  </w:style>
  <w:style w:type="numbering" w:customStyle="1" w:styleId="7210">
    <w:name w:val="Стиль721"/>
    <w:rsid w:val="00EE504E"/>
  </w:style>
  <w:style w:type="numbering" w:customStyle="1" w:styleId="8210">
    <w:name w:val="Стиль821"/>
    <w:rsid w:val="00EE504E"/>
  </w:style>
  <w:style w:type="numbering" w:customStyle="1" w:styleId="921">
    <w:name w:val="Стиль921"/>
    <w:rsid w:val="00EE504E"/>
  </w:style>
  <w:style w:type="numbering" w:customStyle="1" w:styleId="1021">
    <w:name w:val="Стиль1021"/>
    <w:rsid w:val="00EE504E"/>
  </w:style>
  <w:style w:type="numbering" w:customStyle="1" w:styleId="1121">
    <w:name w:val="Стиль1121"/>
    <w:rsid w:val="00EE504E"/>
  </w:style>
  <w:style w:type="numbering" w:customStyle="1" w:styleId="1221">
    <w:name w:val="Стиль1221"/>
    <w:rsid w:val="00EE504E"/>
  </w:style>
  <w:style w:type="numbering" w:customStyle="1" w:styleId="1321">
    <w:name w:val="Стиль1321"/>
    <w:rsid w:val="00EE504E"/>
  </w:style>
  <w:style w:type="numbering" w:customStyle="1" w:styleId="1421">
    <w:name w:val="Стиль1421"/>
    <w:rsid w:val="00EE504E"/>
  </w:style>
  <w:style w:type="numbering" w:customStyle="1" w:styleId="1521">
    <w:name w:val="Стиль1521"/>
    <w:rsid w:val="00EE504E"/>
  </w:style>
  <w:style w:type="numbering" w:customStyle="1" w:styleId="1621">
    <w:name w:val="Стиль1621"/>
    <w:rsid w:val="00EE504E"/>
  </w:style>
  <w:style w:type="numbering" w:customStyle="1" w:styleId="1721">
    <w:name w:val="Стиль1721"/>
    <w:rsid w:val="00EE504E"/>
  </w:style>
  <w:style w:type="numbering" w:customStyle="1" w:styleId="1821">
    <w:name w:val="Стиль1821"/>
    <w:rsid w:val="00EE504E"/>
  </w:style>
  <w:style w:type="numbering" w:customStyle="1" w:styleId="1921">
    <w:name w:val="Стиль1921"/>
    <w:rsid w:val="00EE504E"/>
  </w:style>
  <w:style w:type="numbering" w:customStyle="1" w:styleId="2021">
    <w:name w:val="Стиль2021"/>
    <w:rsid w:val="00EE504E"/>
  </w:style>
  <w:style w:type="numbering" w:customStyle="1" w:styleId="2121">
    <w:name w:val="Стиль2121"/>
    <w:rsid w:val="00EE504E"/>
  </w:style>
  <w:style w:type="numbering" w:customStyle="1" w:styleId="2221">
    <w:name w:val="Стиль2221"/>
    <w:rsid w:val="00EE504E"/>
  </w:style>
  <w:style w:type="numbering" w:customStyle="1" w:styleId="2321">
    <w:name w:val="Стиль2321"/>
    <w:rsid w:val="00EE504E"/>
  </w:style>
  <w:style w:type="numbering" w:customStyle="1" w:styleId="2421">
    <w:name w:val="Стиль2421"/>
    <w:rsid w:val="00EE504E"/>
  </w:style>
  <w:style w:type="numbering" w:customStyle="1" w:styleId="2521">
    <w:name w:val="Стиль2521"/>
    <w:rsid w:val="00EE504E"/>
  </w:style>
  <w:style w:type="numbering" w:customStyle="1" w:styleId="2431">
    <w:name w:val="Стиль2431"/>
    <w:rsid w:val="00EE504E"/>
  </w:style>
  <w:style w:type="numbering" w:customStyle="1" w:styleId="11111131">
    <w:name w:val="1 / 1.1 / 1.1.131"/>
    <w:basedOn w:val="ae"/>
    <w:next w:val="111111"/>
    <w:rsid w:val="00EE504E"/>
    <w:pPr>
      <w:numPr>
        <w:numId w:val="58"/>
      </w:numPr>
    </w:pPr>
  </w:style>
  <w:style w:type="numbering" w:customStyle="1" w:styleId="1ai31">
    <w:name w:val="1 / a / i31"/>
    <w:basedOn w:val="ae"/>
    <w:next w:val="1ai"/>
    <w:semiHidden/>
    <w:rsid w:val="00EE504E"/>
  </w:style>
  <w:style w:type="numbering" w:customStyle="1" w:styleId="318">
    <w:name w:val="Статья / Раздел31"/>
    <w:basedOn w:val="ae"/>
    <w:next w:val="afff1"/>
    <w:semiHidden/>
    <w:rsid w:val="00EE504E"/>
  </w:style>
  <w:style w:type="numbering" w:customStyle="1" w:styleId="4320">
    <w:name w:val="Стиль432"/>
    <w:rsid w:val="00EE504E"/>
  </w:style>
  <w:style w:type="numbering" w:customStyle="1" w:styleId="5310">
    <w:name w:val="Стиль531"/>
    <w:rsid w:val="00EE504E"/>
  </w:style>
  <w:style w:type="numbering" w:customStyle="1" w:styleId="631">
    <w:name w:val="Стиль631"/>
    <w:rsid w:val="00EE504E"/>
  </w:style>
  <w:style w:type="numbering" w:customStyle="1" w:styleId="7310">
    <w:name w:val="Стиль731"/>
    <w:rsid w:val="00EE504E"/>
  </w:style>
  <w:style w:type="numbering" w:customStyle="1" w:styleId="8310">
    <w:name w:val="Стиль831"/>
    <w:rsid w:val="00EE504E"/>
  </w:style>
  <w:style w:type="numbering" w:customStyle="1" w:styleId="931">
    <w:name w:val="Стиль931"/>
    <w:rsid w:val="00EE504E"/>
  </w:style>
  <w:style w:type="numbering" w:customStyle="1" w:styleId="1031">
    <w:name w:val="Стиль1031"/>
    <w:rsid w:val="00EE504E"/>
  </w:style>
  <w:style w:type="numbering" w:customStyle="1" w:styleId="1131">
    <w:name w:val="Стиль1131"/>
    <w:rsid w:val="00EE504E"/>
  </w:style>
  <w:style w:type="numbering" w:customStyle="1" w:styleId="1231">
    <w:name w:val="Стиль1231"/>
    <w:rsid w:val="00EE504E"/>
  </w:style>
  <w:style w:type="numbering" w:customStyle="1" w:styleId="1331">
    <w:name w:val="Стиль1331"/>
    <w:rsid w:val="00EE504E"/>
  </w:style>
  <w:style w:type="numbering" w:customStyle="1" w:styleId="1431">
    <w:name w:val="Стиль1431"/>
    <w:rsid w:val="00EE504E"/>
  </w:style>
  <w:style w:type="numbering" w:customStyle="1" w:styleId="1531">
    <w:name w:val="Стиль1531"/>
    <w:rsid w:val="00EE504E"/>
  </w:style>
  <w:style w:type="numbering" w:customStyle="1" w:styleId="1631">
    <w:name w:val="Стиль1631"/>
    <w:rsid w:val="00EE504E"/>
  </w:style>
  <w:style w:type="numbering" w:customStyle="1" w:styleId="1731">
    <w:name w:val="Стиль1731"/>
    <w:rsid w:val="00EE504E"/>
  </w:style>
  <w:style w:type="numbering" w:customStyle="1" w:styleId="1831">
    <w:name w:val="Стиль1831"/>
    <w:rsid w:val="00EE504E"/>
  </w:style>
  <w:style w:type="numbering" w:customStyle="1" w:styleId="1931">
    <w:name w:val="Стиль1931"/>
    <w:rsid w:val="00EE504E"/>
  </w:style>
  <w:style w:type="numbering" w:customStyle="1" w:styleId="2031">
    <w:name w:val="Стиль2031"/>
    <w:rsid w:val="00EE504E"/>
  </w:style>
  <w:style w:type="numbering" w:customStyle="1" w:styleId="2131">
    <w:name w:val="Стиль2131"/>
    <w:rsid w:val="00EE504E"/>
  </w:style>
  <w:style w:type="numbering" w:customStyle="1" w:styleId="2231">
    <w:name w:val="Стиль2231"/>
    <w:rsid w:val="00EE504E"/>
  </w:style>
  <w:style w:type="numbering" w:customStyle="1" w:styleId="2331">
    <w:name w:val="Стиль2331"/>
    <w:rsid w:val="00EE504E"/>
  </w:style>
  <w:style w:type="numbering" w:customStyle="1" w:styleId="2441">
    <w:name w:val="Стиль2441"/>
    <w:rsid w:val="00EE504E"/>
  </w:style>
  <w:style w:type="numbering" w:customStyle="1" w:styleId="2531">
    <w:name w:val="Стиль2531"/>
    <w:rsid w:val="00EE504E"/>
  </w:style>
  <w:style w:type="numbering" w:customStyle="1" w:styleId="11111141">
    <w:name w:val="1 / 1.1 / 1.1.141"/>
    <w:basedOn w:val="ae"/>
    <w:next w:val="111111"/>
    <w:rsid w:val="00EE504E"/>
    <w:pPr>
      <w:numPr>
        <w:numId w:val="3"/>
      </w:numPr>
    </w:pPr>
  </w:style>
  <w:style w:type="numbering" w:customStyle="1" w:styleId="1ai41">
    <w:name w:val="1 / a / i41"/>
    <w:basedOn w:val="ae"/>
    <w:next w:val="1ai"/>
    <w:rsid w:val="00EE504E"/>
    <w:pPr>
      <w:numPr>
        <w:numId w:val="4"/>
      </w:numPr>
    </w:pPr>
  </w:style>
  <w:style w:type="numbering" w:customStyle="1" w:styleId="416">
    <w:name w:val="Статья / Раздел41"/>
    <w:basedOn w:val="ae"/>
    <w:next w:val="afff1"/>
    <w:semiHidden/>
    <w:rsid w:val="00EE504E"/>
  </w:style>
  <w:style w:type="numbering" w:customStyle="1" w:styleId="441">
    <w:name w:val="Стиль441"/>
    <w:rsid w:val="00EE504E"/>
    <w:pPr>
      <w:numPr>
        <w:numId w:val="18"/>
      </w:numPr>
    </w:pPr>
  </w:style>
  <w:style w:type="numbering" w:customStyle="1" w:styleId="541">
    <w:name w:val="Стиль541"/>
    <w:rsid w:val="00EE504E"/>
    <w:pPr>
      <w:numPr>
        <w:numId w:val="19"/>
      </w:numPr>
    </w:pPr>
  </w:style>
  <w:style w:type="numbering" w:customStyle="1" w:styleId="641">
    <w:name w:val="Стиль641"/>
    <w:rsid w:val="00EE504E"/>
    <w:pPr>
      <w:numPr>
        <w:numId w:val="20"/>
      </w:numPr>
    </w:pPr>
  </w:style>
  <w:style w:type="numbering" w:customStyle="1" w:styleId="741">
    <w:name w:val="Стиль741"/>
    <w:rsid w:val="00EE504E"/>
    <w:pPr>
      <w:numPr>
        <w:numId w:val="21"/>
      </w:numPr>
    </w:pPr>
  </w:style>
  <w:style w:type="numbering" w:customStyle="1" w:styleId="841">
    <w:name w:val="Стиль841"/>
    <w:rsid w:val="00EE504E"/>
    <w:pPr>
      <w:numPr>
        <w:numId w:val="22"/>
      </w:numPr>
    </w:pPr>
  </w:style>
  <w:style w:type="numbering" w:customStyle="1" w:styleId="941">
    <w:name w:val="Стиль941"/>
    <w:rsid w:val="00EE504E"/>
    <w:pPr>
      <w:numPr>
        <w:numId w:val="23"/>
      </w:numPr>
    </w:pPr>
  </w:style>
  <w:style w:type="numbering" w:customStyle="1" w:styleId="1041">
    <w:name w:val="Стиль1041"/>
    <w:rsid w:val="00EE504E"/>
    <w:pPr>
      <w:numPr>
        <w:numId w:val="24"/>
      </w:numPr>
    </w:pPr>
  </w:style>
  <w:style w:type="numbering" w:customStyle="1" w:styleId="1141">
    <w:name w:val="Стиль1141"/>
    <w:rsid w:val="00EE504E"/>
    <w:pPr>
      <w:numPr>
        <w:numId w:val="86"/>
      </w:numPr>
    </w:pPr>
  </w:style>
  <w:style w:type="numbering" w:customStyle="1" w:styleId="1241">
    <w:name w:val="Стиль1241"/>
    <w:rsid w:val="00EE504E"/>
    <w:pPr>
      <w:numPr>
        <w:numId w:val="25"/>
      </w:numPr>
    </w:pPr>
  </w:style>
  <w:style w:type="numbering" w:customStyle="1" w:styleId="1341">
    <w:name w:val="Стиль1341"/>
    <w:rsid w:val="00EE504E"/>
    <w:pPr>
      <w:numPr>
        <w:numId w:val="26"/>
      </w:numPr>
    </w:pPr>
  </w:style>
  <w:style w:type="numbering" w:customStyle="1" w:styleId="1441">
    <w:name w:val="Стиль1441"/>
    <w:rsid w:val="00EE504E"/>
    <w:pPr>
      <w:numPr>
        <w:numId w:val="27"/>
      </w:numPr>
    </w:pPr>
  </w:style>
  <w:style w:type="numbering" w:customStyle="1" w:styleId="1541">
    <w:name w:val="Стиль1541"/>
    <w:rsid w:val="00EE504E"/>
    <w:pPr>
      <w:numPr>
        <w:numId w:val="28"/>
      </w:numPr>
    </w:pPr>
  </w:style>
  <w:style w:type="numbering" w:customStyle="1" w:styleId="1641">
    <w:name w:val="Стиль1641"/>
    <w:rsid w:val="00EE504E"/>
    <w:pPr>
      <w:numPr>
        <w:numId w:val="29"/>
      </w:numPr>
    </w:pPr>
  </w:style>
  <w:style w:type="numbering" w:customStyle="1" w:styleId="1741">
    <w:name w:val="Стиль1741"/>
    <w:rsid w:val="00EE504E"/>
    <w:pPr>
      <w:numPr>
        <w:numId w:val="30"/>
      </w:numPr>
    </w:pPr>
  </w:style>
  <w:style w:type="numbering" w:customStyle="1" w:styleId="1841">
    <w:name w:val="Стиль1841"/>
    <w:rsid w:val="00EE504E"/>
    <w:pPr>
      <w:numPr>
        <w:numId w:val="31"/>
      </w:numPr>
    </w:pPr>
  </w:style>
  <w:style w:type="numbering" w:customStyle="1" w:styleId="1941">
    <w:name w:val="Стиль1941"/>
    <w:rsid w:val="00EE504E"/>
    <w:pPr>
      <w:numPr>
        <w:numId w:val="32"/>
      </w:numPr>
    </w:pPr>
  </w:style>
  <w:style w:type="numbering" w:customStyle="1" w:styleId="2041">
    <w:name w:val="Стиль2041"/>
    <w:rsid w:val="00EE504E"/>
    <w:pPr>
      <w:numPr>
        <w:numId w:val="33"/>
      </w:numPr>
    </w:pPr>
  </w:style>
  <w:style w:type="numbering" w:customStyle="1" w:styleId="2141">
    <w:name w:val="Стиль2141"/>
    <w:rsid w:val="00EE504E"/>
    <w:pPr>
      <w:numPr>
        <w:numId w:val="34"/>
      </w:numPr>
    </w:pPr>
  </w:style>
  <w:style w:type="numbering" w:customStyle="1" w:styleId="2241">
    <w:name w:val="Стиль2241"/>
    <w:rsid w:val="00EE504E"/>
    <w:pPr>
      <w:numPr>
        <w:numId w:val="35"/>
      </w:numPr>
    </w:pPr>
  </w:style>
  <w:style w:type="numbering" w:customStyle="1" w:styleId="2341">
    <w:name w:val="Стиль2341"/>
    <w:rsid w:val="00EE504E"/>
    <w:pPr>
      <w:numPr>
        <w:numId w:val="36"/>
      </w:numPr>
    </w:pPr>
  </w:style>
  <w:style w:type="numbering" w:customStyle="1" w:styleId="245">
    <w:name w:val="Стиль245"/>
    <w:rsid w:val="00EE504E"/>
    <w:pPr>
      <w:numPr>
        <w:numId w:val="37"/>
      </w:numPr>
    </w:pPr>
  </w:style>
  <w:style w:type="numbering" w:customStyle="1" w:styleId="2541">
    <w:name w:val="Стиль2541"/>
    <w:rsid w:val="00EE504E"/>
    <w:pPr>
      <w:numPr>
        <w:numId w:val="56"/>
      </w:numPr>
    </w:pPr>
  </w:style>
  <w:style w:type="character" w:customStyle="1" w:styleId="1fff3">
    <w:name w:val="Верхний колонтитул Знак1"/>
    <w:aliases w:val="ho Знак1,header odd Знак1,first Знак1,heading one Знак1,h Знак2,h Знак Знак1"/>
    <w:uiPriority w:val="99"/>
    <w:rsid w:val="00EE504E"/>
    <w:rPr>
      <w:rFonts w:ascii="Times New Roman" w:eastAsia="Times New Roman" w:hAnsi="Times New Roman"/>
      <w:sz w:val="24"/>
      <w:szCs w:val="24"/>
    </w:rPr>
  </w:style>
  <w:style w:type="character" w:customStyle="1" w:styleId="1fff4">
    <w:name w:val="Нижний колонтитул Знак1"/>
    <w:uiPriority w:val="99"/>
    <w:rsid w:val="00EE504E"/>
    <w:rPr>
      <w:rFonts w:ascii="Times New Roman" w:eastAsia="Times New Roman" w:hAnsi="Times New Roman"/>
      <w:sz w:val="24"/>
      <w:szCs w:val="24"/>
    </w:rPr>
  </w:style>
  <w:style w:type="character" w:customStyle="1" w:styleId="319">
    <w:name w:val="Основной текст 3 Знак1"/>
    <w:uiPriority w:val="99"/>
    <w:locked/>
    <w:rsid w:val="00EE504E"/>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EE504E"/>
    <w:pPr>
      <w:spacing w:after="160" w:line="240" w:lineRule="exact"/>
      <w:jc w:val="left"/>
    </w:pPr>
    <w:rPr>
      <w:rFonts w:ascii="Verdana" w:hAnsi="Verdana"/>
      <w:lang w:val="en-US"/>
    </w:rPr>
  </w:style>
  <w:style w:type="paragraph" w:customStyle="1" w:styleId="15110">
    <w:name w:val="Стиль Стиль15 + 11 пт"/>
    <w:basedOn w:val="ab"/>
    <w:autoRedefine/>
    <w:rsid w:val="00EE504E"/>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EE504E"/>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EE504E"/>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EE504E"/>
  </w:style>
  <w:style w:type="paragraph" w:customStyle="1" w:styleId="D2CC0B6B44A644CB9165D72AE26434DF">
    <w:name w:val="D2CC0B6B44A644CB9165D72AE26434DF"/>
    <w:rsid w:val="00EE504E"/>
    <w:pPr>
      <w:spacing w:after="200" w:line="276" w:lineRule="auto"/>
    </w:pPr>
    <w:rPr>
      <w:rFonts w:ascii="Calibri" w:eastAsia="Times New Roman" w:hAnsi="Calibri" w:cs="Times New Roman"/>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EE504E"/>
    <w:rPr>
      <w:rFonts w:cs="Gulim"/>
      <w:color w:val="000000"/>
      <w:sz w:val="24"/>
      <w:szCs w:val="24"/>
    </w:rPr>
  </w:style>
  <w:style w:type="character" w:customStyle="1" w:styleId="4f7">
    <w:name w:val="Основной текст (4)_"/>
    <w:link w:val="417"/>
    <w:uiPriority w:val="99"/>
    <w:locked/>
    <w:rsid w:val="00EE504E"/>
    <w:rPr>
      <w:noProof/>
      <w:sz w:val="133"/>
      <w:szCs w:val="133"/>
      <w:shd w:val="clear" w:color="auto" w:fill="FFFFFF"/>
    </w:rPr>
  </w:style>
  <w:style w:type="character" w:customStyle="1" w:styleId="4f8">
    <w:name w:val="Основной текст (4)"/>
    <w:uiPriority w:val="99"/>
    <w:rsid w:val="00EE504E"/>
  </w:style>
  <w:style w:type="character" w:customStyle="1" w:styleId="425">
    <w:name w:val="Основной текст (4)2"/>
    <w:uiPriority w:val="99"/>
    <w:rsid w:val="00EE504E"/>
  </w:style>
  <w:style w:type="character" w:customStyle="1" w:styleId="6a">
    <w:name w:val="Основной текст (6)_"/>
    <w:link w:val="612"/>
    <w:uiPriority w:val="99"/>
    <w:locked/>
    <w:rsid w:val="00EE504E"/>
    <w:rPr>
      <w:i/>
      <w:iCs/>
      <w:spacing w:val="-30"/>
      <w:sz w:val="65"/>
      <w:szCs w:val="65"/>
      <w:shd w:val="clear" w:color="auto" w:fill="FFFFFF"/>
      <w:lang w:val="en-US"/>
    </w:rPr>
  </w:style>
  <w:style w:type="character" w:customStyle="1" w:styleId="6b">
    <w:name w:val="Основной текст (6)"/>
    <w:uiPriority w:val="99"/>
    <w:rsid w:val="00EE504E"/>
  </w:style>
  <w:style w:type="character" w:customStyle="1" w:styleId="1fff6">
    <w:name w:val="Основной текст + Полужирный1"/>
    <w:uiPriority w:val="99"/>
    <w:rsid w:val="00EE504E"/>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EE504E"/>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EE504E"/>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EE504E"/>
    <w:rPr>
      <w:noProof/>
      <w:sz w:val="323"/>
      <w:szCs w:val="323"/>
      <w:shd w:val="clear" w:color="auto" w:fill="FFFFFF"/>
    </w:rPr>
  </w:style>
  <w:style w:type="character" w:customStyle="1" w:styleId="5f5">
    <w:name w:val="Основной текст (5)"/>
    <w:uiPriority w:val="99"/>
    <w:rsid w:val="00EE504E"/>
  </w:style>
  <w:style w:type="paragraph" w:customStyle="1" w:styleId="417">
    <w:name w:val="Основной текст (4)1"/>
    <w:basedOn w:val="ab"/>
    <w:link w:val="4f7"/>
    <w:uiPriority w:val="99"/>
    <w:rsid w:val="00EE504E"/>
    <w:pPr>
      <w:shd w:val="clear" w:color="auto" w:fill="FFFFFF"/>
      <w:spacing w:after="0" w:line="240" w:lineRule="atLeast"/>
    </w:pPr>
    <w:rPr>
      <w:rFonts w:asciiTheme="minorHAnsi" w:eastAsiaTheme="minorHAnsi" w:hAnsiTheme="minorHAnsi" w:cstheme="minorBidi"/>
      <w:noProof/>
      <w:sz w:val="133"/>
      <w:szCs w:val="133"/>
    </w:rPr>
  </w:style>
  <w:style w:type="paragraph" w:customStyle="1" w:styleId="612">
    <w:name w:val="Основной текст (6)1"/>
    <w:basedOn w:val="ab"/>
    <w:link w:val="6a"/>
    <w:uiPriority w:val="99"/>
    <w:rsid w:val="00EE504E"/>
    <w:pPr>
      <w:shd w:val="clear" w:color="auto" w:fill="FFFFFF"/>
      <w:spacing w:after="0" w:line="240" w:lineRule="atLeast"/>
      <w:jc w:val="left"/>
    </w:pPr>
    <w:rPr>
      <w:rFonts w:asciiTheme="minorHAnsi" w:eastAsiaTheme="minorHAnsi" w:hAnsiTheme="minorHAnsi" w:cstheme="minorBidi"/>
      <w:i/>
      <w:iCs/>
      <w:spacing w:val="-30"/>
      <w:sz w:val="65"/>
      <w:szCs w:val="65"/>
      <w:lang w:val="en-US"/>
    </w:rPr>
  </w:style>
  <w:style w:type="paragraph" w:customStyle="1" w:styleId="513">
    <w:name w:val="Основной текст (5)1"/>
    <w:basedOn w:val="ab"/>
    <w:link w:val="5f4"/>
    <w:uiPriority w:val="99"/>
    <w:rsid w:val="00EE504E"/>
    <w:pPr>
      <w:shd w:val="clear" w:color="auto" w:fill="FFFFFF"/>
      <w:spacing w:before="960" w:after="0" w:line="240" w:lineRule="atLeast"/>
      <w:jc w:val="left"/>
    </w:pPr>
    <w:rPr>
      <w:rFonts w:asciiTheme="minorHAnsi" w:eastAsiaTheme="minorHAnsi" w:hAnsiTheme="minorHAnsi" w:cstheme="minorBidi"/>
      <w:noProof/>
      <w:sz w:val="323"/>
      <w:szCs w:val="323"/>
    </w:rPr>
  </w:style>
  <w:style w:type="paragraph" w:customStyle="1" w:styleId="1fff7">
    <w:name w:val="Знак Знак Знак Знак Знак Знак1"/>
    <w:basedOn w:val="ab"/>
    <w:uiPriority w:val="99"/>
    <w:rsid w:val="00EE504E"/>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EE504E"/>
    <w:rPr>
      <w:lang w:val="ru-RU" w:eastAsia="ru-RU"/>
    </w:rPr>
  </w:style>
  <w:style w:type="paragraph" w:customStyle="1" w:styleId="31b">
    <w:name w:val="Знак31"/>
    <w:basedOn w:val="ab"/>
    <w:uiPriority w:val="99"/>
    <w:rsid w:val="00EE504E"/>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EE504E"/>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EE504E"/>
  </w:style>
  <w:style w:type="table" w:customStyle="1" w:styleId="21d">
    <w:name w:val="Сетка таблицы21"/>
    <w:basedOn w:val="ad"/>
    <w:next w:val="aff3"/>
    <w:uiPriority w:val="99"/>
    <w:rsid w:val="00EE504E"/>
    <w:pPr>
      <w:widowControl w:val="0"/>
      <w:autoSpaceDE w:val="0"/>
      <w:autoSpaceDN w:val="0"/>
      <w:adjustRightInd w:val="0"/>
      <w:spacing w:after="0" w:line="240" w:lineRule="auto"/>
    </w:pPr>
    <w:rPr>
      <w:rFonts w:ascii="Times New Roman" w:eastAsia="Gulim"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EE504E"/>
    <w:pPr>
      <w:spacing w:after="0" w:line="240" w:lineRule="auto"/>
    </w:pPr>
    <w:rPr>
      <w:rFonts w:ascii="Times New Roman" w:eastAsia="Gulim"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EE504E"/>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EE504E"/>
    <w:pPr>
      <w:spacing w:after="0"/>
      <w:ind w:left="720" w:firstLine="720"/>
    </w:pPr>
    <w:rPr>
      <w:sz w:val="28"/>
      <w:szCs w:val="28"/>
    </w:rPr>
  </w:style>
  <w:style w:type="paragraph" w:customStyle="1" w:styleId="419">
    <w:name w:val="Обычный41"/>
    <w:uiPriority w:val="99"/>
    <w:rsid w:val="00EE504E"/>
    <w:pPr>
      <w:spacing w:after="0" w:line="240" w:lineRule="auto"/>
    </w:pPr>
    <w:rPr>
      <w:rFonts w:ascii="Times New Roman" w:eastAsia="Times New Roman" w:hAnsi="Times New Roman" w:cs="Times New Roman"/>
      <w:sz w:val="24"/>
      <w:szCs w:val="24"/>
    </w:rPr>
  </w:style>
  <w:style w:type="paragraph" w:customStyle="1" w:styleId="pchartbodycmt">
    <w:name w:val="pchart_bodycmt"/>
    <w:basedOn w:val="ab"/>
    <w:rsid w:val="00EE504E"/>
    <w:pPr>
      <w:spacing w:before="100" w:beforeAutospacing="1" w:after="100" w:afterAutospacing="1"/>
      <w:jc w:val="left"/>
    </w:pPr>
  </w:style>
  <w:style w:type="character" w:customStyle="1" w:styleId="afff0">
    <w:name w:val="Название объекта Знак"/>
    <w:link w:val="afff"/>
    <w:rsid w:val="00EE504E"/>
    <w:rPr>
      <w:rFonts w:ascii="Times New Roman" w:eastAsia="Times New Roman" w:hAnsi="Times New Roman" w:cs="Times New Roman"/>
      <w:b/>
      <w:sz w:val="28"/>
      <w:szCs w:val="24"/>
      <w:lang w:val="x-none" w:eastAsia="x-none"/>
    </w:rPr>
  </w:style>
  <w:style w:type="paragraph" w:customStyle="1" w:styleId="1fff8">
    <w:name w:val="Знак Знак Знак Знак Знак Знак Знак Знак Знак Знак1"/>
    <w:basedOn w:val="ab"/>
    <w:rsid w:val="00EE504E"/>
    <w:pPr>
      <w:spacing w:after="160" w:line="240" w:lineRule="exact"/>
    </w:pPr>
    <w:rPr>
      <w:rFonts w:ascii="Verdana" w:hAnsi="Verdana"/>
      <w:sz w:val="22"/>
      <w:szCs w:val="20"/>
      <w:lang w:val="en-US"/>
    </w:rPr>
  </w:style>
  <w:style w:type="paragraph" w:customStyle="1" w:styleId="2310">
    <w:name w:val="Основной текст 231"/>
    <w:basedOn w:val="ab"/>
    <w:rsid w:val="00EE504E"/>
    <w:pPr>
      <w:spacing w:after="0"/>
      <w:ind w:left="1134"/>
      <w:jc w:val="left"/>
    </w:pPr>
    <w:rPr>
      <w:sz w:val="28"/>
      <w:szCs w:val="20"/>
    </w:rPr>
  </w:style>
  <w:style w:type="paragraph" w:customStyle="1" w:styleId="31c">
    <w:name w:val="Обычный31"/>
    <w:rsid w:val="00EE504E"/>
    <w:pPr>
      <w:spacing w:after="0" w:line="240" w:lineRule="auto"/>
      <w:jc w:val="both"/>
    </w:pPr>
    <w:rPr>
      <w:rFonts w:ascii="Arial" w:eastAsia="Times New Roman" w:hAnsi="Arial" w:cs="Times New Roman"/>
      <w:sz w:val="28"/>
      <w:szCs w:val="20"/>
    </w:rPr>
  </w:style>
  <w:style w:type="table" w:customStyle="1" w:styleId="31d">
    <w:name w:val="Сетка таблицы31"/>
    <w:basedOn w:val="ad"/>
    <w:next w:val="aff3"/>
    <w:rsid w:val="00EE504E"/>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EE504E"/>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EE504E"/>
  </w:style>
  <w:style w:type="table" w:customStyle="1" w:styleId="514">
    <w:name w:val="Сетка таблицы51"/>
    <w:basedOn w:val="ad"/>
    <w:next w:val="aff3"/>
    <w:rsid w:val="00EE504E"/>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EE504E"/>
    <w:pPr>
      <w:numPr>
        <w:numId w:val="44"/>
      </w:numPr>
    </w:pPr>
  </w:style>
  <w:style w:type="numbering" w:customStyle="1" w:styleId="450">
    <w:name w:val="Стиль45"/>
    <w:rsid w:val="00EE504E"/>
  </w:style>
  <w:style w:type="numbering" w:customStyle="1" w:styleId="550">
    <w:name w:val="Стиль55"/>
    <w:rsid w:val="00EE504E"/>
  </w:style>
  <w:style w:type="table" w:customStyle="1" w:styleId="2212">
    <w:name w:val="Сетка таблицы 221"/>
    <w:basedOn w:val="ad"/>
    <w:next w:val="2f2"/>
    <w:semiHidden/>
    <w:rsid w:val="00EE504E"/>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EE504E"/>
  </w:style>
  <w:style w:type="numbering" w:customStyle="1" w:styleId="41b">
    <w:name w:val="Нет списка41"/>
    <w:next w:val="ae"/>
    <w:semiHidden/>
    <w:unhideWhenUsed/>
    <w:rsid w:val="00EE504E"/>
  </w:style>
  <w:style w:type="table" w:customStyle="1" w:styleId="613">
    <w:name w:val="Сетка таблицы61"/>
    <w:basedOn w:val="ad"/>
    <w:next w:val="aff3"/>
    <w:rsid w:val="00EE504E"/>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EE504E"/>
    <w:pPr>
      <w:numPr>
        <w:numId w:val="2"/>
      </w:numPr>
    </w:pPr>
  </w:style>
  <w:style w:type="numbering" w:customStyle="1" w:styleId="46">
    <w:name w:val="Стиль46"/>
    <w:rsid w:val="00EE504E"/>
    <w:pPr>
      <w:numPr>
        <w:numId w:val="12"/>
      </w:numPr>
    </w:pPr>
  </w:style>
  <w:style w:type="numbering" w:customStyle="1" w:styleId="56">
    <w:name w:val="Стиль56"/>
    <w:rsid w:val="00EE504E"/>
    <w:pPr>
      <w:numPr>
        <w:numId w:val="13"/>
      </w:numPr>
    </w:pPr>
  </w:style>
  <w:style w:type="table" w:customStyle="1" w:styleId="2312">
    <w:name w:val="Сетка таблицы 231"/>
    <w:basedOn w:val="ad"/>
    <w:next w:val="2f2"/>
    <w:semiHidden/>
    <w:rsid w:val="00EE504E"/>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EE504E"/>
  </w:style>
  <w:style w:type="paragraph" w:customStyle="1" w:styleId="afffffffff2">
    <w:name w:val="Обычный.Нормальный абзац"/>
    <w:uiPriority w:val="99"/>
    <w:rsid w:val="00EE504E"/>
    <w:pPr>
      <w:widowControl w:val="0"/>
      <w:spacing w:after="0" w:line="240" w:lineRule="auto"/>
      <w:ind w:firstLine="709"/>
      <w:jc w:val="both"/>
    </w:pPr>
    <w:rPr>
      <w:rFonts w:ascii="Times New Roman" w:eastAsia="Times New Roman" w:hAnsi="Times New Roman" w:cs="Times New Roman"/>
      <w:sz w:val="24"/>
      <w:szCs w:val="24"/>
    </w:rPr>
  </w:style>
  <w:style w:type="paragraph" w:customStyle="1" w:styleId="31f">
    <w:name w:val="Основной текст с отступом 31"/>
    <w:basedOn w:val="ab"/>
    <w:rsid w:val="00EE504E"/>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EE504E"/>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EE504E"/>
    <w:pPr>
      <w:keepLines w:val="0"/>
      <w:numPr>
        <w:ilvl w:val="0"/>
        <w:numId w:val="0"/>
      </w:numPr>
      <w:tabs>
        <w:tab w:val="num" w:pos="360"/>
      </w:tabs>
      <w:spacing w:before="0"/>
      <w:ind w:firstLine="720"/>
    </w:pPr>
    <w:rPr>
      <w:rFonts w:ascii="Times New Roman" w:eastAsia="Times New Roman" w:hAnsi="Times New Roman" w:cs="Times New Roman"/>
      <w:color w:val="auto"/>
      <w:sz w:val="28"/>
      <w:szCs w:val="26"/>
      <w:lang w:eastAsia="ru-RU"/>
    </w:rPr>
  </w:style>
  <w:style w:type="paragraph" w:customStyle="1" w:styleId="11f2">
    <w:name w:val="Заголовок 11"/>
    <w:basedOn w:val="1f0"/>
    <w:next w:val="1f0"/>
    <w:uiPriority w:val="99"/>
    <w:qFormat/>
    <w:rsid w:val="00EE504E"/>
    <w:pPr>
      <w:keepNext/>
      <w:jc w:val="center"/>
    </w:pPr>
    <w:rPr>
      <w:rFonts w:ascii="Times New Roman" w:hAnsi="Times New Roman"/>
      <w:b/>
    </w:rPr>
  </w:style>
  <w:style w:type="paragraph" w:customStyle="1" w:styleId="21f">
    <w:name w:val="Заголовок 21"/>
    <w:basedOn w:val="1f0"/>
    <w:next w:val="1f0"/>
    <w:uiPriority w:val="99"/>
    <w:rsid w:val="00EE504E"/>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0"/>
    <w:next w:val="1f0"/>
    <w:uiPriority w:val="99"/>
    <w:qFormat/>
    <w:rsid w:val="00EE504E"/>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0"/>
    <w:next w:val="1f0"/>
    <w:uiPriority w:val="99"/>
    <w:rsid w:val="00EE504E"/>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f0"/>
    <w:next w:val="1f0"/>
    <w:uiPriority w:val="99"/>
    <w:rsid w:val="00EE504E"/>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f0"/>
    <w:next w:val="1f0"/>
    <w:uiPriority w:val="99"/>
    <w:rsid w:val="00EE504E"/>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0"/>
    <w:next w:val="1f0"/>
    <w:uiPriority w:val="99"/>
    <w:rsid w:val="00EE504E"/>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EE504E"/>
    <w:pPr>
      <w:numPr>
        <w:ilvl w:val="8"/>
        <w:numId w:val="59"/>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EE504E"/>
    <w:pPr>
      <w:spacing w:before="0"/>
      <w:ind w:left="0" w:firstLine="0"/>
      <w:jc w:val="both"/>
    </w:pPr>
    <w:rPr>
      <w:lang w:val="ru-RU"/>
    </w:rPr>
  </w:style>
  <w:style w:type="paragraph" w:customStyle="1" w:styleId="level3">
    <w:name w:val="level 3"/>
    <w:basedOn w:val="affffff0"/>
    <w:uiPriority w:val="99"/>
    <w:rsid w:val="00EE504E"/>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EE504E"/>
    <w:pPr>
      <w:spacing w:before="120" w:after="0"/>
    </w:pPr>
    <w:rPr>
      <w:rFonts w:ascii="Arial" w:hAnsi="Arial"/>
      <w:sz w:val="22"/>
      <w:szCs w:val="20"/>
    </w:rPr>
  </w:style>
  <w:style w:type="paragraph" w:customStyle="1" w:styleId="A29B5AB3">
    <w:name w:val="A=&gt;2=&gt;9 B5:AB 3"/>
    <w:basedOn w:val="1KGK9"/>
    <w:next w:val="1KGK9"/>
    <w:uiPriority w:val="99"/>
    <w:rsid w:val="00EE504E"/>
    <w:pPr>
      <w:jc w:val="center"/>
    </w:pPr>
    <w:rPr>
      <w:b/>
      <w:bCs/>
    </w:rPr>
  </w:style>
  <w:style w:type="paragraph" w:customStyle="1" w:styleId="703">
    <w:name w:val="703&gt;"/>
    <w:basedOn w:val="1KGK9"/>
    <w:next w:val="1KGK9"/>
    <w:uiPriority w:val="99"/>
    <w:rsid w:val="00EE504E"/>
  </w:style>
  <w:style w:type="paragraph" w:customStyle="1" w:styleId="normalred">
    <w:name w:val="normalred"/>
    <w:basedOn w:val="ab"/>
    <w:uiPriority w:val="99"/>
    <w:rsid w:val="00EE504E"/>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EE504E"/>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EE504E"/>
    <w:pPr>
      <w:keepLines w:val="0"/>
      <w:numPr>
        <w:numId w:val="0"/>
      </w:numPr>
      <w:overflowPunct w:val="0"/>
      <w:autoSpaceDE w:val="0"/>
      <w:autoSpaceDN w:val="0"/>
      <w:adjustRightInd w:val="0"/>
      <w:spacing w:after="60"/>
      <w:jc w:val="center"/>
    </w:pPr>
    <w:rPr>
      <w:rFonts w:ascii="Times New Roman" w:eastAsia="Times New Roman" w:hAnsi="Times New Roman" w:cs="Times New Roman"/>
      <w:b/>
      <w:bCs/>
      <w:color w:val="auto"/>
      <w:kern w:val="28"/>
      <w:sz w:val="24"/>
      <w:szCs w:val="20"/>
    </w:rPr>
  </w:style>
  <w:style w:type="paragraph" w:customStyle="1" w:styleId="A29B5ABABABC">
    <w:name w:val="A=&gt;2=&gt;9 B5:AB A &gt;BABC?&gt;&lt;"/>
    <w:basedOn w:val="1KGK9"/>
    <w:next w:val="1KGK9"/>
    <w:uiPriority w:val="99"/>
    <w:rsid w:val="00EE504E"/>
  </w:style>
  <w:style w:type="paragraph" w:customStyle="1" w:styleId="21f0">
    <w:name w:val="Основной текст с отступом 21"/>
    <w:basedOn w:val="ab"/>
    <w:rsid w:val="00EE504E"/>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EE504E"/>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EE504E"/>
    <w:pPr>
      <w:spacing w:after="160" w:line="240" w:lineRule="exact"/>
      <w:jc w:val="left"/>
    </w:pPr>
    <w:rPr>
      <w:rFonts w:ascii="Verdana" w:hAnsi="Verdana"/>
      <w:lang w:val="en-US"/>
    </w:rPr>
  </w:style>
  <w:style w:type="paragraph" w:customStyle="1" w:styleId="1fffa">
    <w:name w:val="Знак Знак Знак1"/>
    <w:basedOn w:val="ab"/>
    <w:uiPriority w:val="99"/>
    <w:rsid w:val="00EE504E"/>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EE504E"/>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EE504E"/>
    <w:pPr>
      <w:tabs>
        <w:tab w:val="num" w:pos="735"/>
      </w:tabs>
      <w:spacing w:after="0" w:line="240" w:lineRule="atLeast"/>
      <w:ind w:left="735" w:hanging="360"/>
    </w:pPr>
    <w:rPr>
      <w:sz w:val="28"/>
      <w:szCs w:val="28"/>
    </w:rPr>
  </w:style>
  <w:style w:type="paragraph" w:customStyle="1" w:styleId="1KGK90">
    <w:name w:val="1KG=K9.&gt;@&lt;0"/>
    <w:next w:val="1KGK9"/>
    <w:uiPriority w:val="99"/>
    <w:rsid w:val="00EE504E"/>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
    <w:name w:val="0720=85"/>
    <w:basedOn w:val="1KGK9"/>
    <w:next w:val="1KGK9"/>
    <w:uiPriority w:val="99"/>
    <w:rsid w:val="00EE504E"/>
    <w:pPr>
      <w:jc w:val="center"/>
    </w:pPr>
    <w:rPr>
      <w:b/>
      <w:bCs/>
    </w:rPr>
  </w:style>
  <w:style w:type="paragraph" w:customStyle="1" w:styleId="03">
    <w:name w:val="03&gt;"/>
    <w:basedOn w:val="1KGK9"/>
    <w:next w:val="1KGK9"/>
    <w:uiPriority w:val="99"/>
    <w:rsid w:val="00EE504E"/>
    <w:pPr>
      <w:jc w:val="center"/>
    </w:pPr>
    <w:rPr>
      <w:b/>
      <w:bCs/>
    </w:rPr>
  </w:style>
  <w:style w:type="paragraph" w:customStyle="1" w:styleId="Style2">
    <w:name w:val="Style2"/>
    <w:uiPriority w:val="99"/>
    <w:rsid w:val="00EE504E"/>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13">
    <w:name w:val="Style113"/>
    <w:uiPriority w:val="99"/>
    <w:rsid w:val="00EE504E"/>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70">
    <w:name w:val="Style170"/>
    <w:uiPriority w:val="99"/>
    <w:rsid w:val="00EE504E"/>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Head62">
    <w:name w:val="Head 6.2"/>
    <w:uiPriority w:val="99"/>
    <w:rsid w:val="00EE504E"/>
    <w:pPr>
      <w:autoSpaceDE w:val="0"/>
      <w:autoSpaceDN w:val="0"/>
      <w:adjustRightInd w:val="0"/>
      <w:spacing w:after="0" w:line="240" w:lineRule="auto"/>
    </w:pPr>
    <w:rPr>
      <w:rFonts w:ascii="MS Sans Serif" w:eastAsia="Times New Roman" w:hAnsi="MS Sans Serif" w:cs="Times New Roman"/>
      <w:b/>
      <w:bCs/>
      <w:sz w:val="20"/>
      <w:szCs w:val="24"/>
    </w:rPr>
  </w:style>
  <w:style w:type="paragraph" w:customStyle="1" w:styleId="Style12">
    <w:name w:val="Style12"/>
    <w:uiPriority w:val="99"/>
    <w:rsid w:val="00EE504E"/>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20">
    <w:name w:val="Style20"/>
    <w:uiPriority w:val="99"/>
    <w:rsid w:val="00EE504E"/>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1KGK91">
    <w:name w:val="1KG=K91"/>
    <w:next w:val="1KGK9"/>
    <w:uiPriority w:val="99"/>
    <w:rsid w:val="00EE504E"/>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1J5B0">
    <w:name w:val="0720=85 &gt;1J5:B0"/>
    <w:basedOn w:val="1KGK9"/>
    <w:next w:val="1KGK9"/>
    <w:uiPriority w:val="99"/>
    <w:rsid w:val="00EE504E"/>
    <w:rPr>
      <w:b/>
      <w:bCs/>
    </w:rPr>
  </w:style>
  <w:style w:type="paragraph" w:customStyle="1" w:styleId="A29B5ABABABC2">
    <w:name w:val="A=&gt;2=&gt;9 B5:AB A &gt;BABC?&gt;&lt; 2"/>
    <w:basedOn w:val="1KGK9"/>
    <w:next w:val="1KGK9"/>
    <w:uiPriority w:val="99"/>
    <w:rsid w:val="00EE504E"/>
  </w:style>
  <w:style w:type="paragraph" w:customStyle="1" w:styleId="1fffb">
    <w:name w:val="Список маркированный 1"/>
    <w:basedOn w:val="ab"/>
    <w:uiPriority w:val="99"/>
    <w:rsid w:val="00EE504E"/>
    <w:pPr>
      <w:tabs>
        <w:tab w:val="num" w:pos="751"/>
      </w:tabs>
      <w:suppressAutoHyphens/>
      <w:spacing w:before="60" w:after="0"/>
      <w:ind w:left="675" w:hanging="284"/>
    </w:pPr>
  </w:style>
  <w:style w:type="paragraph" w:customStyle="1" w:styleId="Head63">
    <w:name w:val="Head 6.3"/>
    <w:basedOn w:val="32"/>
    <w:next w:val="ab"/>
    <w:uiPriority w:val="99"/>
    <w:rsid w:val="00EE504E"/>
    <w:pPr>
      <w:keepNext w:val="0"/>
      <w:keepLines w:val="0"/>
      <w:widowControl w:val="0"/>
      <w:numPr>
        <w:ilvl w:val="0"/>
        <w:numId w:val="0"/>
      </w:numPr>
      <w:suppressAutoHyphens/>
      <w:spacing w:before="120" w:after="60"/>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7">
    <w:name w:val="Заголовок колонки Знак"/>
    <w:basedOn w:val="ab"/>
    <w:link w:val="afffffffff8"/>
    <w:uiPriority w:val="99"/>
    <w:rsid w:val="00EE504E"/>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EE504E"/>
    <w:rPr>
      <w:rFonts w:ascii="Times New Roman" w:eastAsia="Times New Roman" w:hAnsi="Times New Roman" w:cs="Times New Roman"/>
      <w:b/>
      <w:sz w:val="28"/>
      <w:szCs w:val="24"/>
      <w:lang w:val="x-none" w:eastAsia="x-none"/>
    </w:rPr>
  </w:style>
  <w:style w:type="paragraph" w:customStyle="1" w:styleId="afffffffff9">
    <w:name w:val="Текст таблицы"/>
    <w:basedOn w:val="ab"/>
    <w:uiPriority w:val="99"/>
    <w:rsid w:val="00EE504E"/>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EE504E"/>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EE504E"/>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EE504E"/>
    <w:pPr>
      <w:spacing w:before="120" w:after="0"/>
      <w:ind w:firstLine="567"/>
    </w:pPr>
    <w:rPr>
      <w:rFonts w:ascii="Arial" w:hAnsi="Arial"/>
      <w:szCs w:val="20"/>
    </w:rPr>
  </w:style>
  <w:style w:type="paragraph" w:customStyle="1" w:styleId="afffffffffa">
    <w:name w:val="Приложение"/>
    <w:basedOn w:val="ab"/>
    <w:uiPriority w:val="99"/>
    <w:rsid w:val="00EE504E"/>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EE504E"/>
    <w:pPr>
      <w:spacing w:after="0" w:line="360" w:lineRule="auto"/>
      <w:ind w:firstLine="720"/>
    </w:pPr>
    <w:rPr>
      <w:sz w:val="26"/>
      <w:szCs w:val="20"/>
    </w:rPr>
  </w:style>
  <w:style w:type="paragraph" w:customStyle="1" w:styleId="TableCellC">
    <w:name w:val="Table Cell C"/>
    <w:basedOn w:val="ab"/>
    <w:uiPriority w:val="99"/>
    <w:rsid w:val="00EE504E"/>
    <w:pPr>
      <w:spacing w:after="0"/>
      <w:jc w:val="center"/>
    </w:pPr>
    <w:rPr>
      <w:sz w:val="28"/>
      <w:szCs w:val="20"/>
    </w:rPr>
  </w:style>
  <w:style w:type="character" w:customStyle="1" w:styleId="Bold0">
    <w:name w:val="Bold"/>
    <w:uiPriority w:val="99"/>
    <w:rsid w:val="00EE504E"/>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EE504E"/>
    <w:pPr>
      <w:keepLines w:val="0"/>
      <w:numPr>
        <w:ilvl w:val="2"/>
        <w:numId w:val="60"/>
      </w:numPr>
      <w:tabs>
        <w:tab w:val="clear" w:pos="1080"/>
      </w:tabs>
      <w:overflowPunct w:val="0"/>
      <w:autoSpaceDE w:val="0"/>
      <w:autoSpaceDN w:val="0"/>
      <w:adjustRightInd w:val="0"/>
      <w:spacing w:after="60"/>
      <w:ind w:left="0" w:firstLine="0"/>
      <w:jc w:val="center"/>
      <w:textAlignment w:val="baseline"/>
    </w:pPr>
    <w:rPr>
      <w:rFonts w:ascii="Times New Roman" w:eastAsia="Times New Roman" w:hAnsi="Times New Roman" w:cs="Times New Roman"/>
      <w:b/>
      <w:bCs/>
      <w:color w:val="auto"/>
      <w:kern w:val="28"/>
      <w:sz w:val="24"/>
      <w:szCs w:val="20"/>
    </w:rPr>
  </w:style>
  <w:style w:type="paragraph" w:customStyle="1" w:styleId="afffffffffc">
    <w:name w:val="Заголовок колонки"/>
    <w:basedOn w:val="ab"/>
    <w:uiPriority w:val="99"/>
    <w:rsid w:val="00EE504E"/>
    <w:pPr>
      <w:widowControl w:val="0"/>
      <w:suppressAutoHyphens/>
      <w:spacing w:after="0"/>
      <w:jc w:val="center"/>
    </w:pPr>
    <w:rPr>
      <w:b/>
      <w:sz w:val="28"/>
    </w:rPr>
  </w:style>
  <w:style w:type="paragraph" w:customStyle="1" w:styleId="afffffffffd">
    <w:name w:val="номерованный"/>
    <w:basedOn w:val="ab"/>
    <w:uiPriority w:val="99"/>
    <w:rsid w:val="00EE504E"/>
    <w:pPr>
      <w:tabs>
        <w:tab w:val="num" w:pos="1492"/>
      </w:tabs>
      <w:spacing w:after="0"/>
      <w:ind w:left="1492" w:hanging="360"/>
      <w:jc w:val="left"/>
    </w:pPr>
  </w:style>
  <w:style w:type="paragraph" w:customStyle="1" w:styleId="afffffffffe">
    <w:name w:val="буквами"/>
    <w:basedOn w:val="ab"/>
    <w:uiPriority w:val="99"/>
    <w:rsid w:val="00EE504E"/>
    <w:pPr>
      <w:tabs>
        <w:tab w:val="num" w:pos="926"/>
      </w:tabs>
      <w:spacing w:after="0"/>
      <w:ind w:left="926" w:hanging="360"/>
      <w:jc w:val="left"/>
    </w:pPr>
  </w:style>
  <w:style w:type="paragraph" w:customStyle="1" w:styleId="1fffc">
    <w:name w:val="Пнкт1"/>
    <w:basedOn w:val="ab"/>
    <w:uiPriority w:val="99"/>
    <w:rsid w:val="00EE504E"/>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EE504E"/>
    <w:pPr>
      <w:keepLines w:val="0"/>
      <w:numPr>
        <w:numId w:val="0"/>
      </w:numPr>
      <w:overflowPunct w:val="0"/>
      <w:autoSpaceDE w:val="0"/>
      <w:autoSpaceDN w:val="0"/>
      <w:adjustRightInd w:val="0"/>
      <w:spacing w:after="60"/>
      <w:jc w:val="center"/>
      <w:textAlignment w:val="baseline"/>
    </w:pPr>
    <w:rPr>
      <w:rFonts w:ascii="Arial" w:eastAsia="Times New Roman" w:hAnsi="Arial" w:cs="Times New Roman"/>
      <w:b/>
      <w:color w:val="auto"/>
      <w:kern w:val="28"/>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EE504E"/>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EE504E"/>
  </w:style>
  <w:style w:type="paragraph" w:customStyle="1" w:styleId="1TimesNewRoman1200">
    <w:name w:val="Стиль Заголовок 1 + Times New Roman 12 пт По центру Перед:  0 пт..."/>
    <w:basedOn w:val="1a"/>
    <w:uiPriority w:val="99"/>
    <w:rsid w:val="00EE504E"/>
    <w:pPr>
      <w:keepLines w:val="0"/>
      <w:numPr>
        <w:numId w:val="0"/>
      </w:numPr>
      <w:overflowPunct w:val="0"/>
      <w:autoSpaceDE w:val="0"/>
      <w:autoSpaceDN w:val="0"/>
      <w:adjustRightInd w:val="0"/>
      <w:spacing w:before="0"/>
      <w:jc w:val="center"/>
      <w:textAlignment w:val="baseline"/>
    </w:pPr>
    <w:rPr>
      <w:rFonts w:ascii="Times New Roman" w:eastAsia="Times New Roman" w:hAnsi="Times New Roman" w:cs="Times New Roman"/>
      <w:b/>
      <w:bCs/>
      <w:color w:val="auto"/>
      <w:kern w:val="28"/>
      <w:sz w:val="24"/>
      <w:szCs w:val="20"/>
    </w:rPr>
  </w:style>
  <w:style w:type="paragraph" w:customStyle="1" w:styleId="1TimesNewRoman">
    <w:name w:val="Стиль Заголовок 1 + Times New Roman"/>
    <w:basedOn w:val="1a"/>
    <w:uiPriority w:val="99"/>
    <w:rsid w:val="00EE504E"/>
    <w:pPr>
      <w:keepLines w:val="0"/>
      <w:numPr>
        <w:numId w:val="0"/>
      </w:numPr>
      <w:overflowPunct w:val="0"/>
      <w:autoSpaceDE w:val="0"/>
      <w:autoSpaceDN w:val="0"/>
      <w:adjustRightInd w:val="0"/>
      <w:spacing w:after="60"/>
      <w:jc w:val="center"/>
      <w:textAlignment w:val="baseline"/>
    </w:pPr>
    <w:rPr>
      <w:rFonts w:ascii="Times New Roman" w:eastAsia="Times New Roman" w:hAnsi="Times New Roman" w:cs="Times New Roman"/>
      <w:b/>
      <w:bCs/>
      <w:color w:val="auto"/>
      <w:kern w:val="28"/>
      <w:sz w:val="28"/>
      <w:szCs w:val="20"/>
    </w:rPr>
  </w:style>
  <w:style w:type="paragraph" w:customStyle="1" w:styleId="1TimesNewRoman125">
    <w:name w:val="Стиль Заголовок 1 + Times New Roman 12 пт все прописные По центру"/>
    <w:basedOn w:val="1a"/>
    <w:uiPriority w:val="99"/>
    <w:rsid w:val="00EE504E"/>
    <w:pPr>
      <w:keepLines w:val="0"/>
      <w:numPr>
        <w:numId w:val="0"/>
      </w:numPr>
      <w:overflowPunct w:val="0"/>
      <w:autoSpaceDE w:val="0"/>
      <w:autoSpaceDN w:val="0"/>
      <w:adjustRightInd w:val="0"/>
      <w:spacing w:after="60"/>
      <w:jc w:val="center"/>
      <w:textAlignment w:val="baseline"/>
    </w:pPr>
    <w:rPr>
      <w:rFonts w:ascii="Times New Roman" w:eastAsia="Times New Roman" w:hAnsi="Times New Roman" w:cs="Times New Roman"/>
      <w:b/>
      <w:bCs/>
      <w:caps/>
      <w:color w:val="auto"/>
      <w:kern w:val="28"/>
      <w:sz w:val="24"/>
      <w:szCs w:val="20"/>
    </w:rPr>
  </w:style>
  <w:style w:type="paragraph" w:customStyle="1" w:styleId="1TimesNewRoman126">
    <w:name w:val="Стиль Заголовок 1 + Times New Roman 12 пт все прописные По центр..."/>
    <w:basedOn w:val="1a"/>
    <w:uiPriority w:val="99"/>
    <w:rsid w:val="00EE504E"/>
    <w:pPr>
      <w:keepLines w:val="0"/>
      <w:numPr>
        <w:numId w:val="0"/>
      </w:numPr>
      <w:overflowPunct w:val="0"/>
      <w:autoSpaceDE w:val="0"/>
      <w:autoSpaceDN w:val="0"/>
      <w:adjustRightInd w:val="0"/>
      <w:spacing w:before="0"/>
      <w:jc w:val="center"/>
      <w:textAlignment w:val="baseline"/>
    </w:pPr>
    <w:rPr>
      <w:rFonts w:ascii="Times New Roman" w:eastAsia="Times New Roman" w:hAnsi="Times New Roman" w:cs="Times New Roman"/>
      <w:b/>
      <w:bCs/>
      <w:caps/>
      <w:color w:val="auto"/>
      <w:kern w:val="28"/>
      <w:sz w:val="24"/>
      <w:szCs w:val="20"/>
    </w:rPr>
  </w:style>
  <w:style w:type="paragraph" w:customStyle="1" w:styleId="2100">
    <w:name w:val="Стиль Заголовок 2 + курсив По ширине Междустр.интервал:  точно 10..."/>
    <w:basedOn w:val="26"/>
    <w:uiPriority w:val="99"/>
    <w:rsid w:val="00EE504E"/>
    <w:pPr>
      <w:keepLines w:val="0"/>
      <w:numPr>
        <w:ilvl w:val="0"/>
        <w:numId w:val="0"/>
      </w:numPr>
      <w:overflowPunct w:val="0"/>
      <w:autoSpaceDE w:val="0"/>
      <w:autoSpaceDN w:val="0"/>
      <w:adjustRightInd w:val="0"/>
      <w:spacing w:before="240" w:after="60" w:line="200" w:lineRule="exact"/>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b">
    <w:name w:val="Стиль Заголовок 2 + курсив"/>
    <w:basedOn w:val="26"/>
    <w:link w:val="2fffc"/>
    <w:uiPriority w:val="99"/>
    <w:rsid w:val="00EE504E"/>
    <w:pPr>
      <w:keepLines w:val="0"/>
      <w:numPr>
        <w:ilvl w:val="0"/>
        <w:numId w:val="0"/>
      </w:numPr>
      <w:overflowPunct w:val="0"/>
      <w:autoSpaceDE w:val="0"/>
      <w:autoSpaceDN w:val="0"/>
      <w:adjustRightInd w:val="0"/>
      <w:spacing w:before="240" w:after="60"/>
      <w:jc w:val="left"/>
      <w:textAlignment w:val="baseline"/>
    </w:pPr>
    <w:rPr>
      <w:rFonts w:ascii="Arial" w:eastAsia="Times New Roman" w:hAnsi="Arial" w:cs="Times New Roman"/>
      <w:b/>
      <w:bCs/>
      <w:i/>
      <w:iCs/>
      <w:color w:val="auto"/>
      <w:kern w:val="28"/>
      <w:sz w:val="24"/>
      <w:szCs w:val="24"/>
      <w:lang w:val="x-none" w:eastAsia="x-none"/>
    </w:rPr>
  </w:style>
  <w:style w:type="character" w:customStyle="1" w:styleId="2fffc">
    <w:name w:val="Стиль Заголовок 2 + курсив Знак Знак"/>
    <w:link w:val="2fffb"/>
    <w:uiPriority w:val="99"/>
    <w:locked/>
    <w:rsid w:val="00EE504E"/>
    <w:rPr>
      <w:rFonts w:ascii="Arial" w:eastAsia="Times New Roman" w:hAnsi="Arial" w:cs="Times New Roman"/>
      <w:b/>
      <w:bCs/>
      <w:i/>
      <w:iCs/>
      <w:kern w:val="28"/>
      <w:sz w:val="24"/>
      <w:szCs w:val="24"/>
      <w:lang w:val="x-none" w:eastAsia="x-none"/>
    </w:rPr>
  </w:style>
  <w:style w:type="paragraph" w:customStyle="1" w:styleId="1fffd">
    <w:name w:val="1"/>
    <w:uiPriority w:val="99"/>
    <w:rsid w:val="00EE504E"/>
    <w:pPr>
      <w:spacing w:after="0" w:line="240" w:lineRule="auto"/>
    </w:pPr>
    <w:rPr>
      <w:rFonts w:ascii="Arial" w:eastAsia="Times New Roman" w:hAnsi="Arial" w:cs="Times New Roman"/>
      <w:sz w:val="24"/>
      <w:szCs w:val="20"/>
      <w:lang w:val="en-US"/>
    </w:rPr>
  </w:style>
  <w:style w:type="character" w:customStyle="1" w:styleId="gray1">
    <w:name w:val="gray1"/>
    <w:uiPriority w:val="99"/>
    <w:rsid w:val="00EE504E"/>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EE504E"/>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EE504E"/>
    <w:pPr>
      <w:numPr>
        <w:numId w:val="61"/>
      </w:numPr>
      <w:spacing w:before="100" w:after="100"/>
    </w:pPr>
    <w:rPr>
      <w:kern w:val="28"/>
      <w:szCs w:val="20"/>
    </w:rPr>
  </w:style>
  <w:style w:type="paragraph" w:customStyle="1" w:styleId="2fffd">
    <w:name w:val="2"/>
    <w:basedOn w:val="ab"/>
    <w:uiPriority w:val="99"/>
    <w:rsid w:val="00EE504E"/>
    <w:pPr>
      <w:spacing w:after="160" w:line="240" w:lineRule="exact"/>
    </w:pPr>
    <w:rPr>
      <w:rFonts w:ascii="Verdana" w:hAnsi="Verdana"/>
      <w:sz w:val="22"/>
      <w:szCs w:val="20"/>
      <w:lang w:val="en-US"/>
    </w:rPr>
  </w:style>
  <w:style w:type="character" w:customStyle="1" w:styleId="BodyText2">
    <w:name w:val="Body Text 2 Знак"/>
    <w:link w:val="211"/>
    <w:locked/>
    <w:rsid w:val="00EE504E"/>
    <w:rPr>
      <w:rFonts w:ascii="Times New Roman" w:eastAsia="Times New Roman" w:hAnsi="Times New Roman" w:cs="Times New Roman"/>
      <w:sz w:val="28"/>
      <w:szCs w:val="20"/>
      <w:lang w:val="x-none" w:eastAsia="x-none"/>
    </w:rPr>
  </w:style>
  <w:style w:type="paragraph" w:customStyle="1" w:styleId="1fffe">
    <w:name w:val="Знак Знак Знак Знак Знак1"/>
    <w:basedOn w:val="ab"/>
    <w:uiPriority w:val="99"/>
    <w:rsid w:val="00EE504E"/>
    <w:pPr>
      <w:spacing w:after="160" w:line="240" w:lineRule="exact"/>
    </w:pPr>
    <w:rPr>
      <w:rFonts w:ascii="Verdana" w:hAnsi="Verdana"/>
      <w:sz w:val="22"/>
      <w:szCs w:val="20"/>
      <w:lang w:val="en-US"/>
    </w:rPr>
  </w:style>
  <w:style w:type="character" w:customStyle="1" w:styleId="affffffffff">
    <w:name w:val="Не вступил в силу"/>
    <w:uiPriority w:val="99"/>
    <w:rsid w:val="00EE504E"/>
    <w:rPr>
      <w:rFonts w:cs="Times New Roman"/>
      <w:color w:val="008080"/>
      <w:sz w:val="20"/>
      <w:szCs w:val="20"/>
    </w:rPr>
  </w:style>
  <w:style w:type="paragraph" w:customStyle="1" w:styleId="Normal3">
    <w:name w:val="Normal3"/>
    <w:uiPriority w:val="99"/>
    <w:rsid w:val="00EE504E"/>
    <w:pPr>
      <w:spacing w:after="0" w:line="240" w:lineRule="auto"/>
      <w:jc w:val="both"/>
    </w:pPr>
    <w:rPr>
      <w:rFonts w:ascii="Arial" w:eastAsia="Times New Roman" w:hAnsi="Arial" w:cs="Times New Roman"/>
      <w:sz w:val="28"/>
      <w:szCs w:val="20"/>
    </w:rPr>
  </w:style>
  <w:style w:type="paragraph" w:customStyle="1" w:styleId="1ffff">
    <w:name w:val="Знак Знак Знак1 Знак"/>
    <w:basedOn w:val="ab"/>
    <w:uiPriority w:val="99"/>
    <w:rsid w:val="00EE504E"/>
    <w:pPr>
      <w:spacing w:after="160" w:line="240" w:lineRule="exact"/>
      <w:jc w:val="left"/>
    </w:pPr>
    <w:rPr>
      <w:rFonts w:ascii="Verdana" w:hAnsi="Verdana"/>
      <w:lang w:val="en-US"/>
    </w:rPr>
  </w:style>
  <w:style w:type="paragraph" w:customStyle="1" w:styleId="-9">
    <w:name w:val="- Текст таблицы"/>
    <w:basedOn w:val="ab"/>
    <w:uiPriority w:val="99"/>
    <w:rsid w:val="00EE504E"/>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EE504E"/>
    <w:rPr>
      <w:rFonts w:ascii="Times New Roman" w:hAnsi="Times New Roman" w:cs="Times New Roman"/>
      <w:sz w:val="18"/>
      <w:szCs w:val="18"/>
    </w:rPr>
  </w:style>
  <w:style w:type="paragraph" w:customStyle="1" w:styleId="Style21">
    <w:name w:val="Style21"/>
    <w:basedOn w:val="ab"/>
    <w:uiPriority w:val="99"/>
    <w:rsid w:val="00EE504E"/>
    <w:pPr>
      <w:widowControl w:val="0"/>
      <w:autoSpaceDE w:val="0"/>
      <w:autoSpaceDN w:val="0"/>
      <w:adjustRightInd w:val="0"/>
      <w:spacing w:after="0" w:line="235" w:lineRule="exact"/>
      <w:ind w:firstLine="499"/>
    </w:pPr>
  </w:style>
  <w:style w:type="character" w:customStyle="1" w:styleId="FontStyle37">
    <w:name w:val="Font Style37"/>
    <w:uiPriority w:val="99"/>
    <w:rsid w:val="00EE504E"/>
    <w:rPr>
      <w:rFonts w:ascii="Times New Roman" w:hAnsi="Times New Roman" w:cs="Times New Roman"/>
      <w:b/>
      <w:bCs/>
      <w:sz w:val="18"/>
      <w:szCs w:val="18"/>
    </w:rPr>
  </w:style>
  <w:style w:type="numbering" w:customStyle="1" w:styleId="470">
    <w:name w:val="Стиль47"/>
    <w:rsid w:val="00EE504E"/>
  </w:style>
  <w:style w:type="numbering" w:customStyle="1" w:styleId="570">
    <w:name w:val="Стиль57"/>
    <w:rsid w:val="00EE504E"/>
  </w:style>
  <w:style w:type="paragraph" w:customStyle="1" w:styleId="Style1">
    <w:name w:val="Style1"/>
    <w:basedOn w:val="ab"/>
    <w:rsid w:val="00EE504E"/>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EE504E"/>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EE504E"/>
    <w:rPr>
      <w:rFonts w:ascii="Arial" w:hAnsi="Arial" w:cs="Arial"/>
      <w:sz w:val="18"/>
      <w:szCs w:val="18"/>
    </w:rPr>
  </w:style>
  <w:style w:type="numbering" w:customStyle="1" w:styleId="1112">
    <w:name w:val="Нет списка111"/>
    <w:next w:val="ae"/>
    <w:semiHidden/>
    <w:unhideWhenUsed/>
    <w:rsid w:val="00EE504E"/>
  </w:style>
  <w:style w:type="numbering" w:customStyle="1" w:styleId="12b">
    <w:name w:val="Нет списка12"/>
    <w:next w:val="ae"/>
    <w:semiHidden/>
    <w:unhideWhenUsed/>
    <w:rsid w:val="00EE504E"/>
  </w:style>
  <w:style w:type="numbering" w:customStyle="1" w:styleId="2113">
    <w:name w:val="Нет списка211"/>
    <w:next w:val="ae"/>
    <w:semiHidden/>
    <w:unhideWhenUsed/>
    <w:rsid w:val="00EE504E"/>
  </w:style>
  <w:style w:type="numbering" w:customStyle="1" w:styleId="3110">
    <w:name w:val="Нет списка311"/>
    <w:next w:val="ae"/>
    <w:semiHidden/>
    <w:unhideWhenUsed/>
    <w:rsid w:val="00EE504E"/>
  </w:style>
  <w:style w:type="paragraph" w:customStyle="1" w:styleId="rg">
    <w:name w:val="rg"/>
    <w:basedOn w:val="ab"/>
    <w:rsid w:val="00EE504E"/>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EE504E"/>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EE504E"/>
  </w:style>
  <w:style w:type="numbering" w:customStyle="1" w:styleId="13b">
    <w:name w:val="Нет списка13"/>
    <w:next w:val="ae"/>
    <w:semiHidden/>
    <w:unhideWhenUsed/>
    <w:rsid w:val="00EE504E"/>
  </w:style>
  <w:style w:type="numbering" w:customStyle="1" w:styleId="22b">
    <w:name w:val="Нет списка22"/>
    <w:next w:val="ae"/>
    <w:semiHidden/>
    <w:unhideWhenUsed/>
    <w:rsid w:val="00EE504E"/>
  </w:style>
  <w:style w:type="numbering" w:customStyle="1" w:styleId="328">
    <w:name w:val="Нет списка32"/>
    <w:next w:val="ae"/>
    <w:semiHidden/>
    <w:unhideWhenUsed/>
    <w:rsid w:val="00EE504E"/>
  </w:style>
  <w:style w:type="numbering" w:customStyle="1" w:styleId="6c">
    <w:name w:val="Нет списка6"/>
    <w:next w:val="ae"/>
    <w:uiPriority w:val="99"/>
    <w:semiHidden/>
    <w:unhideWhenUsed/>
    <w:rsid w:val="00EE504E"/>
  </w:style>
  <w:style w:type="table" w:customStyle="1" w:styleId="13c">
    <w:name w:val="Сетка таблицы13"/>
    <w:basedOn w:val="ad"/>
    <w:next w:val="aff3"/>
    <w:rsid w:val="00EE504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EE504E"/>
  </w:style>
  <w:style w:type="table" w:customStyle="1" w:styleId="2114">
    <w:name w:val="Сетка таблицы211"/>
    <w:basedOn w:val="ad"/>
    <w:next w:val="aff3"/>
    <w:rsid w:val="00EE504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EE504E"/>
    <w:rPr>
      <w:sz w:val="24"/>
      <w:szCs w:val="24"/>
      <w:lang w:val="ru-RU" w:eastAsia="ru-RU" w:bidi="ar-SA"/>
    </w:rPr>
  </w:style>
  <w:style w:type="paragraph" w:customStyle="1" w:styleId="329">
    <w:name w:val="Основной текст с отступом 32"/>
    <w:basedOn w:val="ab"/>
    <w:rsid w:val="00EE504E"/>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EE504E"/>
    <w:pPr>
      <w:keepNext/>
      <w:widowControl/>
      <w:shd w:val="clear" w:color="auto" w:fill="auto"/>
      <w:ind w:firstLine="0"/>
      <w:jc w:val="center"/>
    </w:pPr>
    <w:rPr>
      <w:b/>
      <w:snapToGrid/>
      <w:sz w:val="28"/>
    </w:rPr>
  </w:style>
  <w:style w:type="paragraph" w:customStyle="1" w:styleId="22c">
    <w:name w:val="Заголовок 22"/>
    <w:basedOn w:val="4d"/>
    <w:next w:val="4d"/>
    <w:rsid w:val="00EE504E"/>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EE504E"/>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EE504E"/>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EE504E"/>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EE504E"/>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EE504E"/>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EE504E"/>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EE504E"/>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EE504E"/>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EE504E"/>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EE504E"/>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EE504E"/>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EE504E"/>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EE504E"/>
    <w:rPr>
      <w:rFonts w:ascii="Cambria" w:eastAsia="Times New Roman" w:hAnsi="Cambria" w:cs="Times New Roman"/>
      <w:b/>
      <w:bCs/>
      <w:color w:val="4F81BD"/>
      <w:sz w:val="24"/>
      <w:szCs w:val="24"/>
      <w:lang w:eastAsia="ru-RU"/>
    </w:rPr>
  </w:style>
  <w:style w:type="numbering" w:customStyle="1" w:styleId="48">
    <w:name w:val="Стиль48"/>
    <w:rsid w:val="00EE504E"/>
    <w:pPr>
      <w:numPr>
        <w:numId w:val="16"/>
      </w:numPr>
    </w:pPr>
  </w:style>
  <w:style w:type="numbering" w:customStyle="1" w:styleId="58">
    <w:name w:val="Стиль58"/>
    <w:rsid w:val="00EE504E"/>
    <w:pPr>
      <w:numPr>
        <w:numId w:val="17"/>
      </w:numPr>
    </w:pPr>
  </w:style>
  <w:style w:type="table" w:customStyle="1" w:styleId="146">
    <w:name w:val="Сетка таблицы14"/>
    <w:basedOn w:val="ad"/>
    <w:next w:val="aff3"/>
    <w:rsid w:val="00EE504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EE504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EE504E"/>
  </w:style>
  <w:style w:type="numbering" w:customStyle="1" w:styleId="21311">
    <w:name w:val="Стиль21311"/>
    <w:rsid w:val="00EE504E"/>
    <w:pPr>
      <w:numPr>
        <w:numId w:val="62"/>
      </w:numPr>
    </w:pPr>
  </w:style>
  <w:style w:type="numbering" w:customStyle="1" w:styleId="111111311">
    <w:name w:val="1 / 1.1 / 1.1.1311"/>
    <w:basedOn w:val="ae"/>
    <w:next w:val="111111"/>
    <w:rsid w:val="00EE504E"/>
    <w:pPr>
      <w:numPr>
        <w:numId w:val="57"/>
      </w:numPr>
    </w:pPr>
  </w:style>
  <w:style w:type="paragraph" w:customStyle="1" w:styleId="SMATitle1">
    <w:name w:val="SMA_Title1"/>
    <w:basedOn w:val="1a"/>
    <w:next w:val="ab"/>
    <w:qFormat/>
    <w:rsid w:val="00EE504E"/>
    <w:pPr>
      <w:pageBreakBefore/>
      <w:numPr>
        <w:numId w:val="63"/>
      </w:numPr>
      <w:pBdr>
        <w:bottom w:val="single" w:sz="4" w:space="1" w:color="auto"/>
      </w:pBdr>
      <w:tabs>
        <w:tab w:val="num" w:pos="567"/>
      </w:tabs>
      <w:spacing w:before="0" w:after="120" w:line="276" w:lineRule="auto"/>
      <w:ind w:left="567" w:hanging="567"/>
      <w:jc w:val="left"/>
    </w:pPr>
    <w:rPr>
      <w:rFonts w:ascii="Times New Roman" w:eastAsia="MS Gothic" w:hAnsi="Times New Roman" w:cs="Times New Roman"/>
      <w:b/>
      <w:bCs/>
      <w:color w:val="auto"/>
      <w:szCs w:val="28"/>
    </w:rPr>
  </w:style>
  <w:style w:type="paragraph" w:customStyle="1" w:styleId="SMATitle3">
    <w:name w:val="SMA_Title3"/>
    <w:basedOn w:val="32"/>
    <w:next w:val="ab"/>
    <w:qFormat/>
    <w:rsid w:val="00EE504E"/>
    <w:pPr>
      <w:keepNext w:val="0"/>
      <w:keepLines w:val="0"/>
      <w:numPr>
        <w:numId w:val="63"/>
      </w:numPr>
      <w:spacing w:before="120" w:line="276" w:lineRule="auto"/>
      <w:jc w:val="left"/>
    </w:pPr>
    <w:rPr>
      <w:rFonts w:ascii="Times New Roman" w:eastAsia="Times New Roman" w:hAnsi="Times New Roman" w:cs="Times New Roman"/>
      <w:b/>
      <w:bCs/>
      <w:color w:val="auto"/>
      <w:sz w:val="28"/>
      <w:szCs w:val="27"/>
      <w:lang w:eastAsia="ru-RU"/>
    </w:rPr>
  </w:style>
  <w:style w:type="paragraph" w:customStyle="1" w:styleId="SMATitle4">
    <w:name w:val="SMA_Title4"/>
    <w:basedOn w:val="42"/>
    <w:next w:val="ab"/>
    <w:qFormat/>
    <w:rsid w:val="00EE504E"/>
    <w:pPr>
      <w:numPr>
        <w:numId w:val="63"/>
      </w:numPr>
      <w:tabs>
        <w:tab w:val="num" w:pos="864"/>
        <w:tab w:val="left" w:pos="993"/>
      </w:tabs>
      <w:spacing w:before="120" w:line="276" w:lineRule="auto"/>
      <w:ind w:left="864" w:hanging="864"/>
      <w:jc w:val="left"/>
    </w:pPr>
    <w:rPr>
      <w:rFonts w:ascii="Times New Roman" w:eastAsia="MS Gothic" w:hAnsi="Times New Roman" w:cs="Times New Roman"/>
      <w:b/>
      <w:bCs/>
      <w:color w:val="auto"/>
      <w:sz w:val="28"/>
      <w:szCs w:val="22"/>
    </w:rPr>
  </w:style>
  <w:style w:type="paragraph" w:customStyle="1" w:styleId="SMAList3">
    <w:name w:val="SMA_List3"/>
    <w:basedOn w:val="ab"/>
    <w:rsid w:val="00EE504E"/>
    <w:pPr>
      <w:numPr>
        <w:numId w:val="64"/>
      </w:numPr>
    </w:pPr>
  </w:style>
  <w:style w:type="paragraph" w:customStyle="1" w:styleId="aa">
    <w:name w:val="_Нумерованный_список"/>
    <w:basedOn w:val="ab"/>
    <w:uiPriority w:val="99"/>
    <w:locked/>
    <w:rsid w:val="00EE504E"/>
    <w:pPr>
      <w:numPr>
        <w:numId w:val="65"/>
      </w:numPr>
      <w:spacing w:before="40" w:after="0"/>
    </w:pPr>
    <w:rPr>
      <w:rFonts w:eastAsia="Calibri"/>
      <w:szCs w:val="22"/>
    </w:rPr>
  </w:style>
  <w:style w:type="table" w:customStyle="1" w:styleId="96">
    <w:name w:val="Сетка таблицы9"/>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EE504E"/>
    <w:pPr>
      <w:spacing w:after="0" w:line="276" w:lineRule="auto"/>
      <w:ind w:firstLine="709"/>
      <w:jc w:val="both"/>
    </w:pPr>
    <w:rPr>
      <w:rFonts w:ascii="Times New Roman" w:eastAsia="Times New Roman" w:hAnsi="Times New Roman" w:cs="Times New Roman"/>
      <w:sz w:val="28"/>
      <w:szCs w:val="28"/>
    </w:rPr>
  </w:style>
  <w:style w:type="paragraph" w:customStyle="1" w:styleId="SMATitle2">
    <w:name w:val="SMA_Title2"/>
    <w:basedOn w:val="26"/>
    <w:next w:val="ab"/>
    <w:qFormat/>
    <w:rsid w:val="00EE504E"/>
    <w:pPr>
      <w:numPr>
        <w:ilvl w:val="0"/>
        <w:numId w:val="3"/>
      </w:numPr>
      <w:spacing w:before="120" w:line="276" w:lineRule="auto"/>
      <w:jc w:val="left"/>
    </w:pPr>
    <w:rPr>
      <w:rFonts w:ascii="Times New Roman" w:eastAsia="MS Gothic" w:hAnsi="Times New Roman" w:cs="Times New Roman"/>
      <w:b/>
      <w:bCs/>
      <w:color w:val="auto"/>
      <w:sz w:val="28"/>
    </w:rPr>
  </w:style>
  <w:style w:type="paragraph" w:customStyle="1" w:styleId="SMAList1">
    <w:name w:val="SMA_List1"/>
    <w:basedOn w:val="ab"/>
    <w:link w:val="SMAList10"/>
    <w:qFormat/>
    <w:rsid w:val="00EE504E"/>
    <w:pPr>
      <w:numPr>
        <w:numId w:val="66"/>
      </w:numPr>
      <w:tabs>
        <w:tab w:val="left" w:pos="426"/>
      </w:tabs>
      <w:spacing w:after="0" w:line="276" w:lineRule="auto"/>
    </w:pPr>
    <w:rPr>
      <w:sz w:val="28"/>
      <w:szCs w:val="28"/>
      <w:lang w:val="x-none" w:eastAsia="x-none"/>
    </w:rPr>
  </w:style>
  <w:style w:type="paragraph" w:customStyle="1" w:styleId="SMATableText">
    <w:name w:val="SMA_Table_Text"/>
    <w:basedOn w:val="ab"/>
    <w:qFormat/>
    <w:rsid w:val="00EE504E"/>
    <w:pPr>
      <w:spacing w:after="0"/>
      <w:jc w:val="left"/>
    </w:pPr>
    <w:rPr>
      <w:szCs w:val="28"/>
    </w:rPr>
  </w:style>
  <w:style w:type="character" w:customStyle="1" w:styleId="SMAList10">
    <w:name w:val="SMA_List1 Знак"/>
    <w:link w:val="SMAList1"/>
    <w:rsid w:val="00EE504E"/>
    <w:rPr>
      <w:rFonts w:ascii="Times New Roman" w:eastAsia="Times New Roman" w:hAnsi="Times New Roman" w:cs="Times New Roman"/>
      <w:sz w:val="28"/>
      <w:szCs w:val="28"/>
      <w:lang w:val="x-none" w:eastAsia="x-none"/>
    </w:rPr>
  </w:style>
  <w:style w:type="paragraph" w:customStyle="1" w:styleId="TableLeftBold11">
    <w:name w:val="TableLeftBold_11"/>
    <w:rsid w:val="00EE5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rPr>
  </w:style>
  <w:style w:type="paragraph" w:customStyle="1" w:styleId="TableTextSmal">
    <w:name w:val="Table Text Smal"/>
    <w:basedOn w:val="ab"/>
    <w:rsid w:val="00EE5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EE504E"/>
    <w:rPr>
      <w:rFonts w:ascii="Times New Roman" w:eastAsia="Times New Roman" w:hAnsi="Times New Roman" w:cs="Times New Roman"/>
      <w:sz w:val="28"/>
      <w:szCs w:val="28"/>
    </w:rPr>
  </w:style>
  <w:style w:type="paragraph" w:customStyle="1" w:styleId="affffffffff1">
    <w:name w:val="Обычный_основной текст"/>
    <w:basedOn w:val="ab"/>
    <w:link w:val="affffffffff2"/>
    <w:qFormat/>
    <w:rsid w:val="00EE504E"/>
    <w:pPr>
      <w:spacing w:after="120" w:line="360" w:lineRule="auto"/>
      <w:ind w:firstLine="709"/>
    </w:pPr>
    <w:rPr>
      <w:sz w:val="28"/>
      <w:lang w:val="x-none"/>
    </w:rPr>
  </w:style>
  <w:style w:type="character" w:customStyle="1" w:styleId="affffffffff2">
    <w:name w:val="Обычный_основной текст Знак"/>
    <w:link w:val="affffffffff1"/>
    <w:rsid w:val="00EE504E"/>
    <w:rPr>
      <w:rFonts w:ascii="Times New Roman" w:eastAsia="Times New Roman" w:hAnsi="Times New Roman" w:cs="Times New Roman"/>
      <w:sz w:val="28"/>
      <w:szCs w:val="24"/>
      <w:lang w:val="x-none"/>
    </w:rPr>
  </w:style>
  <w:style w:type="paragraph" w:customStyle="1" w:styleId="14">
    <w:name w:val="_марк 1"/>
    <w:basedOn w:val="ab"/>
    <w:link w:val="1ffff1"/>
    <w:qFormat/>
    <w:rsid w:val="00EE504E"/>
    <w:pPr>
      <w:numPr>
        <w:numId w:val="67"/>
      </w:numPr>
      <w:tabs>
        <w:tab w:val="left" w:pos="1134"/>
      </w:tabs>
      <w:spacing w:after="0" w:line="360" w:lineRule="auto"/>
    </w:pPr>
    <w:rPr>
      <w:sz w:val="28"/>
      <w:lang w:val="x-none" w:eastAsia="x-none"/>
    </w:rPr>
  </w:style>
  <w:style w:type="character" w:customStyle="1" w:styleId="1ffff1">
    <w:name w:val="_марк 1 Знак"/>
    <w:link w:val="14"/>
    <w:rsid w:val="00EE504E"/>
    <w:rPr>
      <w:rFonts w:ascii="Times New Roman" w:eastAsia="Times New Roman" w:hAnsi="Times New Roman" w:cs="Times New Roman"/>
      <w:sz w:val="28"/>
      <w:szCs w:val="24"/>
      <w:lang w:val="x-none" w:eastAsia="x-none"/>
    </w:rPr>
  </w:style>
  <w:style w:type="paragraph" w:customStyle="1" w:styleId="affffffffff3">
    <w:name w:val="ГОСТ_Текст"/>
    <w:qFormat/>
    <w:rsid w:val="00EE504E"/>
    <w:pPr>
      <w:spacing w:before="60" w:after="60" w:line="240" w:lineRule="auto"/>
      <w:ind w:firstLine="709"/>
      <w:jc w:val="both"/>
    </w:pPr>
    <w:rPr>
      <w:rFonts w:ascii="Times New Roman" w:eastAsia="Calibri" w:hAnsi="Times New Roman" w:cs="Times New Roman"/>
      <w:sz w:val="28"/>
      <w:szCs w:val="24"/>
    </w:rPr>
  </w:style>
  <w:style w:type="table" w:customStyle="1" w:styleId="106">
    <w:name w:val="Сетка таблицы10"/>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EE504E"/>
  </w:style>
  <w:style w:type="paragraph" w:customStyle="1" w:styleId="Rule3">
    <w:name w:val="Rule3"/>
    <w:basedOn w:val="ab"/>
    <w:link w:val="Rule30"/>
    <w:rsid w:val="00EE504E"/>
    <w:pPr>
      <w:spacing w:after="120"/>
      <w:ind w:firstLine="567"/>
    </w:pPr>
    <w:rPr>
      <w:rFonts w:ascii="Tense" w:hAnsi="Tense"/>
      <w:color w:val="000000"/>
      <w:szCs w:val="20"/>
      <w:lang w:val="x-none" w:eastAsia="x-none"/>
    </w:rPr>
  </w:style>
  <w:style w:type="paragraph" w:customStyle="1" w:styleId="1ffff2">
    <w:name w:val="???????1"/>
    <w:rsid w:val="00EE504E"/>
    <w:pPr>
      <w:spacing w:after="0" w:line="240" w:lineRule="auto"/>
    </w:pPr>
    <w:rPr>
      <w:rFonts w:ascii="Times New Roman" w:eastAsia="Times New Roman" w:hAnsi="Times New Roman" w:cs="Times New Roman"/>
      <w:sz w:val="20"/>
      <w:szCs w:val="20"/>
    </w:rPr>
  </w:style>
  <w:style w:type="paragraph" w:customStyle="1" w:styleId="affffffffff4">
    <w:name w:val="???????"/>
    <w:rsid w:val="00EE504E"/>
    <w:pPr>
      <w:spacing w:after="0" w:line="240" w:lineRule="auto"/>
    </w:pPr>
    <w:rPr>
      <w:rFonts w:ascii="Times New Roman" w:eastAsia="Times New Roman" w:hAnsi="Times New Roman" w:cs="Times New Roman"/>
      <w:sz w:val="20"/>
      <w:szCs w:val="20"/>
    </w:rPr>
  </w:style>
  <w:style w:type="character" w:customStyle="1" w:styleId="Rule30">
    <w:name w:val="Rule3 Знак"/>
    <w:link w:val="Rule3"/>
    <w:rsid w:val="00EE504E"/>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rsid w:val="00EE504E"/>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EE504E"/>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EE504E"/>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EE504E"/>
    <w:pPr>
      <w:widowControl w:val="0"/>
      <w:shd w:val="clear" w:color="auto" w:fill="FFFFFF"/>
      <w:spacing w:after="0" w:line="0" w:lineRule="atLeast"/>
      <w:jc w:val="left"/>
    </w:pPr>
    <w:rPr>
      <w:rFonts w:ascii="MS Gothic" w:eastAsia="MS Gothic" w:hAnsi="MS Gothic" w:cs="MS Gothic"/>
      <w:sz w:val="9"/>
      <w:szCs w:val="9"/>
    </w:rPr>
  </w:style>
  <w:style w:type="paragraph" w:customStyle="1" w:styleId="3ffb">
    <w:name w:val="Основной текст3"/>
    <w:basedOn w:val="ab"/>
    <w:rsid w:val="00EE504E"/>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EE504E"/>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EE504E"/>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EE504E"/>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EE504E"/>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EE504E"/>
  </w:style>
  <w:style w:type="table" w:customStyle="1" w:styleId="247">
    <w:name w:val="Сетка таблицы24"/>
    <w:basedOn w:val="ad"/>
    <w:next w:val="aff3"/>
    <w:rsid w:val="00EE504E"/>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EE504E"/>
    <w:rPr>
      <w:rFonts w:ascii="Times New Roman" w:eastAsia="Times New Roman" w:hAnsi="Times New Roman" w:cs="Times New Roman"/>
      <w:b/>
      <w:sz w:val="24"/>
      <w:szCs w:val="20"/>
      <w:lang w:val="x-none" w:eastAsia="x-none"/>
    </w:rPr>
  </w:style>
  <w:style w:type="paragraph" w:customStyle="1" w:styleId="affffffffff5">
    <w:name w:val="Центровка"/>
    <w:basedOn w:val="ab"/>
    <w:rsid w:val="00EE504E"/>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E504E"/>
    <w:pPr>
      <w:keepLines/>
      <w:numPr>
        <w:numId w:val="68"/>
      </w:numPr>
      <w:spacing w:before="120" w:after="120"/>
    </w:pPr>
    <w:rPr>
      <w:rFonts w:eastAsia="Calibri"/>
      <w:lang w:val="x-none"/>
    </w:rPr>
  </w:style>
  <w:style w:type="paragraph" w:customStyle="1" w:styleId="24">
    <w:name w:val="Маркер2"/>
    <w:basedOn w:val="15"/>
    <w:link w:val="2ffff"/>
    <w:rsid w:val="00EE504E"/>
    <w:pPr>
      <w:numPr>
        <w:ilvl w:val="2"/>
      </w:numPr>
      <w:tabs>
        <w:tab w:val="clear" w:pos="2160"/>
        <w:tab w:val="num" w:pos="360"/>
      </w:tabs>
      <w:ind w:left="1560" w:hanging="426"/>
    </w:pPr>
  </w:style>
  <w:style w:type="character" w:customStyle="1" w:styleId="1ffff3">
    <w:name w:val="Маркер1 Знак"/>
    <w:link w:val="15"/>
    <w:rsid w:val="00EE504E"/>
    <w:rPr>
      <w:rFonts w:ascii="Times New Roman" w:eastAsia="Calibri" w:hAnsi="Times New Roman" w:cs="Times New Roman"/>
      <w:sz w:val="24"/>
      <w:szCs w:val="24"/>
      <w:lang w:val="x-none"/>
    </w:rPr>
  </w:style>
  <w:style w:type="character" w:customStyle="1" w:styleId="2ffff">
    <w:name w:val="Маркер2 Знак"/>
    <w:link w:val="24"/>
    <w:rsid w:val="00EE504E"/>
    <w:rPr>
      <w:rFonts w:ascii="Times New Roman" w:eastAsia="Calibri" w:hAnsi="Times New Roman" w:cs="Times New Roman"/>
      <w:sz w:val="24"/>
      <w:szCs w:val="24"/>
      <w:lang w:val="x-none"/>
    </w:rPr>
  </w:style>
  <w:style w:type="paragraph" w:customStyle="1" w:styleId="affffffffff6">
    <w:name w:val="Часть"/>
    <w:basedOn w:val="ab"/>
    <w:uiPriority w:val="99"/>
    <w:semiHidden/>
    <w:rsid w:val="00EE504E"/>
    <w:pPr>
      <w:jc w:val="center"/>
    </w:pPr>
    <w:rPr>
      <w:rFonts w:ascii="Arial" w:hAnsi="Arial"/>
      <w:b/>
      <w:caps/>
      <w:sz w:val="32"/>
      <w:szCs w:val="20"/>
    </w:rPr>
  </w:style>
  <w:style w:type="paragraph" w:customStyle="1" w:styleId="Instruction">
    <w:name w:val="Instruction"/>
    <w:basedOn w:val="2"/>
    <w:uiPriority w:val="99"/>
    <w:semiHidden/>
    <w:rsid w:val="00EE504E"/>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EE504E"/>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EE504E"/>
    <w:rPr>
      <w:sz w:val="24"/>
    </w:rPr>
  </w:style>
  <w:style w:type="paragraph" w:customStyle="1" w:styleId="2-1">
    <w:name w:val="содержание2-1"/>
    <w:basedOn w:val="32"/>
    <w:next w:val="ab"/>
    <w:uiPriority w:val="99"/>
    <w:rsid w:val="00EE504E"/>
    <w:pPr>
      <w:keepLines w:val="0"/>
      <w:numPr>
        <w:numId w:val="0"/>
      </w:numPr>
      <w:tabs>
        <w:tab w:val="num" w:pos="1"/>
      </w:tabs>
      <w:spacing w:before="240" w:after="240"/>
      <w:ind w:left="1" w:firstLine="709"/>
    </w:pPr>
    <w:rPr>
      <w:rFonts w:ascii="Times New Roman" w:eastAsia="Times New Roman" w:hAnsi="Times New Roman" w:cs="Times New Roman"/>
      <w:color w:val="auto"/>
      <w:szCs w:val="20"/>
      <w:lang w:eastAsia="ru-RU"/>
    </w:rPr>
  </w:style>
  <w:style w:type="paragraph" w:customStyle="1" w:styleId="21f1">
    <w:name w:val="Заголовок 2.1"/>
    <w:basedOn w:val="1a"/>
    <w:uiPriority w:val="99"/>
    <w:rsid w:val="00EE504E"/>
    <w:pPr>
      <w:widowControl w:val="0"/>
      <w:numPr>
        <w:numId w:val="0"/>
      </w:numPr>
      <w:suppressLineNumbers/>
      <w:tabs>
        <w:tab w:val="num" w:pos="0"/>
      </w:tabs>
      <w:suppressAutoHyphens/>
      <w:spacing w:after="240"/>
      <w:ind w:firstLine="709"/>
      <w:jc w:val="left"/>
    </w:pPr>
    <w:rPr>
      <w:rFonts w:ascii="Times New Roman" w:eastAsia="Times New Roman" w:hAnsi="Times New Roman" w:cs="Times New Roman"/>
      <w:b/>
      <w:caps/>
      <w:color w:val="auto"/>
      <w:kern w:val="28"/>
      <w:sz w:val="24"/>
      <w:szCs w:val="28"/>
    </w:rPr>
  </w:style>
  <w:style w:type="paragraph" w:customStyle="1" w:styleId="affffffffff8">
    <w:name w:val="Пункт Знак"/>
    <w:basedOn w:val="ab"/>
    <w:uiPriority w:val="99"/>
    <w:rsid w:val="00EE504E"/>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EE504E"/>
    <w:rPr>
      <w:rFonts w:cs="Times New Roman"/>
      <w:sz w:val="24"/>
      <w:lang w:val="ru-RU" w:eastAsia="ru-RU" w:bidi="ar-SA"/>
    </w:rPr>
  </w:style>
  <w:style w:type="character" w:customStyle="1" w:styleId="3ffd">
    <w:name w:val="Стиль3 Знак Знак Знак Знак"/>
    <w:uiPriority w:val="99"/>
    <w:rsid w:val="00EE504E"/>
    <w:rPr>
      <w:rFonts w:cs="Times New Roman"/>
      <w:sz w:val="24"/>
      <w:lang w:val="ru-RU" w:eastAsia="ru-RU" w:bidi="ar-SA"/>
    </w:rPr>
  </w:style>
  <w:style w:type="paragraph" w:customStyle="1" w:styleId="affffffffff9">
    <w:name w:val="текст"/>
    <w:uiPriority w:val="99"/>
    <w:rsid w:val="00EE504E"/>
    <w:pPr>
      <w:autoSpaceDE w:val="0"/>
      <w:autoSpaceDN w:val="0"/>
      <w:adjustRightInd w:val="0"/>
      <w:spacing w:after="0" w:line="240" w:lineRule="auto"/>
      <w:jc w:val="both"/>
    </w:pPr>
    <w:rPr>
      <w:rFonts w:ascii="SchoolBookC" w:eastAsia="Times New Roman" w:hAnsi="SchoolBookC" w:cs="Times New Roman"/>
      <w:color w:val="000000"/>
      <w:sz w:val="24"/>
      <w:szCs w:val="20"/>
    </w:rPr>
  </w:style>
  <w:style w:type="paragraph" w:customStyle="1" w:styleId="-a">
    <w:name w:val="текст-табл"/>
    <w:basedOn w:val="ab"/>
    <w:next w:val="ab"/>
    <w:uiPriority w:val="99"/>
    <w:rsid w:val="00EE504E"/>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EE504E"/>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EE504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EE504E"/>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EE504E"/>
    <w:pPr>
      <w:spacing w:before="40" w:after="40"/>
      <w:ind w:left="57" w:right="57"/>
      <w:jc w:val="left"/>
    </w:pPr>
    <w:rPr>
      <w:sz w:val="22"/>
      <w:szCs w:val="22"/>
    </w:rPr>
  </w:style>
  <w:style w:type="character" w:customStyle="1" w:styleId="31f1">
    <w:name w:val="Стиль3 Знак Знак1"/>
    <w:uiPriority w:val="99"/>
    <w:locked/>
    <w:rsid w:val="00EE504E"/>
    <w:rPr>
      <w:sz w:val="24"/>
      <w:szCs w:val="20"/>
      <w:lang w:val="ru-RU" w:eastAsia="ru-RU"/>
    </w:rPr>
  </w:style>
  <w:style w:type="paragraph" w:customStyle="1" w:styleId="3ffe">
    <w:name w:val="3"/>
    <w:basedOn w:val="ab"/>
    <w:rsid w:val="00EE504E"/>
    <w:pPr>
      <w:spacing w:after="0"/>
    </w:pPr>
  </w:style>
  <w:style w:type="paragraph" w:customStyle="1" w:styleId="StyleFirstline127cm">
    <w:name w:val="Style First line:  127 cm"/>
    <w:basedOn w:val="ab"/>
    <w:uiPriority w:val="99"/>
    <w:rsid w:val="00EE504E"/>
    <w:pPr>
      <w:spacing w:before="120" w:after="0"/>
      <w:ind w:firstLine="720"/>
    </w:pPr>
    <w:rPr>
      <w:rFonts w:ascii="Arial" w:hAnsi="Arial"/>
      <w:szCs w:val="20"/>
    </w:rPr>
  </w:style>
  <w:style w:type="paragraph" w:customStyle="1" w:styleId="PlainText2">
    <w:name w:val="Plain Text2"/>
    <w:basedOn w:val="ab"/>
    <w:uiPriority w:val="99"/>
    <w:rsid w:val="00EE504E"/>
    <w:pPr>
      <w:spacing w:after="0" w:line="360" w:lineRule="auto"/>
      <w:ind w:firstLine="720"/>
    </w:pPr>
    <w:rPr>
      <w:sz w:val="28"/>
      <w:szCs w:val="20"/>
    </w:rPr>
  </w:style>
  <w:style w:type="paragraph" w:customStyle="1" w:styleId="PlainText1">
    <w:name w:val="Plain Text1"/>
    <w:basedOn w:val="ab"/>
    <w:rsid w:val="00EE504E"/>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EE504E"/>
    <w:rPr>
      <w:rFonts w:cs="Times New Roman"/>
    </w:rPr>
  </w:style>
  <w:style w:type="paragraph" w:customStyle="1" w:styleId="affffffffffc">
    <w:name w:val="Шапка таблицы"/>
    <w:basedOn w:val="affffffffffd"/>
    <w:uiPriority w:val="99"/>
    <w:rsid w:val="00EE504E"/>
    <w:pPr>
      <w:keepNext/>
      <w:spacing w:before="60"/>
    </w:pPr>
    <w:rPr>
      <w:b/>
    </w:rPr>
  </w:style>
  <w:style w:type="paragraph" w:customStyle="1" w:styleId="affffffffffd">
    <w:name w:val="Обычный (тбл)"/>
    <w:basedOn w:val="ab"/>
    <w:uiPriority w:val="99"/>
    <w:rsid w:val="00EE504E"/>
    <w:pPr>
      <w:spacing w:before="40" w:after="120"/>
      <w:jc w:val="left"/>
    </w:pPr>
    <w:rPr>
      <w:bCs/>
      <w:sz w:val="22"/>
      <w:szCs w:val="18"/>
    </w:rPr>
  </w:style>
  <w:style w:type="paragraph" w:customStyle="1" w:styleId="a4">
    <w:name w:val="Нумерованный список (тбл)"/>
    <w:basedOn w:val="ab"/>
    <w:uiPriority w:val="99"/>
    <w:rsid w:val="00EE504E"/>
    <w:pPr>
      <w:numPr>
        <w:numId w:val="69"/>
      </w:numPr>
      <w:spacing w:before="40" w:after="120"/>
      <w:jc w:val="left"/>
    </w:pPr>
    <w:rPr>
      <w:bCs/>
      <w:sz w:val="22"/>
      <w:szCs w:val="18"/>
    </w:rPr>
  </w:style>
  <w:style w:type="paragraph" w:customStyle="1" w:styleId="BodyText22">
    <w:name w:val="Body Text 22"/>
    <w:basedOn w:val="ab"/>
    <w:uiPriority w:val="99"/>
    <w:rsid w:val="00EE504E"/>
    <w:pPr>
      <w:widowControl w:val="0"/>
      <w:spacing w:after="0"/>
      <w:ind w:firstLine="709"/>
    </w:pPr>
    <w:rPr>
      <w:sz w:val="28"/>
      <w:szCs w:val="20"/>
    </w:rPr>
  </w:style>
  <w:style w:type="paragraph" w:customStyle="1" w:styleId="StyleBlueFirstline0cm">
    <w:name w:val="Style Blue First line:  0 cm"/>
    <w:basedOn w:val="ab"/>
    <w:uiPriority w:val="99"/>
    <w:rsid w:val="00EE504E"/>
    <w:pPr>
      <w:spacing w:before="120" w:after="0"/>
    </w:pPr>
    <w:rPr>
      <w:rFonts w:ascii="Arial" w:hAnsi="Arial"/>
      <w:color w:val="0000FF"/>
      <w:szCs w:val="20"/>
    </w:rPr>
  </w:style>
  <w:style w:type="character" w:customStyle="1" w:styleId="WW-1111">
    <w:name w:val="WW-Символ сноски1111"/>
    <w:uiPriority w:val="99"/>
    <w:rsid w:val="00EE504E"/>
    <w:rPr>
      <w:vertAlign w:val="superscript"/>
    </w:rPr>
  </w:style>
  <w:style w:type="character" w:customStyle="1" w:styleId="affffffffffe">
    <w:name w:val="Символ сноски"/>
    <w:rsid w:val="00EE504E"/>
    <w:rPr>
      <w:vertAlign w:val="superscript"/>
    </w:rPr>
  </w:style>
  <w:style w:type="character" w:customStyle="1" w:styleId="WW-111">
    <w:name w:val="WW-Символ сноски111"/>
    <w:uiPriority w:val="99"/>
    <w:rsid w:val="00EE504E"/>
    <w:rPr>
      <w:vertAlign w:val="superscript"/>
    </w:rPr>
  </w:style>
  <w:style w:type="paragraph" w:customStyle="1" w:styleId="afffffffffff">
    <w:name w:val="Подзаголовок б/н"/>
    <w:basedOn w:val="ab"/>
    <w:uiPriority w:val="99"/>
    <w:rsid w:val="00EE504E"/>
    <w:pPr>
      <w:keepNext/>
      <w:spacing w:before="120" w:after="0"/>
    </w:pPr>
    <w:rPr>
      <w:b/>
      <w:bCs/>
    </w:rPr>
  </w:style>
  <w:style w:type="paragraph" w:customStyle="1" w:styleId="afffffffffff0">
    <w:name w:val="Осн. текст с отступом"/>
    <w:basedOn w:val="aff0"/>
    <w:uiPriority w:val="99"/>
    <w:rsid w:val="00EE504E"/>
    <w:pPr>
      <w:spacing w:before="120" w:after="0" w:line="360" w:lineRule="auto"/>
      <w:ind w:left="680" w:firstLine="709"/>
    </w:pPr>
    <w:rPr>
      <w:szCs w:val="20"/>
    </w:rPr>
  </w:style>
  <w:style w:type="character" w:customStyle="1" w:styleId="WW8Num12z2">
    <w:name w:val="WW8Num12z2"/>
    <w:rsid w:val="00EE504E"/>
    <w:rPr>
      <w:rFonts w:ascii="Wingdings" w:hAnsi="Wingdings"/>
    </w:rPr>
  </w:style>
  <w:style w:type="paragraph" w:customStyle="1" w:styleId="stylebluefirstline0cm0">
    <w:name w:val="stylebluefirstline0cm"/>
    <w:basedOn w:val="ab"/>
    <w:uiPriority w:val="99"/>
    <w:rsid w:val="00EE504E"/>
    <w:pPr>
      <w:spacing w:before="100" w:beforeAutospacing="1" w:after="100" w:afterAutospacing="1"/>
      <w:jc w:val="left"/>
    </w:pPr>
  </w:style>
  <w:style w:type="paragraph" w:customStyle="1" w:styleId="MainTXT">
    <w:name w:val="MainTXT"/>
    <w:basedOn w:val="ab"/>
    <w:uiPriority w:val="99"/>
    <w:rsid w:val="00EE504E"/>
    <w:pPr>
      <w:suppressAutoHyphens/>
      <w:spacing w:after="0" w:line="360" w:lineRule="auto"/>
      <w:ind w:left="142" w:firstLine="709"/>
    </w:pPr>
    <w:rPr>
      <w:sz w:val="28"/>
      <w:szCs w:val="20"/>
      <w:lang w:eastAsia="ar-SA"/>
    </w:rPr>
  </w:style>
  <w:style w:type="paragraph" w:customStyle="1" w:styleId="List-1">
    <w:name w:val="List-1"/>
    <w:basedOn w:val="MainTXT"/>
    <w:uiPriority w:val="99"/>
    <w:rsid w:val="00EE504E"/>
    <w:pPr>
      <w:numPr>
        <w:numId w:val="70"/>
      </w:numPr>
    </w:pPr>
  </w:style>
  <w:style w:type="paragraph" w:customStyle="1" w:styleId="2-110">
    <w:name w:val="2-11"/>
    <w:basedOn w:val="ab"/>
    <w:uiPriority w:val="99"/>
    <w:rsid w:val="00EE504E"/>
  </w:style>
  <w:style w:type="paragraph" w:customStyle="1" w:styleId="Left">
    <w:name w:val="Обычный_Left"/>
    <w:basedOn w:val="ab"/>
    <w:uiPriority w:val="99"/>
    <w:rsid w:val="00EE504E"/>
    <w:pPr>
      <w:spacing w:before="240" w:after="240"/>
      <w:jc w:val="left"/>
    </w:pPr>
    <w:rPr>
      <w:sz w:val="28"/>
    </w:rPr>
  </w:style>
  <w:style w:type="paragraph" w:customStyle="1" w:styleId="BodyText23">
    <w:name w:val="Body Text 23"/>
    <w:basedOn w:val="ab"/>
    <w:uiPriority w:val="99"/>
    <w:rsid w:val="00EE504E"/>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EE504E"/>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EE504E"/>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EE504E"/>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EE504E"/>
    <w:pPr>
      <w:spacing w:after="160" w:line="240" w:lineRule="exact"/>
      <w:jc w:val="left"/>
    </w:pPr>
    <w:rPr>
      <w:rFonts w:ascii="Verdana" w:hAnsi="Verdana" w:cs="Verdana"/>
      <w:sz w:val="20"/>
      <w:szCs w:val="20"/>
      <w:lang w:val="en-US"/>
    </w:rPr>
  </w:style>
  <w:style w:type="character" w:customStyle="1" w:styleId="2fff5">
    <w:name w:val="заголовок 2 Знак"/>
    <w:link w:val="2fff4"/>
    <w:locked/>
    <w:rsid w:val="00EE504E"/>
    <w:rPr>
      <w:rFonts w:ascii="Times New Roman" w:eastAsia="Times New Roman" w:hAnsi="Times New Roman" w:cs="Times New Roman"/>
      <w:sz w:val="28"/>
      <w:szCs w:val="28"/>
      <w:lang w:val="x-none" w:eastAsia="x-none"/>
    </w:rPr>
  </w:style>
  <w:style w:type="paragraph" w:customStyle="1" w:styleId="1ffff5">
    <w:name w:val="Знак Знак1 Знак"/>
    <w:basedOn w:val="ab"/>
    <w:uiPriority w:val="99"/>
    <w:rsid w:val="00EE504E"/>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EE504E"/>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EE504E"/>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EE504E"/>
    <w:pPr>
      <w:spacing w:after="0" w:line="360" w:lineRule="auto"/>
    </w:pPr>
    <w:rPr>
      <w:sz w:val="20"/>
      <w:szCs w:val="20"/>
    </w:rPr>
  </w:style>
  <w:style w:type="paragraph" w:customStyle="1" w:styleId="normaltxt">
    <w:name w:val="normaltxt"/>
    <w:basedOn w:val="ab"/>
    <w:uiPriority w:val="99"/>
    <w:rsid w:val="00EE504E"/>
    <w:pPr>
      <w:spacing w:before="100" w:beforeAutospacing="1" w:after="100" w:afterAutospacing="1"/>
      <w:jc w:val="left"/>
    </w:pPr>
  </w:style>
  <w:style w:type="character" w:customStyle="1" w:styleId="5f7">
    <w:name w:val="Стиль5 Знак"/>
    <w:uiPriority w:val="99"/>
    <w:locked/>
    <w:rsid w:val="00EE504E"/>
    <w:rPr>
      <w:kern w:val="28"/>
      <w:sz w:val="24"/>
      <w:szCs w:val="24"/>
      <w:shd w:val="clear" w:color="auto" w:fill="FFFFFF"/>
    </w:rPr>
  </w:style>
  <w:style w:type="paragraph" w:customStyle="1" w:styleId="Normal2">
    <w:name w:val="Normal2"/>
    <w:uiPriority w:val="99"/>
    <w:rsid w:val="00EE504E"/>
    <w:pPr>
      <w:spacing w:after="0" w:line="240" w:lineRule="auto"/>
    </w:pPr>
    <w:rPr>
      <w:rFonts w:ascii="Times New Roman" w:eastAsia="Times New Roman" w:hAnsi="Times New Roman" w:cs="Times New Roman"/>
      <w:sz w:val="26"/>
      <w:szCs w:val="20"/>
    </w:rPr>
  </w:style>
  <w:style w:type="paragraph" w:customStyle="1" w:styleId="afffffffffff3">
    <w:name w:val="Обычныы"/>
    <w:uiPriority w:val="99"/>
    <w:rsid w:val="00EE504E"/>
    <w:pPr>
      <w:spacing w:after="0" w:line="240" w:lineRule="auto"/>
    </w:pPr>
    <w:rPr>
      <w:rFonts w:ascii="Times New Roman" w:eastAsia="Times New Roman" w:hAnsi="Times New Roman" w:cs="Times New Roman"/>
      <w:sz w:val="20"/>
      <w:szCs w:val="20"/>
    </w:rPr>
  </w:style>
  <w:style w:type="paragraph" w:customStyle="1" w:styleId="a5">
    <w:name w:val="Маркированный абзац"/>
    <w:basedOn w:val="ab"/>
    <w:uiPriority w:val="99"/>
    <w:rsid w:val="00EE504E"/>
    <w:pPr>
      <w:numPr>
        <w:numId w:val="71"/>
      </w:numPr>
      <w:spacing w:after="0"/>
      <w:jc w:val="left"/>
    </w:pPr>
  </w:style>
  <w:style w:type="paragraph" w:customStyle="1" w:styleId="1ffff6">
    <w:name w:val="1 Знак Знак Знак Знак Знак Знак Знак"/>
    <w:basedOn w:val="ab"/>
    <w:uiPriority w:val="99"/>
    <w:rsid w:val="00EE504E"/>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EE504E"/>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EE504E"/>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EE504E"/>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EE504E"/>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EE504E"/>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EE504E"/>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EE504E"/>
    <w:pPr>
      <w:numPr>
        <w:numId w:val="72"/>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EE504E"/>
    <w:pPr>
      <w:autoSpaceDE w:val="0"/>
      <w:autoSpaceDN w:val="0"/>
      <w:spacing w:after="0"/>
      <w:ind w:firstLine="709"/>
    </w:pPr>
  </w:style>
  <w:style w:type="paragraph" w:customStyle="1" w:styleId="afffffffffff5">
    <w:name w:val="Комментарии Знак Знак"/>
    <w:basedOn w:val="ab"/>
    <w:link w:val="afffffffffff6"/>
    <w:uiPriority w:val="99"/>
    <w:rsid w:val="00EE504E"/>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EE504E"/>
    <w:rPr>
      <w:rFonts w:ascii="Times New Roman" w:eastAsia="Times New Roman" w:hAnsi="Times New Roman" w:cs="Times New Roman"/>
      <w:color w:val="FF9900"/>
      <w:sz w:val="24"/>
      <w:szCs w:val="20"/>
      <w:lang w:val="x-none" w:eastAsia="x-none"/>
    </w:rPr>
  </w:style>
  <w:style w:type="character" w:customStyle="1" w:styleId="1f1">
    <w:name w:val="Обычный1 Знак"/>
    <w:link w:val="1f0"/>
    <w:locked/>
    <w:rsid w:val="00EE504E"/>
    <w:rPr>
      <w:rFonts w:ascii="Arial" w:eastAsia="Times New Roman" w:hAnsi="Arial" w:cs="Times New Roman"/>
      <w:sz w:val="28"/>
      <w:szCs w:val="20"/>
    </w:rPr>
  </w:style>
  <w:style w:type="character" w:customStyle="1" w:styleId="rvts17">
    <w:name w:val="rvts17"/>
    <w:uiPriority w:val="99"/>
    <w:rsid w:val="00EE504E"/>
    <w:rPr>
      <w:sz w:val="24"/>
      <w:shd w:val="clear" w:color="auto" w:fill="FFFFFF"/>
    </w:rPr>
  </w:style>
  <w:style w:type="paragraph" w:customStyle="1" w:styleId="3fff">
    <w:name w:val="~ 3 Перечисление в отчете НИР"/>
    <w:basedOn w:val="ab"/>
    <w:uiPriority w:val="99"/>
    <w:rsid w:val="00EE504E"/>
    <w:pPr>
      <w:tabs>
        <w:tab w:val="num" w:pos="113"/>
      </w:tabs>
      <w:spacing w:after="0" w:line="360" w:lineRule="auto"/>
    </w:pPr>
    <w:rPr>
      <w:lang w:eastAsia="ar-SA"/>
    </w:rPr>
  </w:style>
  <w:style w:type="paragraph" w:customStyle="1" w:styleId="98">
    <w:name w:val="Знак9"/>
    <w:basedOn w:val="ab"/>
    <w:uiPriority w:val="99"/>
    <w:rsid w:val="00EE504E"/>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EE504E"/>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EE504E"/>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EE504E"/>
    <w:pPr>
      <w:ind w:left="708"/>
    </w:pPr>
  </w:style>
  <w:style w:type="paragraph" w:customStyle="1" w:styleId="TableText">
    <w:name w:val="Table_Text"/>
    <w:uiPriority w:val="99"/>
    <w:rsid w:val="00EE504E"/>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EE504E"/>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EE504E"/>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EE504E"/>
    <w:pPr>
      <w:spacing w:after="0"/>
      <w:ind w:firstLine="720"/>
    </w:pPr>
    <w:rPr>
      <w:rFonts w:ascii="Arial" w:hAnsi="Arial"/>
      <w:szCs w:val="20"/>
    </w:rPr>
  </w:style>
  <w:style w:type="character" w:customStyle="1" w:styleId="maintitle011">
    <w:name w:val="main_title_011"/>
    <w:uiPriority w:val="99"/>
    <w:rsid w:val="00EE504E"/>
    <w:rPr>
      <w:rFonts w:ascii="Trebuchet MS" w:hAnsi="Trebuchet MS"/>
      <w:b/>
      <w:smallCaps/>
      <w:color w:val="005F91"/>
      <w:sz w:val="16"/>
    </w:rPr>
  </w:style>
  <w:style w:type="character" w:customStyle="1" w:styleId="zagolovok1">
    <w:name w:val="zagolovok1"/>
    <w:uiPriority w:val="99"/>
    <w:rsid w:val="00EE504E"/>
    <w:rPr>
      <w:rFonts w:ascii="Arial" w:hAnsi="Arial"/>
      <w:b/>
      <w:color w:val="990000"/>
      <w:sz w:val="24"/>
    </w:rPr>
  </w:style>
  <w:style w:type="paragraph" w:customStyle="1" w:styleId="afffffffffffa">
    <w:name w:val="Текст проекта"/>
    <w:basedOn w:val="ab"/>
    <w:uiPriority w:val="99"/>
    <w:rsid w:val="00EE504E"/>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EE504E"/>
    <w:pPr>
      <w:numPr>
        <w:numId w:val="7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EE504E"/>
    <w:rPr>
      <w:rFonts w:ascii="Times New Roman" w:eastAsia="Times New Roman" w:hAnsi="Times New Roman" w:cs="Times New Roman"/>
      <w:sz w:val="24"/>
      <w:szCs w:val="24"/>
      <w:lang w:val="x-none" w:eastAsia="x-none"/>
    </w:rPr>
  </w:style>
  <w:style w:type="paragraph" w:customStyle="1" w:styleId="afffffffffffb">
    <w:name w:val="обычн БО"/>
    <w:basedOn w:val="ab"/>
    <w:uiPriority w:val="99"/>
    <w:rsid w:val="00EE504E"/>
    <w:pPr>
      <w:spacing w:after="0"/>
      <w:ind w:firstLine="720"/>
    </w:pPr>
    <w:rPr>
      <w:rFonts w:ascii="Arial" w:hAnsi="Arial"/>
      <w:sz w:val="28"/>
      <w:szCs w:val="20"/>
    </w:rPr>
  </w:style>
  <w:style w:type="paragraph" w:customStyle="1" w:styleId="New4E">
    <w:name w:val="МаркNew_4E"/>
    <w:basedOn w:val="ab"/>
    <w:uiPriority w:val="99"/>
    <w:rsid w:val="00EE504E"/>
    <w:pPr>
      <w:numPr>
        <w:numId w:val="74"/>
      </w:numPr>
      <w:spacing w:after="0"/>
      <w:jc w:val="left"/>
    </w:pPr>
    <w:rPr>
      <w:szCs w:val="20"/>
    </w:rPr>
  </w:style>
  <w:style w:type="paragraph" w:customStyle="1" w:styleId="21f3">
    <w:name w:val="Список 21"/>
    <w:basedOn w:val="ab"/>
    <w:rsid w:val="00EE504E"/>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EE504E"/>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EE504E"/>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EE504E"/>
    <w:pPr>
      <w:suppressAutoHyphens/>
      <w:spacing w:after="0" w:line="360" w:lineRule="auto"/>
      <w:ind w:firstLine="720"/>
    </w:pPr>
    <w:rPr>
      <w:lang w:eastAsia="ar-SA"/>
    </w:rPr>
  </w:style>
  <w:style w:type="character" w:customStyle="1" w:styleId="CharChar0">
    <w:name w:val="Обычный Char Char"/>
    <w:uiPriority w:val="99"/>
    <w:rsid w:val="00EE504E"/>
    <w:rPr>
      <w:sz w:val="24"/>
      <w:lang w:val="ru-RU" w:eastAsia="ru-RU"/>
    </w:rPr>
  </w:style>
  <w:style w:type="paragraph" w:customStyle="1" w:styleId="afffffffffffd">
    <w:name w:val="ЗАГОЛОВОК (титульная)"/>
    <w:next w:val="1f0"/>
    <w:uiPriority w:val="99"/>
    <w:rsid w:val="00EE504E"/>
    <w:pPr>
      <w:spacing w:after="0" w:line="360" w:lineRule="auto"/>
      <w:jc w:val="center"/>
      <w:outlineLvl w:val="0"/>
    </w:pPr>
    <w:rPr>
      <w:rFonts w:ascii="Times New Roman" w:eastAsia="Times New Roman" w:hAnsi="Times New Roman" w:cs="Times New Roman"/>
      <w:b/>
      <w:bCs/>
      <w:caps/>
      <w:sz w:val="28"/>
      <w:szCs w:val="28"/>
    </w:rPr>
  </w:style>
  <w:style w:type="paragraph" w:customStyle="1" w:styleId="afffffffffffe">
    <w:name w:val="Подзаголовок (титульная)"/>
    <w:next w:val="1f0"/>
    <w:autoRedefine/>
    <w:uiPriority w:val="99"/>
    <w:rsid w:val="00EE504E"/>
    <w:pPr>
      <w:spacing w:after="0" w:line="360" w:lineRule="auto"/>
      <w:jc w:val="center"/>
    </w:pPr>
    <w:rPr>
      <w:rFonts w:ascii="Times New Roman" w:eastAsia="Times New Roman" w:hAnsi="Times New Roman" w:cs="Times New Roman"/>
      <w:b/>
      <w:sz w:val="28"/>
      <w:szCs w:val="24"/>
    </w:rPr>
  </w:style>
  <w:style w:type="paragraph" w:customStyle="1" w:styleId="affffffffffff">
    <w:name w:val="Комментарии"/>
    <w:link w:val="CharChar2"/>
    <w:uiPriority w:val="99"/>
    <w:rsid w:val="00EE504E"/>
    <w:pPr>
      <w:spacing w:after="0" w:line="360" w:lineRule="auto"/>
      <w:ind w:firstLine="851"/>
      <w:jc w:val="both"/>
    </w:pPr>
    <w:rPr>
      <w:rFonts w:ascii="Times New Roman" w:eastAsia="Times New Roman" w:hAnsi="Times New Roman" w:cs="Times New Roman"/>
      <w:color w:val="FF9900"/>
      <w:sz w:val="24"/>
    </w:rPr>
  </w:style>
  <w:style w:type="character" w:customStyle="1" w:styleId="CharChar2">
    <w:name w:val="Комментарии Char Char"/>
    <w:link w:val="affffffffffff"/>
    <w:uiPriority w:val="99"/>
    <w:locked/>
    <w:rsid w:val="00EE504E"/>
    <w:rPr>
      <w:rFonts w:ascii="Times New Roman" w:eastAsia="Times New Roman" w:hAnsi="Times New Roman" w:cs="Times New Roman"/>
      <w:color w:val="FF9900"/>
      <w:sz w:val="24"/>
    </w:rPr>
  </w:style>
  <w:style w:type="paragraph" w:customStyle="1" w:styleId="affffffffffff0">
    <w:name w:val="Рисунок"/>
    <w:next w:val="1f0"/>
    <w:rsid w:val="00EE504E"/>
    <w:pPr>
      <w:keepNext/>
      <w:spacing w:after="0" w:line="360" w:lineRule="auto"/>
      <w:jc w:val="center"/>
    </w:pPr>
    <w:rPr>
      <w:rFonts w:ascii="Times New Roman" w:eastAsia="Times New Roman" w:hAnsi="Times New Roman" w:cs="Times New Roman"/>
      <w:sz w:val="24"/>
      <w:szCs w:val="24"/>
    </w:rPr>
  </w:style>
  <w:style w:type="paragraph" w:customStyle="1" w:styleId="affffffffffff1">
    <w:name w:val="Рисунок подпись"/>
    <w:next w:val="1f0"/>
    <w:uiPriority w:val="99"/>
    <w:rsid w:val="00EE504E"/>
    <w:pPr>
      <w:spacing w:after="0" w:line="360" w:lineRule="auto"/>
      <w:jc w:val="center"/>
    </w:pPr>
    <w:rPr>
      <w:rFonts w:ascii="Times New Roman" w:eastAsia="Times New Roman" w:hAnsi="Times New Roman" w:cs="Times New Roman"/>
      <w:b/>
      <w:sz w:val="24"/>
      <w:szCs w:val="24"/>
      <w:lang w:val="en-US"/>
    </w:rPr>
  </w:style>
  <w:style w:type="paragraph" w:customStyle="1" w:styleId="affffffffffff2">
    <w:name w:val="Таблица название таблицы"/>
    <w:next w:val="1f0"/>
    <w:uiPriority w:val="99"/>
    <w:rsid w:val="00EE504E"/>
    <w:pPr>
      <w:keepNext/>
      <w:spacing w:after="0" w:line="360" w:lineRule="auto"/>
      <w:jc w:val="both"/>
    </w:pPr>
    <w:rPr>
      <w:rFonts w:ascii="Times New Roman" w:eastAsia="Times New Roman" w:hAnsi="Times New Roman" w:cs="Times New Roman"/>
      <w:b/>
      <w:sz w:val="24"/>
      <w:szCs w:val="24"/>
    </w:rPr>
  </w:style>
  <w:style w:type="paragraph" w:customStyle="1" w:styleId="affffffffffff3">
    <w:name w:val="Таблица название столбцов"/>
    <w:basedOn w:val="affffffffffff2"/>
    <w:next w:val="1f0"/>
    <w:autoRedefine/>
    <w:uiPriority w:val="99"/>
    <w:rsid w:val="00EE504E"/>
    <w:pPr>
      <w:spacing w:before="120" w:after="120"/>
      <w:jc w:val="center"/>
    </w:pPr>
  </w:style>
  <w:style w:type="paragraph" w:customStyle="1" w:styleId="310">
    <w:name w:val="Список 31"/>
    <w:rsid w:val="00EE504E"/>
    <w:pPr>
      <w:numPr>
        <w:numId w:val="75"/>
      </w:numPr>
      <w:spacing w:after="0" w:line="360" w:lineRule="auto"/>
      <w:jc w:val="both"/>
    </w:pPr>
    <w:rPr>
      <w:rFonts w:ascii="Times New Roman" w:eastAsia="Times New Roman" w:hAnsi="Times New Roman" w:cs="Times New Roman"/>
      <w:sz w:val="24"/>
      <w:szCs w:val="24"/>
    </w:rPr>
  </w:style>
  <w:style w:type="paragraph" w:customStyle="1" w:styleId="affffffffffff4">
    <w:name w:val="ЗАГОЛОВОК ПРИЛОЖЕНИЯ"/>
    <w:basedOn w:val="1a"/>
    <w:next w:val="ab"/>
    <w:autoRedefine/>
    <w:uiPriority w:val="99"/>
    <w:rsid w:val="00EE504E"/>
    <w:pPr>
      <w:keepLines w:val="0"/>
      <w:pageBreakBefore/>
      <w:numPr>
        <w:numId w:val="0"/>
      </w:numPr>
      <w:tabs>
        <w:tab w:val="num" w:pos="0"/>
      </w:tabs>
      <w:spacing w:after="240" w:line="360" w:lineRule="auto"/>
      <w:ind w:firstLine="709"/>
      <w:jc w:val="left"/>
    </w:pPr>
    <w:rPr>
      <w:rFonts w:ascii="Times New Roman" w:eastAsia="Times New Roman" w:hAnsi="Times New Roman" w:cs="Times New Roman"/>
      <w:b/>
      <w:bCs/>
      <w:caps/>
      <w:color w:val="auto"/>
      <w:kern w:val="32"/>
      <w:sz w:val="28"/>
      <w:szCs w:val="28"/>
    </w:rPr>
  </w:style>
  <w:style w:type="paragraph" w:customStyle="1" w:styleId="affffffffffff5">
    <w:name w:val="Подзаголовок приложения"/>
    <w:next w:val="1f0"/>
    <w:link w:val="CharChar3"/>
    <w:uiPriority w:val="99"/>
    <w:rsid w:val="00EE504E"/>
    <w:pPr>
      <w:spacing w:after="0" w:line="360" w:lineRule="auto"/>
      <w:jc w:val="center"/>
    </w:pPr>
    <w:rPr>
      <w:rFonts w:ascii="Times New Roman" w:eastAsia="Times New Roman" w:hAnsi="Times New Roman" w:cs="Times New Roman"/>
      <w:b/>
      <w:sz w:val="28"/>
    </w:rPr>
  </w:style>
  <w:style w:type="character" w:customStyle="1" w:styleId="CharChar3">
    <w:name w:val="Подзаголовок приложения Char Char"/>
    <w:link w:val="affffffffffff5"/>
    <w:uiPriority w:val="99"/>
    <w:locked/>
    <w:rsid w:val="00EE504E"/>
    <w:rPr>
      <w:rFonts w:ascii="Times New Roman" w:eastAsia="Times New Roman" w:hAnsi="Times New Roman" w:cs="Times New Roman"/>
      <w:b/>
      <w:sz w:val="28"/>
    </w:rPr>
  </w:style>
  <w:style w:type="paragraph" w:customStyle="1" w:styleId="1ffffa">
    <w:name w:val="Дата1"/>
    <w:next w:val="1f0"/>
    <w:autoRedefine/>
    <w:uiPriority w:val="99"/>
    <w:rsid w:val="00EE504E"/>
    <w:pPr>
      <w:spacing w:after="0" w:line="360" w:lineRule="auto"/>
      <w:jc w:val="center"/>
    </w:pPr>
    <w:rPr>
      <w:rFonts w:ascii="Times New Roman" w:eastAsia="Times New Roman" w:hAnsi="Times New Roman" w:cs="Times New Roman"/>
      <w:sz w:val="24"/>
      <w:szCs w:val="24"/>
    </w:rPr>
  </w:style>
  <w:style w:type="paragraph" w:customStyle="1" w:styleId="-c">
    <w:name w:val="Комментарии - список"/>
    <w:basedOn w:val="21f3"/>
    <w:uiPriority w:val="99"/>
    <w:rsid w:val="00EE504E"/>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EE504E"/>
    <w:pPr>
      <w:numPr>
        <w:numId w:val="76"/>
      </w:numPr>
      <w:spacing w:after="0" w:line="360" w:lineRule="auto"/>
      <w:jc w:val="both"/>
    </w:pPr>
    <w:rPr>
      <w:rFonts w:ascii="Times New Roman" w:eastAsia="Times New Roman" w:hAnsi="Times New Roman" w:cs="Times New Roman"/>
      <w:sz w:val="24"/>
      <w:szCs w:val="24"/>
    </w:rPr>
  </w:style>
  <w:style w:type="paragraph" w:customStyle="1" w:styleId="affffffffffff6">
    <w:name w:val="Таблица текст в ячейках"/>
    <w:basedOn w:val="affffffffffb"/>
    <w:uiPriority w:val="99"/>
    <w:rsid w:val="00EE504E"/>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EE504E"/>
    <w:pPr>
      <w:keepNext/>
      <w:keepLines/>
      <w:spacing w:before="60"/>
      <w:jc w:val="center"/>
    </w:pPr>
    <w:rPr>
      <w:b/>
      <w:szCs w:val="20"/>
      <w:lang w:val="x-none" w:eastAsia="x-none"/>
    </w:rPr>
  </w:style>
  <w:style w:type="character" w:customStyle="1" w:styleId="affffffffffff8">
    <w:name w:val="с€‡‘Џљ€ ї€•ђ€ ‚’€ђ"/>
    <w:link w:val="affffffffffff7"/>
    <w:uiPriority w:val="99"/>
    <w:locked/>
    <w:rsid w:val="00EE504E"/>
    <w:rPr>
      <w:rFonts w:ascii="Times New Roman" w:eastAsia="Times New Roman" w:hAnsi="Times New Roman" w:cs="Times New Roman"/>
      <w:b/>
      <w:sz w:val="24"/>
      <w:szCs w:val="20"/>
      <w:lang w:val="x-none" w:eastAsia="x-none"/>
    </w:rPr>
  </w:style>
  <w:style w:type="character" w:customStyle="1" w:styleId="1ffffb">
    <w:name w:val="Основной текст Знак1 Знак"/>
    <w:uiPriority w:val="99"/>
    <w:rsid w:val="00EE504E"/>
    <w:rPr>
      <w:lang w:eastAsia="ru-RU"/>
    </w:rPr>
  </w:style>
  <w:style w:type="paragraph" w:customStyle="1" w:styleId="Chapter">
    <w:name w:val="Chapter"/>
    <w:basedOn w:val="ab"/>
    <w:next w:val="1a"/>
    <w:uiPriority w:val="99"/>
    <w:rsid w:val="00EE504E"/>
    <w:pPr>
      <w:pageBreakBefore/>
      <w:numPr>
        <w:numId w:val="77"/>
      </w:numPr>
      <w:spacing w:after="0"/>
      <w:jc w:val="left"/>
    </w:pPr>
    <w:rPr>
      <w:b/>
      <w:sz w:val="28"/>
      <w:szCs w:val="20"/>
    </w:rPr>
  </w:style>
  <w:style w:type="paragraph" w:customStyle="1" w:styleId="TableNum1">
    <w:name w:val="Table Num 1"/>
    <w:basedOn w:val="a"/>
    <w:next w:val="aff0"/>
    <w:uiPriority w:val="99"/>
    <w:rsid w:val="00EE504E"/>
    <w:pPr>
      <w:numPr>
        <w:numId w:val="78"/>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EE504E"/>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EE504E"/>
    <w:pPr>
      <w:tabs>
        <w:tab w:val="left" w:pos="851"/>
      </w:tabs>
      <w:spacing w:after="60" w:line="360" w:lineRule="auto"/>
      <w:ind w:firstLine="851"/>
      <w:jc w:val="both"/>
    </w:pPr>
    <w:rPr>
      <w:rFonts w:ascii="Times New Roman" w:eastAsia="Times New Roman" w:hAnsi="Times New Roman" w:cs="Times New Roman"/>
      <w:snapToGrid w:val="0"/>
      <w:sz w:val="24"/>
    </w:rPr>
  </w:style>
  <w:style w:type="character" w:customStyle="1" w:styleId="affffffffffffa">
    <w:name w:val="ГС_Основной_текст Знак"/>
    <w:link w:val="affffffffffff9"/>
    <w:uiPriority w:val="99"/>
    <w:locked/>
    <w:rsid w:val="00EE504E"/>
    <w:rPr>
      <w:rFonts w:ascii="Times New Roman" w:eastAsia="Times New Roman" w:hAnsi="Times New Roman" w:cs="Times New Roman"/>
      <w:snapToGrid w:val="0"/>
      <w:sz w:val="24"/>
    </w:rPr>
  </w:style>
  <w:style w:type="paragraph" w:customStyle="1" w:styleId="a1">
    <w:name w:val="ГС_Список_марк"/>
    <w:uiPriority w:val="99"/>
    <w:rsid w:val="00EE504E"/>
    <w:pPr>
      <w:numPr>
        <w:numId w:val="79"/>
      </w:numPr>
      <w:spacing w:after="60" w:line="360" w:lineRule="auto"/>
      <w:jc w:val="both"/>
    </w:pPr>
    <w:rPr>
      <w:rFonts w:ascii="Times New Roman" w:eastAsia="Times New Roman" w:hAnsi="Times New Roman" w:cs="Times New Roman"/>
      <w:sz w:val="24"/>
      <w:szCs w:val="20"/>
    </w:rPr>
  </w:style>
  <w:style w:type="paragraph" w:customStyle="1" w:styleId="DT2">
    <w:name w:val="DT2"/>
    <w:basedOn w:val="ab"/>
    <w:next w:val="ab"/>
    <w:uiPriority w:val="99"/>
    <w:rsid w:val="00EE504E"/>
    <w:pPr>
      <w:spacing w:before="60"/>
      <w:jc w:val="center"/>
    </w:pPr>
    <w:rPr>
      <w:b/>
      <w:bCs/>
      <w:sz w:val="28"/>
      <w:szCs w:val="20"/>
    </w:rPr>
  </w:style>
  <w:style w:type="paragraph" w:customStyle="1" w:styleId="THC">
    <w:name w:val="THC"/>
    <w:basedOn w:val="ab"/>
    <w:uiPriority w:val="99"/>
    <w:rsid w:val="00EE504E"/>
    <w:pPr>
      <w:spacing w:after="0"/>
      <w:jc w:val="center"/>
    </w:pPr>
    <w:rPr>
      <w:b/>
      <w:sz w:val="22"/>
      <w:szCs w:val="20"/>
    </w:rPr>
  </w:style>
  <w:style w:type="paragraph" w:customStyle="1" w:styleId="TB">
    <w:name w:val="TB"/>
    <w:basedOn w:val="ab"/>
    <w:uiPriority w:val="99"/>
    <w:rsid w:val="00EE504E"/>
    <w:pPr>
      <w:spacing w:after="0"/>
      <w:jc w:val="left"/>
    </w:pPr>
    <w:rPr>
      <w:sz w:val="22"/>
      <w:szCs w:val="20"/>
    </w:rPr>
  </w:style>
  <w:style w:type="character" w:customStyle="1" w:styleId="articleseperator">
    <w:name w:val="article_seperator"/>
    <w:uiPriority w:val="99"/>
    <w:rsid w:val="00EE504E"/>
  </w:style>
  <w:style w:type="paragraph" w:customStyle="1" w:styleId="BS">
    <w:name w:val="BS"/>
    <w:basedOn w:val="ab"/>
    <w:link w:val="BS0"/>
    <w:uiPriority w:val="99"/>
    <w:rsid w:val="00EE504E"/>
    <w:pPr>
      <w:spacing w:before="60"/>
      <w:ind w:firstLine="709"/>
    </w:pPr>
    <w:rPr>
      <w:szCs w:val="20"/>
      <w:lang w:val="x-none" w:eastAsia="x-none"/>
    </w:rPr>
  </w:style>
  <w:style w:type="character" w:customStyle="1" w:styleId="BS0">
    <w:name w:val="BS Знак"/>
    <w:link w:val="BS"/>
    <w:uiPriority w:val="99"/>
    <w:locked/>
    <w:rsid w:val="00EE504E"/>
    <w:rPr>
      <w:rFonts w:ascii="Times New Roman" w:eastAsia="Times New Roman" w:hAnsi="Times New Roman" w:cs="Times New Roman"/>
      <w:sz w:val="24"/>
      <w:szCs w:val="20"/>
      <w:lang w:val="x-none" w:eastAsia="x-none"/>
    </w:rPr>
  </w:style>
  <w:style w:type="paragraph" w:customStyle="1" w:styleId="LN">
    <w:name w:val="LN"/>
    <w:basedOn w:val="BS"/>
    <w:uiPriority w:val="99"/>
    <w:rsid w:val="00EE504E"/>
    <w:pPr>
      <w:numPr>
        <w:numId w:val="80"/>
      </w:numPr>
      <w:tabs>
        <w:tab w:val="clear" w:pos="1134"/>
        <w:tab w:val="num" w:pos="360"/>
        <w:tab w:val="num" w:pos="1847"/>
      </w:tabs>
      <w:ind w:left="0" w:firstLine="709"/>
      <w:jc w:val="left"/>
    </w:pPr>
  </w:style>
  <w:style w:type="paragraph" w:customStyle="1" w:styleId="TLN">
    <w:name w:val="TLN"/>
    <w:basedOn w:val="ab"/>
    <w:uiPriority w:val="99"/>
    <w:rsid w:val="00EE504E"/>
    <w:pPr>
      <w:tabs>
        <w:tab w:val="num" w:pos="0"/>
      </w:tabs>
      <w:spacing w:after="0"/>
      <w:jc w:val="left"/>
    </w:pPr>
    <w:rPr>
      <w:sz w:val="22"/>
    </w:rPr>
  </w:style>
  <w:style w:type="character" w:customStyle="1" w:styleId="340">
    <w:name w:val="Знак Знак34"/>
    <w:uiPriority w:val="99"/>
    <w:locked/>
    <w:rsid w:val="00EE504E"/>
    <w:rPr>
      <w:sz w:val="22"/>
      <w:lang w:val="ru-RU" w:eastAsia="ru-RU"/>
    </w:rPr>
  </w:style>
  <w:style w:type="paragraph" w:customStyle="1" w:styleId="formattext">
    <w:name w:val="formattext"/>
    <w:basedOn w:val="ab"/>
    <w:uiPriority w:val="99"/>
    <w:rsid w:val="00EE504E"/>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EE504E"/>
    <w:rPr>
      <w:lang w:val="ru-RU" w:eastAsia="ru-RU"/>
    </w:rPr>
  </w:style>
  <w:style w:type="paragraph" w:customStyle="1" w:styleId="2ffff2">
    <w:name w:val="çàãîëîâîê 2"/>
    <w:basedOn w:val="ab"/>
    <w:next w:val="ab"/>
    <w:uiPriority w:val="99"/>
    <w:rsid w:val="00EE504E"/>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EE504E"/>
    <w:rPr>
      <w:rFonts w:cs="Times New Roman"/>
    </w:rPr>
  </w:style>
  <w:style w:type="character" w:customStyle="1" w:styleId="blue">
    <w:name w:val="blue"/>
    <w:uiPriority w:val="99"/>
    <w:rsid w:val="00EE504E"/>
    <w:rPr>
      <w:rFonts w:cs="Times New Roman"/>
    </w:rPr>
  </w:style>
  <w:style w:type="paragraph" w:styleId="affffffffffffb">
    <w:name w:val="table of figures"/>
    <w:basedOn w:val="ab"/>
    <w:next w:val="ab"/>
    <w:rsid w:val="00EE504E"/>
    <w:pPr>
      <w:spacing w:after="0" w:line="360" w:lineRule="auto"/>
      <w:ind w:firstLine="709"/>
    </w:pPr>
    <w:rPr>
      <w:sz w:val="28"/>
      <w:szCs w:val="20"/>
    </w:rPr>
  </w:style>
  <w:style w:type="paragraph" w:customStyle="1" w:styleId="affffffffffffc">
    <w:name w:val="Содержание"/>
    <w:basedOn w:val="ab"/>
    <w:next w:val="aff0"/>
    <w:rsid w:val="00EE504E"/>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EE504E"/>
    <w:pPr>
      <w:numPr>
        <w:ilvl w:val="1"/>
        <w:numId w:val="83"/>
      </w:numPr>
      <w:spacing w:after="0" w:line="360" w:lineRule="auto"/>
      <w:ind w:hanging="357"/>
    </w:pPr>
    <w:rPr>
      <w:sz w:val="28"/>
      <w:szCs w:val="20"/>
    </w:rPr>
  </w:style>
  <w:style w:type="paragraph" w:customStyle="1" w:styleId="20">
    <w:name w:val="Нумер2"/>
    <w:basedOn w:val="ab"/>
    <w:rsid w:val="00EE504E"/>
    <w:pPr>
      <w:numPr>
        <w:numId w:val="81"/>
      </w:numPr>
      <w:spacing w:after="0"/>
    </w:pPr>
    <w:rPr>
      <w:sz w:val="28"/>
      <w:szCs w:val="28"/>
    </w:rPr>
  </w:style>
  <w:style w:type="paragraph" w:customStyle="1" w:styleId="affffffffffffd">
    <w:name w:val="Картина"/>
    <w:basedOn w:val="ab"/>
    <w:next w:val="aff0"/>
    <w:rsid w:val="00EE504E"/>
    <w:pPr>
      <w:keepNext/>
      <w:spacing w:before="60" w:line="360" w:lineRule="auto"/>
      <w:ind w:firstLine="709"/>
      <w:jc w:val="center"/>
    </w:pPr>
    <w:rPr>
      <w:sz w:val="28"/>
      <w:szCs w:val="28"/>
    </w:rPr>
  </w:style>
  <w:style w:type="paragraph" w:customStyle="1" w:styleId="affffffffffffe">
    <w:name w:val="Подпись_Рис"/>
    <w:basedOn w:val="ab"/>
    <w:next w:val="aff0"/>
    <w:rsid w:val="00EE504E"/>
    <w:pPr>
      <w:spacing w:after="120" w:line="360" w:lineRule="auto"/>
      <w:jc w:val="center"/>
    </w:pPr>
    <w:rPr>
      <w:sz w:val="28"/>
      <w:szCs w:val="28"/>
    </w:rPr>
  </w:style>
  <w:style w:type="paragraph" w:customStyle="1" w:styleId="afffffffffffff">
    <w:name w:val="Подпись_Табл"/>
    <w:basedOn w:val="ab"/>
    <w:next w:val="aff0"/>
    <w:rsid w:val="00EE504E"/>
    <w:pPr>
      <w:spacing w:after="120" w:line="360" w:lineRule="auto"/>
      <w:ind w:firstLine="709"/>
    </w:pPr>
    <w:rPr>
      <w:sz w:val="28"/>
      <w:szCs w:val="28"/>
    </w:rPr>
  </w:style>
  <w:style w:type="paragraph" w:customStyle="1" w:styleId="3">
    <w:name w:val="Маркер3"/>
    <w:basedOn w:val="ab"/>
    <w:rsid w:val="00EE504E"/>
    <w:pPr>
      <w:numPr>
        <w:ilvl w:val="1"/>
        <w:numId w:val="82"/>
      </w:numPr>
      <w:tabs>
        <w:tab w:val="clear" w:pos="3204"/>
      </w:tabs>
      <w:spacing w:after="0" w:line="360" w:lineRule="auto"/>
      <w:ind w:left="1560" w:hanging="426"/>
    </w:pPr>
  </w:style>
  <w:style w:type="paragraph" w:customStyle="1" w:styleId="afffffffffffff0">
    <w:name w:val="Выноска"/>
    <w:basedOn w:val="ab"/>
    <w:rsid w:val="00EE504E"/>
    <w:pPr>
      <w:widowControl w:val="0"/>
      <w:spacing w:after="0"/>
      <w:jc w:val="center"/>
    </w:pPr>
    <w:rPr>
      <w:sz w:val="20"/>
      <w:szCs w:val="20"/>
    </w:rPr>
  </w:style>
  <w:style w:type="paragraph" w:customStyle="1" w:styleId="afffffffffffff1">
    <w:name w:val="Название таблицы"/>
    <w:basedOn w:val="afff"/>
    <w:rsid w:val="00EE504E"/>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EE504E"/>
    <w:pPr>
      <w:keepNext/>
      <w:spacing w:after="0" w:line="360" w:lineRule="auto"/>
      <w:ind w:firstLine="851"/>
      <w:outlineLvl w:val="6"/>
    </w:pPr>
    <w:rPr>
      <w:b/>
      <w:sz w:val="28"/>
      <w:szCs w:val="20"/>
      <w:u w:val="single"/>
    </w:rPr>
  </w:style>
  <w:style w:type="paragraph" w:customStyle="1" w:styleId="2ffff3">
    <w:name w:val="Абзац2"/>
    <w:basedOn w:val="26"/>
    <w:rsid w:val="00EE504E"/>
    <w:pPr>
      <w:keepNext w:val="0"/>
      <w:keepLines w:val="0"/>
      <w:widowControl w:val="0"/>
      <w:numPr>
        <w:numId w:val="0"/>
      </w:numPr>
      <w:tabs>
        <w:tab w:val="num" w:pos="0"/>
        <w:tab w:val="num" w:pos="1254"/>
      </w:tabs>
      <w:spacing w:before="0" w:line="360" w:lineRule="auto"/>
      <w:ind w:firstLine="709"/>
    </w:pPr>
    <w:rPr>
      <w:rFonts w:ascii="Times New Roman" w:eastAsia="Times New Roman" w:hAnsi="Times New Roman" w:cs="Arial"/>
      <w:b/>
      <w:bCs/>
      <w:iCs/>
      <w:color w:val="auto"/>
      <w:sz w:val="28"/>
      <w:szCs w:val="28"/>
      <w:lang w:eastAsia="ru-RU"/>
    </w:rPr>
  </w:style>
  <w:style w:type="paragraph" w:customStyle="1" w:styleId="3fff1">
    <w:name w:val="Абзац3"/>
    <w:basedOn w:val="32"/>
    <w:rsid w:val="00EE504E"/>
    <w:pPr>
      <w:keepNext w:val="0"/>
      <w:keepLines w:val="0"/>
      <w:numPr>
        <w:numId w:val="0"/>
      </w:numPr>
      <w:tabs>
        <w:tab w:val="num" w:pos="1617"/>
      </w:tabs>
      <w:spacing w:before="0" w:line="360" w:lineRule="auto"/>
      <w:ind w:firstLine="709"/>
    </w:pPr>
    <w:rPr>
      <w:rFonts w:ascii="Times New Roman" w:eastAsia="Times New Roman" w:hAnsi="Times New Roman" w:cs="Arial"/>
      <w:b/>
      <w:bCs/>
      <w:color w:val="auto"/>
      <w:sz w:val="28"/>
      <w:szCs w:val="26"/>
      <w:lang w:eastAsia="ru-RU"/>
    </w:rPr>
  </w:style>
  <w:style w:type="paragraph" w:customStyle="1" w:styleId="4f9">
    <w:name w:val="Абзац4"/>
    <w:basedOn w:val="42"/>
    <w:rsid w:val="00EE504E"/>
    <w:pPr>
      <w:keepNext w:val="0"/>
      <w:keepLines w:val="0"/>
      <w:numPr>
        <w:numId w:val="0"/>
      </w:numPr>
      <w:tabs>
        <w:tab w:val="num" w:pos="-605"/>
        <w:tab w:val="num" w:pos="1782"/>
        <w:tab w:val="left" w:pos="1980"/>
      </w:tabs>
      <w:spacing w:before="0" w:line="360" w:lineRule="auto"/>
      <w:ind w:firstLine="709"/>
    </w:pPr>
    <w:rPr>
      <w:rFonts w:ascii="Times New Roman" w:eastAsia="Times New Roman" w:hAnsi="Times New Roman" w:cs="Times New Roman"/>
      <w:bCs/>
      <w:i w:val="0"/>
      <w:iCs w:val="0"/>
      <w:color w:val="auto"/>
      <w:sz w:val="28"/>
      <w:szCs w:val="28"/>
      <w:lang w:val="en-US" w:eastAsia="ru-RU"/>
    </w:rPr>
  </w:style>
  <w:style w:type="paragraph" w:customStyle="1" w:styleId="afffffffffffff3">
    <w:name w:val="Титул"/>
    <w:basedOn w:val="ab"/>
    <w:rsid w:val="00EE504E"/>
    <w:pPr>
      <w:spacing w:after="0"/>
      <w:ind w:left="2142"/>
    </w:pPr>
    <w:rPr>
      <w:sz w:val="28"/>
      <w:szCs w:val="28"/>
    </w:rPr>
  </w:style>
  <w:style w:type="paragraph" w:customStyle="1" w:styleId="afffffffffffff4">
    <w:name w:val="Ячейка"/>
    <w:basedOn w:val="ab"/>
    <w:link w:val="afffffffffffff5"/>
    <w:rsid w:val="00EE504E"/>
    <w:pPr>
      <w:spacing w:after="0"/>
      <w:jc w:val="left"/>
    </w:pPr>
    <w:rPr>
      <w:sz w:val="28"/>
      <w:szCs w:val="28"/>
      <w:lang w:val="x-none" w:eastAsia="x-none"/>
    </w:rPr>
  </w:style>
  <w:style w:type="paragraph" w:customStyle="1" w:styleId="afffffffffffff6">
    <w:name w:val="Рамка"/>
    <w:basedOn w:val="ab"/>
    <w:rsid w:val="00EE504E"/>
    <w:pPr>
      <w:framePr w:hSpace="181" w:wrap="around" w:hAnchor="margin" w:yAlign="bottom"/>
      <w:spacing w:after="0"/>
      <w:jc w:val="left"/>
    </w:pPr>
    <w:rPr>
      <w:sz w:val="22"/>
      <w:szCs w:val="22"/>
    </w:rPr>
  </w:style>
  <w:style w:type="paragraph" w:customStyle="1" w:styleId="afffffffffffff7">
    <w:name w:val="ЛистРег"/>
    <w:basedOn w:val="affffffffff5"/>
    <w:rsid w:val="00EE504E"/>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EE504E"/>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EE504E"/>
    <w:pPr>
      <w:keepLines w:val="0"/>
      <w:numPr>
        <w:numId w:val="0"/>
      </w:numPr>
      <w:tabs>
        <w:tab w:val="num" w:pos="0"/>
        <w:tab w:val="num" w:pos="1001"/>
        <w:tab w:val="left" w:pos="1559"/>
      </w:tabs>
      <w:spacing w:before="0" w:line="360" w:lineRule="auto"/>
      <w:ind w:firstLine="720"/>
    </w:pPr>
    <w:rPr>
      <w:rFonts w:ascii="Times New Roman" w:eastAsia="Times New Roman" w:hAnsi="Times New Roman" w:cs="Times New Roman"/>
      <w:bCs/>
      <w:color w:val="auto"/>
      <w:sz w:val="28"/>
      <w:szCs w:val="28"/>
      <w:lang w:val="en-US"/>
    </w:rPr>
  </w:style>
  <w:style w:type="paragraph" w:customStyle="1" w:styleId="5f8">
    <w:name w:val="Абзац5"/>
    <w:basedOn w:val="55"/>
    <w:link w:val="5f9"/>
    <w:rsid w:val="00EE504E"/>
    <w:pPr>
      <w:keepNext w:val="0"/>
      <w:keepLines w:val="0"/>
      <w:widowControl w:val="0"/>
      <w:numPr>
        <w:ilvl w:val="0"/>
        <w:numId w:val="0"/>
      </w:numPr>
      <w:tabs>
        <w:tab w:val="num" w:pos="2090"/>
      </w:tabs>
      <w:spacing w:before="0" w:line="360" w:lineRule="auto"/>
      <w:ind w:left="2109" w:hanging="1383"/>
      <w:jc w:val="left"/>
    </w:pPr>
    <w:rPr>
      <w:rFonts w:ascii="Times New Roman" w:eastAsia="Times New Roman" w:hAnsi="Times New Roman" w:cs="Times New Roman"/>
      <w:bCs/>
      <w:color w:val="auto"/>
      <w:sz w:val="28"/>
      <w:szCs w:val="22"/>
      <w:lang w:val="x-none" w:eastAsia="x-none"/>
    </w:rPr>
  </w:style>
  <w:style w:type="character" w:customStyle="1" w:styleId="5f9">
    <w:name w:val="Абзац5 Знак"/>
    <w:link w:val="5f8"/>
    <w:rsid w:val="00EE504E"/>
    <w:rPr>
      <w:rFonts w:ascii="Times New Roman" w:eastAsia="Times New Roman" w:hAnsi="Times New Roman" w:cs="Times New Roman"/>
      <w:bCs/>
      <w:sz w:val="28"/>
      <w:lang w:val="x-none" w:eastAsia="x-none"/>
    </w:rPr>
  </w:style>
  <w:style w:type="character" w:customStyle="1" w:styleId="afffffffffffff5">
    <w:name w:val="Ячейка Знак"/>
    <w:link w:val="afffffffffffff4"/>
    <w:rsid w:val="00EE504E"/>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rsid w:val="00EE504E"/>
    <w:pPr>
      <w:numPr>
        <w:numId w:val="84"/>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EE504E"/>
    <w:pPr>
      <w:spacing w:before="120" w:after="0"/>
      <w:ind w:firstLine="851"/>
    </w:pPr>
    <w:rPr>
      <w:lang w:val="x-none" w:eastAsia="x-none"/>
    </w:rPr>
  </w:style>
  <w:style w:type="character" w:customStyle="1" w:styleId="afffffffffffffa">
    <w:name w:val="РП Основной текст Знак Знак"/>
    <w:link w:val="afffffffffffff9"/>
    <w:rsid w:val="00EE504E"/>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rsid w:val="00EE504E"/>
    <w:pPr>
      <w:tabs>
        <w:tab w:val="num" w:pos="360"/>
      </w:tabs>
      <w:spacing w:after="0" w:line="276" w:lineRule="auto"/>
      <w:jc w:val="left"/>
    </w:pPr>
    <w:rPr>
      <w:szCs w:val="20"/>
    </w:rPr>
  </w:style>
  <w:style w:type="paragraph" w:customStyle="1" w:styleId="notanormal">
    <w:name w:val="nota_normal"/>
    <w:basedOn w:val="ab"/>
    <w:uiPriority w:val="99"/>
    <w:rsid w:val="00EE504E"/>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EE504E"/>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EE504E"/>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EE504E"/>
    <w:pPr>
      <w:numPr>
        <w:numId w:val="85"/>
      </w:numPr>
    </w:pPr>
  </w:style>
  <w:style w:type="character" w:customStyle="1" w:styleId="WW8Num15z2">
    <w:name w:val="WW8Num15z2"/>
    <w:rsid w:val="00EE504E"/>
    <w:rPr>
      <w:sz w:val="26"/>
    </w:rPr>
  </w:style>
  <w:style w:type="paragraph" w:styleId="afffffffffffffd">
    <w:name w:val="TOC Heading"/>
    <w:basedOn w:val="1a"/>
    <w:next w:val="ab"/>
    <w:uiPriority w:val="39"/>
    <w:unhideWhenUsed/>
    <w:qFormat/>
    <w:rsid w:val="00EE504E"/>
    <w:pPr>
      <w:numPr>
        <w:numId w:val="0"/>
      </w:numPr>
      <w:spacing w:line="259" w:lineRule="auto"/>
      <w:jc w:val="left"/>
      <w:outlineLvl w:val="9"/>
    </w:pPr>
    <w:rPr>
      <w:rFonts w:ascii="Calibri Light" w:eastAsia="Times New Roman" w:hAnsi="Calibri Light" w:cs="Times New Roman"/>
      <w:color w:val="2E74B5"/>
    </w:rPr>
  </w:style>
  <w:style w:type="character" w:customStyle="1" w:styleId="-0">
    <w:name w:val="Контракт-подпункт Знак"/>
    <w:link w:val="-"/>
    <w:rsid w:val="00EE504E"/>
    <w:rPr>
      <w:rFonts w:ascii="Times New Roman" w:eastAsia="Times New Roman" w:hAnsi="Times New Roman" w:cs="Times New Roman"/>
      <w:sz w:val="24"/>
      <w:szCs w:val="24"/>
    </w:rPr>
  </w:style>
  <w:style w:type="character" w:customStyle="1" w:styleId="22f">
    <w:name w:val="Заголовок 2 Знак2"/>
    <w:aliases w:val="Заголовок 2 - после заг.1 и перед заг.3 Знак1,H2 Знак1,h2 Знак1"/>
    <w:semiHidden/>
    <w:rsid w:val="00EE504E"/>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EE504E"/>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EE504E"/>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EE504E"/>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EE504E"/>
  </w:style>
  <w:style w:type="character" w:customStyle="1" w:styleId="1ffffe">
    <w:name w:val="Основной текст с отступом Знак1"/>
    <w:aliases w:val="Основной текст с нумерацией Знак1"/>
    <w:semiHidden/>
    <w:rsid w:val="00EE504E"/>
    <w:rPr>
      <w:sz w:val="24"/>
      <w:szCs w:val="24"/>
    </w:rPr>
  </w:style>
  <w:style w:type="character" w:customStyle="1" w:styleId="1fffff">
    <w:name w:val="Текст примечания Знак1"/>
    <w:uiPriority w:val="99"/>
    <w:semiHidden/>
    <w:rsid w:val="00EE504E"/>
  </w:style>
  <w:style w:type="character" w:customStyle="1" w:styleId="21f4">
    <w:name w:val="Основной текст с отступом 2 Знак1"/>
    <w:rsid w:val="00EE504E"/>
    <w:rPr>
      <w:sz w:val="24"/>
      <w:szCs w:val="24"/>
    </w:rPr>
  </w:style>
  <w:style w:type="character" w:customStyle="1" w:styleId="21f5">
    <w:name w:val="Основной текст 2 Знак1"/>
    <w:uiPriority w:val="99"/>
    <w:semiHidden/>
    <w:rsid w:val="00EE504E"/>
    <w:rPr>
      <w:sz w:val="24"/>
      <w:szCs w:val="24"/>
    </w:rPr>
  </w:style>
  <w:style w:type="character" w:customStyle="1" w:styleId="712">
    <w:name w:val="Заголовок 7 Знак1"/>
    <w:semiHidden/>
    <w:rsid w:val="00EE504E"/>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EE504E"/>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EE504E"/>
    <w:rPr>
      <w:rFonts w:ascii="Calibri Light" w:eastAsia="Times New Roman" w:hAnsi="Calibri Light" w:cs="Times New Roman"/>
      <w:i/>
      <w:iCs/>
      <w:color w:val="272727"/>
      <w:sz w:val="21"/>
      <w:szCs w:val="21"/>
    </w:rPr>
  </w:style>
  <w:style w:type="character" w:customStyle="1" w:styleId="1fffff0">
    <w:name w:val="Название Знак1"/>
    <w:rsid w:val="00EE504E"/>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EE504E"/>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EE504E"/>
    <w:rPr>
      <w:sz w:val="24"/>
      <w:szCs w:val="24"/>
    </w:rPr>
  </w:style>
  <w:style w:type="character" w:customStyle="1" w:styleId="1fffff3">
    <w:name w:val="Текст Знак1"/>
    <w:uiPriority w:val="99"/>
    <w:semiHidden/>
    <w:rsid w:val="00EE504E"/>
    <w:rPr>
      <w:rFonts w:ascii="Consolas" w:hAnsi="Consolas"/>
      <w:sz w:val="21"/>
      <w:szCs w:val="21"/>
    </w:rPr>
  </w:style>
  <w:style w:type="character" w:customStyle="1" w:styleId="1fffff4">
    <w:name w:val="Текст выноски Знак1"/>
    <w:uiPriority w:val="99"/>
    <w:semiHidden/>
    <w:rsid w:val="00EE504E"/>
    <w:rPr>
      <w:rFonts w:ascii="Segoe UI" w:hAnsi="Segoe UI" w:cs="Segoe UI"/>
      <w:sz w:val="18"/>
      <w:szCs w:val="18"/>
    </w:rPr>
  </w:style>
  <w:style w:type="character" w:customStyle="1" w:styleId="31f2">
    <w:name w:val="Основной текст с отступом 3 Знак1"/>
    <w:uiPriority w:val="99"/>
    <w:semiHidden/>
    <w:rsid w:val="00EE504E"/>
    <w:rPr>
      <w:sz w:val="16"/>
      <w:szCs w:val="16"/>
    </w:rPr>
  </w:style>
  <w:style w:type="character" w:customStyle="1" w:styleId="1fffff5">
    <w:name w:val="Текст концевой сноски Знак1"/>
    <w:uiPriority w:val="99"/>
    <w:semiHidden/>
    <w:rsid w:val="00EE504E"/>
  </w:style>
  <w:style w:type="character" w:customStyle="1" w:styleId="1fffff6">
    <w:name w:val="Тема примечания Знак1"/>
    <w:uiPriority w:val="99"/>
    <w:semiHidden/>
    <w:rsid w:val="00EE504E"/>
    <w:rPr>
      <w:b/>
      <w:bCs/>
    </w:rPr>
  </w:style>
  <w:style w:type="character" w:customStyle="1" w:styleId="1fffff7">
    <w:name w:val="Прощание Знак1"/>
    <w:uiPriority w:val="99"/>
    <w:semiHidden/>
    <w:rsid w:val="00EE504E"/>
    <w:rPr>
      <w:sz w:val="24"/>
      <w:szCs w:val="24"/>
    </w:rPr>
  </w:style>
  <w:style w:type="character" w:customStyle="1" w:styleId="1fffff8">
    <w:name w:val="Заголовок записки Знак1"/>
    <w:uiPriority w:val="99"/>
    <w:semiHidden/>
    <w:rsid w:val="00EE504E"/>
    <w:rPr>
      <w:sz w:val="24"/>
      <w:szCs w:val="24"/>
    </w:rPr>
  </w:style>
  <w:style w:type="character" w:customStyle="1" w:styleId="1fffff9">
    <w:name w:val="Красная строка Знак1"/>
    <w:uiPriority w:val="99"/>
    <w:semiHidden/>
    <w:rsid w:val="00EE504E"/>
    <w:rPr>
      <w:rFonts w:ascii="Verdana" w:hAnsi="Verdana"/>
      <w:sz w:val="22"/>
      <w:szCs w:val="24"/>
      <w:lang w:val="en-US" w:eastAsia="en-US" w:bidi="ar-SA"/>
    </w:rPr>
  </w:style>
  <w:style w:type="character" w:customStyle="1" w:styleId="21f6">
    <w:name w:val="Красная строка 2 Знак1"/>
    <w:uiPriority w:val="99"/>
    <w:semiHidden/>
    <w:rsid w:val="00EE504E"/>
  </w:style>
  <w:style w:type="character" w:customStyle="1" w:styleId="1fffffa">
    <w:name w:val="Подпись Знак1"/>
    <w:uiPriority w:val="99"/>
    <w:semiHidden/>
    <w:rsid w:val="00EE504E"/>
    <w:rPr>
      <w:sz w:val="24"/>
      <w:szCs w:val="24"/>
    </w:rPr>
  </w:style>
  <w:style w:type="character" w:customStyle="1" w:styleId="1fffffb">
    <w:name w:val="Приветствие Знак1"/>
    <w:uiPriority w:val="99"/>
    <w:semiHidden/>
    <w:rsid w:val="00EE504E"/>
    <w:rPr>
      <w:sz w:val="24"/>
      <w:szCs w:val="24"/>
    </w:rPr>
  </w:style>
  <w:style w:type="character" w:customStyle="1" w:styleId="1fffffc">
    <w:name w:val="Шапка Знак1"/>
    <w:uiPriority w:val="99"/>
    <w:semiHidden/>
    <w:rsid w:val="00EE504E"/>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EE504E"/>
    <w:rPr>
      <w:sz w:val="24"/>
      <w:szCs w:val="24"/>
    </w:rPr>
  </w:style>
  <w:style w:type="character" w:customStyle="1" w:styleId="99">
    <w:name w:val="Основной текст + 9"/>
    <w:aliases w:val="5 pt"/>
    <w:rsid w:val="00EE504E"/>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EE504E"/>
    <w:rPr>
      <w:i/>
      <w:iCs/>
      <w:color w:val="404040"/>
      <w:sz w:val="24"/>
      <w:szCs w:val="24"/>
    </w:rPr>
  </w:style>
  <w:style w:type="character" w:customStyle="1" w:styleId="1fffffe">
    <w:name w:val="Выделенная цитата Знак1"/>
    <w:uiPriority w:val="99"/>
    <w:rsid w:val="00EE504E"/>
    <w:rPr>
      <w:i/>
      <w:iCs/>
      <w:color w:val="5B9BD5"/>
      <w:sz w:val="24"/>
      <w:szCs w:val="24"/>
    </w:rPr>
  </w:style>
  <w:style w:type="paragraph" w:customStyle="1" w:styleId="afffffffffffffe">
    <w:name w:val="Заголовок"/>
    <w:basedOn w:val="ab"/>
    <w:next w:val="aff0"/>
    <w:rsid w:val="00EE504E"/>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EE504E"/>
    <w:pPr>
      <w:spacing w:after="0"/>
    </w:pPr>
    <w:rPr>
      <w:sz w:val="28"/>
      <w:szCs w:val="28"/>
    </w:rPr>
  </w:style>
  <w:style w:type="paragraph" w:customStyle="1" w:styleId="337">
    <w:name w:val="Основной текст с отступом 33"/>
    <w:basedOn w:val="ab"/>
    <w:rsid w:val="00EE504E"/>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EE504E"/>
    <w:pPr>
      <w:suppressAutoHyphens/>
      <w:spacing w:before="280" w:after="280"/>
      <w:jc w:val="left"/>
    </w:pPr>
    <w:rPr>
      <w:lang w:eastAsia="zh-CN"/>
    </w:rPr>
  </w:style>
  <w:style w:type="numbering" w:customStyle="1" w:styleId="147">
    <w:name w:val="Нет списка14"/>
    <w:next w:val="ae"/>
    <w:uiPriority w:val="99"/>
    <w:semiHidden/>
    <w:unhideWhenUsed/>
    <w:rsid w:val="00EE504E"/>
  </w:style>
  <w:style w:type="paragraph" w:customStyle="1" w:styleId="350">
    <w:name w:val="Основной текст 35"/>
    <w:basedOn w:val="ab"/>
    <w:rsid w:val="00EE504E"/>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EE504E"/>
    <w:pPr>
      <w:keepNext/>
      <w:suppressAutoHyphens/>
      <w:overflowPunct w:val="0"/>
      <w:autoSpaceDE w:val="0"/>
      <w:spacing w:after="0"/>
      <w:jc w:val="center"/>
      <w:textAlignment w:val="baseline"/>
    </w:pPr>
    <w:rPr>
      <w:lang w:eastAsia="zh-CN"/>
    </w:rPr>
  </w:style>
  <w:style w:type="character" w:customStyle="1" w:styleId="WW8Num35z1">
    <w:name w:val="WW8Num35z1"/>
    <w:rsid w:val="00EE504E"/>
    <w:rPr>
      <w:rFonts w:ascii="Courier New" w:hAnsi="Courier New" w:cs="Courier New"/>
    </w:rPr>
  </w:style>
  <w:style w:type="paragraph" w:customStyle="1" w:styleId="oaenoniinee">
    <w:name w:val="oaeno niinee"/>
    <w:basedOn w:val="ab"/>
    <w:rsid w:val="00EE504E"/>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EE504E"/>
    <w:rPr>
      <w:b w:val="0"/>
    </w:rPr>
  </w:style>
  <w:style w:type="character" w:customStyle="1" w:styleId="WW8Num3z0">
    <w:name w:val="WW8Num3z0"/>
    <w:rsid w:val="00EE504E"/>
    <w:rPr>
      <w:rFonts w:ascii="Symbol" w:hAnsi="Symbol" w:cs="Symbol"/>
    </w:rPr>
  </w:style>
  <w:style w:type="character" w:customStyle="1" w:styleId="WW8Num9z0">
    <w:name w:val="WW8Num9z0"/>
    <w:rsid w:val="00EE504E"/>
    <w:rPr>
      <w:color w:val="auto"/>
    </w:rPr>
  </w:style>
  <w:style w:type="character" w:customStyle="1" w:styleId="WW8Num12z1">
    <w:name w:val="WW8Num12z1"/>
    <w:rsid w:val="00EE504E"/>
    <w:rPr>
      <w:b/>
    </w:rPr>
  </w:style>
  <w:style w:type="character" w:customStyle="1" w:styleId="WW8Num13z0">
    <w:name w:val="WW8Num13z0"/>
    <w:rsid w:val="00EE504E"/>
    <w:rPr>
      <w:rFonts w:ascii="Symbol" w:hAnsi="Symbol" w:cs="Symbol"/>
    </w:rPr>
  </w:style>
  <w:style w:type="character" w:customStyle="1" w:styleId="WW8Num2z0">
    <w:name w:val="WW8Num2z0"/>
    <w:rsid w:val="00EE504E"/>
    <w:rPr>
      <w:rFonts w:ascii="Symbol" w:hAnsi="Symbol" w:cs="Symbol"/>
    </w:rPr>
  </w:style>
  <w:style w:type="character" w:customStyle="1" w:styleId="WW8Num6z0">
    <w:name w:val="WW8Num6z0"/>
    <w:rsid w:val="00EE504E"/>
    <w:rPr>
      <w:rFonts w:ascii="Symbol" w:hAnsi="Symbol" w:cs="Symbol"/>
    </w:rPr>
  </w:style>
  <w:style w:type="character" w:customStyle="1" w:styleId="WW8Num14z0">
    <w:name w:val="WW8Num14z0"/>
    <w:rsid w:val="00EE504E"/>
    <w:rPr>
      <w:rFonts w:ascii="Symbol" w:hAnsi="Symbol" w:cs="Symbol"/>
    </w:rPr>
  </w:style>
  <w:style w:type="character" w:customStyle="1" w:styleId="WW8Num16z0">
    <w:name w:val="WW8Num16z0"/>
    <w:rsid w:val="00EE504E"/>
    <w:rPr>
      <w:rFonts w:ascii="Symbol" w:hAnsi="Symbol" w:cs="Symbol"/>
    </w:rPr>
  </w:style>
  <w:style w:type="character" w:customStyle="1" w:styleId="WW8Num22z0">
    <w:name w:val="WW8Num22z0"/>
    <w:rsid w:val="00EE504E"/>
    <w:rPr>
      <w:color w:val="auto"/>
    </w:rPr>
  </w:style>
  <w:style w:type="character" w:customStyle="1" w:styleId="WW8Num22z1">
    <w:name w:val="WW8Num22z1"/>
    <w:rsid w:val="00EE504E"/>
    <w:rPr>
      <w:rFonts w:ascii="Courier New" w:hAnsi="Courier New" w:cs="Courier New"/>
    </w:rPr>
  </w:style>
  <w:style w:type="character" w:customStyle="1" w:styleId="WW8Num22z2">
    <w:name w:val="WW8Num22z2"/>
    <w:rsid w:val="00EE504E"/>
    <w:rPr>
      <w:rFonts w:ascii="Wingdings" w:hAnsi="Wingdings" w:cs="Wingdings"/>
    </w:rPr>
  </w:style>
  <w:style w:type="character" w:customStyle="1" w:styleId="WW8Num35z0">
    <w:name w:val="WW8Num35z0"/>
    <w:rsid w:val="00EE504E"/>
    <w:rPr>
      <w:rFonts w:ascii="Times New Roman" w:eastAsia="Arial Unicode MS" w:hAnsi="Times New Roman" w:cs="Times New Roman"/>
    </w:rPr>
  </w:style>
  <w:style w:type="character" w:customStyle="1" w:styleId="WW8Num35z2">
    <w:name w:val="WW8Num35z2"/>
    <w:rsid w:val="00EE504E"/>
    <w:rPr>
      <w:rFonts w:ascii="Wingdings" w:hAnsi="Wingdings" w:cs="Wingdings"/>
    </w:rPr>
  </w:style>
  <w:style w:type="character" w:customStyle="1" w:styleId="WW8Num35z3">
    <w:name w:val="WW8Num35z3"/>
    <w:rsid w:val="00EE504E"/>
    <w:rPr>
      <w:rFonts w:ascii="Symbol" w:hAnsi="Symbol" w:cs="Symbol"/>
    </w:rPr>
  </w:style>
  <w:style w:type="character" w:customStyle="1" w:styleId="WW8Num49z0">
    <w:name w:val="WW8Num49z0"/>
    <w:rsid w:val="00EE504E"/>
    <w:rPr>
      <w:rFonts w:ascii="Times New Roman" w:eastAsia="Arial Unicode MS" w:hAnsi="Times New Roman" w:cs="Times New Roman"/>
    </w:rPr>
  </w:style>
  <w:style w:type="character" w:customStyle="1" w:styleId="WW8Num49z1">
    <w:name w:val="WW8Num49z1"/>
    <w:rsid w:val="00EE504E"/>
    <w:rPr>
      <w:rFonts w:ascii="Courier New" w:hAnsi="Courier New" w:cs="Courier New"/>
    </w:rPr>
  </w:style>
  <w:style w:type="character" w:customStyle="1" w:styleId="WW8Num49z2">
    <w:name w:val="WW8Num49z2"/>
    <w:rsid w:val="00EE504E"/>
    <w:rPr>
      <w:rFonts w:ascii="Wingdings" w:hAnsi="Wingdings" w:cs="Wingdings"/>
    </w:rPr>
  </w:style>
  <w:style w:type="character" w:customStyle="1" w:styleId="WW8Num49z3">
    <w:name w:val="WW8Num49z3"/>
    <w:rsid w:val="00EE504E"/>
    <w:rPr>
      <w:rFonts w:ascii="Symbol" w:hAnsi="Symbol" w:cs="Symbol"/>
    </w:rPr>
  </w:style>
  <w:style w:type="character" w:customStyle="1" w:styleId="WW8Num60z0">
    <w:name w:val="WW8Num60z0"/>
    <w:rsid w:val="00EE504E"/>
    <w:rPr>
      <w:rFonts w:ascii="Times New Roman" w:eastAsia="Times New Roman" w:hAnsi="Times New Roman" w:cs="Times New Roman"/>
    </w:rPr>
  </w:style>
  <w:style w:type="character" w:customStyle="1" w:styleId="WW8Num60z1">
    <w:name w:val="WW8Num60z1"/>
    <w:rsid w:val="00EE504E"/>
    <w:rPr>
      <w:rFonts w:ascii="Courier New" w:hAnsi="Courier New" w:cs="Courier New"/>
    </w:rPr>
  </w:style>
  <w:style w:type="character" w:customStyle="1" w:styleId="WW8Num60z2">
    <w:name w:val="WW8Num60z2"/>
    <w:rsid w:val="00EE504E"/>
    <w:rPr>
      <w:rFonts w:ascii="Wingdings" w:hAnsi="Wingdings" w:cs="Wingdings"/>
    </w:rPr>
  </w:style>
  <w:style w:type="character" w:customStyle="1" w:styleId="WW8Num60z3">
    <w:name w:val="WW8Num60z3"/>
    <w:rsid w:val="00EE504E"/>
    <w:rPr>
      <w:rFonts w:ascii="Symbol" w:hAnsi="Symbol" w:cs="Symbol"/>
    </w:rPr>
  </w:style>
  <w:style w:type="character" w:customStyle="1" w:styleId="WW8Num62z0">
    <w:name w:val="WW8Num62z0"/>
    <w:rsid w:val="00EE504E"/>
    <w:rPr>
      <w:rFonts w:ascii="Symbol" w:hAnsi="Symbol" w:cs="Symbol"/>
    </w:rPr>
  </w:style>
  <w:style w:type="character" w:customStyle="1" w:styleId="WW8Num67z0">
    <w:name w:val="WW8Num67z0"/>
    <w:rsid w:val="00EE504E"/>
    <w:rPr>
      <w:rFonts w:ascii="Symbol" w:hAnsi="Symbol" w:cs="Symbol"/>
    </w:rPr>
  </w:style>
  <w:style w:type="character" w:customStyle="1" w:styleId="WW8Num67z1">
    <w:name w:val="WW8Num67z1"/>
    <w:rsid w:val="00EE504E"/>
    <w:rPr>
      <w:rFonts w:ascii="Courier New" w:hAnsi="Courier New" w:cs="Courier New"/>
    </w:rPr>
  </w:style>
  <w:style w:type="character" w:customStyle="1" w:styleId="WW8Num67z2">
    <w:name w:val="WW8Num67z2"/>
    <w:rsid w:val="00EE504E"/>
    <w:rPr>
      <w:rFonts w:ascii="Wingdings" w:hAnsi="Wingdings" w:cs="Wingdings"/>
    </w:rPr>
  </w:style>
  <w:style w:type="character" w:customStyle="1" w:styleId="WW8Num74z0">
    <w:name w:val="WW8Num74z0"/>
    <w:rsid w:val="00EE504E"/>
    <w:rPr>
      <w:rFonts w:ascii="Times New Roman" w:hAnsi="Times New Roman" w:cs="Times New Roman"/>
      <w:sz w:val="22"/>
      <w:szCs w:val="22"/>
      <w:lang w:val="en-US"/>
    </w:rPr>
  </w:style>
  <w:style w:type="character" w:customStyle="1" w:styleId="WW8Num86z0">
    <w:name w:val="WW8Num86z0"/>
    <w:rsid w:val="00EE504E"/>
    <w:rPr>
      <w:rFonts w:ascii="Times New Roman" w:eastAsia="Times New Roman" w:hAnsi="Times New Roman" w:cs="Times New Roman"/>
    </w:rPr>
  </w:style>
  <w:style w:type="character" w:customStyle="1" w:styleId="WW8Num92z0">
    <w:name w:val="WW8Num92z0"/>
    <w:rsid w:val="00EE504E"/>
    <w:rPr>
      <w:rFonts w:ascii="Symbol" w:hAnsi="Symbol" w:cs="Symbol"/>
    </w:rPr>
  </w:style>
  <w:style w:type="character" w:customStyle="1" w:styleId="WW8Num92z1">
    <w:name w:val="WW8Num92z1"/>
    <w:rsid w:val="00EE504E"/>
    <w:rPr>
      <w:rFonts w:ascii="Courier New" w:hAnsi="Courier New" w:cs="Courier New"/>
    </w:rPr>
  </w:style>
  <w:style w:type="character" w:customStyle="1" w:styleId="WW8Num92z2">
    <w:name w:val="WW8Num92z2"/>
    <w:rsid w:val="00EE504E"/>
    <w:rPr>
      <w:rFonts w:ascii="Wingdings" w:hAnsi="Wingdings" w:cs="Wingdings"/>
    </w:rPr>
  </w:style>
  <w:style w:type="character" w:customStyle="1" w:styleId="WW8Num93z0">
    <w:name w:val="WW8Num93z0"/>
    <w:rsid w:val="00EE504E"/>
    <w:rPr>
      <w:sz w:val="24"/>
      <w:szCs w:val="24"/>
    </w:rPr>
  </w:style>
  <w:style w:type="character" w:customStyle="1" w:styleId="WW8Num94z0">
    <w:name w:val="WW8Num94z0"/>
    <w:rsid w:val="00EE504E"/>
    <w:rPr>
      <w:rFonts w:ascii="Times New Roman" w:hAnsi="Times New Roman" w:cs="Times New Roman"/>
      <w:sz w:val="22"/>
      <w:szCs w:val="22"/>
      <w:lang w:val="en-US"/>
    </w:rPr>
  </w:style>
  <w:style w:type="character" w:customStyle="1" w:styleId="WW8Num107z0">
    <w:name w:val="WW8Num107z0"/>
    <w:rsid w:val="00EE504E"/>
    <w:rPr>
      <w:b w:val="0"/>
    </w:rPr>
  </w:style>
  <w:style w:type="character" w:customStyle="1" w:styleId="WW8Num107z1">
    <w:name w:val="WW8Num107z1"/>
    <w:rsid w:val="00EE504E"/>
    <w:rPr>
      <w:rFonts w:ascii="Symbol" w:hAnsi="Symbol" w:cs="Symbol"/>
      <w:b w:val="0"/>
    </w:rPr>
  </w:style>
  <w:style w:type="character" w:customStyle="1" w:styleId="WW8Num114z0">
    <w:name w:val="WW8Num114z0"/>
    <w:rsid w:val="00EE504E"/>
    <w:rPr>
      <w:rFonts w:ascii="Times New Roman" w:eastAsia="Times New Roman" w:hAnsi="Times New Roman" w:cs="Times New Roman"/>
    </w:rPr>
  </w:style>
  <w:style w:type="character" w:customStyle="1" w:styleId="WW8Num114z1">
    <w:name w:val="WW8Num114z1"/>
    <w:rsid w:val="00EE504E"/>
    <w:rPr>
      <w:rFonts w:ascii="Courier New" w:hAnsi="Courier New" w:cs="Courier New"/>
    </w:rPr>
  </w:style>
  <w:style w:type="character" w:customStyle="1" w:styleId="WW8Num114z2">
    <w:name w:val="WW8Num114z2"/>
    <w:rsid w:val="00EE504E"/>
    <w:rPr>
      <w:rFonts w:ascii="Wingdings" w:hAnsi="Wingdings" w:cs="Wingdings"/>
    </w:rPr>
  </w:style>
  <w:style w:type="character" w:customStyle="1" w:styleId="WW8Num114z3">
    <w:name w:val="WW8Num114z3"/>
    <w:rsid w:val="00EE504E"/>
    <w:rPr>
      <w:rFonts w:ascii="Symbol" w:hAnsi="Symbol" w:cs="Symbol"/>
    </w:rPr>
  </w:style>
  <w:style w:type="character" w:customStyle="1" w:styleId="WW8Num136z1">
    <w:name w:val="WW8Num136z1"/>
    <w:rsid w:val="00EE504E"/>
    <w:rPr>
      <w:b/>
    </w:rPr>
  </w:style>
  <w:style w:type="character" w:customStyle="1" w:styleId="WW8Num136z2">
    <w:name w:val="WW8Num136z2"/>
    <w:rsid w:val="00EE504E"/>
    <w:rPr>
      <w:b w:val="0"/>
    </w:rPr>
  </w:style>
  <w:style w:type="character" w:customStyle="1" w:styleId="WW8Num148z0">
    <w:name w:val="WW8Num148z0"/>
    <w:rsid w:val="00EE504E"/>
    <w:rPr>
      <w:rFonts w:ascii="Times New Roman" w:eastAsia="Times New Roman" w:hAnsi="Times New Roman" w:cs="Times New Roman"/>
    </w:rPr>
  </w:style>
  <w:style w:type="character" w:customStyle="1" w:styleId="WW8Num148z1">
    <w:name w:val="WW8Num148z1"/>
    <w:rsid w:val="00EE504E"/>
    <w:rPr>
      <w:rFonts w:ascii="Courier New" w:hAnsi="Courier New" w:cs="Courier New"/>
    </w:rPr>
  </w:style>
  <w:style w:type="character" w:customStyle="1" w:styleId="WW8Num148z2">
    <w:name w:val="WW8Num148z2"/>
    <w:rsid w:val="00EE504E"/>
    <w:rPr>
      <w:rFonts w:ascii="Wingdings" w:hAnsi="Wingdings" w:cs="Wingdings"/>
    </w:rPr>
  </w:style>
  <w:style w:type="character" w:customStyle="1" w:styleId="WW8Num148z3">
    <w:name w:val="WW8Num148z3"/>
    <w:rsid w:val="00EE504E"/>
    <w:rPr>
      <w:rFonts w:ascii="Symbol" w:hAnsi="Symbol" w:cs="Symbol"/>
    </w:rPr>
  </w:style>
  <w:style w:type="character" w:customStyle="1" w:styleId="WW8NumSt35z0">
    <w:name w:val="WW8NumSt35z0"/>
    <w:rsid w:val="00EE504E"/>
    <w:rPr>
      <w:rFonts w:ascii="Symbol" w:hAnsi="Symbol" w:cs="Symbol"/>
    </w:rPr>
  </w:style>
  <w:style w:type="character" w:customStyle="1" w:styleId="5fa">
    <w:name w:val="Основной шрифт абзаца5"/>
    <w:rsid w:val="00EE504E"/>
  </w:style>
  <w:style w:type="character" w:customStyle="1" w:styleId="WW8Num4z0">
    <w:name w:val="WW8Num4z0"/>
    <w:rsid w:val="00EE504E"/>
    <w:rPr>
      <w:rFonts w:ascii="Symbol" w:hAnsi="Symbol" w:cs="Symbol"/>
    </w:rPr>
  </w:style>
  <w:style w:type="character" w:customStyle="1" w:styleId="4fa">
    <w:name w:val="Основной шрифт абзаца4"/>
    <w:rsid w:val="00EE504E"/>
  </w:style>
  <w:style w:type="character" w:customStyle="1" w:styleId="3fff2">
    <w:name w:val="Основной шрифт абзаца3"/>
    <w:rsid w:val="00EE504E"/>
  </w:style>
  <w:style w:type="character" w:customStyle="1" w:styleId="WW8Num5z0">
    <w:name w:val="WW8Num5z0"/>
    <w:rsid w:val="00EE504E"/>
    <w:rPr>
      <w:b w:val="0"/>
    </w:rPr>
  </w:style>
  <w:style w:type="character" w:customStyle="1" w:styleId="WW8Num8z0">
    <w:name w:val="WW8Num8z0"/>
    <w:rsid w:val="00EE504E"/>
    <w:rPr>
      <w:rFonts w:ascii="Times New Roman" w:eastAsia="Times New Roman" w:hAnsi="Times New Roman" w:cs="Times New Roman"/>
    </w:rPr>
  </w:style>
  <w:style w:type="character" w:customStyle="1" w:styleId="WW8Num17z0">
    <w:name w:val="WW8Num17z0"/>
    <w:rsid w:val="00EE504E"/>
    <w:rPr>
      <w:rFonts w:ascii="Symbol" w:hAnsi="Symbol" w:cs="Symbol"/>
    </w:rPr>
  </w:style>
  <w:style w:type="character" w:customStyle="1" w:styleId="2ffff6">
    <w:name w:val="Основной шрифт абзаца2"/>
    <w:rsid w:val="00EE504E"/>
  </w:style>
  <w:style w:type="character" w:customStyle="1" w:styleId="WW8Num5z1">
    <w:name w:val="WW8Num5z1"/>
    <w:rsid w:val="00EE504E"/>
    <w:rPr>
      <w:rFonts w:ascii="Times New Roman" w:eastAsia="Times New Roman" w:hAnsi="Times New Roman" w:cs="Times New Roman"/>
      <w:b/>
    </w:rPr>
  </w:style>
  <w:style w:type="character" w:customStyle="1" w:styleId="WW8Num6z1">
    <w:name w:val="WW8Num6z1"/>
    <w:rsid w:val="00EE504E"/>
    <w:rPr>
      <w:rFonts w:ascii="Courier New" w:hAnsi="Courier New" w:cs="Courier New"/>
    </w:rPr>
  </w:style>
  <w:style w:type="character" w:customStyle="1" w:styleId="WW8Num6z2">
    <w:name w:val="WW8Num6z2"/>
    <w:rsid w:val="00EE504E"/>
    <w:rPr>
      <w:rFonts w:ascii="Wingdings" w:hAnsi="Wingdings" w:cs="Wingdings"/>
    </w:rPr>
  </w:style>
  <w:style w:type="character" w:customStyle="1" w:styleId="WW8Num8z1">
    <w:name w:val="WW8Num8z1"/>
    <w:rsid w:val="00EE504E"/>
    <w:rPr>
      <w:rFonts w:ascii="Courier New" w:hAnsi="Courier New" w:cs="Courier New"/>
    </w:rPr>
  </w:style>
  <w:style w:type="character" w:customStyle="1" w:styleId="WW8Num8z2">
    <w:name w:val="WW8Num8z2"/>
    <w:rsid w:val="00EE504E"/>
    <w:rPr>
      <w:rFonts w:ascii="Wingdings" w:hAnsi="Wingdings" w:cs="Wingdings"/>
    </w:rPr>
  </w:style>
  <w:style w:type="character" w:customStyle="1" w:styleId="WW8Num8z3">
    <w:name w:val="WW8Num8z3"/>
    <w:rsid w:val="00EE504E"/>
    <w:rPr>
      <w:rFonts w:ascii="Symbol" w:hAnsi="Symbol" w:cs="Symbol"/>
    </w:rPr>
  </w:style>
  <w:style w:type="character" w:customStyle="1" w:styleId="WW8Num14z1">
    <w:name w:val="WW8Num14z1"/>
    <w:rsid w:val="00EE504E"/>
    <w:rPr>
      <w:rFonts w:ascii="Courier New" w:hAnsi="Courier New" w:cs="Courier New"/>
    </w:rPr>
  </w:style>
  <w:style w:type="character" w:customStyle="1" w:styleId="WW8Num14z2">
    <w:name w:val="WW8Num14z2"/>
    <w:rsid w:val="00EE504E"/>
    <w:rPr>
      <w:rFonts w:ascii="Wingdings" w:hAnsi="Wingdings" w:cs="Wingdings"/>
    </w:rPr>
  </w:style>
  <w:style w:type="character" w:customStyle="1" w:styleId="WW8Num15z0">
    <w:name w:val="WW8Num15z0"/>
    <w:rsid w:val="00EE504E"/>
    <w:rPr>
      <w:color w:val="auto"/>
    </w:rPr>
  </w:style>
  <w:style w:type="character" w:customStyle="1" w:styleId="WW8Num16z1">
    <w:name w:val="WW8Num16z1"/>
    <w:rsid w:val="00EE504E"/>
    <w:rPr>
      <w:b w:val="0"/>
    </w:rPr>
  </w:style>
  <w:style w:type="character" w:customStyle="1" w:styleId="WW8Num17z1">
    <w:name w:val="WW8Num17z1"/>
    <w:rsid w:val="00EE504E"/>
    <w:rPr>
      <w:rFonts w:ascii="Courier New" w:hAnsi="Courier New" w:cs="Courier New"/>
    </w:rPr>
  </w:style>
  <w:style w:type="character" w:customStyle="1" w:styleId="WW8Num17z2">
    <w:name w:val="WW8Num17z2"/>
    <w:rsid w:val="00EE504E"/>
    <w:rPr>
      <w:rFonts w:ascii="Wingdings" w:hAnsi="Wingdings" w:cs="Wingdings"/>
    </w:rPr>
  </w:style>
  <w:style w:type="character" w:customStyle="1" w:styleId="WW8Num18z0">
    <w:name w:val="WW8Num18z0"/>
    <w:rsid w:val="00EE504E"/>
    <w:rPr>
      <w:rFonts w:ascii="Times New Roman" w:eastAsia="Times New Roman" w:hAnsi="Times New Roman" w:cs="Times New Roman"/>
    </w:rPr>
  </w:style>
  <w:style w:type="character" w:customStyle="1" w:styleId="WW8Num18z1">
    <w:name w:val="WW8Num18z1"/>
    <w:rsid w:val="00EE504E"/>
    <w:rPr>
      <w:rFonts w:ascii="Courier New" w:hAnsi="Courier New" w:cs="Courier New"/>
    </w:rPr>
  </w:style>
  <w:style w:type="character" w:customStyle="1" w:styleId="WW8Num18z2">
    <w:name w:val="WW8Num18z2"/>
    <w:rsid w:val="00EE504E"/>
    <w:rPr>
      <w:rFonts w:ascii="Wingdings" w:hAnsi="Wingdings" w:cs="Wingdings"/>
    </w:rPr>
  </w:style>
  <w:style w:type="character" w:customStyle="1" w:styleId="WW8Num18z3">
    <w:name w:val="WW8Num18z3"/>
    <w:rsid w:val="00EE504E"/>
    <w:rPr>
      <w:rFonts w:ascii="Symbol" w:hAnsi="Symbol" w:cs="Symbol"/>
    </w:rPr>
  </w:style>
  <w:style w:type="character" w:customStyle="1" w:styleId="affffffffffffff">
    <w:name w:val="Цветовое выделение"/>
    <w:rsid w:val="00EE504E"/>
    <w:rPr>
      <w:b/>
      <w:bCs/>
      <w:color w:val="000080"/>
      <w:sz w:val="20"/>
      <w:szCs w:val="20"/>
    </w:rPr>
  </w:style>
  <w:style w:type="character" w:customStyle="1" w:styleId="affffffffffffff0">
    <w:name w:val="ТЛ_Город и Дата Знак"/>
    <w:rsid w:val="00EE504E"/>
    <w:rPr>
      <w:sz w:val="28"/>
      <w:szCs w:val="28"/>
    </w:rPr>
  </w:style>
  <w:style w:type="character" w:customStyle="1" w:styleId="fontstyle420">
    <w:name w:val="fontstyle42"/>
    <w:basedOn w:val="5fa"/>
    <w:rsid w:val="00EE504E"/>
  </w:style>
  <w:style w:type="paragraph" w:customStyle="1" w:styleId="5fb">
    <w:name w:val="Указатель5"/>
    <w:basedOn w:val="ab"/>
    <w:rsid w:val="00EE504E"/>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EE504E"/>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EE504E"/>
    <w:pPr>
      <w:widowControl w:val="0"/>
      <w:suppressLineNumbers/>
      <w:suppressAutoHyphens/>
      <w:spacing w:after="0" w:line="300" w:lineRule="auto"/>
      <w:jc w:val="left"/>
    </w:pPr>
    <w:rPr>
      <w:rFonts w:cs="Tahoma"/>
      <w:sz w:val="22"/>
      <w:szCs w:val="22"/>
      <w:lang w:eastAsia="zh-CN"/>
    </w:rPr>
  </w:style>
  <w:style w:type="paragraph" w:customStyle="1" w:styleId="3fff3">
    <w:name w:val="Название3"/>
    <w:basedOn w:val="ab"/>
    <w:rsid w:val="00EE504E"/>
    <w:pPr>
      <w:widowControl w:val="0"/>
      <w:suppressLineNumbers/>
      <w:suppressAutoHyphens/>
      <w:spacing w:before="120" w:after="120" w:line="300" w:lineRule="auto"/>
      <w:jc w:val="left"/>
    </w:pPr>
    <w:rPr>
      <w:rFonts w:cs="Tahoma"/>
      <w:i/>
      <w:iCs/>
      <w:lang w:eastAsia="zh-CN"/>
    </w:rPr>
  </w:style>
  <w:style w:type="paragraph" w:customStyle="1" w:styleId="3fff4">
    <w:name w:val="Указатель3"/>
    <w:basedOn w:val="ab"/>
    <w:rsid w:val="00EE504E"/>
    <w:pPr>
      <w:widowControl w:val="0"/>
      <w:suppressLineNumbers/>
      <w:suppressAutoHyphens/>
      <w:spacing w:after="0" w:line="300" w:lineRule="auto"/>
      <w:jc w:val="left"/>
    </w:pPr>
    <w:rPr>
      <w:rFonts w:cs="Tahoma"/>
      <w:sz w:val="22"/>
      <w:szCs w:val="22"/>
      <w:lang w:eastAsia="zh-CN"/>
    </w:rPr>
  </w:style>
  <w:style w:type="paragraph" w:customStyle="1" w:styleId="2ffff7">
    <w:name w:val="Указатель2"/>
    <w:basedOn w:val="ab"/>
    <w:rsid w:val="00EE504E"/>
    <w:pPr>
      <w:widowControl w:val="0"/>
      <w:suppressLineNumbers/>
      <w:suppressAutoHyphens/>
      <w:spacing w:after="0" w:line="300" w:lineRule="auto"/>
      <w:jc w:val="left"/>
    </w:pPr>
    <w:rPr>
      <w:rFonts w:cs="Tahoma"/>
      <w:sz w:val="22"/>
      <w:szCs w:val="22"/>
      <w:lang w:eastAsia="zh-CN"/>
    </w:rPr>
  </w:style>
  <w:style w:type="paragraph" w:customStyle="1" w:styleId="1ffffff">
    <w:name w:val="Текст выноски1"/>
    <w:basedOn w:val="ab"/>
    <w:rsid w:val="00EE504E"/>
    <w:pPr>
      <w:suppressAutoHyphens/>
      <w:spacing w:after="0"/>
      <w:jc w:val="left"/>
    </w:pPr>
    <w:rPr>
      <w:rFonts w:ascii="Tahoma" w:hAnsi="Tahoma" w:cs="Tahoma"/>
      <w:sz w:val="16"/>
      <w:szCs w:val="16"/>
      <w:lang w:eastAsia="zh-CN"/>
    </w:rPr>
  </w:style>
  <w:style w:type="paragraph" w:customStyle="1" w:styleId="affffffffffffff1">
    <w:name w:val="ë‡žÖ’žŽ"/>
    <w:rsid w:val="00EE504E"/>
    <w:pPr>
      <w:widowControl w:val="0"/>
      <w:suppressAutoHyphens/>
      <w:spacing w:after="0" w:line="240" w:lineRule="auto"/>
    </w:pPr>
    <w:rPr>
      <w:rFonts w:ascii="Times New Roman" w:eastAsia="Arial" w:hAnsi="Times New Roman" w:cs="Times New Roman"/>
      <w:sz w:val="20"/>
      <w:szCs w:val="20"/>
      <w:lang w:val="de-DE" w:eastAsia="zh-CN"/>
    </w:rPr>
  </w:style>
  <w:style w:type="paragraph" w:customStyle="1" w:styleId="NormalText">
    <w:name w:val="NormalText"/>
    <w:basedOn w:val="ab"/>
    <w:rsid w:val="00EE504E"/>
    <w:pPr>
      <w:suppressAutoHyphens/>
      <w:spacing w:after="240"/>
      <w:ind w:left="425" w:hanging="425"/>
    </w:pPr>
    <w:rPr>
      <w:rFonts w:ascii="Arial" w:hAnsi="Arial" w:cs="Arial"/>
      <w:sz w:val="20"/>
      <w:szCs w:val="20"/>
      <w:lang w:val="en-US" w:eastAsia="zh-CN"/>
    </w:rPr>
  </w:style>
  <w:style w:type="paragraph" w:customStyle="1" w:styleId="1ffffff0">
    <w:name w:val="Цитата1"/>
    <w:basedOn w:val="ab"/>
    <w:rsid w:val="00EE504E"/>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EE504E"/>
    <w:pPr>
      <w:widowControl w:val="0"/>
      <w:suppressAutoHyphens/>
      <w:spacing w:after="0" w:line="300" w:lineRule="auto"/>
    </w:pPr>
    <w:rPr>
      <w:rFonts w:ascii="Times New Roman" w:eastAsia="Arial" w:hAnsi="Times New Roman" w:cs="Times New Roman"/>
      <w:szCs w:val="20"/>
      <w:lang w:eastAsia="zh-CN"/>
    </w:rPr>
  </w:style>
  <w:style w:type="paragraph" w:customStyle="1" w:styleId="1ffffff1">
    <w:name w:val="Название объекта1"/>
    <w:basedOn w:val="ab"/>
    <w:next w:val="ab"/>
    <w:rsid w:val="00EE504E"/>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EE504E"/>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EE504E"/>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EE504E"/>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EE504E"/>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EE504E"/>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EE504E"/>
    <w:pPr>
      <w:widowControl w:val="0"/>
      <w:suppressAutoHyphens/>
      <w:spacing w:after="120" w:line="300" w:lineRule="auto"/>
      <w:ind w:left="566"/>
      <w:jc w:val="left"/>
    </w:pPr>
    <w:rPr>
      <w:sz w:val="22"/>
      <w:szCs w:val="22"/>
      <w:lang w:eastAsia="zh-CN"/>
    </w:rPr>
  </w:style>
  <w:style w:type="paragraph" w:customStyle="1" w:styleId="2ffff8">
    <w:name w:val="Цитата2"/>
    <w:basedOn w:val="ab"/>
    <w:rsid w:val="00EE504E"/>
    <w:pPr>
      <w:widowControl w:val="0"/>
      <w:suppressAutoHyphens/>
      <w:spacing w:after="0" w:line="300" w:lineRule="auto"/>
      <w:ind w:left="-33" w:right="12"/>
    </w:pPr>
    <w:rPr>
      <w:b/>
      <w:bCs/>
      <w:sz w:val="22"/>
      <w:szCs w:val="22"/>
      <w:lang w:eastAsia="zh-CN"/>
    </w:rPr>
  </w:style>
  <w:style w:type="paragraph" w:customStyle="1" w:styleId="1ffffff2">
    <w:name w:val="Нижний колонтитул1"/>
    <w:basedOn w:val="ab"/>
    <w:rsid w:val="00EE504E"/>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EE504E"/>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EE504E"/>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EE504E"/>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EE504E"/>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EE504E"/>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EE504E"/>
    <w:pPr>
      <w:suppressAutoHyphens/>
      <w:spacing w:after="0"/>
      <w:ind w:left="566" w:hanging="283"/>
      <w:jc w:val="left"/>
    </w:pPr>
    <w:rPr>
      <w:lang w:eastAsia="zh-CN"/>
    </w:rPr>
  </w:style>
  <w:style w:type="paragraph" w:customStyle="1" w:styleId="31f3">
    <w:name w:val="Продолжение списка 31"/>
    <w:basedOn w:val="ab"/>
    <w:rsid w:val="00EE504E"/>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EE504E"/>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zh-CN"/>
    </w:rPr>
  </w:style>
  <w:style w:type="paragraph" w:styleId="1ffffff3">
    <w:name w:val="index 1"/>
    <w:basedOn w:val="ab"/>
    <w:next w:val="ab"/>
    <w:rsid w:val="00EE504E"/>
    <w:pPr>
      <w:widowControl w:val="0"/>
      <w:suppressAutoHyphens/>
      <w:spacing w:after="0" w:line="300" w:lineRule="auto"/>
      <w:ind w:left="220" w:hanging="220"/>
      <w:jc w:val="left"/>
    </w:pPr>
    <w:rPr>
      <w:sz w:val="22"/>
      <w:szCs w:val="22"/>
      <w:lang w:eastAsia="zh-CN"/>
    </w:rPr>
  </w:style>
  <w:style w:type="paragraph" w:customStyle="1" w:styleId="1ffffff4">
    <w:name w:val="Основной текст с отступом.текст1"/>
    <w:basedOn w:val="ab"/>
    <w:rsid w:val="00EE504E"/>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EE504E"/>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EE504E"/>
    <w:pPr>
      <w:spacing w:after="0"/>
      <w:ind w:left="4860"/>
      <w:jc w:val="center"/>
    </w:pPr>
    <w:rPr>
      <w:sz w:val="28"/>
      <w:szCs w:val="28"/>
      <w:lang w:eastAsia="zh-CN"/>
    </w:rPr>
  </w:style>
  <w:style w:type="paragraph" w:customStyle="1" w:styleId="affffffffffffff4">
    <w:name w:val="ТЛ_Заказчик"/>
    <w:basedOn w:val="ab"/>
    <w:rsid w:val="00EE504E"/>
    <w:pPr>
      <w:spacing w:after="0"/>
      <w:jc w:val="center"/>
    </w:pPr>
    <w:rPr>
      <w:sz w:val="28"/>
      <w:szCs w:val="28"/>
      <w:lang w:eastAsia="zh-CN"/>
    </w:rPr>
  </w:style>
  <w:style w:type="paragraph" w:customStyle="1" w:styleId="affffffffffffff5">
    <w:name w:val="ТЛ_Название"/>
    <w:basedOn w:val="ab"/>
    <w:rsid w:val="00EE504E"/>
    <w:pPr>
      <w:spacing w:after="0"/>
      <w:jc w:val="center"/>
    </w:pPr>
    <w:rPr>
      <w:b/>
      <w:sz w:val="28"/>
      <w:szCs w:val="28"/>
      <w:lang w:eastAsia="zh-CN"/>
    </w:rPr>
  </w:style>
  <w:style w:type="paragraph" w:styleId="affffffffffffff6">
    <w:name w:val="index heading"/>
    <w:basedOn w:val="ab"/>
    <w:rsid w:val="00EE504E"/>
    <w:pPr>
      <w:suppressLineNumbers/>
      <w:suppressAutoHyphens/>
      <w:spacing w:after="0"/>
      <w:jc w:val="left"/>
    </w:pPr>
    <w:rPr>
      <w:rFonts w:cs="Tahoma"/>
      <w:lang w:eastAsia="zh-CN"/>
    </w:rPr>
  </w:style>
  <w:style w:type="paragraph" w:customStyle="1" w:styleId="17">
    <w:name w:val="Нумерованный список1"/>
    <w:basedOn w:val="ab"/>
    <w:rsid w:val="00EE504E"/>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EE504E"/>
    <w:pPr>
      <w:spacing w:after="0"/>
      <w:jc w:val="center"/>
    </w:pPr>
    <w:rPr>
      <w:b/>
      <w:bCs/>
      <w:lang w:eastAsia="zh-CN"/>
    </w:rPr>
  </w:style>
  <w:style w:type="paragraph" w:customStyle="1" w:styleId="Standard">
    <w:name w:val="Standard"/>
    <w:rsid w:val="00EE504E"/>
    <w:pPr>
      <w:suppressAutoHyphens/>
      <w:spacing w:after="200" w:line="276" w:lineRule="auto"/>
      <w:textAlignment w:val="baseline"/>
    </w:pPr>
    <w:rPr>
      <w:rFonts w:ascii="Calibri" w:eastAsia="Calibri" w:hAnsi="Calibri" w:cs="Calibri"/>
      <w:kern w:val="1"/>
      <w:lang w:eastAsia="ar-SA"/>
    </w:rPr>
  </w:style>
  <w:style w:type="character" w:customStyle="1" w:styleId="afffffff5">
    <w:name w:val="Без интервала Знак"/>
    <w:link w:val="afffffff4"/>
    <w:uiPriority w:val="1"/>
    <w:rsid w:val="00EE504E"/>
    <w:rPr>
      <w:rFonts w:ascii="Calibri" w:eastAsia="Calibri" w:hAnsi="Calibri" w:cs="Times New Roman"/>
    </w:rPr>
  </w:style>
  <w:style w:type="character" w:customStyle="1" w:styleId="WW8Num3z1">
    <w:name w:val="WW8Num3z1"/>
    <w:rsid w:val="00EE504E"/>
    <w:rPr>
      <w:rFonts w:ascii="Times New Roman" w:hAnsi="Times New Roman" w:cs="Times New Roman"/>
      <w:sz w:val="24"/>
      <w:szCs w:val="24"/>
    </w:rPr>
  </w:style>
  <w:style w:type="character" w:customStyle="1" w:styleId="WW8Num3z2">
    <w:name w:val="WW8Num3z2"/>
    <w:rsid w:val="00EE504E"/>
    <w:rPr>
      <w:rFonts w:ascii="Wingdings" w:hAnsi="Wingdings" w:cs="Wingdings"/>
    </w:rPr>
  </w:style>
  <w:style w:type="character" w:customStyle="1" w:styleId="WW8Num6z3">
    <w:name w:val="WW8Num6z3"/>
    <w:rsid w:val="00EE504E"/>
    <w:rPr>
      <w:rFonts w:ascii="Symbol" w:hAnsi="Symbol" w:cs="Symbol"/>
    </w:rPr>
  </w:style>
  <w:style w:type="character" w:customStyle="1" w:styleId="WW8Num7z0">
    <w:name w:val="WW8Num7z0"/>
    <w:rsid w:val="00EE504E"/>
    <w:rPr>
      <w:rFonts w:ascii="Symbol" w:hAnsi="Symbol" w:cs="Symbol"/>
    </w:rPr>
  </w:style>
  <w:style w:type="character" w:customStyle="1" w:styleId="WW8Num7z1">
    <w:name w:val="WW8Num7z1"/>
    <w:rsid w:val="00EE504E"/>
    <w:rPr>
      <w:rFonts w:ascii="Courier New" w:hAnsi="Courier New" w:cs="Courier New"/>
    </w:rPr>
  </w:style>
  <w:style w:type="character" w:customStyle="1" w:styleId="WW8Num7z2">
    <w:name w:val="WW8Num7z2"/>
    <w:rsid w:val="00EE504E"/>
    <w:rPr>
      <w:rFonts w:ascii="Wingdings" w:hAnsi="Wingdings" w:cs="Wingdings"/>
    </w:rPr>
  </w:style>
  <w:style w:type="character" w:customStyle="1" w:styleId="WW8Num11z0">
    <w:name w:val="WW8Num11z0"/>
    <w:rsid w:val="00EE504E"/>
    <w:rPr>
      <w:rFonts w:ascii="Symbol" w:hAnsi="Symbol" w:cs="Symbol"/>
    </w:rPr>
  </w:style>
  <w:style w:type="character" w:customStyle="1" w:styleId="WW8Num17z3">
    <w:name w:val="WW8Num17z3"/>
    <w:rsid w:val="00EE504E"/>
    <w:rPr>
      <w:b w:val="0"/>
      <w:sz w:val="22"/>
      <w:szCs w:val="22"/>
    </w:rPr>
  </w:style>
  <w:style w:type="character" w:customStyle="1" w:styleId="WW8Num17z4">
    <w:name w:val="WW8Num17z4"/>
    <w:rsid w:val="00EE504E"/>
    <w:rPr>
      <w:sz w:val="26"/>
      <w:szCs w:val="26"/>
    </w:rPr>
  </w:style>
  <w:style w:type="character" w:customStyle="1" w:styleId="WW8Num2z1">
    <w:name w:val="WW8Num2z1"/>
    <w:rsid w:val="00EE504E"/>
    <w:rPr>
      <w:rFonts w:ascii="Times New Roman" w:hAnsi="Times New Roman" w:cs="Times New Roman"/>
      <w:sz w:val="24"/>
      <w:szCs w:val="24"/>
    </w:rPr>
  </w:style>
  <w:style w:type="character" w:customStyle="1" w:styleId="WW8Num4z1">
    <w:name w:val="WW8Num4z1"/>
    <w:rsid w:val="00EE504E"/>
    <w:rPr>
      <w:rFonts w:ascii="Courier New" w:hAnsi="Courier New" w:cs="Courier New"/>
    </w:rPr>
  </w:style>
  <w:style w:type="character" w:customStyle="1" w:styleId="WW-Absatz-Standardschriftart11111111">
    <w:name w:val="WW-Absatz-Standardschriftart11111111"/>
    <w:rsid w:val="00EE504E"/>
  </w:style>
  <w:style w:type="character" w:customStyle="1" w:styleId="WW-Absatz-Standardschriftart111111111">
    <w:name w:val="WW-Absatz-Standardschriftart111111111"/>
    <w:rsid w:val="00EE504E"/>
  </w:style>
  <w:style w:type="character" w:customStyle="1" w:styleId="WW-Absatz-Standardschriftart1111111111">
    <w:name w:val="WW-Absatz-Standardschriftart1111111111"/>
    <w:rsid w:val="00EE504E"/>
  </w:style>
  <w:style w:type="character" w:customStyle="1" w:styleId="WW-Absatz-Standardschriftart11111111111">
    <w:name w:val="WW-Absatz-Standardschriftart11111111111"/>
    <w:rsid w:val="00EE504E"/>
  </w:style>
  <w:style w:type="character" w:customStyle="1" w:styleId="WW-Absatz-Standardschriftart111111111111">
    <w:name w:val="WW-Absatz-Standardschriftart111111111111"/>
    <w:rsid w:val="00EE504E"/>
  </w:style>
  <w:style w:type="character" w:customStyle="1" w:styleId="WW-Absatz-Standardschriftart1111111111111">
    <w:name w:val="WW-Absatz-Standardschriftart1111111111111"/>
    <w:rsid w:val="00EE504E"/>
  </w:style>
  <w:style w:type="character" w:customStyle="1" w:styleId="WW-Absatz-Standardschriftart11111111111111">
    <w:name w:val="WW-Absatz-Standardschriftart11111111111111"/>
    <w:rsid w:val="00EE504E"/>
  </w:style>
  <w:style w:type="character" w:customStyle="1" w:styleId="WW-Absatz-Standardschriftart111111111111111">
    <w:name w:val="WW-Absatz-Standardschriftart111111111111111"/>
    <w:rsid w:val="00EE504E"/>
  </w:style>
  <w:style w:type="character" w:customStyle="1" w:styleId="WW-Absatz-Standardschriftart1111111111111111">
    <w:name w:val="WW-Absatz-Standardschriftart1111111111111111"/>
    <w:rsid w:val="00EE504E"/>
  </w:style>
  <w:style w:type="character" w:customStyle="1" w:styleId="WW-Absatz-Standardschriftart11111111111111111">
    <w:name w:val="WW-Absatz-Standardschriftart11111111111111111"/>
    <w:rsid w:val="00EE504E"/>
  </w:style>
  <w:style w:type="character" w:customStyle="1" w:styleId="WW-Absatz-Standardschriftart111111111111111111">
    <w:name w:val="WW-Absatz-Standardschriftart111111111111111111"/>
    <w:rsid w:val="00EE504E"/>
  </w:style>
  <w:style w:type="character" w:customStyle="1" w:styleId="WW-Absatz-Standardschriftart1111111111111111111">
    <w:name w:val="WW-Absatz-Standardschriftart1111111111111111111"/>
    <w:rsid w:val="00EE504E"/>
  </w:style>
  <w:style w:type="character" w:customStyle="1" w:styleId="WW-Absatz-Standardschriftart11111111111111111111">
    <w:name w:val="WW-Absatz-Standardschriftart11111111111111111111"/>
    <w:rsid w:val="00EE504E"/>
  </w:style>
  <w:style w:type="character" w:customStyle="1" w:styleId="WW-Absatz-Standardschriftart111111111111111111111">
    <w:name w:val="WW-Absatz-Standardschriftart111111111111111111111"/>
    <w:rsid w:val="00EE504E"/>
  </w:style>
  <w:style w:type="character" w:customStyle="1" w:styleId="WW-Absatz-Standardschriftart1111111111111111111111">
    <w:name w:val="WW-Absatz-Standardschriftart1111111111111111111111"/>
    <w:rsid w:val="00EE504E"/>
  </w:style>
  <w:style w:type="character" w:customStyle="1" w:styleId="WW8Num1z1">
    <w:name w:val="WW8Num1z1"/>
    <w:rsid w:val="00EE504E"/>
    <w:rPr>
      <w:rFonts w:ascii="OpenSymbol" w:hAnsi="OpenSymbol" w:cs="StarSymbol"/>
      <w:sz w:val="18"/>
      <w:szCs w:val="18"/>
    </w:rPr>
  </w:style>
  <w:style w:type="character" w:customStyle="1" w:styleId="WW8Num4z2">
    <w:name w:val="WW8Num4z2"/>
    <w:rsid w:val="00EE504E"/>
    <w:rPr>
      <w:rFonts w:ascii="Wingdings" w:hAnsi="Wingdings" w:cs="Wingdings"/>
    </w:rPr>
  </w:style>
  <w:style w:type="character" w:customStyle="1" w:styleId="WW8Num5z2">
    <w:name w:val="WW8Num5z2"/>
    <w:rsid w:val="00EE504E"/>
    <w:rPr>
      <w:rFonts w:ascii="Wingdings" w:hAnsi="Wingdings" w:cs="Wingdings"/>
    </w:rPr>
  </w:style>
  <w:style w:type="character" w:customStyle="1" w:styleId="WW8Num9z1">
    <w:name w:val="WW8Num9z1"/>
    <w:rsid w:val="00EE504E"/>
    <w:rPr>
      <w:rFonts w:ascii="Courier New" w:hAnsi="Courier New" w:cs="Courier New"/>
    </w:rPr>
  </w:style>
  <w:style w:type="character" w:customStyle="1" w:styleId="WW8Num9z2">
    <w:name w:val="WW8Num9z2"/>
    <w:rsid w:val="00EE504E"/>
    <w:rPr>
      <w:rFonts w:ascii="Wingdings" w:hAnsi="Wingdings" w:cs="Wingdings"/>
    </w:rPr>
  </w:style>
  <w:style w:type="character" w:customStyle="1" w:styleId="WW8Num11z1">
    <w:name w:val="WW8Num11z1"/>
    <w:rsid w:val="00EE504E"/>
    <w:rPr>
      <w:rFonts w:ascii="Courier New" w:hAnsi="Courier New" w:cs="Courier New"/>
    </w:rPr>
  </w:style>
  <w:style w:type="character" w:customStyle="1" w:styleId="WW8Num11z2">
    <w:name w:val="WW8Num11z2"/>
    <w:rsid w:val="00EE504E"/>
    <w:rPr>
      <w:rFonts w:ascii="Wingdings" w:hAnsi="Wingdings" w:cs="Wingdings"/>
    </w:rPr>
  </w:style>
  <w:style w:type="character" w:customStyle="1" w:styleId="WW8Num12z0">
    <w:name w:val="WW8Num12z0"/>
    <w:rsid w:val="00EE504E"/>
    <w:rPr>
      <w:rFonts w:ascii="Symbol" w:hAnsi="Symbol" w:cs="Symbol"/>
    </w:rPr>
  </w:style>
  <w:style w:type="character" w:customStyle="1" w:styleId="1ffffff5">
    <w:name w:val="Основной текст 1 Знак"/>
    <w:rsid w:val="00EE504E"/>
    <w:rPr>
      <w:sz w:val="24"/>
      <w:szCs w:val="24"/>
      <w:lang w:val="ru-RU" w:eastAsia="ar-SA" w:bidi="ar-SA"/>
    </w:rPr>
  </w:style>
  <w:style w:type="character" w:customStyle="1" w:styleId="affffffffffffff8">
    <w:name w:val="Маркеры списка"/>
    <w:rsid w:val="00EE504E"/>
    <w:rPr>
      <w:rFonts w:ascii="OpenSymbol" w:eastAsia="OpenSymbol" w:hAnsi="OpenSymbol" w:cs="OpenSymbol"/>
    </w:rPr>
  </w:style>
  <w:style w:type="paragraph" w:customStyle="1" w:styleId="5fd">
    <w:name w:val="Название5"/>
    <w:basedOn w:val="ab"/>
    <w:rsid w:val="00EE504E"/>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EE504E"/>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EE504E"/>
    <w:pPr>
      <w:suppressAutoHyphens/>
      <w:spacing w:after="0"/>
      <w:ind w:firstLine="567"/>
    </w:pPr>
    <w:rPr>
      <w:sz w:val="18"/>
      <w:szCs w:val="18"/>
      <w:lang w:eastAsia="ar-SA"/>
    </w:rPr>
  </w:style>
  <w:style w:type="paragraph" w:customStyle="1" w:styleId="31f4">
    <w:name w:val="Знак3 Знак Знак Знак1"/>
    <w:basedOn w:val="ab"/>
    <w:rsid w:val="00EE504E"/>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EE504E"/>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EE504E"/>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6">
    <w:name w:val="Текст1"/>
    <w:basedOn w:val="ab"/>
    <w:rsid w:val="00EE504E"/>
    <w:pPr>
      <w:suppressAutoHyphens/>
      <w:spacing w:after="0"/>
      <w:ind w:firstLine="284"/>
    </w:pPr>
    <w:rPr>
      <w:rFonts w:ascii="Courier New" w:hAnsi="Courier New" w:cs="Courier New"/>
      <w:sz w:val="20"/>
      <w:szCs w:val="20"/>
      <w:lang w:eastAsia="ar-SA"/>
    </w:rPr>
  </w:style>
  <w:style w:type="character" w:customStyle="1" w:styleId="WW8Num3z3">
    <w:name w:val="WW8Num3z3"/>
    <w:rsid w:val="00EE504E"/>
    <w:rPr>
      <w:rFonts w:ascii="Symbol" w:hAnsi="Symbol" w:cs="Symbol"/>
    </w:rPr>
  </w:style>
  <w:style w:type="character" w:customStyle="1" w:styleId="WW8Num10z0">
    <w:name w:val="WW8Num10z0"/>
    <w:rsid w:val="00EE504E"/>
    <w:rPr>
      <w:rFonts w:ascii="Times New Roman" w:eastAsia="Times New Roman" w:hAnsi="Times New Roman" w:cs="Times New Roman"/>
    </w:rPr>
  </w:style>
  <w:style w:type="character" w:customStyle="1" w:styleId="WW8Num16z2">
    <w:name w:val="WW8Num16z2"/>
    <w:rsid w:val="00EE504E"/>
    <w:rPr>
      <w:rFonts w:ascii="Times New Roman" w:hAnsi="Times New Roman" w:cs="Times New Roman"/>
      <w:b w:val="0"/>
      <w:bCs w:val="0"/>
      <w:i w:val="0"/>
      <w:iCs w:val="0"/>
      <w:sz w:val="26"/>
      <w:szCs w:val="26"/>
    </w:rPr>
  </w:style>
  <w:style w:type="character" w:customStyle="1" w:styleId="WW8Num16z3">
    <w:name w:val="WW8Num16z3"/>
    <w:rsid w:val="00EE504E"/>
    <w:rPr>
      <w:b w:val="0"/>
      <w:sz w:val="22"/>
      <w:szCs w:val="22"/>
    </w:rPr>
  </w:style>
  <w:style w:type="character" w:customStyle="1" w:styleId="WW8Num16z4">
    <w:name w:val="WW8Num16z4"/>
    <w:rsid w:val="00EE504E"/>
    <w:rPr>
      <w:sz w:val="26"/>
      <w:szCs w:val="26"/>
    </w:rPr>
  </w:style>
  <w:style w:type="character" w:customStyle="1" w:styleId="108">
    <w:name w:val="Стиль 10 пт"/>
    <w:rsid w:val="00EE504E"/>
    <w:rPr>
      <w:sz w:val="20"/>
    </w:rPr>
  </w:style>
  <w:style w:type="paragraph" w:customStyle="1" w:styleId="23e">
    <w:name w:val="Основной текст с отступом 23"/>
    <w:basedOn w:val="ab"/>
    <w:rsid w:val="00EE504E"/>
    <w:pPr>
      <w:suppressAutoHyphens/>
      <w:spacing w:after="0" w:line="216" w:lineRule="auto"/>
      <w:jc w:val="left"/>
    </w:pPr>
    <w:rPr>
      <w:lang w:eastAsia="ar-SA"/>
    </w:rPr>
  </w:style>
  <w:style w:type="character" w:customStyle="1" w:styleId="s5">
    <w:name w:val="s5"/>
    <w:rsid w:val="00EE504E"/>
  </w:style>
  <w:style w:type="paragraph" w:customStyle="1" w:styleId="p13">
    <w:name w:val="p13"/>
    <w:basedOn w:val="ab"/>
    <w:rsid w:val="00EE504E"/>
    <w:pPr>
      <w:spacing w:before="100" w:beforeAutospacing="1" w:after="100" w:afterAutospacing="1"/>
      <w:jc w:val="left"/>
    </w:pPr>
    <w:rPr>
      <w:rFonts w:eastAsia="Calibri"/>
      <w:lang w:eastAsia="ru-RU"/>
    </w:rPr>
  </w:style>
  <w:style w:type="character" w:customStyle="1" w:styleId="s8">
    <w:name w:val="s8"/>
    <w:rsid w:val="00EE504E"/>
  </w:style>
  <w:style w:type="paragraph" w:customStyle="1" w:styleId="p14">
    <w:name w:val="p14"/>
    <w:basedOn w:val="ab"/>
    <w:rsid w:val="00EE504E"/>
    <w:pPr>
      <w:spacing w:before="100" w:beforeAutospacing="1" w:after="100" w:afterAutospacing="1"/>
      <w:jc w:val="left"/>
    </w:pPr>
    <w:rPr>
      <w:rFonts w:eastAsia="Calibri"/>
      <w:lang w:eastAsia="ru-RU"/>
    </w:rPr>
  </w:style>
  <w:style w:type="paragraph" w:customStyle="1" w:styleId="p15">
    <w:name w:val="p15"/>
    <w:basedOn w:val="ab"/>
    <w:rsid w:val="00EE504E"/>
    <w:pPr>
      <w:spacing w:before="100" w:beforeAutospacing="1" w:after="100" w:afterAutospacing="1"/>
      <w:jc w:val="left"/>
    </w:pPr>
    <w:rPr>
      <w:rFonts w:eastAsia="Calibri"/>
      <w:lang w:eastAsia="ru-RU"/>
    </w:rPr>
  </w:style>
  <w:style w:type="paragraph" w:customStyle="1" w:styleId="p16">
    <w:name w:val="p16"/>
    <w:basedOn w:val="ab"/>
    <w:rsid w:val="00EE504E"/>
    <w:pPr>
      <w:spacing w:before="100" w:beforeAutospacing="1" w:after="100" w:afterAutospacing="1"/>
      <w:jc w:val="left"/>
    </w:pPr>
    <w:rPr>
      <w:rFonts w:eastAsia="Calibri"/>
      <w:lang w:eastAsia="ru-RU"/>
    </w:rPr>
  </w:style>
  <w:style w:type="paragraph" w:customStyle="1" w:styleId="p21">
    <w:name w:val="p21"/>
    <w:basedOn w:val="ab"/>
    <w:rsid w:val="00EE504E"/>
    <w:pPr>
      <w:spacing w:before="100" w:beforeAutospacing="1" w:after="100" w:afterAutospacing="1"/>
      <w:jc w:val="left"/>
    </w:pPr>
    <w:rPr>
      <w:rFonts w:eastAsia="Calibri"/>
      <w:lang w:eastAsia="ru-RU"/>
    </w:rPr>
  </w:style>
  <w:style w:type="character" w:customStyle="1" w:styleId="s2">
    <w:name w:val="s2"/>
    <w:rsid w:val="00EE504E"/>
  </w:style>
  <w:style w:type="character" w:customStyle="1" w:styleId="s1">
    <w:name w:val="s1"/>
    <w:rsid w:val="00EE504E"/>
  </w:style>
  <w:style w:type="character" w:customStyle="1" w:styleId="s13">
    <w:name w:val="s13"/>
    <w:rsid w:val="00EE504E"/>
  </w:style>
  <w:style w:type="paragraph" w:customStyle="1" w:styleId="p11">
    <w:name w:val="p11"/>
    <w:basedOn w:val="ab"/>
    <w:rsid w:val="00EE504E"/>
    <w:pPr>
      <w:spacing w:before="100" w:beforeAutospacing="1" w:after="100" w:afterAutospacing="1"/>
      <w:jc w:val="left"/>
    </w:pPr>
    <w:rPr>
      <w:rFonts w:eastAsia="Calibri"/>
      <w:lang w:eastAsia="ru-RU"/>
    </w:rPr>
  </w:style>
  <w:style w:type="character" w:customStyle="1" w:styleId="s3">
    <w:name w:val="s3"/>
    <w:rsid w:val="00EE504E"/>
  </w:style>
  <w:style w:type="paragraph" w:customStyle="1" w:styleId="p12">
    <w:name w:val="p12"/>
    <w:basedOn w:val="ab"/>
    <w:rsid w:val="00EE504E"/>
    <w:pPr>
      <w:spacing w:before="100" w:beforeAutospacing="1" w:after="100" w:afterAutospacing="1"/>
      <w:jc w:val="left"/>
    </w:pPr>
    <w:rPr>
      <w:rFonts w:eastAsia="Calibri"/>
      <w:lang w:eastAsia="ru-RU"/>
    </w:rPr>
  </w:style>
  <w:style w:type="character" w:customStyle="1" w:styleId="s4">
    <w:name w:val="s4"/>
    <w:rsid w:val="00EE504E"/>
  </w:style>
  <w:style w:type="paragraph" w:customStyle="1" w:styleId="p4">
    <w:name w:val="p4"/>
    <w:basedOn w:val="ab"/>
    <w:rsid w:val="00EE504E"/>
    <w:pPr>
      <w:spacing w:before="100" w:beforeAutospacing="1" w:after="100" w:afterAutospacing="1"/>
      <w:jc w:val="left"/>
    </w:pPr>
    <w:rPr>
      <w:rFonts w:eastAsia="Calibri"/>
      <w:lang w:eastAsia="ru-RU"/>
    </w:rPr>
  </w:style>
  <w:style w:type="character" w:customStyle="1" w:styleId="s6">
    <w:name w:val="s6"/>
    <w:rsid w:val="00EE504E"/>
  </w:style>
  <w:style w:type="paragraph" w:customStyle="1" w:styleId="p19">
    <w:name w:val="p19"/>
    <w:basedOn w:val="ab"/>
    <w:rsid w:val="00EE504E"/>
    <w:pPr>
      <w:spacing w:before="100" w:beforeAutospacing="1" w:after="100" w:afterAutospacing="1"/>
      <w:jc w:val="left"/>
    </w:pPr>
    <w:rPr>
      <w:rFonts w:eastAsia="Calibri"/>
      <w:lang w:eastAsia="ru-RU"/>
    </w:rPr>
  </w:style>
  <w:style w:type="paragraph" w:customStyle="1" w:styleId="p20">
    <w:name w:val="p20"/>
    <w:basedOn w:val="ab"/>
    <w:rsid w:val="00EE504E"/>
    <w:pPr>
      <w:spacing w:before="100" w:beforeAutospacing="1" w:after="100" w:afterAutospacing="1"/>
      <w:jc w:val="left"/>
    </w:pPr>
    <w:rPr>
      <w:rFonts w:eastAsia="Calibri"/>
      <w:lang w:eastAsia="ru-RU"/>
    </w:rPr>
  </w:style>
  <w:style w:type="paragraph" w:customStyle="1" w:styleId="p22">
    <w:name w:val="p22"/>
    <w:basedOn w:val="ab"/>
    <w:rsid w:val="00EE504E"/>
    <w:pPr>
      <w:spacing w:before="100" w:beforeAutospacing="1" w:after="100" w:afterAutospacing="1"/>
      <w:jc w:val="left"/>
    </w:pPr>
    <w:rPr>
      <w:rFonts w:eastAsia="Calibri"/>
      <w:lang w:eastAsia="ru-RU"/>
    </w:rPr>
  </w:style>
  <w:style w:type="paragraph" w:customStyle="1" w:styleId="p5">
    <w:name w:val="p5"/>
    <w:basedOn w:val="ab"/>
    <w:rsid w:val="00EE504E"/>
    <w:pPr>
      <w:spacing w:before="100" w:beforeAutospacing="1" w:after="100" w:afterAutospacing="1"/>
      <w:jc w:val="left"/>
    </w:pPr>
    <w:rPr>
      <w:rFonts w:eastAsia="Calibri"/>
      <w:lang w:eastAsia="ru-RU"/>
    </w:rPr>
  </w:style>
  <w:style w:type="paragraph" w:customStyle="1" w:styleId="p6">
    <w:name w:val="p6"/>
    <w:basedOn w:val="ab"/>
    <w:rsid w:val="00EE504E"/>
    <w:pPr>
      <w:spacing w:before="100" w:beforeAutospacing="1" w:after="100" w:afterAutospacing="1"/>
      <w:jc w:val="left"/>
    </w:pPr>
    <w:rPr>
      <w:rFonts w:eastAsia="Calibri"/>
      <w:lang w:eastAsia="ru-RU"/>
    </w:rPr>
  </w:style>
  <w:style w:type="paragraph" w:customStyle="1" w:styleId="261">
    <w:name w:val="Основной текст 26"/>
    <w:basedOn w:val="ab"/>
    <w:rsid w:val="00EE504E"/>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EE504E"/>
  </w:style>
  <w:style w:type="paragraph" w:customStyle="1" w:styleId="ConsPlusDocList">
    <w:name w:val="ConsPlusDocList"/>
    <w:uiPriority w:val="99"/>
    <w:rsid w:val="00EE504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E504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E50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E50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E50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57">
    <w:name w:val="Нет списка15"/>
    <w:next w:val="ae"/>
    <w:uiPriority w:val="99"/>
    <w:semiHidden/>
    <w:unhideWhenUsed/>
    <w:rsid w:val="00EE504E"/>
  </w:style>
  <w:style w:type="table" w:customStyle="1" w:styleId="255">
    <w:name w:val="Сетка таблицы25"/>
    <w:basedOn w:val="ad"/>
    <w:next w:val="aff3"/>
    <w:uiPriority w:val="39"/>
    <w:rsid w:val="00EE50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EE50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EE504E"/>
    <w:pPr>
      <w:suppressAutoHyphens/>
      <w:spacing w:after="200" w:line="276" w:lineRule="auto"/>
    </w:pPr>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kurtur.ru/officially/item/500/" TargetMode="External"/><Relationship Id="rId5" Type="http://schemas.openxmlformats.org/officeDocument/2006/relationships/hyperlink" Target="http://www.sankurtur.ru/officially/item/5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2672</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2020-04-14T06:33:00Z</dcterms:created>
  <dcterms:modified xsi:type="dcterms:W3CDTF">2020-04-14T06:33:00Z</dcterms:modified>
</cp:coreProperties>
</file>