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E8" w:rsidRPr="0010618B" w:rsidRDefault="003F39E8" w:rsidP="003F39E8">
      <w:pPr>
        <w:autoSpaceDE w:val="0"/>
        <w:autoSpaceDN w:val="0"/>
        <w:adjustRightInd w:val="0"/>
        <w:jc w:val="center"/>
      </w:pPr>
      <w:r w:rsidRPr="0010618B">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3F39E8" w:rsidRPr="0010618B" w:rsidRDefault="003F39E8" w:rsidP="003F39E8">
      <w:pPr>
        <w:autoSpaceDE w:val="0"/>
        <w:autoSpaceDN w:val="0"/>
        <w:adjustRightInd w:val="0"/>
        <w:jc w:val="center"/>
        <w:rPr>
          <w:sz w:val="10"/>
          <w:szCs w:val="10"/>
        </w:rPr>
      </w:pPr>
    </w:p>
    <w:p w:rsidR="003F39E8" w:rsidRPr="0010618B" w:rsidRDefault="003F39E8" w:rsidP="003F39E8">
      <w:pPr>
        <w:autoSpaceDE w:val="0"/>
        <w:autoSpaceDN w:val="0"/>
        <w:adjustRightInd w:val="0"/>
        <w:ind w:firstLine="715"/>
      </w:pPr>
      <w:r w:rsidRPr="0010618B">
        <w:t>Оценка заявок на участие в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3F39E8" w:rsidRPr="0010618B" w:rsidRDefault="003F39E8" w:rsidP="003F39E8">
      <w:pPr>
        <w:autoSpaceDE w:val="0"/>
        <w:autoSpaceDN w:val="0"/>
        <w:adjustRightInd w:val="0"/>
        <w:ind w:firstLine="715"/>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92"/>
        <w:gridCol w:w="4151"/>
        <w:gridCol w:w="658"/>
        <w:gridCol w:w="854"/>
        <w:gridCol w:w="1181"/>
        <w:gridCol w:w="8"/>
      </w:tblGrid>
      <w:tr w:rsidR="003F39E8" w:rsidRPr="0010618B" w:rsidTr="006A1F6F">
        <w:trPr>
          <w:cantSplit/>
          <w:trHeight w:val="1948"/>
        </w:trPr>
        <w:tc>
          <w:tcPr>
            <w:tcW w:w="286" w:type="pct"/>
            <w:shd w:val="clear" w:color="auto" w:fill="auto"/>
            <w:textDirection w:val="btLr"/>
            <w:vAlign w:val="center"/>
          </w:tcPr>
          <w:p w:rsidR="003F39E8" w:rsidRPr="0010618B" w:rsidRDefault="003F39E8" w:rsidP="006A1F6F">
            <w:pPr>
              <w:pStyle w:val="afff6"/>
              <w:keepLines/>
              <w:spacing w:after="0"/>
              <w:jc w:val="center"/>
              <w:rPr>
                <w:b/>
                <w:sz w:val="18"/>
                <w:szCs w:val="18"/>
              </w:rPr>
            </w:pPr>
            <w:r w:rsidRPr="0010618B">
              <w:rPr>
                <w:b/>
                <w:sz w:val="18"/>
                <w:szCs w:val="18"/>
              </w:rPr>
              <w:t>Номер критерия</w:t>
            </w:r>
          </w:p>
        </w:tc>
        <w:tc>
          <w:tcPr>
            <w:tcW w:w="1257" w:type="pct"/>
            <w:shd w:val="clear" w:color="auto" w:fill="auto"/>
            <w:vAlign w:val="center"/>
          </w:tcPr>
          <w:p w:rsidR="003F39E8" w:rsidRPr="0010618B" w:rsidRDefault="003F39E8" w:rsidP="006A1F6F">
            <w:pPr>
              <w:pStyle w:val="afff6"/>
              <w:keepLines/>
              <w:spacing w:after="0"/>
              <w:jc w:val="center"/>
              <w:rPr>
                <w:b/>
                <w:sz w:val="18"/>
                <w:szCs w:val="18"/>
              </w:rPr>
            </w:pPr>
            <w:r w:rsidRPr="0010618B">
              <w:rPr>
                <w:b/>
                <w:sz w:val="18"/>
                <w:szCs w:val="18"/>
              </w:rPr>
              <w:t>Критерии оценки заявок на участие в конкурсе</w:t>
            </w:r>
          </w:p>
        </w:tc>
        <w:tc>
          <w:tcPr>
            <w:tcW w:w="2094" w:type="pct"/>
            <w:shd w:val="clear" w:color="auto" w:fill="auto"/>
            <w:vAlign w:val="center"/>
          </w:tcPr>
          <w:p w:rsidR="003F39E8" w:rsidRPr="0010618B" w:rsidRDefault="003F39E8" w:rsidP="006A1F6F">
            <w:pPr>
              <w:pStyle w:val="afff6"/>
              <w:keepLines/>
              <w:spacing w:after="0"/>
              <w:jc w:val="center"/>
              <w:rPr>
                <w:b/>
                <w:sz w:val="18"/>
                <w:szCs w:val="18"/>
              </w:rPr>
            </w:pPr>
            <w:r w:rsidRPr="0010618B">
              <w:rPr>
                <w:b/>
                <w:sz w:val="18"/>
                <w:szCs w:val="18"/>
              </w:rPr>
              <w:t>Показатель оценки заявок на участие в конкурсе</w:t>
            </w:r>
          </w:p>
        </w:tc>
        <w:tc>
          <w:tcPr>
            <w:tcW w:w="332" w:type="pct"/>
            <w:shd w:val="clear" w:color="auto" w:fill="auto"/>
            <w:textDirection w:val="btLr"/>
            <w:vAlign w:val="center"/>
          </w:tcPr>
          <w:p w:rsidR="003F39E8" w:rsidRPr="0010618B" w:rsidRDefault="003F39E8" w:rsidP="006A1F6F">
            <w:pPr>
              <w:pStyle w:val="afff6"/>
              <w:keepLines/>
              <w:spacing w:after="0"/>
              <w:jc w:val="center"/>
              <w:rPr>
                <w:b/>
                <w:sz w:val="18"/>
                <w:szCs w:val="18"/>
              </w:rPr>
            </w:pPr>
            <w:r w:rsidRPr="0010618B">
              <w:rPr>
                <w:b/>
                <w:sz w:val="18"/>
                <w:szCs w:val="18"/>
              </w:rPr>
              <w:t>Значимость критерия, %</w:t>
            </w:r>
          </w:p>
        </w:tc>
        <w:tc>
          <w:tcPr>
            <w:tcW w:w="431" w:type="pct"/>
            <w:shd w:val="clear" w:color="auto" w:fill="auto"/>
            <w:textDirection w:val="btLr"/>
            <w:vAlign w:val="center"/>
          </w:tcPr>
          <w:p w:rsidR="003F39E8" w:rsidRPr="0010618B" w:rsidRDefault="003F39E8" w:rsidP="006A1F6F">
            <w:pPr>
              <w:pStyle w:val="afff6"/>
              <w:keepLines/>
              <w:spacing w:after="0"/>
              <w:jc w:val="center"/>
              <w:rPr>
                <w:b/>
                <w:sz w:val="18"/>
                <w:szCs w:val="18"/>
              </w:rPr>
            </w:pPr>
            <w:r w:rsidRPr="0010618B">
              <w:rPr>
                <w:b/>
                <w:sz w:val="18"/>
                <w:szCs w:val="18"/>
              </w:rPr>
              <w:t>Коэффициент значимости критерия/показателя</w:t>
            </w:r>
          </w:p>
        </w:tc>
        <w:tc>
          <w:tcPr>
            <w:tcW w:w="600" w:type="pct"/>
            <w:gridSpan w:val="2"/>
            <w:shd w:val="clear" w:color="auto" w:fill="auto"/>
            <w:textDirection w:val="btLr"/>
            <w:vAlign w:val="center"/>
          </w:tcPr>
          <w:p w:rsidR="003F39E8" w:rsidRPr="0010618B" w:rsidRDefault="003F39E8" w:rsidP="006A1F6F">
            <w:pPr>
              <w:pStyle w:val="afff6"/>
              <w:keepLines/>
              <w:spacing w:after="0"/>
              <w:jc w:val="center"/>
              <w:rPr>
                <w:b/>
                <w:sz w:val="18"/>
                <w:szCs w:val="18"/>
              </w:rPr>
            </w:pPr>
            <w:r w:rsidRPr="0010618B">
              <w:rPr>
                <w:b/>
                <w:sz w:val="18"/>
                <w:szCs w:val="18"/>
              </w:rPr>
              <w:t>Обозначение рейтинга по критерию/показателю</w:t>
            </w:r>
          </w:p>
        </w:tc>
      </w:tr>
      <w:tr w:rsidR="003F39E8" w:rsidRPr="0010618B" w:rsidTr="006A1F6F">
        <w:trPr>
          <w:trHeight w:val="262"/>
        </w:trPr>
        <w:tc>
          <w:tcPr>
            <w:tcW w:w="286" w:type="pct"/>
            <w:shd w:val="clear" w:color="auto" w:fill="auto"/>
            <w:vAlign w:val="center"/>
          </w:tcPr>
          <w:p w:rsidR="003F39E8" w:rsidRPr="0010618B" w:rsidRDefault="003F39E8" w:rsidP="006A1F6F">
            <w:pPr>
              <w:pStyle w:val="afff6"/>
              <w:keepLines/>
              <w:spacing w:after="0"/>
              <w:rPr>
                <w:sz w:val="18"/>
                <w:szCs w:val="18"/>
              </w:rPr>
            </w:pPr>
          </w:p>
        </w:tc>
        <w:tc>
          <w:tcPr>
            <w:tcW w:w="4714" w:type="pct"/>
            <w:gridSpan w:val="6"/>
            <w:shd w:val="clear" w:color="auto" w:fill="auto"/>
            <w:vAlign w:val="center"/>
          </w:tcPr>
          <w:p w:rsidR="003F39E8" w:rsidRPr="0010618B" w:rsidRDefault="003F39E8" w:rsidP="006A1F6F">
            <w:pPr>
              <w:pStyle w:val="afff6"/>
              <w:keepLines/>
              <w:spacing w:after="0"/>
              <w:rPr>
                <w:b/>
                <w:sz w:val="18"/>
                <w:szCs w:val="18"/>
              </w:rPr>
            </w:pPr>
            <w:r w:rsidRPr="0010618B">
              <w:rPr>
                <w:b/>
                <w:sz w:val="18"/>
                <w:szCs w:val="18"/>
              </w:rPr>
              <w:t>СТОИМОСТНОЙ КРИТЕРИЙ ОЦЕНКИ</w:t>
            </w:r>
          </w:p>
        </w:tc>
      </w:tr>
      <w:tr w:rsidR="003F39E8" w:rsidRPr="0010618B" w:rsidTr="006A1F6F">
        <w:trPr>
          <w:trHeight w:val="262"/>
        </w:trPr>
        <w:tc>
          <w:tcPr>
            <w:tcW w:w="286" w:type="pct"/>
            <w:shd w:val="clear" w:color="auto" w:fill="auto"/>
            <w:vAlign w:val="center"/>
          </w:tcPr>
          <w:p w:rsidR="003F39E8" w:rsidRPr="0010618B" w:rsidRDefault="003F39E8" w:rsidP="006A1F6F">
            <w:pPr>
              <w:pStyle w:val="afff6"/>
              <w:keepLines/>
              <w:spacing w:after="0"/>
              <w:rPr>
                <w:sz w:val="18"/>
                <w:szCs w:val="18"/>
              </w:rPr>
            </w:pPr>
            <w:r w:rsidRPr="0010618B">
              <w:rPr>
                <w:sz w:val="18"/>
                <w:szCs w:val="18"/>
              </w:rPr>
              <w:t>1.</w:t>
            </w:r>
          </w:p>
        </w:tc>
        <w:tc>
          <w:tcPr>
            <w:tcW w:w="1257" w:type="pct"/>
            <w:shd w:val="clear" w:color="auto" w:fill="auto"/>
            <w:vAlign w:val="center"/>
          </w:tcPr>
          <w:p w:rsidR="003F39E8" w:rsidRPr="0010618B" w:rsidRDefault="003F39E8" w:rsidP="006A1F6F">
            <w:pPr>
              <w:pStyle w:val="afff6"/>
              <w:keepLines/>
              <w:spacing w:after="0"/>
              <w:rPr>
                <w:sz w:val="18"/>
                <w:szCs w:val="18"/>
              </w:rPr>
            </w:pPr>
            <w:r w:rsidRPr="0010618B">
              <w:rPr>
                <w:sz w:val="18"/>
                <w:szCs w:val="18"/>
              </w:rPr>
              <w:t>«Цена контракта»</w:t>
            </w:r>
          </w:p>
        </w:tc>
        <w:tc>
          <w:tcPr>
            <w:tcW w:w="2094" w:type="pct"/>
            <w:shd w:val="clear" w:color="auto" w:fill="auto"/>
            <w:vAlign w:val="center"/>
          </w:tcPr>
          <w:p w:rsidR="003F39E8" w:rsidRPr="0010618B" w:rsidRDefault="003F39E8" w:rsidP="006A1F6F">
            <w:pPr>
              <w:pStyle w:val="afff6"/>
              <w:keepLines/>
              <w:spacing w:after="0"/>
              <w:rPr>
                <w:sz w:val="18"/>
                <w:szCs w:val="18"/>
              </w:rPr>
            </w:pPr>
            <w:r w:rsidRPr="0010618B">
              <w:rPr>
                <w:sz w:val="18"/>
                <w:szCs w:val="18"/>
              </w:rPr>
              <w:t>Предложение участников закупки в отношении цены контракта</w:t>
            </w:r>
          </w:p>
        </w:tc>
        <w:tc>
          <w:tcPr>
            <w:tcW w:w="332" w:type="pct"/>
            <w:shd w:val="clear" w:color="auto" w:fill="auto"/>
            <w:vAlign w:val="center"/>
          </w:tcPr>
          <w:p w:rsidR="003F39E8" w:rsidRPr="0010618B" w:rsidRDefault="003F39E8" w:rsidP="006A1F6F">
            <w:pPr>
              <w:pStyle w:val="afff6"/>
              <w:keepLines/>
              <w:spacing w:after="0"/>
              <w:jc w:val="center"/>
              <w:rPr>
                <w:b/>
                <w:sz w:val="18"/>
                <w:szCs w:val="18"/>
              </w:rPr>
            </w:pPr>
            <w:r w:rsidRPr="0010618B">
              <w:rPr>
                <w:b/>
                <w:sz w:val="18"/>
                <w:szCs w:val="18"/>
              </w:rPr>
              <w:t>60</w:t>
            </w:r>
          </w:p>
        </w:tc>
        <w:tc>
          <w:tcPr>
            <w:tcW w:w="431" w:type="pct"/>
            <w:shd w:val="clear" w:color="auto" w:fill="auto"/>
            <w:vAlign w:val="center"/>
          </w:tcPr>
          <w:p w:rsidR="003F39E8" w:rsidRPr="0010618B" w:rsidRDefault="003F39E8" w:rsidP="006A1F6F">
            <w:pPr>
              <w:pStyle w:val="afff6"/>
              <w:keepLines/>
              <w:spacing w:after="0"/>
              <w:jc w:val="center"/>
              <w:rPr>
                <w:b/>
                <w:sz w:val="18"/>
                <w:szCs w:val="18"/>
              </w:rPr>
            </w:pPr>
            <w:r w:rsidRPr="0010618B">
              <w:rPr>
                <w:b/>
                <w:sz w:val="18"/>
                <w:szCs w:val="18"/>
              </w:rPr>
              <w:t>0,6</w:t>
            </w:r>
          </w:p>
        </w:tc>
        <w:tc>
          <w:tcPr>
            <w:tcW w:w="600" w:type="pct"/>
            <w:gridSpan w:val="2"/>
            <w:shd w:val="clear" w:color="auto" w:fill="auto"/>
            <w:vAlign w:val="center"/>
          </w:tcPr>
          <w:p w:rsidR="003F39E8" w:rsidRPr="0010618B" w:rsidRDefault="003F39E8" w:rsidP="006A1F6F">
            <w:pPr>
              <w:pStyle w:val="afff6"/>
              <w:keepLines/>
              <w:spacing w:after="0"/>
              <w:jc w:val="center"/>
              <w:rPr>
                <w:b/>
                <w:sz w:val="18"/>
                <w:szCs w:val="18"/>
                <w:lang w:val="en-US"/>
              </w:rPr>
            </w:pPr>
            <w:r w:rsidRPr="0010618B">
              <w:rPr>
                <w:b/>
                <w:sz w:val="18"/>
                <w:szCs w:val="18"/>
                <w:lang w:val="en-US"/>
              </w:rPr>
              <w:t>Ra</w:t>
            </w:r>
          </w:p>
        </w:tc>
      </w:tr>
      <w:tr w:rsidR="003F39E8" w:rsidRPr="0010618B" w:rsidTr="006A1F6F">
        <w:trPr>
          <w:trHeight w:val="177"/>
        </w:trPr>
        <w:tc>
          <w:tcPr>
            <w:tcW w:w="286" w:type="pct"/>
            <w:shd w:val="clear" w:color="auto" w:fill="auto"/>
            <w:vAlign w:val="center"/>
          </w:tcPr>
          <w:p w:rsidR="003F39E8" w:rsidRPr="0010618B" w:rsidRDefault="003F39E8" w:rsidP="006A1F6F">
            <w:pPr>
              <w:pStyle w:val="afff6"/>
              <w:keepLines/>
              <w:spacing w:after="0"/>
              <w:rPr>
                <w:sz w:val="18"/>
                <w:szCs w:val="18"/>
                <w:lang w:val="en-US"/>
              </w:rPr>
            </w:pPr>
          </w:p>
        </w:tc>
        <w:tc>
          <w:tcPr>
            <w:tcW w:w="4714" w:type="pct"/>
            <w:gridSpan w:val="6"/>
            <w:shd w:val="clear" w:color="auto" w:fill="auto"/>
            <w:vAlign w:val="center"/>
          </w:tcPr>
          <w:p w:rsidR="003F39E8" w:rsidRPr="0010618B" w:rsidRDefault="003F39E8" w:rsidP="006A1F6F">
            <w:pPr>
              <w:pStyle w:val="afff6"/>
              <w:keepLines/>
              <w:spacing w:after="0"/>
              <w:rPr>
                <w:b/>
                <w:sz w:val="18"/>
                <w:szCs w:val="18"/>
              </w:rPr>
            </w:pPr>
            <w:r w:rsidRPr="0010618B">
              <w:rPr>
                <w:b/>
                <w:sz w:val="18"/>
                <w:szCs w:val="18"/>
              </w:rPr>
              <w:t>НЕСТОИМОСТНОЙ КРИТЕРИЙ ОЦЕНКИ</w:t>
            </w:r>
          </w:p>
        </w:tc>
      </w:tr>
      <w:tr w:rsidR="003F39E8" w:rsidRPr="0010618B" w:rsidTr="006A1F6F">
        <w:trPr>
          <w:trHeight w:val="85"/>
        </w:trPr>
        <w:tc>
          <w:tcPr>
            <w:tcW w:w="286" w:type="pct"/>
            <w:vMerge w:val="restart"/>
            <w:shd w:val="clear" w:color="auto" w:fill="auto"/>
            <w:vAlign w:val="center"/>
          </w:tcPr>
          <w:p w:rsidR="003F39E8" w:rsidRPr="0010618B" w:rsidRDefault="003F39E8" w:rsidP="006A1F6F">
            <w:pPr>
              <w:pStyle w:val="afff6"/>
              <w:keepLines/>
              <w:spacing w:after="0"/>
              <w:rPr>
                <w:sz w:val="18"/>
                <w:szCs w:val="18"/>
              </w:rPr>
            </w:pPr>
            <w:r w:rsidRPr="0010618B">
              <w:rPr>
                <w:sz w:val="18"/>
                <w:szCs w:val="18"/>
                <w:lang w:val="en-US"/>
              </w:rPr>
              <w:t>2</w:t>
            </w:r>
            <w:r w:rsidRPr="0010618B">
              <w:rPr>
                <w:sz w:val="18"/>
                <w:szCs w:val="18"/>
              </w:rPr>
              <w:t>.</w:t>
            </w:r>
          </w:p>
        </w:tc>
        <w:tc>
          <w:tcPr>
            <w:tcW w:w="1257" w:type="pct"/>
            <w:vMerge w:val="restart"/>
            <w:shd w:val="clear" w:color="auto" w:fill="auto"/>
            <w:vAlign w:val="center"/>
          </w:tcPr>
          <w:p w:rsidR="003F39E8" w:rsidRPr="0010618B" w:rsidRDefault="003F39E8" w:rsidP="006A1F6F">
            <w:pPr>
              <w:rPr>
                <w:sz w:val="18"/>
                <w:szCs w:val="18"/>
              </w:rPr>
            </w:pPr>
            <w:r w:rsidRPr="0010618B">
              <w:rPr>
                <w:sz w:val="18"/>
                <w:szCs w:val="1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094" w:type="pct"/>
            <w:shd w:val="clear" w:color="auto" w:fill="auto"/>
            <w:vAlign w:val="center"/>
          </w:tcPr>
          <w:p w:rsidR="003F39E8" w:rsidRPr="0010618B" w:rsidRDefault="003F39E8" w:rsidP="006A1F6F">
            <w:pPr>
              <w:pStyle w:val="afff6"/>
              <w:keepLines/>
              <w:spacing w:after="0"/>
              <w:rPr>
                <w:sz w:val="18"/>
                <w:szCs w:val="18"/>
              </w:rPr>
            </w:pPr>
            <w:r w:rsidRPr="0010618B">
              <w:rPr>
                <w:sz w:val="18"/>
                <w:szCs w:val="18"/>
              </w:rPr>
              <w:t>Квалификация участников закупки, в том числе:</w:t>
            </w:r>
          </w:p>
        </w:tc>
        <w:tc>
          <w:tcPr>
            <w:tcW w:w="332" w:type="pct"/>
            <w:shd w:val="clear" w:color="auto" w:fill="auto"/>
            <w:vAlign w:val="center"/>
          </w:tcPr>
          <w:p w:rsidR="003F39E8" w:rsidRPr="0010618B" w:rsidRDefault="003F39E8" w:rsidP="006A1F6F">
            <w:pPr>
              <w:pStyle w:val="afff6"/>
              <w:keepLines/>
              <w:spacing w:after="0"/>
              <w:jc w:val="center"/>
              <w:rPr>
                <w:b/>
                <w:sz w:val="18"/>
                <w:szCs w:val="18"/>
              </w:rPr>
            </w:pPr>
            <w:r w:rsidRPr="0010618B">
              <w:rPr>
                <w:b/>
                <w:sz w:val="18"/>
                <w:szCs w:val="18"/>
              </w:rPr>
              <w:t>40</w:t>
            </w:r>
          </w:p>
        </w:tc>
        <w:tc>
          <w:tcPr>
            <w:tcW w:w="431" w:type="pct"/>
            <w:shd w:val="clear" w:color="auto" w:fill="auto"/>
            <w:vAlign w:val="center"/>
          </w:tcPr>
          <w:p w:rsidR="003F39E8" w:rsidRPr="0010618B" w:rsidRDefault="003F39E8" w:rsidP="006A1F6F">
            <w:pPr>
              <w:pStyle w:val="afff6"/>
              <w:keepLines/>
              <w:spacing w:after="0"/>
              <w:jc w:val="center"/>
              <w:rPr>
                <w:b/>
                <w:sz w:val="18"/>
                <w:szCs w:val="18"/>
              </w:rPr>
            </w:pPr>
            <w:r w:rsidRPr="0010618B">
              <w:rPr>
                <w:b/>
                <w:sz w:val="18"/>
                <w:szCs w:val="18"/>
              </w:rPr>
              <w:t>0,4</w:t>
            </w:r>
          </w:p>
        </w:tc>
        <w:tc>
          <w:tcPr>
            <w:tcW w:w="600" w:type="pct"/>
            <w:gridSpan w:val="2"/>
            <w:shd w:val="clear" w:color="auto" w:fill="auto"/>
            <w:vAlign w:val="center"/>
          </w:tcPr>
          <w:p w:rsidR="003F39E8" w:rsidRPr="0010618B" w:rsidRDefault="003F39E8" w:rsidP="006A1F6F">
            <w:pPr>
              <w:pStyle w:val="afff6"/>
              <w:keepLines/>
              <w:spacing w:after="0"/>
              <w:jc w:val="center"/>
              <w:rPr>
                <w:b/>
                <w:sz w:val="18"/>
                <w:szCs w:val="18"/>
              </w:rPr>
            </w:pPr>
            <w:r w:rsidRPr="0010618B">
              <w:rPr>
                <w:b/>
                <w:sz w:val="18"/>
                <w:szCs w:val="18"/>
                <w:lang w:val="en-US"/>
              </w:rPr>
              <w:t>Rb</w:t>
            </w:r>
          </w:p>
        </w:tc>
      </w:tr>
      <w:tr w:rsidR="003F39E8" w:rsidRPr="0010618B" w:rsidTr="006A1F6F">
        <w:trPr>
          <w:trHeight w:val="898"/>
        </w:trPr>
        <w:tc>
          <w:tcPr>
            <w:tcW w:w="286" w:type="pct"/>
            <w:vMerge/>
            <w:shd w:val="clear" w:color="auto" w:fill="auto"/>
            <w:vAlign w:val="center"/>
          </w:tcPr>
          <w:p w:rsidR="003F39E8" w:rsidRPr="0010618B" w:rsidRDefault="003F39E8" w:rsidP="006A1F6F">
            <w:pPr>
              <w:pStyle w:val="afff6"/>
              <w:keepLines/>
              <w:spacing w:after="0"/>
              <w:rPr>
                <w:sz w:val="18"/>
                <w:szCs w:val="18"/>
              </w:rPr>
            </w:pPr>
          </w:p>
        </w:tc>
        <w:tc>
          <w:tcPr>
            <w:tcW w:w="1257" w:type="pct"/>
            <w:vMerge/>
            <w:shd w:val="clear" w:color="auto" w:fill="auto"/>
            <w:vAlign w:val="center"/>
          </w:tcPr>
          <w:p w:rsidR="003F39E8" w:rsidRPr="0010618B" w:rsidRDefault="003F39E8" w:rsidP="006A1F6F">
            <w:pPr>
              <w:pStyle w:val="afff6"/>
              <w:keepLines/>
              <w:spacing w:after="0"/>
              <w:rPr>
                <w:sz w:val="18"/>
                <w:szCs w:val="18"/>
              </w:rPr>
            </w:pPr>
          </w:p>
        </w:tc>
        <w:tc>
          <w:tcPr>
            <w:tcW w:w="2094" w:type="pct"/>
            <w:shd w:val="clear" w:color="auto" w:fill="auto"/>
            <w:vAlign w:val="center"/>
          </w:tcPr>
          <w:p w:rsidR="003F39E8" w:rsidRPr="0010618B" w:rsidRDefault="003F39E8" w:rsidP="006A1F6F">
            <w:pPr>
              <w:pStyle w:val="afff6"/>
              <w:keepLines/>
              <w:spacing w:after="0"/>
              <w:rPr>
                <w:sz w:val="18"/>
                <w:szCs w:val="18"/>
              </w:rPr>
            </w:pPr>
            <w:r w:rsidRPr="0010618B">
              <w:rPr>
                <w:sz w:val="18"/>
                <w:szCs w:val="18"/>
              </w:rPr>
              <w:t>2.1. «Опыт участника конкурса по успешному выполнению работ по изготовлению протезов сопоставимого объема и характера»</w:t>
            </w:r>
          </w:p>
        </w:tc>
        <w:tc>
          <w:tcPr>
            <w:tcW w:w="332" w:type="pct"/>
            <w:vMerge w:val="restart"/>
            <w:shd w:val="clear" w:color="auto" w:fill="auto"/>
            <w:vAlign w:val="center"/>
          </w:tcPr>
          <w:p w:rsidR="003F39E8" w:rsidRPr="0010618B" w:rsidRDefault="003F39E8" w:rsidP="006A1F6F">
            <w:pPr>
              <w:pStyle w:val="afff6"/>
              <w:keepLines/>
              <w:spacing w:after="0"/>
              <w:rPr>
                <w:sz w:val="18"/>
                <w:szCs w:val="18"/>
              </w:rPr>
            </w:pPr>
          </w:p>
        </w:tc>
        <w:tc>
          <w:tcPr>
            <w:tcW w:w="431" w:type="pct"/>
            <w:shd w:val="clear" w:color="auto" w:fill="auto"/>
            <w:vAlign w:val="center"/>
          </w:tcPr>
          <w:p w:rsidR="003F39E8" w:rsidRPr="0010618B" w:rsidRDefault="003F39E8" w:rsidP="006A1F6F">
            <w:pPr>
              <w:pStyle w:val="afff6"/>
              <w:keepLines/>
              <w:spacing w:after="0"/>
              <w:jc w:val="center"/>
              <w:rPr>
                <w:sz w:val="18"/>
                <w:szCs w:val="18"/>
              </w:rPr>
            </w:pPr>
            <w:r w:rsidRPr="0010618B">
              <w:rPr>
                <w:sz w:val="18"/>
                <w:szCs w:val="18"/>
                <w:lang w:val="en-US"/>
              </w:rPr>
              <w:t>0</w:t>
            </w:r>
            <w:r w:rsidRPr="0010618B">
              <w:rPr>
                <w:sz w:val="18"/>
                <w:szCs w:val="18"/>
              </w:rPr>
              <w:t>,4</w:t>
            </w:r>
          </w:p>
        </w:tc>
        <w:tc>
          <w:tcPr>
            <w:tcW w:w="600" w:type="pct"/>
            <w:gridSpan w:val="2"/>
            <w:shd w:val="clear" w:color="auto" w:fill="auto"/>
            <w:vAlign w:val="center"/>
          </w:tcPr>
          <w:p w:rsidR="003F39E8" w:rsidRPr="0010618B" w:rsidRDefault="003F39E8" w:rsidP="006A1F6F">
            <w:pPr>
              <w:pStyle w:val="afff6"/>
              <w:keepLines/>
              <w:spacing w:after="0"/>
              <w:jc w:val="center"/>
              <w:rPr>
                <w:sz w:val="18"/>
                <w:szCs w:val="18"/>
              </w:rPr>
            </w:pPr>
            <w:r w:rsidRPr="0010618B">
              <w:rPr>
                <w:sz w:val="18"/>
                <w:szCs w:val="18"/>
                <w:lang w:val="en-US"/>
              </w:rPr>
              <w:t>b</w:t>
            </w:r>
            <w:r w:rsidRPr="0010618B">
              <w:rPr>
                <w:sz w:val="18"/>
                <w:szCs w:val="18"/>
              </w:rPr>
              <w:t>1</w:t>
            </w:r>
          </w:p>
        </w:tc>
      </w:tr>
      <w:tr w:rsidR="003F39E8" w:rsidRPr="0010618B" w:rsidTr="006A1F6F">
        <w:trPr>
          <w:trHeight w:val="64"/>
        </w:trPr>
        <w:tc>
          <w:tcPr>
            <w:tcW w:w="286" w:type="pct"/>
            <w:vMerge/>
            <w:shd w:val="clear" w:color="auto" w:fill="auto"/>
            <w:vAlign w:val="center"/>
          </w:tcPr>
          <w:p w:rsidR="003F39E8" w:rsidRPr="0010618B" w:rsidRDefault="003F39E8" w:rsidP="006A1F6F">
            <w:pPr>
              <w:pStyle w:val="afff6"/>
              <w:keepLines/>
              <w:spacing w:after="0"/>
              <w:rPr>
                <w:sz w:val="18"/>
                <w:szCs w:val="18"/>
              </w:rPr>
            </w:pPr>
          </w:p>
        </w:tc>
        <w:tc>
          <w:tcPr>
            <w:tcW w:w="1257" w:type="pct"/>
            <w:vMerge/>
            <w:shd w:val="clear" w:color="auto" w:fill="auto"/>
            <w:vAlign w:val="center"/>
          </w:tcPr>
          <w:p w:rsidR="003F39E8" w:rsidRPr="0010618B" w:rsidRDefault="003F39E8" w:rsidP="006A1F6F">
            <w:pPr>
              <w:pStyle w:val="afff6"/>
              <w:keepLines/>
              <w:spacing w:after="0"/>
              <w:rPr>
                <w:sz w:val="18"/>
                <w:szCs w:val="18"/>
              </w:rPr>
            </w:pPr>
          </w:p>
        </w:tc>
        <w:tc>
          <w:tcPr>
            <w:tcW w:w="2094" w:type="pct"/>
            <w:shd w:val="clear" w:color="auto" w:fill="auto"/>
            <w:vAlign w:val="center"/>
          </w:tcPr>
          <w:p w:rsidR="003F39E8" w:rsidRPr="0010618B" w:rsidRDefault="003F39E8" w:rsidP="006A1F6F">
            <w:pPr>
              <w:pStyle w:val="afff6"/>
              <w:keepLines/>
              <w:spacing w:after="0"/>
              <w:rPr>
                <w:sz w:val="18"/>
                <w:szCs w:val="18"/>
              </w:rPr>
            </w:pPr>
            <w:r w:rsidRPr="0010618B">
              <w:rPr>
                <w:sz w:val="18"/>
                <w:szCs w:val="18"/>
              </w:rPr>
              <w:t>2.2. «Опыт участника конкурса по успешному выполнению работ по изготовлению протезов сопоставимого объема и характера»</w:t>
            </w:r>
          </w:p>
        </w:tc>
        <w:tc>
          <w:tcPr>
            <w:tcW w:w="332" w:type="pct"/>
            <w:vMerge/>
            <w:shd w:val="clear" w:color="auto" w:fill="auto"/>
            <w:vAlign w:val="center"/>
          </w:tcPr>
          <w:p w:rsidR="003F39E8" w:rsidRPr="0010618B" w:rsidRDefault="003F39E8" w:rsidP="006A1F6F">
            <w:pPr>
              <w:pStyle w:val="afff6"/>
              <w:keepLines/>
              <w:spacing w:after="0"/>
              <w:rPr>
                <w:sz w:val="18"/>
                <w:szCs w:val="18"/>
              </w:rPr>
            </w:pPr>
          </w:p>
        </w:tc>
        <w:tc>
          <w:tcPr>
            <w:tcW w:w="431" w:type="pct"/>
            <w:shd w:val="clear" w:color="auto" w:fill="auto"/>
            <w:vAlign w:val="center"/>
          </w:tcPr>
          <w:p w:rsidR="003F39E8" w:rsidRPr="0010618B" w:rsidRDefault="003F39E8" w:rsidP="006A1F6F">
            <w:pPr>
              <w:pStyle w:val="afff6"/>
              <w:keepLines/>
              <w:spacing w:after="0"/>
              <w:jc w:val="center"/>
              <w:rPr>
                <w:sz w:val="18"/>
                <w:szCs w:val="18"/>
              </w:rPr>
            </w:pPr>
            <w:r w:rsidRPr="0010618B">
              <w:rPr>
                <w:sz w:val="18"/>
                <w:szCs w:val="18"/>
              </w:rPr>
              <w:t>0,6</w:t>
            </w:r>
          </w:p>
        </w:tc>
        <w:tc>
          <w:tcPr>
            <w:tcW w:w="600" w:type="pct"/>
            <w:gridSpan w:val="2"/>
            <w:shd w:val="clear" w:color="auto" w:fill="auto"/>
            <w:vAlign w:val="center"/>
          </w:tcPr>
          <w:p w:rsidR="003F39E8" w:rsidRPr="0010618B" w:rsidRDefault="003F39E8" w:rsidP="006A1F6F">
            <w:pPr>
              <w:pStyle w:val="afff6"/>
              <w:keepLines/>
              <w:spacing w:after="0"/>
              <w:jc w:val="center"/>
              <w:rPr>
                <w:sz w:val="18"/>
                <w:szCs w:val="18"/>
                <w:lang w:val="en-US"/>
              </w:rPr>
            </w:pPr>
            <w:r w:rsidRPr="0010618B">
              <w:rPr>
                <w:sz w:val="18"/>
                <w:szCs w:val="18"/>
                <w:lang w:val="en-US"/>
              </w:rPr>
              <w:t>b2</w:t>
            </w:r>
          </w:p>
        </w:tc>
      </w:tr>
      <w:tr w:rsidR="003F39E8" w:rsidRPr="0010618B" w:rsidTr="006A1F6F">
        <w:trPr>
          <w:gridAfter w:val="1"/>
          <w:wAfter w:w="4" w:type="pct"/>
          <w:trHeight w:val="327"/>
        </w:trPr>
        <w:tc>
          <w:tcPr>
            <w:tcW w:w="3637" w:type="pct"/>
            <w:gridSpan w:val="3"/>
            <w:tcBorders>
              <w:bottom w:val="double" w:sz="4" w:space="0" w:color="auto"/>
            </w:tcBorders>
            <w:shd w:val="clear" w:color="auto" w:fill="auto"/>
            <w:vAlign w:val="center"/>
          </w:tcPr>
          <w:p w:rsidR="003F39E8" w:rsidRPr="0010618B" w:rsidRDefault="003F39E8" w:rsidP="006A1F6F">
            <w:pPr>
              <w:autoSpaceDE w:val="0"/>
              <w:autoSpaceDN w:val="0"/>
              <w:rPr>
                <w:sz w:val="18"/>
                <w:szCs w:val="18"/>
              </w:rPr>
            </w:pPr>
            <w:r w:rsidRPr="0010618B">
              <w:rPr>
                <w:b/>
                <w:sz w:val="18"/>
                <w:szCs w:val="18"/>
              </w:rPr>
              <w:t>СОВОКУПНАЯ ЗНАЧИМОСТЬ ВСЕХ КРИТЕРИЕВ В ПРОЦЕНТАХ</w:t>
            </w:r>
          </w:p>
        </w:tc>
        <w:tc>
          <w:tcPr>
            <w:tcW w:w="332" w:type="pct"/>
            <w:tcBorders>
              <w:bottom w:val="double" w:sz="4" w:space="0" w:color="auto"/>
            </w:tcBorders>
            <w:shd w:val="clear" w:color="auto" w:fill="auto"/>
            <w:vAlign w:val="center"/>
          </w:tcPr>
          <w:p w:rsidR="003F39E8" w:rsidRPr="0010618B" w:rsidRDefault="003F39E8" w:rsidP="006A1F6F">
            <w:pPr>
              <w:pStyle w:val="afff6"/>
              <w:keepLines/>
              <w:spacing w:after="0"/>
              <w:jc w:val="center"/>
              <w:rPr>
                <w:b/>
                <w:sz w:val="18"/>
                <w:szCs w:val="18"/>
              </w:rPr>
            </w:pPr>
            <w:r w:rsidRPr="0010618B">
              <w:rPr>
                <w:b/>
                <w:sz w:val="18"/>
                <w:szCs w:val="18"/>
              </w:rPr>
              <w:t>100</w:t>
            </w:r>
          </w:p>
        </w:tc>
        <w:tc>
          <w:tcPr>
            <w:tcW w:w="1027" w:type="pct"/>
            <w:gridSpan w:val="2"/>
            <w:tcBorders>
              <w:bottom w:val="double" w:sz="4" w:space="0" w:color="auto"/>
            </w:tcBorders>
            <w:shd w:val="clear" w:color="auto" w:fill="auto"/>
            <w:vAlign w:val="center"/>
          </w:tcPr>
          <w:p w:rsidR="003F39E8" w:rsidRPr="0010618B" w:rsidRDefault="003F39E8" w:rsidP="006A1F6F">
            <w:pPr>
              <w:pStyle w:val="afff6"/>
              <w:keepLines/>
              <w:spacing w:after="0"/>
              <w:rPr>
                <w:b/>
                <w:sz w:val="18"/>
                <w:szCs w:val="18"/>
              </w:rPr>
            </w:pPr>
          </w:p>
        </w:tc>
      </w:tr>
    </w:tbl>
    <w:p w:rsidR="003F39E8" w:rsidRPr="0010618B" w:rsidRDefault="003F39E8" w:rsidP="003F39E8">
      <w:pPr>
        <w:snapToGrid w:val="0"/>
        <w:rPr>
          <w:b/>
        </w:rPr>
      </w:pPr>
    </w:p>
    <w:p w:rsidR="003F39E8" w:rsidRPr="0010618B" w:rsidRDefault="003F39E8" w:rsidP="003F39E8">
      <w:pPr>
        <w:snapToGrid w:val="0"/>
        <w:rPr>
          <w:b/>
        </w:rPr>
      </w:pPr>
      <w:r w:rsidRPr="0010618B">
        <w:rPr>
          <w:b/>
        </w:rPr>
        <w:t xml:space="preserve">СТОИМОСТНОЙ КРИТЕРИЙ ОЦЕНКИ: </w:t>
      </w:r>
    </w:p>
    <w:p w:rsidR="003F39E8" w:rsidRPr="0010618B" w:rsidRDefault="003F39E8" w:rsidP="003F39E8">
      <w:pPr>
        <w:snapToGrid w:val="0"/>
        <w:rPr>
          <w:b/>
        </w:rPr>
      </w:pPr>
      <w:r w:rsidRPr="0010618B">
        <w:rPr>
          <w:b/>
        </w:rPr>
        <w:t>1. «ЦЕНА КОНТРАКТА»</w:t>
      </w:r>
    </w:p>
    <w:p w:rsidR="003F39E8" w:rsidRPr="0010618B" w:rsidRDefault="003F39E8" w:rsidP="003F39E8">
      <w:pPr>
        <w:snapToGrid w:val="0"/>
        <w:ind w:firstLine="709"/>
        <w:rPr>
          <w:b/>
        </w:rPr>
      </w:pPr>
      <w:r w:rsidRPr="0010618B">
        <w:t>Величина значимости критерия «цена контракта» (%)</w:t>
      </w:r>
      <w:r w:rsidRPr="0010618B">
        <w:rPr>
          <w:b/>
        </w:rPr>
        <w:t xml:space="preserve"> - 60 </w:t>
      </w:r>
    </w:p>
    <w:p w:rsidR="003F39E8" w:rsidRPr="0010618B" w:rsidRDefault="003F39E8" w:rsidP="003F39E8">
      <w:pPr>
        <w:keepNext/>
        <w:tabs>
          <w:tab w:val="left" w:pos="480"/>
          <w:tab w:val="left" w:pos="709"/>
          <w:tab w:val="left" w:pos="1134"/>
        </w:tabs>
        <w:ind w:firstLine="709"/>
        <w:rPr>
          <w:b/>
        </w:rPr>
      </w:pPr>
      <w:r w:rsidRPr="0010618B">
        <w:t xml:space="preserve">Коэффициент значимости критерия - </w:t>
      </w:r>
      <w:r w:rsidRPr="0010618B">
        <w:rPr>
          <w:b/>
        </w:rPr>
        <w:t>0,6</w:t>
      </w:r>
    </w:p>
    <w:p w:rsidR="003F39E8" w:rsidRPr="0010618B" w:rsidRDefault="003F39E8" w:rsidP="003F39E8">
      <w:pPr>
        <w:keepNext/>
        <w:tabs>
          <w:tab w:val="left" w:pos="480"/>
          <w:tab w:val="left" w:pos="709"/>
          <w:tab w:val="left" w:pos="1134"/>
        </w:tabs>
        <w:ind w:firstLine="709"/>
      </w:pPr>
      <w:r w:rsidRPr="0010618B">
        <w:t xml:space="preserve">Оценка критерия (баллы) </w:t>
      </w:r>
      <w:r w:rsidRPr="0010618B">
        <w:rPr>
          <w:b/>
        </w:rPr>
        <w:t>– 100</w:t>
      </w:r>
    </w:p>
    <w:p w:rsidR="003F39E8" w:rsidRPr="0010618B" w:rsidRDefault="003F39E8" w:rsidP="003F39E8">
      <w:pPr>
        <w:keepNext/>
        <w:tabs>
          <w:tab w:val="left" w:pos="480"/>
          <w:tab w:val="left" w:pos="709"/>
          <w:tab w:val="left" w:pos="1134"/>
        </w:tabs>
        <w:ind w:firstLine="709"/>
      </w:pPr>
      <w:r w:rsidRPr="0010618B">
        <w:rPr>
          <w:color w:val="000000"/>
        </w:rPr>
        <w:t>Количество баллов, присуждаемых по критерию оценки «цена контракта» (</w:t>
      </w:r>
      <w:r w:rsidRPr="0010618B">
        <w:rPr>
          <w:noProof/>
          <w:color w:val="000000"/>
          <w:lang w:eastAsia="ru-RU"/>
        </w:rPr>
        <w:drawing>
          <wp:inline distT="0" distB="0" distL="0" distR="0" wp14:anchorId="7E2A2E30" wp14:editId="333AE04D">
            <wp:extent cx="299720" cy="236220"/>
            <wp:effectExtent l="0" t="0" r="5080" b="0"/>
            <wp:docPr id="4"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10618B">
        <w:rPr>
          <w:color w:val="000000"/>
        </w:rPr>
        <w:t>), определяется по формуле:</w:t>
      </w:r>
    </w:p>
    <w:p w:rsidR="003F39E8" w:rsidRPr="0010618B" w:rsidRDefault="003F39E8" w:rsidP="003F39E8">
      <w:pPr>
        <w:ind w:firstLine="709"/>
        <w:rPr>
          <w:color w:val="000000"/>
        </w:rPr>
      </w:pPr>
      <w:r w:rsidRPr="0010618B">
        <w:rPr>
          <w:color w:val="000000"/>
        </w:rPr>
        <w:t>а) в случае если</w:t>
      </w:r>
      <w:r w:rsidRPr="0010618B">
        <w:rPr>
          <w:rStyle w:val="apple-converted-space"/>
          <w:color w:val="000000"/>
        </w:rPr>
        <w:t> </w:t>
      </w:r>
      <w:r w:rsidRPr="0010618B">
        <w:rPr>
          <w:noProof/>
          <w:color w:val="000000"/>
          <w:lang w:eastAsia="ru-RU"/>
        </w:rPr>
        <w:drawing>
          <wp:inline distT="0" distB="0" distL="0" distR="0" wp14:anchorId="74BBA889" wp14:editId="5E3D834F">
            <wp:extent cx="346710" cy="220980"/>
            <wp:effectExtent l="0" t="0" r="0" b="7620"/>
            <wp:docPr id="5" name="Рисунок 28"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vip.1gzakaz.ru/system/content/feature/image/2636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10618B">
        <w:rPr>
          <w:color w:val="000000"/>
        </w:rPr>
        <w:t>&gt; 0,</w:t>
      </w:r>
    </w:p>
    <w:p w:rsidR="003F39E8" w:rsidRPr="0010618B" w:rsidRDefault="003F39E8" w:rsidP="003F39E8">
      <w:pPr>
        <w:pStyle w:val="centertext"/>
        <w:spacing w:before="0" w:beforeAutospacing="0" w:after="0" w:afterAutospacing="0"/>
        <w:jc w:val="center"/>
        <w:rPr>
          <w:color w:val="000000"/>
        </w:rPr>
      </w:pPr>
      <w:r w:rsidRPr="0010618B">
        <w:rPr>
          <w:noProof/>
          <w:color w:val="000000"/>
        </w:rPr>
        <w:drawing>
          <wp:inline distT="0" distB="0" distL="0" distR="0" wp14:anchorId="78E34B22" wp14:editId="42C64499">
            <wp:extent cx="1135380" cy="425450"/>
            <wp:effectExtent l="0" t="0" r="7620" b="0"/>
            <wp:docPr id="6" name="Рисунок 27" descr="http://vip.1gzakaz.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vip.1gzakaz.ru/system/content/feature/image/2636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425450"/>
                    </a:xfrm>
                    <a:prstGeom prst="rect">
                      <a:avLst/>
                    </a:prstGeom>
                    <a:noFill/>
                    <a:ln>
                      <a:noFill/>
                    </a:ln>
                  </pic:spPr>
                </pic:pic>
              </a:graphicData>
            </a:graphic>
          </wp:inline>
        </w:drawing>
      </w:r>
      <w:r w:rsidRPr="0010618B">
        <w:rPr>
          <w:color w:val="000000"/>
        </w:rPr>
        <w:t>,</w:t>
      </w:r>
    </w:p>
    <w:p w:rsidR="003F39E8" w:rsidRPr="0010618B" w:rsidRDefault="003F39E8" w:rsidP="003F39E8">
      <w:pPr>
        <w:pStyle w:val="centertext"/>
        <w:spacing w:before="0" w:beforeAutospacing="0" w:after="0" w:afterAutospacing="0"/>
        <w:ind w:firstLine="709"/>
        <w:rPr>
          <w:color w:val="000000"/>
        </w:rPr>
      </w:pPr>
      <w:r w:rsidRPr="0010618B">
        <w:rPr>
          <w:color w:val="000000"/>
        </w:rPr>
        <w:t>где:</w:t>
      </w:r>
      <w:r w:rsidRPr="0010618B">
        <w:rPr>
          <w:color w:val="000000"/>
        </w:rPr>
        <w:br/>
      </w:r>
      <w:r w:rsidRPr="0010618B">
        <w:rPr>
          <w:noProof/>
        </w:rPr>
        <w:drawing>
          <wp:inline distT="0" distB="0" distL="0" distR="0" wp14:anchorId="4B427520" wp14:editId="4F943AC5">
            <wp:extent cx="299720" cy="236220"/>
            <wp:effectExtent l="0" t="0" r="5080" b="0"/>
            <wp:docPr id="23"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10618B">
        <w:rPr>
          <w:color w:val="000000"/>
        </w:rPr>
        <w:t xml:space="preserve"> - количество баллов по критерию оценки «цена контракта»</w:t>
      </w:r>
      <w:r w:rsidRPr="0010618B">
        <w:rPr>
          <w:color w:val="000000"/>
        </w:rPr>
        <w:br/>
      </w:r>
      <w:r w:rsidRPr="0010618B">
        <w:rPr>
          <w:noProof/>
          <w:color w:val="000000"/>
        </w:rPr>
        <w:drawing>
          <wp:inline distT="0" distB="0" distL="0" distR="0" wp14:anchorId="049F71DC" wp14:editId="73DFB3AD">
            <wp:extent cx="205105" cy="220980"/>
            <wp:effectExtent l="0" t="0" r="4445" b="7620"/>
            <wp:docPr id="24" name="Рисунок 26"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vip.1gzakaz.ru/system/content/feature/image/2636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10618B">
        <w:rPr>
          <w:rStyle w:val="apple-converted-space"/>
          <w:color w:val="000000"/>
        </w:rPr>
        <w:t> </w:t>
      </w:r>
      <w:r w:rsidRPr="0010618B">
        <w:rPr>
          <w:color w:val="000000"/>
        </w:rPr>
        <w:t>- предложение участника закупки, заявка (предложение) которого оценивается;</w:t>
      </w:r>
      <w:r w:rsidRPr="0010618B">
        <w:rPr>
          <w:color w:val="000000"/>
        </w:rPr>
        <w:br/>
      </w:r>
      <w:r w:rsidRPr="0010618B">
        <w:rPr>
          <w:noProof/>
          <w:color w:val="000000"/>
        </w:rPr>
        <w:lastRenderedPageBreak/>
        <w:drawing>
          <wp:inline distT="0" distB="0" distL="0" distR="0" wp14:anchorId="67FCDADF" wp14:editId="6A6593EC">
            <wp:extent cx="346710" cy="220980"/>
            <wp:effectExtent l="0" t="0" r="0" b="7620"/>
            <wp:docPr id="25" name="Рисунок 25"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vip.1gzakaz.ru/system/content/feature/image/2636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10618B">
        <w:rPr>
          <w:rStyle w:val="apple-converted-space"/>
          <w:color w:val="000000"/>
        </w:rPr>
        <w:t> </w:t>
      </w:r>
      <w:r w:rsidRPr="0010618B">
        <w:rPr>
          <w:color w:val="000000"/>
        </w:rPr>
        <w:t>- минимальное предложение из предложений по критерию оценки, сделанных участниками закупки;</w:t>
      </w:r>
    </w:p>
    <w:p w:rsidR="003F39E8" w:rsidRPr="0010618B" w:rsidRDefault="003F39E8" w:rsidP="003F39E8">
      <w:pPr>
        <w:ind w:firstLine="709"/>
        <w:rPr>
          <w:color w:val="000000"/>
        </w:rPr>
      </w:pPr>
      <w:r w:rsidRPr="0010618B">
        <w:rPr>
          <w:color w:val="000000"/>
        </w:rPr>
        <w:t>б) в случае если</w:t>
      </w:r>
      <w:r w:rsidRPr="0010618B">
        <w:rPr>
          <w:rStyle w:val="apple-converted-space"/>
          <w:color w:val="000000"/>
        </w:rPr>
        <w:t> </w:t>
      </w:r>
      <w:r w:rsidRPr="0010618B">
        <w:rPr>
          <w:noProof/>
          <w:color w:val="000000"/>
          <w:lang w:eastAsia="ru-RU"/>
        </w:rPr>
        <w:drawing>
          <wp:inline distT="0" distB="0" distL="0" distR="0" wp14:anchorId="55E8A8B0" wp14:editId="599C4D9D">
            <wp:extent cx="346710" cy="220980"/>
            <wp:effectExtent l="0" t="0" r="0" b="7620"/>
            <wp:docPr id="26" name="Рисунок 24" descr="http://vip.1gzakaz.ru/system/content/feature/image/263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vip.1gzakaz.ru/system/content/feature/image/2636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 cy="220980"/>
                    </a:xfrm>
                    <a:prstGeom prst="rect">
                      <a:avLst/>
                    </a:prstGeom>
                    <a:noFill/>
                    <a:ln>
                      <a:noFill/>
                    </a:ln>
                  </pic:spPr>
                </pic:pic>
              </a:graphicData>
            </a:graphic>
          </wp:inline>
        </w:drawing>
      </w:r>
      <w:r w:rsidRPr="0010618B">
        <w:rPr>
          <w:rStyle w:val="apple-converted-space"/>
          <w:color w:val="000000"/>
        </w:rPr>
        <w:t> </w:t>
      </w:r>
      <w:r w:rsidRPr="0010618B">
        <w:rPr>
          <w:color w:val="000000"/>
        </w:rPr>
        <w:t>&lt; 0,</w:t>
      </w:r>
    </w:p>
    <w:p w:rsidR="003F39E8" w:rsidRPr="0010618B" w:rsidRDefault="003F39E8" w:rsidP="003F39E8">
      <w:pPr>
        <w:pStyle w:val="centertext"/>
        <w:spacing w:before="0" w:beforeAutospacing="0" w:after="0" w:afterAutospacing="0"/>
        <w:jc w:val="center"/>
        <w:rPr>
          <w:color w:val="000000"/>
        </w:rPr>
      </w:pPr>
      <w:r w:rsidRPr="0010618B">
        <w:rPr>
          <w:noProof/>
          <w:color w:val="000000"/>
        </w:rPr>
        <w:drawing>
          <wp:inline distT="0" distB="0" distL="0" distR="0" wp14:anchorId="5C5A6C88" wp14:editId="140277D9">
            <wp:extent cx="1544955" cy="425450"/>
            <wp:effectExtent l="0" t="0" r="0" b="0"/>
            <wp:docPr id="27" name="Рисунок 23" descr="http://vip.1gzakaz.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vip.1gzakaz.ru/system/content/feature/image/2636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4955" cy="425450"/>
                    </a:xfrm>
                    <a:prstGeom prst="rect">
                      <a:avLst/>
                    </a:prstGeom>
                    <a:noFill/>
                    <a:ln>
                      <a:noFill/>
                    </a:ln>
                  </pic:spPr>
                </pic:pic>
              </a:graphicData>
            </a:graphic>
          </wp:inline>
        </w:drawing>
      </w:r>
      <w:r w:rsidRPr="0010618B">
        <w:rPr>
          <w:color w:val="000000"/>
        </w:rPr>
        <w:t>,</w:t>
      </w:r>
    </w:p>
    <w:p w:rsidR="003F39E8" w:rsidRPr="0010618B" w:rsidRDefault="003F39E8" w:rsidP="003F39E8">
      <w:pPr>
        <w:rPr>
          <w:color w:val="000000"/>
        </w:rPr>
      </w:pPr>
      <w:r w:rsidRPr="0010618B">
        <w:rPr>
          <w:color w:val="000000"/>
        </w:rPr>
        <w:t>где:</w:t>
      </w:r>
    </w:p>
    <w:p w:rsidR="003F39E8" w:rsidRPr="0010618B" w:rsidRDefault="003F39E8" w:rsidP="003F39E8">
      <w:pPr>
        <w:rPr>
          <w:color w:val="000000"/>
        </w:rPr>
      </w:pPr>
      <w:r w:rsidRPr="0010618B">
        <w:rPr>
          <w:noProof/>
          <w:color w:val="000000"/>
          <w:lang w:eastAsia="ru-RU"/>
        </w:rPr>
        <w:drawing>
          <wp:inline distT="0" distB="0" distL="0" distR="0" wp14:anchorId="3DBC7C86" wp14:editId="0301FF78">
            <wp:extent cx="299720" cy="236220"/>
            <wp:effectExtent l="0" t="0" r="5080" b="0"/>
            <wp:docPr id="28" name="Рисунок 29" descr="http://vip.1gzakaz.ru/system/content/feature/image/263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vip.1gzakaz.ru/system/content/feature/image/2636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20" cy="236220"/>
                    </a:xfrm>
                    <a:prstGeom prst="rect">
                      <a:avLst/>
                    </a:prstGeom>
                    <a:noFill/>
                    <a:ln>
                      <a:noFill/>
                    </a:ln>
                  </pic:spPr>
                </pic:pic>
              </a:graphicData>
            </a:graphic>
          </wp:inline>
        </w:drawing>
      </w:r>
      <w:r w:rsidRPr="0010618B">
        <w:rPr>
          <w:color w:val="000000"/>
        </w:rPr>
        <w:t>-- количество баллов по критерию оценки «цена контракта»</w:t>
      </w:r>
    </w:p>
    <w:p w:rsidR="003F39E8" w:rsidRPr="0010618B" w:rsidRDefault="003F39E8" w:rsidP="003F39E8">
      <w:pPr>
        <w:rPr>
          <w:color w:val="000000"/>
        </w:rPr>
      </w:pPr>
      <w:r w:rsidRPr="0010618B">
        <w:rPr>
          <w:rStyle w:val="apple-converted-space"/>
          <w:color w:val="000000"/>
        </w:rPr>
        <w:t> </w:t>
      </w:r>
      <w:r w:rsidRPr="0010618B">
        <w:rPr>
          <w:noProof/>
          <w:color w:val="000000"/>
          <w:lang w:eastAsia="ru-RU"/>
        </w:rPr>
        <w:drawing>
          <wp:inline distT="0" distB="0" distL="0" distR="0" wp14:anchorId="7EB24973" wp14:editId="18B8BD17">
            <wp:extent cx="378460" cy="236220"/>
            <wp:effectExtent l="0" t="0" r="2540" b="0"/>
            <wp:docPr id="29" name="Рисунок 22" descr="http://vip.1gzakaz.ru/system/content/feature/image/263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vip.1gzakaz.ru/system/content/feature/image/2636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 cy="236220"/>
                    </a:xfrm>
                    <a:prstGeom prst="rect">
                      <a:avLst/>
                    </a:prstGeom>
                    <a:noFill/>
                    <a:ln>
                      <a:noFill/>
                    </a:ln>
                  </pic:spPr>
                </pic:pic>
              </a:graphicData>
            </a:graphic>
          </wp:inline>
        </w:drawing>
      </w:r>
      <w:r w:rsidRPr="0010618B">
        <w:rPr>
          <w:rStyle w:val="apple-converted-space"/>
          <w:color w:val="000000"/>
        </w:rPr>
        <w:t> </w:t>
      </w:r>
      <w:r w:rsidRPr="0010618B">
        <w:rPr>
          <w:color w:val="000000"/>
        </w:rPr>
        <w:t>- максимальное предложение из предложений по критерию, сделанных участниками закупки.</w:t>
      </w:r>
    </w:p>
    <w:p w:rsidR="003F39E8" w:rsidRPr="0010618B" w:rsidRDefault="003F39E8" w:rsidP="003F39E8">
      <w:pPr>
        <w:rPr>
          <w:color w:val="000000"/>
        </w:rPr>
      </w:pPr>
      <w:r w:rsidRPr="0010618B">
        <w:rPr>
          <w:noProof/>
          <w:lang w:eastAsia="ru-RU"/>
        </w:rPr>
        <w:drawing>
          <wp:inline distT="0" distB="0" distL="0" distR="0" wp14:anchorId="023ACC96" wp14:editId="24C756EF">
            <wp:extent cx="205105" cy="220980"/>
            <wp:effectExtent l="0" t="0" r="4445" b="7620"/>
            <wp:docPr id="30" name="Рисунок 30" descr="http://vip.1gzakaz.ru/system/content/feature/image/263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vip.1gzakaz.ru/system/content/feature/image/2636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10618B">
        <w:rPr>
          <w:rStyle w:val="apple-converted-space"/>
          <w:color w:val="000000"/>
        </w:rPr>
        <w:t> </w:t>
      </w:r>
      <w:r w:rsidRPr="0010618B">
        <w:rPr>
          <w:color w:val="000000"/>
        </w:rPr>
        <w:t>- предложение участника закупки, заявка (предложение) которого оценивается.</w:t>
      </w:r>
    </w:p>
    <w:p w:rsidR="003F39E8" w:rsidRPr="0010618B" w:rsidRDefault="003F39E8" w:rsidP="003F39E8">
      <w:pPr>
        <w:ind w:firstLine="709"/>
        <w:rPr>
          <w:color w:val="000000"/>
        </w:rPr>
      </w:pPr>
      <w:r w:rsidRPr="0010618B">
        <w:rPr>
          <w:color w:val="000000"/>
        </w:rPr>
        <w:t xml:space="preserve">Для расчета рейтинга, присуждаемого </w:t>
      </w:r>
      <w:r w:rsidRPr="0010618B">
        <w:rPr>
          <w:color w:val="000000"/>
          <w:lang w:val="en-US"/>
        </w:rPr>
        <w:t>i</w:t>
      </w:r>
      <w:r w:rsidRPr="0010618B">
        <w:rPr>
          <w:color w:val="000000"/>
        </w:rPr>
        <w:t xml:space="preserve">-й заявке по критерию «Цена контракта», количество баллов, присвоенных </w:t>
      </w:r>
      <w:r w:rsidRPr="0010618B">
        <w:rPr>
          <w:color w:val="000000"/>
          <w:lang w:val="en-US"/>
        </w:rPr>
        <w:t>i</w:t>
      </w:r>
      <w:r w:rsidRPr="0010618B">
        <w:rPr>
          <w:color w:val="000000"/>
        </w:rPr>
        <w:t>-й заявке по указанному критерию, умножается на соответствующий указанному критерию коэффициент значимости:</w:t>
      </w:r>
    </w:p>
    <w:p w:rsidR="003F39E8" w:rsidRPr="0010618B" w:rsidRDefault="003F39E8" w:rsidP="003F39E8">
      <w:pPr>
        <w:jc w:val="center"/>
        <w:rPr>
          <w:b/>
          <w:sz w:val="20"/>
          <w:szCs w:val="20"/>
        </w:rPr>
      </w:pPr>
    </w:p>
    <w:p w:rsidR="003F39E8" w:rsidRPr="0010618B" w:rsidRDefault="003F39E8" w:rsidP="003F39E8">
      <w:pPr>
        <w:jc w:val="center"/>
        <w:rPr>
          <w:b/>
          <w:sz w:val="28"/>
          <w:szCs w:val="28"/>
        </w:rPr>
      </w:pPr>
      <w:r w:rsidRPr="0010618B">
        <w:rPr>
          <w:b/>
          <w:sz w:val="28"/>
          <w:szCs w:val="28"/>
          <w:lang w:val="en-US"/>
        </w:rPr>
        <w:t>Ra</w:t>
      </w:r>
      <w:r w:rsidRPr="0010618B">
        <w:rPr>
          <w:b/>
          <w:sz w:val="28"/>
          <w:szCs w:val="28"/>
        </w:rPr>
        <w:t xml:space="preserve"> = ЦБ</w:t>
      </w:r>
      <w:r w:rsidRPr="0010618B">
        <w:rPr>
          <w:b/>
          <w:sz w:val="28"/>
          <w:szCs w:val="28"/>
          <w:lang w:val="en-US"/>
        </w:rPr>
        <w:t>i</w:t>
      </w:r>
      <w:r w:rsidRPr="0010618B">
        <w:rPr>
          <w:b/>
          <w:sz w:val="28"/>
          <w:szCs w:val="28"/>
        </w:rPr>
        <w:t xml:space="preserve"> </w:t>
      </w:r>
      <w:r w:rsidRPr="0010618B">
        <w:rPr>
          <w:b/>
          <w:sz w:val="28"/>
          <w:szCs w:val="28"/>
          <w:lang w:val="en-US"/>
        </w:rPr>
        <w:t>x</w:t>
      </w:r>
      <w:r w:rsidRPr="0010618B">
        <w:rPr>
          <w:b/>
          <w:sz w:val="28"/>
          <w:szCs w:val="28"/>
        </w:rPr>
        <w:t xml:space="preserve"> 0,6</w:t>
      </w:r>
    </w:p>
    <w:p w:rsidR="003F39E8" w:rsidRPr="0010618B" w:rsidRDefault="003F39E8" w:rsidP="003F39E8">
      <w:pPr>
        <w:rPr>
          <w:color w:val="000000"/>
        </w:rPr>
      </w:pPr>
      <w:r w:rsidRPr="0010618B">
        <w:rPr>
          <w:color w:val="000000"/>
        </w:rPr>
        <w:t>где:</w:t>
      </w:r>
    </w:p>
    <w:p w:rsidR="003F39E8" w:rsidRPr="0010618B" w:rsidRDefault="003F39E8" w:rsidP="003F39E8">
      <w:pPr>
        <w:rPr>
          <w:color w:val="000000"/>
        </w:rPr>
      </w:pPr>
      <w:r w:rsidRPr="0010618B">
        <w:rPr>
          <w:color w:val="000000"/>
        </w:rPr>
        <w:t>КЗ = 0,6 указанного критерия</w:t>
      </w:r>
    </w:p>
    <w:p w:rsidR="003F39E8" w:rsidRPr="0010618B" w:rsidRDefault="003F39E8" w:rsidP="003F39E8">
      <w:pPr>
        <w:rPr>
          <w:color w:val="000000"/>
        </w:rPr>
      </w:pPr>
      <w:r w:rsidRPr="0010618B">
        <w:rPr>
          <w:color w:val="000000"/>
          <w:lang w:val="en-US"/>
        </w:rPr>
        <w:t>Ra</w:t>
      </w:r>
      <w:r w:rsidRPr="0010618B">
        <w:rPr>
          <w:color w:val="000000"/>
        </w:rPr>
        <w:t xml:space="preserve"> – рейтинг, присуждаемый </w:t>
      </w:r>
      <w:r w:rsidRPr="0010618B">
        <w:rPr>
          <w:color w:val="000000"/>
          <w:lang w:val="en-US"/>
        </w:rPr>
        <w:t>i</w:t>
      </w:r>
      <w:r w:rsidRPr="0010618B">
        <w:rPr>
          <w:color w:val="000000"/>
        </w:rPr>
        <w:t>-й заявке по критерию «Цена контракта».</w:t>
      </w:r>
    </w:p>
    <w:p w:rsidR="003F39E8" w:rsidRPr="0010618B" w:rsidRDefault="003F39E8" w:rsidP="003F39E8">
      <w:pPr>
        <w:ind w:firstLine="426"/>
        <w:rPr>
          <w:bCs/>
          <w:color w:val="FF0000"/>
          <w:sz w:val="10"/>
          <w:szCs w:val="10"/>
          <w:lang w:eastAsia="ar-SA"/>
        </w:rPr>
      </w:pPr>
    </w:p>
    <w:p w:rsidR="003F39E8" w:rsidRPr="0010618B" w:rsidRDefault="003F39E8" w:rsidP="003F39E8">
      <w:pPr>
        <w:keepNext/>
        <w:tabs>
          <w:tab w:val="left" w:pos="557"/>
          <w:tab w:val="left" w:pos="786"/>
          <w:tab w:val="left" w:pos="1211"/>
        </w:tabs>
        <w:ind w:left="7" w:right="-4"/>
        <w:rPr>
          <w:b/>
        </w:rPr>
      </w:pPr>
      <w:r w:rsidRPr="0010618B">
        <w:rPr>
          <w:b/>
        </w:rPr>
        <w:t>2. НЕСТОИМОСТНОЙ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F39E8" w:rsidRPr="0010618B" w:rsidRDefault="003F39E8" w:rsidP="003F39E8">
      <w:pPr>
        <w:keepNext/>
        <w:tabs>
          <w:tab w:val="left" w:pos="480"/>
          <w:tab w:val="left" w:pos="709"/>
          <w:tab w:val="left" w:pos="1134"/>
        </w:tabs>
        <w:ind w:firstLine="709"/>
        <w:rPr>
          <w:b/>
        </w:rPr>
      </w:pPr>
      <w:r w:rsidRPr="0010618B">
        <w:t>Величина значимости критерия (%)</w:t>
      </w:r>
      <w:r w:rsidRPr="0010618B">
        <w:rPr>
          <w:b/>
        </w:rPr>
        <w:t xml:space="preserve"> - 40 </w:t>
      </w:r>
    </w:p>
    <w:p w:rsidR="003F39E8" w:rsidRPr="0010618B" w:rsidRDefault="003F39E8" w:rsidP="003F39E8">
      <w:pPr>
        <w:keepNext/>
        <w:tabs>
          <w:tab w:val="left" w:pos="480"/>
          <w:tab w:val="left" w:pos="709"/>
          <w:tab w:val="left" w:pos="1134"/>
        </w:tabs>
        <w:ind w:firstLine="709"/>
        <w:rPr>
          <w:b/>
        </w:rPr>
      </w:pPr>
      <w:r w:rsidRPr="0010618B">
        <w:t xml:space="preserve">Коэффициент значимости критерия - </w:t>
      </w:r>
      <w:r w:rsidRPr="0010618B">
        <w:rPr>
          <w:b/>
        </w:rPr>
        <w:t>0,4</w:t>
      </w:r>
    </w:p>
    <w:p w:rsidR="003F39E8" w:rsidRPr="0010618B" w:rsidRDefault="003F39E8" w:rsidP="003F39E8">
      <w:pPr>
        <w:keepNext/>
        <w:tabs>
          <w:tab w:val="left" w:pos="480"/>
          <w:tab w:val="left" w:pos="709"/>
          <w:tab w:val="left" w:pos="1134"/>
        </w:tabs>
        <w:rPr>
          <w:b/>
          <w:sz w:val="10"/>
          <w:szCs w:val="10"/>
        </w:rPr>
      </w:pPr>
    </w:p>
    <w:p w:rsidR="003F39E8" w:rsidRPr="0010618B" w:rsidRDefault="003F39E8" w:rsidP="003F39E8">
      <w:pPr>
        <w:autoSpaceDE w:val="0"/>
        <w:autoSpaceDN w:val="0"/>
        <w:rPr>
          <w:b/>
        </w:rPr>
      </w:pPr>
      <w:r w:rsidRPr="0010618B">
        <w:rPr>
          <w:b/>
        </w:rPr>
        <w:t>2.1. «ОПЫТ УЧАСТНИКА КОНКУРСА ПО УСПЕШНОМУ ВЫПОЛНЕНИЮ РАБОТ ПО ИЗГОТОВЛЕНИЮ ПРОТЕЗОВ СОПОСТАВИМОГО ХАРАКТЕРА И ОБЪЕМА»</w:t>
      </w:r>
    </w:p>
    <w:p w:rsidR="003F39E8" w:rsidRPr="0010618B" w:rsidRDefault="003F39E8" w:rsidP="003F39E8">
      <w:pPr>
        <w:keepNext/>
        <w:rPr>
          <w:rFonts w:eastAsia="Calibri"/>
          <w:i/>
          <w:caps/>
          <w:spacing w:val="-4"/>
          <w:sz w:val="20"/>
          <w:szCs w:val="20"/>
          <w:u w:val="single"/>
        </w:rPr>
      </w:pPr>
      <w:r w:rsidRPr="0010618B">
        <w:rPr>
          <w:rFonts w:eastAsia="Calibri"/>
          <w:b/>
          <w:i/>
          <w:caps/>
          <w:sz w:val="20"/>
          <w:szCs w:val="20"/>
          <w:u w:val="single"/>
        </w:rPr>
        <w:t>(</w:t>
      </w:r>
      <w:r w:rsidRPr="0010618B">
        <w:rPr>
          <w:rFonts w:eastAsia="Calibri"/>
          <w:i/>
          <w:caps/>
          <w:sz w:val="20"/>
          <w:szCs w:val="20"/>
          <w:u w:val="single"/>
        </w:rPr>
        <w:t>Рекомендуемая к заполнению форма № 2)</w:t>
      </w:r>
    </w:p>
    <w:p w:rsidR="003F39E8" w:rsidRPr="0010618B" w:rsidRDefault="003F39E8" w:rsidP="003F39E8">
      <w:pPr>
        <w:autoSpaceDE w:val="0"/>
        <w:autoSpaceDN w:val="0"/>
        <w:ind w:firstLine="709"/>
        <w:rPr>
          <w:b/>
        </w:rPr>
      </w:pPr>
      <w:r w:rsidRPr="0010618B">
        <w:t>Оценка показателя (баллы)</w:t>
      </w:r>
      <w:r w:rsidRPr="0010618B">
        <w:rPr>
          <w:b/>
        </w:rPr>
        <w:t xml:space="preserve"> – 100</w:t>
      </w:r>
    </w:p>
    <w:p w:rsidR="003F39E8" w:rsidRPr="0010618B" w:rsidRDefault="003F39E8" w:rsidP="003F39E8">
      <w:pPr>
        <w:autoSpaceDE w:val="0"/>
        <w:autoSpaceDN w:val="0"/>
        <w:ind w:firstLine="709"/>
        <w:rPr>
          <w:b/>
        </w:rPr>
      </w:pPr>
      <w:r w:rsidRPr="0010618B">
        <w:t>Коэффициент значимости показателя</w:t>
      </w:r>
      <w:r w:rsidRPr="0010618B">
        <w:rPr>
          <w:b/>
        </w:rPr>
        <w:t xml:space="preserve"> – 0,4</w:t>
      </w:r>
    </w:p>
    <w:p w:rsidR="003F39E8" w:rsidRPr="0010618B" w:rsidRDefault="003F39E8" w:rsidP="003F39E8">
      <w:pPr>
        <w:autoSpaceDE w:val="0"/>
        <w:autoSpaceDN w:val="0"/>
        <w:ind w:firstLine="709"/>
        <w:rPr>
          <w:b/>
        </w:rPr>
      </w:pPr>
      <w:r w:rsidRPr="0010618B">
        <w:rPr>
          <w:b/>
        </w:rPr>
        <w:t>По данному показателю оценивается:</w:t>
      </w:r>
    </w:p>
    <w:p w:rsidR="003F39E8" w:rsidRPr="0010618B" w:rsidRDefault="003F39E8" w:rsidP="003F39E8">
      <w:pPr>
        <w:tabs>
          <w:tab w:val="left" w:pos="480"/>
          <w:tab w:val="left" w:pos="709"/>
          <w:tab w:val="left" w:pos="1134"/>
        </w:tabs>
        <w:ind w:firstLine="709"/>
      </w:pPr>
      <w:r w:rsidRPr="0010618B">
        <w:t xml:space="preserve">Наличие у участника закупки опыта по успешному выполнению работ сопоставимого характера и объема. Оценивается объем выполненных работ (а именно выполнение работ по изготовлению протезов нижних конечностей для инвалидов), </w:t>
      </w:r>
      <w:r w:rsidRPr="0010618B">
        <w:rPr>
          <w:b/>
        </w:rPr>
        <w:t>исчисляемый в количестве предоставленных протезов нижних конечностей</w:t>
      </w:r>
      <w:r w:rsidRPr="0010618B">
        <w:t xml:space="preserve"> получателям в рамках контрактов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3F39E8" w:rsidRPr="0010618B" w:rsidRDefault="003F39E8" w:rsidP="003F39E8">
      <w:pPr>
        <w:tabs>
          <w:tab w:val="left" w:pos="480"/>
          <w:tab w:val="left" w:pos="709"/>
          <w:tab w:val="left" w:pos="1134"/>
        </w:tabs>
        <w:ind w:firstLine="709"/>
      </w:pPr>
      <w:r w:rsidRPr="0010618B">
        <w:t xml:space="preserve">При этом количество предоставленных протезов в каждом контракте должно быть не менее </w:t>
      </w:r>
      <w:r w:rsidRPr="0010618B">
        <w:rPr>
          <w:b/>
        </w:rPr>
        <w:t>5 штук</w:t>
      </w:r>
      <w:r w:rsidRPr="0010618B">
        <w:t>.</w:t>
      </w:r>
    </w:p>
    <w:p w:rsidR="003F39E8" w:rsidRPr="0010618B" w:rsidRDefault="003F39E8" w:rsidP="003F39E8">
      <w:pPr>
        <w:tabs>
          <w:tab w:val="left" w:pos="480"/>
          <w:tab w:val="left" w:pos="709"/>
          <w:tab w:val="left" w:pos="1134"/>
        </w:tabs>
        <w:ind w:firstLine="709"/>
      </w:pPr>
      <w:r w:rsidRPr="0010618B">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об объеме выполненных работ. </w:t>
      </w:r>
    </w:p>
    <w:p w:rsidR="003F39E8" w:rsidRPr="0010618B" w:rsidRDefault="003F39E8" w:rsidP="003F39E8">
      <w:pPr>
        <w:tabs>
          <w:tab w:val="left" w:pos="480"/>
          <w:tab w:val="left" w:pos="709"/>
          <w:tab w:val="left" w:pos="1134"/>
        </w:tabs>
        <w:ind w:firstLine="709"/>
      </w:pPr>
      <w:r w:rsidRPr="0010618B">
        <w:lastRenderedPageBreak/>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3F39E8" w:rsidRPr="0010618B" w:rsidRDefault="003F39E8" w:rsidP="003F39E8">
      <w:pPr>
        <w:autoSpaceDE w:val="0"/>
        <w:autoSpaceDN w:val="0"/>
        <w:ind w:firstLine="709"/>
        <w:rPr>
          <w:b/>
        </w:rPr>
      </w:pPr>
      <w:r w:rsidRPr="0010618B">
        <w:rPr>
          <w:b/>
        </w:rPr>
        <w:t>Данный показатель рассчитывается следующим образом:</w:t>
      </w:r>
    </w:p>
    <w:p w:rsidR="003F39E8" w:rsidRPr="0010618B" w:rsidRDefault="003F39E8" w:rsidP="003F39E8">
      <w:pPr>
        <w:autoSpaceDE w:val="0"/>
        <w:autoSpaceDN w:val="0"/>
        <w:ind w:firstLine="709"/>
      </w:pPr>
      <w:r w:rsidRPr="0010618B">
        <w:t xml:space="preserve">Предельное необходимое максимальное значение показателя – </w:t>
      </w:r>
      <w:r w:rsidRPr="0010618B">
        <w:rPr>
          <w:b/>
        </w:rPr>
        <w:t>25 штук</w:t>
      </w:r>
      <w:r w:rsidRPr="0010618B">
        <w:t>.</w:t>
      </w:r>
    </w:p>
    <w:p w:rsidR="003F39E8" w:rsidRPr="0010618B" w:rsidRDefault="003F39E8" w:rsidP="003F39E8">
      <w:pPr>
        <w:autoSpaceDE w:val="0"/>
        <w:autoSpaceDN w:val="0"/>
        <w:ind w:firstLine="709"/>
      </w:pPr>
      <w:r w:rsidRPr="0010618B">
        <w:t>Количество баллов, присуждаемых по критерию оценки (показателю), определяется по формуле:</w:t>
      </w:r>
    </w:p>
    <w:p w:rsidR="003F39E8" w:rsidRPr="0010618B" w:rsidRDefault="003F39E8" w:rsidP="003F39E8">
      <w:pPr>
        <w:autoSpaceDE w:val="0"/>
        <w:autoSpaceDN w:val="0"/>
        <w:ind w:firstLine="709"/>
      </w:pPr>
      <w:r w:rsidRPr="0010618B">
        <w:t>а) в случае, если</w:t>
      </w:r>
      <w:r w:rsidRPr="0010618B">
        <w:rPr>
          <w:b/>
        </w:rPr>
        <w:t xml:space="preserve"> </w:t>
      </w:r>
      <w:r w:rsidRPr="0010618B">
        <w:t>К</w:t>
      </w:r>
      <w:r w:rsidRPr="0010618B">
        <w:rPr>
          <w:vertAlign w:val="subscript"/>
        </w:rPr>
        <w:t>max</w:t>
      </w:r>
      <w:r w:rsidRPr="0010618B">
        <w:t xml:space="preserve"> &lt; К</w:t>
      </w:r>
      <w:r w:rsidRPr="0010618B">
        <w:rPr>
          <w:vertAlign w:val="superscript"/>
        </w:rPr>
        <w:t xml:space="preserve">пред </w:t>
      </w:r>
      <w:r w:rsidRPr="0010618B">
        <w:t>, - по формуле:</w:t>
      </w:r>
    </w:p>
    <w:p w:rsidR="003F39E8" w:rsidRPr="0010618B" w:rsidRDefault="003F39E8" w:rsidP="003F39E8">
      <w:pPr>
        <w:pStyle w:val="ConsPlusNormal"/>
        <w:jc w:val="center"/>
        <w:rPr>
          <w:rFonts w:ascii="Times New Roman" w:hAnsi="Times New Roman" w:cs="Times New Roman"/>
          <w:b/>
          <w:sz w:val="28"/>
          <w:szCs w:val="28"/>
        </w:rPr>
      </w:pPr>
      <w:r w:rsidRPr="0010618B">
        <w:rPr>
          <w:rFonts w:ascii="Times New Roman" w:hAnsi="Times New Roman" w:cs="Times New Roman"/>
          <w:b/>
          <w:sz w:val="28"/>
          <w:szCs w:val="28"/>
          <w:lang w:val="en-US"/>
        </w:rPr>
        <w:t>b</w:t>
      </w:r>
      <w:r w:rsidRPr="0010618B">
        <w:rPr>
          <w:rFonts w:ascii="Times New Roman" w:hAnsi="Times New Roman" w:cs="Times New Roman"/>
          <w:b/>
          <w:sz w:val="28"/>
          <w:szCs w:val="28"/>
        </w:rPr>
        <w:t>1 = КЗ x 100 x (К</w:t>
      </w:r>
      <w:r w:rsidRPr="0010618B">
        <w:rPr>
          <w:rFonts w:ascii="Times New Roman" w:hAnsi="Times New Roman" w:cs="Times New Roman"/>
          <w:b/>
          <w:sz w:val="28"/>
          <w:szCs w:val="28"/>
          <w:vertAlign w:val="subscript"/>
        </w:rPr>
        <w:t>i</w:t>
      </w:r>
      <w:r w:rsidRPr="0010618B">
        <w:rPr>
          <w:rFonts w:ascii="Times New Roman" w:hAnsi="Times New Roman" w:cs="Times New Roman"/>
          <w:b/>
          <w:sz w:val="28"/>
          <w:szCs w:val="28"/>
        </w:rPr>
        <w:t xml:space="preserve"> / К</w:t>
      </w:r>
      <w:r w:rsidRPr="0010618B">
        <w:rPr>
          <w:rFonts w:ascii="Times New Roman" w:hAnsi="Times New Roman" w:cs="Times New Roman"/>
          <w:b/>
          <w:sz w:val="28"/>
          <w:szCs w:val="28"/>
          <w:vertAlign w:val="subscript"/>
        </w:rPr>
        <w:t>max</w:t>
      </w:r>
      <w:r w:rsidRPr="0010618B">
        <w:rPr>
          <w:rFonts w:ascii="Times New Roman" w:hAnsi="Times New Roman" w:cs="Times New Roman"/>
          <w:b/>
          <w:sz w:val="28"/>
          <w:szCs w:val="28"/>
        </w:rPr>
        <w:t>)</w:t>
      </w:r>
    </w:p>
    <w:p w:rsidR="003F39E8" w:rsidRPr="0010618B" w:rsidRDefault="003F39E8" w:rsidP="003F39E8">
      <w:pPr>
        <w:autoSpaceDE w:val="0"/>
        <w:autoSpaceDN w:val="0"/>
        <w:ind w:firstLine="709"/>
      </w:pPr>
      <w:r w:rsidRPr="0010618B">
        <w:t xml:space="preserve">б) в случае, если </w:t>
      </w:r>
      <w:r w:rsidRPr="0010618B">
        <w:rPr>
          <w:noProof/>
          <w:position w:val="-12"/>
          <w:lang w:eastAsia="ru-RU"/>
        </w:rPr>
        <w:drawing>
          <wp:inline distT="0" distB="0" distL="0" distR="0" wp14:anchorId="0E5ECA66" wp14:editId="65875EAE">
            <wp:extent cx="819785" cy="252095"/>
            <wp:effectExtent l="0" t="0" r="0" b="0"/>
            <wp:docPr id="31"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85" cy="252095"/>
                    </a:xfrm>
                    <a:prstGeom prst="rect">
                      <a:avLst/>
                    </a:prstGeom>
                    <a:noFill/>
                    <a:ln>
                      <a:noFill/>
                    </a:ln>
                  </pic:spPr>
                </pic:pic>
              </a:graphicData>
            </a:graphic>
          </wp:inline>
        </w:drawing>
      </w:r>
      <w:r w:rsidRPr="0010618B">
        <w:t>, - по формуле:</w:t>
      </w:r>
    </w:p>
    <w:p w:rsidR="003F39E8" w:rsidRPr="0010618B" w:rsidRDefault="003F39E8" w:rsidP="003F39E8">
      <w:pPr>
        <w:pStyle w:val="ConsPlusNormal"/>
        <w:jc w:val="center"/>
        <w:rPr>
          <w:rFonts w:ascii="Times New Roman" w:hAnsi="Times New Roman" w:cs="Times New Roman"/>
          <w:b/>
          <w:sz w:val="28"/>
          <w:szCs w:val="28"/>
        </w:rPr>
      </w:pPr>
      <w:r w:rsidRPr="0010618B">
        <w:rPr>
          <w:rFonts w:ascii="Times New Roman" w:hAnsi="Times New Roman" w:cs="Times New Roman"/>
          <w:b/>
          <w:sz w:val="28"/>
          <w:szCs w:val="28"/>
          <w:lang w:val="en-US"/>
        </w:rPr>
        <w:t>b</w:t>
      </w:r>
      <w:r w:rsidRPr="0010618B">
        <w:rPr>
          <w:rFonts w:ascii="Times New Roman" w:hAnsi="Times New Roman" w:cs="Times New Roman"/>
          <w:b/>
          <w:sz w:val="28"/>
          <w:szCs w:val="28"/>
        </w:rPr>
        <w:t>1 = КЗ x 100 x (К</w:t>
      </w:r>
      <w:r w:rsidRPr="0010618B">
        <w:rPr>
          <w:rFonts w:ascii="Times New Roman" w:hAnsi="Times New Roman" w:cs="Times New Roman"/>
          <w:b/>
          <w:sz w:val="28"/>
          <w:szCs w:val="28"/>
          <w:vertAlign w:val="subscript"/>
        </w:rPr>
        <w:t>i</w:t>
      </w:r>
      <w:r w:rsidRPr="0010618B">
        <w:rPr>
          <w:rFonts w:ascii="Times New Roman" w:hAnsi="Times New Roman" w:cs="Times New Roman"/>
          <w:b/>
          <w:sz w:val="28"/>
          <w:szCs w:val="28"/>
        </w:rPr>
        <w:t xml:space="preserve"> / К</w:t>
      </w:r>
      <w:r w:rsidRPr="0010618B">
        <w:rPr>
          <w:rFonts w:ascii="Times New Roman" w:hAnsi="Times New Roman" w:cs="Times New Roman"/>
          <w:b/>
          <w:sz w:val="28"/>
          <w:szCs w:val="28"/>
          <w:vertAlign w:val="superscript"/>
        </w:rPr>
        <w:t>пред</w:t>
      </w:r>
      <w:r w:rsidRPr="0010618B">
        <w:rPr>
          <w:rFonts w:ascii="Times New Roman" w:hAnsi="Times New Roman" w:cs="Times New Roman"/>
          <w:b/>
          <w:sz w:val="28"/>
          <w:szCs w:val="28"/>
        </w:rPr>
        <w:t>)</w:t>
      </w:r>
    </w:p>
    <w:p w:rsidR="003F39E8" w:rsidRPr="0010618B" w:rsidRDefault="003F39E8" w:rsidP="003F39E8">
      <w:pPr>
        <w:autoSpaceDE w:val="0"/>
        <w:autoSpaceDN w:val="0"/>
      </w:pPr>
      <w:r w:rsidRPr="0010618B">
        <w:t>где:</w:t>
      </w:r>
    </w:p>
    <w:p w:rsidR="003F39E8" w:rsidRPr="0010618B" w:rsidRDefault="003F39E8" w:rsidP="003F39E8">
      <w:pPr>
        <w:autoSpaceDE w:val="0"/>
        <w:autoSpaceDN w:val="0"/>
      </w:pPr>
      <w:r w:rsidRPr="0010618B">
        <w:t>КЗ - коэффициент значимости показателя.</w:t>
      </w:r>
    </w:p>
    <w:p w:rsidR="003F39E8" w:rsidRPr="0010618B" w:rsidRDefault="003F39E8" w:rsidP="003F39E8">
      <w:pPr>
        <w:pStyle w:val="ConsPlusNormal"/>
        <w:ind w:firstLine="0"/>
        <w:rPr>
          <w:rFonts w:ascii="Times New Roman" w:hAnsi="Times New Roman" w:cs="Times New Roman"/>
          <w:sz w:val="24"/>
          <w:szCs w:val="24"/>
        </w:rPr>
      </w:pPr>
      <w:r w:rsidRPr="0010618B">
        <w:rPr>
          <w:rFonts w:ascii="Times New Roman" w:hAnsi="Times New Roman" w:cs="Times New Roman"/>
          <w:sz w:val="24"/>
          <w:szCs w:val="24"/>
        </w:rPr>
        <w:t>К</w:t>
      </w:r>
      <w:r w:rsidRPr="0010618B">
        <w:rPr>
          <w:rFonts w:ascii="Times New Roman" w:hAnsi="Times New Roman" w:cs="Times New Roman"/>
          <w:sz w:val="24"/>
          <w:szCs w:val="24"/>
          <w:vertAlign w:val="subscript"/>
        </w:rPr>
        <w:t>i</w:t>
      </w:r>
      <w:r w:rsidRPr="0010618B">
        <w:rPr>
          <w:rFonts w:ascii="Times New Roman" w:hAnsi="Times New Roman" w:cs="Times New Roman"/>
          <w:sz w:val="24"/>
          <w:szCs w:val="24"/>
        </w:rPr>
        <w:t xml:space="preserve"> - предложение участника закупки, заявка (предложение) которого оценивается;</w:t>
      </w:r>
    </w:p>
    <w:p w:rsidR="003F39E8" w:rsidRPr="0010618B" w:rsidRDefault="003F39E8" w:rsidP="003F39E8">
      <w:pPr>
        <w:pStyle w:val="ConsPlusNormal"/>
        <w:ind w:firstLine="0"/>
        <w:rPr>
          <w:rFonts w:ascii="Times New Roman" w:hAnsi="Times New Roman" w:cs="Times New Roman"/>
          <w:sz w:val="24"/>
          <w:szCs w:val="24"/>
        </w:rPr>
      </w:pPr>
      <w:r w:rsidRPr="0010618B">
        <w:rPr>
          <w:rFonts w:ascii="Times New Roman" w:hAnsi="Times New Roman" w:cs="Times New Roman"/>
          <w:sz w:val="24"/>
          <w:szCs w:val="24"/>
        </w:rPr>
        <w:t>К</w:t>
      </w:r>
      <w:r w:rsidRPr="0010618B">
        <w:rPr>
          <w:rFonts w:ascii="Times New Roman" w:hAnsi="Times New Roman" w:cs="Times New Roman"/>
          <w:sz w:val="24"/>
          <w:szCs w:val="24"/>
          <w:vertAlign w:val="subscript"/>
        </w:rPr>
        <w:t>max</w:t>
      </w:r>
      <w:r w:rsidRPr="0010618B">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3F39E8" w:rsidRPr="0010618B" w:rsidRDefault="003F39E8" w:rsidP="003F39E8">
      <w:pPr>
        <w:autoSpaceDE w:val="0"/>
        <w:autoSpaceDN w:val="0"/>
      </w:pPr>
      <w:r w:rsidRPr="0010618B">
        <w:t>К</w:t>
      </w:r>
      <w:r w:rsidRPr="0010618B">
        <w:rPr>
          <w:vertAlign w:val="superscript"/>
        </w:rPr>
        <w:t>пред</w:t>
      </w:r>
      <w:r w:rsidRPr="0010618B">
        <w:t xml:space="preserve"> - предельно необходимое заказчику максимальное значение показателя.</w:t>
      </w:r>
    </w:p>
    <w:p w:rsidR="003F39E8" w:rsidRPr="0010618B" w:rsidRDefault="003F39E8" w:rsidP="003F39E8">
      <w:pPr>
        <w:autoSpaceDE w:val="0"/>
        <w:autoSpaceDN w:val="0"/>
        <w:rPr>
          <w:b/>
          <w:sz w:val="10"/>
          <w:szCs w:val="10"/>
        </w:rPr>
      </w:pPr>
    </w:p>
    <w:p w:rsidR="003F39E8" w:rsidRPr="0010618B" w:rsidRDefault="003F39E8" w:rsidP="003F39E8">
      <w:pPr>
        <w:autoSpaceDE w:val="0"/>
        <w:autoSpaceDN w:val="0"/>
        <w:rPr>
          <w:b/>
        </w:rPr>
      </w:pPr>
      <w:r w:rsidRPr="0010618B">
        <w:rPr>
          <w:b/>
        </w:rPr>
        <w:t>2.2. «ОПЫТ УЧАСТНИКА КОНКУРСА ПО УСПЕШНОМУ ВЫПОЛНЕНИЮ РАБОТ ПО ИЗГОТОВЛЕНИЮ ПРОТЕЗОВ СОПОСТАВИМОГО ХАРАКТЕРА И ОБЪЕМА»</w:t>
      </w:r>
    </w:p>
    <w:p w:rsidR="003F39E8" w:rsidRPr="0010618B" w:rsidRDefault="003F39E8" w:rsidP="003F39E8">
      <w:pPr>
        <w:keepNext/>
        <w:rPr>
          <w:rFonts w:eastAsia="Calibri"/>
          <w:i/>
          <w:caps/>
          <w:spacing w:val="-4"/>
          <w:sz w:val="20"/>
          <w:szCs w:val="20"/>
          <w:u w:val="single"/>
        </w:rPr>
      </w:pPr>
      <w:r w:rsidRPr="0010618B">
        <w:rPr>
          <w:rFonts w:eastAsia="Calibri"/>
          <w:b/>
          <w:i/>
          <w:caps/>
          <w:sz w:val="20"/>
          <w:szCs w:val="20"/>
          <w:u w:val="single"/>
        </w:rPr>
        <w:t>(</w:t>
      </w:r>
      <w:r w:rsidRPr="0010618B">
        <w:rPr>
          <w:rFonts w:eastAsia="Calibri"/>
          <w:i/>
          <w:caps/>
          <w:sz w:val="20"/>
          <w:szCs w:val="20"/>
          <w:u w:val="single"/>
        </w:rPr>
        <w:t>Рекомендуемая к заполнению форма № 3)</w:t>
      </w:r>
    </w:p>
    <w:p w:rsidR="003F39E8" w:rsidRPr="0010618B" w:rsidRDefault="003F39E8" w:rsidP="003F39E8">
      <w:pPr>
        <w:autoSpaceDE w:val="0"/>
        <w:autoSpaceDN w:val="0"/>
        <w:ind w:firstLine="709"/>
        <w:rPr>
          <w:b/>
        </w:rPr>
      </w:pPr>
      <w:r w:rsidRPr="0010618B">
        <w:t>Оценка показателя (баллы)</w:t>
      </w:r>
      <w:r w:rsidRPr="0010618B">
        <w:rPr>
          <w:b/>
        </w:rPr>
        <w:t xml:space="preserve"> – 100</w:t>
      </w:r>
    </w:p>
    <w:p w:rsidR="003F39E8" w:rsidRPr="0010618B" w:rsidRDefault="003F39E8" w:rsidP="003F39E8">
      <w:pPr>
        <w:autoSpaceDE w:val="0"/>
        <w:autoSpaceDN w:val="0"/>
        <w:ind w:firstLine="709"/>
        <w:rPr>
          <w:b/>
        </w:rPr>
      </w:pPr>
      <w:r w:rsidRPr="0010618B">
        <w:t>Коэффициент значимости показателя</w:t>
      </w:r>
      <w:r w:rsidRPr="0010618B">
        <w:rPr>
          <w:b/>
        </w:rPr>
        <w:t xml:space="preserve"> – 0,6</w:t>
      </w:r>
    </w:p>
    <w:p w:rsidR="003F39E8" w:rsidRPr="0010618B" w:rsidRDefault="003F39E8" w:rsidP="003F39E8">
      <w:pPr>
        <w:autoSpaceDE w:val="0"/>
        <w:autoSpaceDN w:val="0"/>
        <w:ind w:firstLine="709"/>
        <w:rPr>
          <w:b/>
        </w:rPr>
      </w:pPr>
      <w:r w:rsidRPr="0010618B">
        <w:rPr>
          <w:b/>
        </w:rPr>
        <w:t>По данному показателю оценивается:</w:t>
      </w:r>
    </w:p>
    <w:p w:rsidR="003F39E8" w:rsidRPr="0010618B" w:rsidRDefault="003F39E8" w:rsidP="003F39E8">
      <w:pPr>
        <w:tabs>
          <w:tab w:val="left" w:pos="480"/>
          <w:tab w:val="left" w:pos="709"/>
          <w:tab w:val="left" w:pos="1134"/>
        </w:tabs>
        <w:ind w:firstLine="709"/>
      </w:pPr>
      <w:r w:rsidRPr="0010618B">
        <w:t xml:space="preserve">Наличие у участника закупки опыта по успешному выполнению работ сопоставимого характера и объема. Оценивается суммарный объем выполненных работ (а именно выполнение работ по изготовлению протезов нижних конечностей для инвалидов), </w:t>
      </w:r>
      <w:r w:rsidRPr="0010618B">
        <w:rPr>
          <w:b/>
        </w:rPr>
        <w:t xml:space="preserve">исчисляемый в рублях по контрактам </w:t>
      </w:r>
      <w:r w:rsidRPr="0010618B">
        <w:t>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3F39E8" w:rsidRPr="0010618B" w:rsidRDefault="003F39E8" w:rsidP="003F39E8">
      <w:pPr>
        <w:tabs>
          <w:tab w:val="left" w:pos="480"/>
          <w:tab w:val="left" w:pos="709"/>
          <w:tab w:val="left" w:pos="1134"/>
        </w:tabs>
        <w:ind w:firstLine="709"/>
      </w:pPr>
      <w:r w:rsidRPr="0010618B">
        <w:t xml:space="preserve">При этом объем выполненных работ, исчисляемый в рублях, в каждом контракте должен быть не менее </w:t>
      </w:r>
      <w:r w:rsidRPr="0010618B">
        <w:rPr>
          <w:b/>
          <w:bCs/>
          <w:color w:val="000000"/>
        </w:rPr>
        <w:t>2 996 780</w:t>
      </w:r>
      <w:r w:rsidRPr="0010618B">
        <w:rPr>
          <w:b/>
          <w:shd w:val="clear" w:color="auto" w:fill="FFFFFF"/>
        </w:rPr>
        <w:t xml:space="preserve"> (два миллиона девятьсот девяносто шесть тысяч семьсот восемьдесят) рублей 33 копейки</w:t>
      </w:r>
      <w:r w:rsidRPr="0010618B">
        <w:t>.</w:t>
      </w:r>
    </w:p>
    <w:p w:rsidR="003F39E8" w:rsidRPr="0010618B" w:rsidRDefault="003F39E8" w:rsidP="003F39E8">
      <w:pPr>
        <w:tabs>
          <w:tab w:val="left" w:pos="480"/>
          <w:tab w:val="left" w:pos="709"/>
          <w:tab w:val="left" w:pos="1134"/>
        </w:tabs>
        <w:ind w:firstLine="709"/>
      </w:pPr>
      <w:r w:rsidRPr="0010618B">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 стоимости выполненных работ. </w:t>
      </w:r>
    </w:p>
    <w:p w:rsidR="003F39E8" w:rsidRPr="0010618B" w:rsidRDefault="003F39E8" w:rsidP="003F39E8">
      <w:pPr>
        <w:tabs>
          <w:tab w:val="left" w:pos="480"/>
          <w:tab w:val="left" w:pos="709"/>
          <w:tab w:val="left" w:pos="1134"/>
        </w:tabs>
        <w:ind w:firstLine="709"/>
      </w:pPr>
      <w:r w:rsidRPr="0010618B">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3F39E8" w:rsidRPr="0010618B" w:rsidRDefault="003F39E8" w:rsidP="003F39E8">
      <w:pPr>
        <w:autoSpaceDE w:val="0"/>
        <w:autoSpaceDN w:val="0"/>
        <w:ind w:firstLine="709"/>
        <w:rPr>
          <w:b/>
        </w:rPr>
      </w:pPr>
      <w:r w:rsidRPr="0010618B">
        <w:rPr>
          <w:b/>
        </w:rPr>
        <w:t>Данный показатель рассчитывается следующим образом:</w:t>
      </w:r>
    </w:p>
    <w:p w:rsidR="003F39E8" w:rsidRPr="0010618B" w:rsidRDefault="003F39E8" w:rsidP="003F39E8">
      <w:pPr>
        <w:autoSpaceDE w:val="0"/>
        <w:autoSpaceDN w:val="0"/>
        <w:ind w:firstLine="709"/>
      </w:pPr>
      <w:r w:rsidRPr="0010618B">
        <w:t xml:space="preserve">Предельное необходимое максимальное значение показателя – </w:t>
      </w:r>
      <w:r w:rsidRPr="0010618B">
        <w:rPr>
          <w:b/>
        </w:rPr>
        <w:t>14 983 901 (четырнадцать миллионов девятьсот восемьдесят три тысячи девятьсот один) рубль 65 копеек</w:t>
      </w:r>
      <w:r w:rsidRPr="0010618B">
        <w:t>.</w:t>
      </w:r>
    </w:p>
    <w:p w:rsidR="003F39E8" w:rsidRPr="0010618B" w:rsidRDefault="003F39E8" w:rsidP="003F39E8">
      <w:pPr>
        <w:autoSpaceDE w:val="0"/>
        <w:autoSpaceDN w:val="0"/>
        <w:ind w:firstLine="709"/>
      </w:pPr>
      <w:r w:rsidRPr="0010618B">
        <w:t>Количество баллов, присуждаемых по критерию оценки (показателю), определяется по формуле:</w:t>
      </w:r>
    </w:p>
    <w:p w:rsidR="003F39E8" w:rsidRPr="0010618B" w:rsidRDefault="003F39E8" w:rsidP="003F39E8">
      <w:pPr>
        <w:autoSpaceDE w:val="0"/>
        <w:autoSpaceDN w:val="0"/>
        <w:ind w:firstLine="709"/>
      </w:pPr>
      <w:r w:rsidRPr="0010618B">
        <w:t>а) в случае, если</w:t>
      </w:r>
      <w:r w:rsidRPr="0010618B">
        <w:rPr>
          <w:b/>
        </w:rPr>
        <w:t xml:space="preserve"> </w:t>
      </w:r>
      <w:r w:rsidRPr="0010618B">
        <w:t>К</w:t>
      </w:r>
      <w:r w:rsidRPr="0010618B">
        <w:rPr>
          <w:vertAlign w:val="subscript"/>
        </w:rPr>
        <w:t>max</w:t>
      </w:r>
      <w:r w:rsidRPr="0010618B">
        <w:t xml:space="preserve"> &lt; К</w:t>
      </w:r>
      <w:r w:rsidRPr="0010618B">
        <w:rPr>
          <w:vertAlign w:val="superscript"/>
        </w:rPr>
        <w:t xml:space="preserve">пред </w:t>
      </w:r>
      <w:r w:rsidRPr="0010618B">
        <w:t>, - по формуле:</w:t>
      </w:r>
    </w:p>
    <w:p w:rsidR="003F39E8" w:rsidRPr="0010618B" w:rsidRDefault="003F39E8" w:rsidP="003F39E8">
      <w:pPr>
        <w:pStyle w:val="ConsPlusNormal"/>
        <w:jc w:val="center"/>
        <w:rPr>
          <w:rFonts w:ascii="Times New Roman" w:hAnsi="Times New Roman" w:cs="Times New Roman"/>
          <w:b/>
          <w:sz w:val="28"/>
          <w:szCs w:val="28"/>
        </w:rPr>
      </w:pPr>
      <w:r w:rsidRPr="0010618B">
        <w:rPr>
          <w:rFonts w:ascii="Times New Roman" w:hAnsi="Times New Roman" w:cs="Times New Roman"/>
          <w:b/>
          <w:sz w:val="28"/>
          <w:szCs w:val="28"/>
          <w:lang w:val="en-US"/>
        </w:rPr>
        <w:t>b</w:t>
      </w:r>
      <w:r w:rsidRPr="0010618B">
        <w:rPr>
          <w:rFonts w:ascii="Times New Roman" w:hAnsi="Times New Roman" w:cs="Times New Roman"/>
          <w:b/>
          <w:sz w:val="28"/>
          <w:szCs w:val="28"/>
        </w:rPr>
        <w:t>2 = КЗ x 100 x (К</w:t>
      </w:r>
      <w:r w:rsidRPr="0010618B">
        <w:rPr>
          <w:rFonts w:ascii="Times New Roman" w:hAnsi="Times New Roman" w:cs="Times New Roman"/>
          <w:b/>
          <w:sz w:val="28"/>
          <w:szCs w:val="28"/>
          <w:vertAlign w:val="subscript"/>
        </w:rPr>
        <w:t>i</w:t>
      </w:r>
      <w:r w:rsidRPr="0010618B">
        <w:rPr>
          <w:rFonts w:ascii="Times New Roman" w:hAnsi="Times New Roman" w:cs="Times New Roman"/>
          <w:b/>
          <w:sz w:val="28"/>
          <w:szCs w:val="28"/>
        </w:rPr>
        <w:t xml:space="preserve"> / К</w:t>
      </w:r>
      <w:r w:rsidRPr="0010618B">
        <w:rPr>
          <w:rFonts w:ascii="Times New Roman" w:hAnsi="Times New Roman" w:cs="Times New Roman"/>
          <w:b/>
          <w:sz w:val="28"/>
          <w:szCs w:val="28"/>
          <w:vertAlign w:val="subscript"/>
        </w:rPr>
        <w:t>max</w:t>
      </w:r>
      <w:r w:rsidRPr="0010618B">
        <w:rPr>
          <w:rFonts w:ascii="Times New Roman" w:hAnsi="Times New Roman" w:cs="Times New Roman"/>
          <w:b/>
          <w:sz w:val="28"/>
          <w:szCs w:val="28"/>
        </w:rPr>
        <w:t>)</w:t>
      </w:r>
    </w:p>
    <w:p w:rsidR="003F39E8" w:rsidRPr="0010618B" w:rsidRDefault="003F39E8" w:rsidP="003F39E8">
      <w:pPr>
        <w:autoSpaceDE w:val="0"/>
        <w:autoSpaceDN w:val="0"/>
        <w:ind w:firstLine="709"/>
      </w:pPr>
      <w:r w:rsidRPr="0010618B">
        <w:lastRenderedPageBreak/>
        <w:t xml:space="preserve">б) в случае, если </w:t>
      </w:r>
      <w:r w:rsidRPr="0010618B">
        <w:rPr>
          <w:noProof/>
          <w:position w:val="-12"/>
          <w:lang w:eastAsia="ru-RU"/>
        </w:rPr>
        <w:drawing>
          <wp:inline distT="0" distB="0" distL="0" distR="0" wp14:anchorId="154818D3" wp14:editId="09ED0171">
            <wp:extent cx="819785" cy="252095"/>
            <wp:effectExtent l="0" t="0" r="0" b="0"/>
            <wp:docPr id="32"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85" cy="252095"/>
                    </a:xfrm>
                    <a:prstGeom prst="rect">
                      <a:avLst/>
                    </a:prstGeom>
                    <a:noFill/>
                    <a:ln>
                      <a:noFill/>
                    </a:ln>
                  </pic:spPr>
                </pic:pic>
              </a:graphicData>
            </a:graphic>
          </wp:inline>
        </w:drawing>
      </w:r>
      <w:r w:rsidRPr="0010618B">
        <w:t>, - по формуле:</w:t>
      </w:r>
    </w:p>
    <w:p w:rsidR="003F39E8" w:rsidRPr="0010618B" w:rsidRDefault="003F39E8" w:rsidP="003F39E8">
      <w:pPr>
        <w:pStyle w:val="ConsPlusNormal"/>
        <w:jc w:val="center"/>
        <w:rPr>
          <w:rFonts w:ascii="Times New Roman" w:hAnsi="Times New Roman" w:cs="Times New Roman"/>
          <w:b/>
          <w:sz w:val="28"/>
          <w:szCs w:val="28"/>
        </w:rPr>
      </w:pPr>
      <w:r w:rsidRPr="0010618B">
        <w:rPr>
          <w:rFonts w:ascii="Times New Roman" w:hAnsi="Times New Roman" w:cs="Times New Roman"/>
          <w:b/>
          <w:sz w:val="28"/>
          <w:szCs w:val="28"/>
          <w:lang w:val="en-US"/>
        </w:rPr>
        <w:t>b</w:t>
      </w:r>
      <w:r w:rsidRPr="0010618B">
        <w:rPr>
          <w:rFonts w:ascii="Times New Roman" w:hAnsi="Times New Roman" w:cs="Times New Roman"/>
          <w:b/>
          <w:sz w:val="28"/>
          <w:szCs w:val="28"/>
        </w:rPr>
        <w:t>2 = КЗ x 100 x (К</w:t>
      </w:r>
      <w:r w:rsidRPr="0010618B">
        <w:rPr>
          <w:rFonts w:ascii="Times New Roman" w:hAnsi="Times New Roman" w:cs="Times New Roman"/>
          <w:b/>
          <w:sz w:val="28"/>
          <w:szCs w:val="28"/>
          <w:vertAlign w:val="subscript"/>
        </w:rPr>
        <w:t>i</w:t>
      </w:r>
      <w:r w:rsidRPr="0010618B">
        <w:rPr>
          <w:rFonts w:ascii="Times New Roman" w:hAnsi="Times New Roman" w:cs="Times New Roman"/>
          <w:b/>
          <w:sz w:val="28"/>
          <w:szCs w:val="28"/>
        </w:rPr>
        <w:t xml:space="preserve"> / К</w:t>
      </w:r>
      <w:r w:rsidRPr="0010618B">
        <w:rPr>
          <w:rFonts w:ascii="Times New Roman" w:hAnsi="Times New Roman" w:cs="Times New Roman"/>
          <w:b/>
          <w:sz w:val="28"/>
          <w:szCs w:val="28"/>
          <w:vertAlign w:val="superscript"/>
        </w:rPr>
        <w:t>пред</w:t>
      </w:r>
      <w:r w:rsidRPr="0010618B">
        <w:rPr>
          <w:rFonts w:ascii="Times New Roman" w:hAnsi="Times New Roman" w:cs="Times New Roman"/>
          <w:b/>
          <w:sz w:val="28"/>
          <w:szCs w:val="28"/>
        </w:rPr>
        <w:t>)</w:t>
      </w:r>
    </w:p>
    <w:p w:rsidR="003F39E8" w:rsidRPr="0010618B" w:rsidRDefault="003F39E8" w:rsidP="003F39E8">
      <w:pPr>
        <w:autoSpaceDE w:val="0"/>
        <w:autoSpaceDN w:val="0"/>
      </w:pPr>
      <w:r w:rsidRPr="0010618B">
        <w:t>где:</w:t>
      </w:r>
    </w:p>
    <w:p w:rsidR="003F39E8" w:rsidRPr="0010618B" w:rsidRDefault="003F39E8" w:rsidP="003F39E8">
      <w:pPr>
        <w:autoSpaceDE w:val="0"/>
        <w:autoSpaceDN w:val="0"/>
      </w:pPr>
      <w:r w:rsidRPr="0010618B">
        <w:t>КЗ - коэффициент значимости показателя.</w:t>
      </w:r>
    </w:p>
    <w:p w:rsidR="003F39E8" w:rsidRPr="0010618B" w:rsidRDefault="003F39E8" w:rsidP="003F39E8">
      <w:pPr>
        <w:pStyle w:val="ConsPlusNormal"/>
        <w:ind w:firstLine="0"/>
        <w:rPr>
          <w:rFonts w:ascii="Times New Roman" w:hAnsi="Times New Roman" w:cs="Times New Roman"/>
          <w:sz w:val="24"/>
          <w:szCs w:val="24"/>
        </w:rPr>
      </w:pPr>
      <w:r w:rsidRPr="0010618B">
        <w:rPr>
          <w:rFonts w:ascii="Times New Roman" w:hAnsi="Times New Roman" w:cs="Times New Roman"/>
          <w:sz w:val="24"/>
          <w:szCs w:val="24"/>
        </w:rPr>
        <w:t>К</w:t>
      </w:r>
      <w:r w:rsidRPr="0010618B">
        <w:rPr>
          <w:rFonts w:ascii="Times New Roman" w:hAnsi="Times New Roman" w:cs="Times New Roman"/>
          <w:sz w:val="24"/>
          <w:szCs w:val="24"/>
          <w:vertAlign w:val="subscript"/>
        </w:rPr>
        <w:t>i</w:t>
      </w:r>
      <w:r w:rsidRPr="0010618B">
        <w:rPr>
          <w:rFonts w:ascii="Times New Roman" w:hAnsi="Times New Roman" w:cs="Times New Roman"/>
          <w:sz w:val="24"/>
          <w:szCs w:val="24"/>
        </w:rPr>
        <w:t xml:space="preserve"> - предложение участника закупки, заявка (предложение) которого оценивается;</w:t>
      </w:r>
    </w:p>
    <w:p w:rsidR="003F39E8" w:rsidRPr="0010618B" w:rsidRDefault="003F39E8" w:rsidP="003F39E8">
      <w:pPr>
        <w:pStyle w:val="ConsPlusNormal"/>
        <w:ind w:firstLine="0"/>
        <w:rPr>
          <w:rFonts w:ascii="Times New Roman" w:hAnsi="Times New Roman" w:cs="Times New Roman"/>
          <w:sz w:val="24"/>
          <w:szCs w:val="24"/>
        </w:rPr>
      </w:pPr>
      <w:r w:rsidRPr="0010618B">
        <w:rPr>
          <w:rFonts w:ascii="Times New Roman" w:hAnsi="Times New Roman" w:cs="Times New Roman"/>
          <w:sz w:val="24"/>
          <w:szCs w:val="24"/>
        </w:rPr>
        <w:t>К</w:t>
      </w:r>
      <w:r w:rsidRPr="0010618B">
        <w:rPr>
          <w:rFonts w:ascii="Times New Roman" w:hAnsi="Times New Roman" w:cs="Times New Roman"/>
          <w:sz w:val="24"/>
          <w:szCs w:val="24"/>
          <w:vertAlign w:val="subscript"/>
        </w:rPr>
        <w:t>max</w:t>
      </w:r>
      <w:r w:rsidRPr="0010618B">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3F39E8" w:rsidRPr="0010618B" w:rsidRDefault="003F39E8" w:rsidP="003F39E8">
      <w:pPr>
        <w:autoSpaceDE w:val="0"/>
        <w:autoSpaceDN w:val="0"/>
      </w:pPr>
      <w:r w:rsidRPr="0010618B">
        <w:t>К</w:t>
      </w:r>
      <w:r w:rsidRPr="0010618B">
        <w:rPr>
          <w:vertAlign w:val="superscript"/>
        </w:rPr>
        <w:t>пред</w:t>
      </w:r>
      <w:r w:rsidRPr="0010618B">
        <w:t xml:space="preserve"> - предельно необходимое заказчику максимальное значение показателя.</w:t>
      </w:r>
    </w:p>
    <w:p w:rsidR="003F39E8" w:rsidRPr="0010618B" w:rsidRDefault="003F39E8" w:rsidP="003F39E8">
      <w:pPr>
        <w:autoSpaceDE w:val="0"/>
        <w:autoSpaceDN w:val="0"/>
        <w:rPr>
          <w:b/>
          <w:sz w:val="10"/>
          <w:szCs w:val="10"/>
        </w:rPr>
      </w:pPr>
    </w:p>
    <w:p w:rsidR="003F39E8" w:rsidRPr="0010618B" w:rsidRDefault="003F39E8" w:rsidP="003F39E8">
      <w:pPr>
        <w:keepNext/>
        <w:jc w:val="center"/>
        <w:rPr>
          <w:b/>
        </w:rPr>
      </w:pPr>
    </w:p>
    <w:p w:rsidR="003F39E8" w:rsidRPr="0010618B" w:rsidRDefault="003F39E8" w:rsidP="003F39E8">
      <w:pPr>
        <w:keepNext/>
        <w:jc w:val="center"/>
        <w:rPr>
          <w:b/>
        </w:rPr>
      </w:pPr>
      <w:r w:rsidRPr="0010618B">
        <w:rPr>
          <w:b/>
        </w:rPr>
        <w:t>ФОРМУЛА РАСЧЕТА РЕЙТИНГА, ПРИСУЖДАЕМОГО ЗАЯВКЕ ПО ДАННОМУ КРИТЕРИЮ ОЦЕНКИ:</w:t>
      </w:r>
    </w:p>
    <w:p w:rsidR="003F39E8" w:rsidRPr="0010618B" w:rsidRDefault="003F39E8" w:rsidP="003F39E8">
      <w:pPr>
        <w:keepNext/>
        <w:jc w:val="center"/>
        <w:rPr>
          <w:sz w:val="10"/>
          <w:szCs w:val="10"/>
        </w:rPr>
      </w:pPr>
    </w:p>
    <w:p w:rsidR="003F39E8" w:rsidRPr="0010618B" w:rsidRDefault="003F39E8" w:rsidP="003F39E8">
      <w:pPr>
        <w:keepNext/>
        <w:jc w:val="center"/>
        <w:rPr>
          <w:b/>
          <w:sz w:val="28"/>
          <w:szCs w:val="28"/>
        </w:rPr>
      </w:pPr>
      <w:r w:rsidRPr="0010618B">
        <w:rPr>
          <w:b/>
          <w:sz w:val="28"/>
          <w:szCs w:val="28"/>
          <w:lang w:val="en-US"/>
        </w:rPr>
        <w:t>Rb</w:t>
      </w:r>
      <w:r w:rsidRPr="0010618B">
        <w:rPr>
          <w:b/>
          <w:sz w:val="28"/>
          <w:szCs w:val="28"/>
        </w:rPr>
        <w:t xml:space="preserve"> = КЗ х (</w:t>
      </w:r>
      <w:r w:rsidRPr="0010618B">
        <w:rPr>
          <w:b/>
          <w:sz w:val="28"/>
          <w:szCs w:val="28"/>
          <w:lang w:val="en-US"/>
        </w:rPr>
        <w:t>b</w:t>
      </w:r>
      <w:r w:rsidRPr="0010618B">
        <w:rPr>
          <w:b/>
          <w:sz w:val="28"/>
          <w:szCs w:val="28"/>
        </w:rPr>
        <w:t xml:space="preserve">1 + </w:t>
      </w:r>
      <w:r w:rsidRPr="0010618B">
        <w:rPr>
          <w:b/>
          <w:sz w:val="28"/>
          <w:szCs w:val="28"/>
          <w:lang w:val="en-US"/>
        </w:rPr>
        <w:t>b</w:t>
      </w:r>
      <w:r w:rsidRPr="0010618B">
        <w:rPr>
          <w:b/>
          <w:sz w:val="28"/>
          <w:szCs w:val="28"/>
        </w:rPr>
        <w:t>2)</w:t>
      </w:r>
    </w:p>
    <w:p w:rsidR="003F39E8" w:rsidRPr="0010618B" w:rsidRDefault="003F39E8" w:rsidP="003F39E8">
      <w:pPr>
        <w:autoSpaceDE w:val="0"/>
        <w:autoSpaceDN w:val="0"/>
        <w:ind w:firstLine="709"/>
      </w:pPr>
      <w:r w:rsidRPr="0010618B">
        <w:t>где:</w:t>
      </w:r>
    </w:p>
    <w:p w:rsidR="003F39E8" w:rsidRPr="0010618B" w:rsidRDefault="003F39E8" w:rsidP="003F39E8">
      <w:pPr>
        <w:autoSpaceDE w:val="0"/>
        <w:autoSpaceDN w:val="0"/>
        <w:ind w:firstLine="709"/>
      </w:pPr>
      <w:r w:rsidRPr="0010618B">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F39E8" w:rsidRPr="0010618B" w:rsidRDefault="003F39E8" w:rsidP="003F39E8">
      <w:pPr>
        <w:autoSpaceDE w:val="0"/>
        <w:autoSpaceDN w:val="0"/>
        <w:ind w:firstLine="709"/>
      </w:pPr>
      <w:r w:rsidRPr="0010618B">
        <w:rPr>
          <w:lang w:val="en-US"/>
        </w:rPr>
        <w:t>b</w:t>
      </w:r>
      <w:r w:rsidRPr="0010618B">
        <w:t xml:space="preserve">1, </w:t>
      </w:r>
      <w:r w:rsidRPr="0010618B">
        <w:rPr>
          <w:lang w:val="en-US"/>
        </w:rPr>
        <w:t>b</w:t>
      </w:r>
      <w:r w:rsidRPr="0010618B">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F39E8" w:rsidRPr="0010618B" w:rsidRDefault="003F39E8" w:rsidP="003F39E8">
      <w:pPr>
        <w:autoSpaceDE w:val="0"/>
        <w:autoSpaceDN w:val="0"/>
        <w:ind w:firstLine="709"/>
      </w:pPr>
      <w:r w:rsidRPr="0010618B">
        <w:rPr>
          <w:lang w:val="en-US"/>
        </w:rPr>
        <w:t>Rb</w:t>
      </w:r>
      <w:r w:rsidRPr="0010618B">
        <w:t xml:space="preserve"> - рейтинг (количество баллов) </w:t>
      </w:r>
      <w:r w:rsidRPr="0010618B">
        <w:rPr>
          <w:lang w:val="en-US"/>
        </w:rPr>
        <w:t>i</w:t>
      </w:r>
      <w:r w:rsidRPr="0010618B">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F39E8" w:rsidRPr="0010618B" w:rsidRDefault="003F39E8" w:rsidP="003F39E8">
      <w:pPr>
        <w:autoSpaceDE w:val="0"/>
        <w:autoSpaceDN w:val="0"/>
        <w:ind w:firstLine="709"/>
        <w:rPr>
          <w:sz w:val="10"/>
          <w:szCs w:val="10"/>
        </w:rPr>
      </w:pPr>
    </w:p>
    <w:p w:rsidR="003F39E8" w:rsidRPr="0010618B" w:rsidRDefault="003F39E8" w:rsidP="003F39E8">
      <w:pPr>
        <w:autoSpaceDE w:val="0"/>
        <w:autoSpaceDN w:val="0"/>
        <w:jc w:val="center"/>
        <w:rPr>
          <w:b/>
        </w:rPr>
      </w:pPr>
      <w:r w:rsidRPr="0010618B">
        <w:rPr>
          <w:b/>
        </w:rPr>
        <w:t>РАСЧЕТ ИТОГОВОГО РЕЙТИНГА</w:t>
      </w:r>
    </w:p>
    <w:p w:rsidR="003F39E8" w:rsidRPr="0010618B" w:rsidRDefault="003F39E8" w:rsidP="003F39E8">
      <w:pPr>
        <w:autoSpaceDE w:val="0"/>
        <w:autoSpaceDN w:val="0"/>
        <w:rPr>
          <w:b/>
          <w:sz w:val="10"/>
          <w:szCs w:val="10"/>
        </w:rPr>
      </w:pPr>
    </w:p>
    <w:p w:rsidR="003F39E8" w:rsidRPr="0010618B" w:rsidRDefault="003F39E8" w:rsidP="003F39E8">
      <w:pPr>
        <w:autoSpaceDE w:val="0"/>
        <w:autoSpaceDN w:val="0"/>
        <w:ind w:firstLine="709"/>
      </w:pPr>
      <w:r w:rsidRPr="0010618B">
        <w:t>Итоговый рейтинг заявки вычисляется как сумма рейтингов по каждому критерию оценки заявки:</w:t>
      </w:r>
    </w:p>
    <w:p w:rsidR="003F39E8" w:rsidRPr="0010618B" w:rsidRDefault="003F39E8" w:rsidP="003F39E8">
      <w:pPr>
        <w:jc w:val="center"/>
        <w:outlineLvl w:val="1"/>
        <w:rPr>
          <w:b/>
          <w:sz w:val="10"/>
          <w:szCs w:val="10"/>
        </w:rPr>
      </w:pPr>
    </w:p>
    <w:p w:rsidR="003F39E8" w:rsidRPr="0010618B" w:rsidRDefault="003F39E8" w:rsidP="003F39E8">
      <w:pPr>
        <w:jc w:val="center"/>
        <w:outlineLvl w:val="1"/>
        <w:rPr>
          <w:b/>
          <w:sz w:val="28"/>
          <w:szCs w:val="28"/>
        </w:rPr>
      </w:pPr>
      <w:r w:rsidRPr="0010618B">
        <w:rPr>
          <w:b/>
          <w:sz w:val="28"/>
          <w:szCs w:val="28"/>
          <w:lang w:val="en-US"/>
        </w:rPr>
        <w:t>R</w:t>
      </w:r>
      <w:r w:rsidRPr="0010618B">
        <w:rPr>
          <w:b/>
          <w:sz w:val="20"/>
          <w:szCs w:val="20"/>
        </w:rPr>
        <w:t>итог</w:t>
      </w:r>
      <w:r w:rsidRPr="0010618B">
        <w:rPr>
          <w:b/>
          <w:sz w:val="28"/>
          <w:szCs w:val="28"/>
        </w:rPr>
        <w:t xml:space="preserve"> = </w:t>
      </w:r>
      <w:r w:rsidRPr="0010618B">
        <w:rPr>
          <w:b/>
          <w:sz w:val="28"/>
          <w:szCs w:val="28"/>
          <w:lang w:val="en-US"/>
        </w:rPr>
        <w:t>Ra</w:t>
      </w:r>
      <w:r w:rsidRPr="0010618B">
        <w:rPr>
          <w:b/>
          <w:sz w:val="28"/>
          <w:szCs w:val="28"/>
        </w:rPr>
        <w:t xml:space="preserve"> + </w:t>
      </w:r>
      <w:r w:rsidRPr="0010618B">
        <w:rPr>
          <w:b/>
          <w:sz w:val="28"/>
          <w:szCs w:val="28"/>
          <w:lang w:val="en-US"/>
        </w:rPr>
        <w:t>Rb</w:t>
      </w:r>
    </w:p>
    <w:p w:rsidR="003F39E8" w:rsidRPr="0010618B" w:rsidRDefault="003F39E8" w:rsidP="003F39E8">
      <w:pPr>
        <w:autoSpaceDE w:val="0"/>
        <w:autoSpaceDN w:val="0"/>
      </w:pPr>
      <w:r w:rsidRPr="0010618B">
        <w:t>где:</w:t>
      </w:r>
    </w:p>
    <w:p w:rsidR="003F39E8" w:rsidRPr="0010618B" w:rsidRDefault="003F39E8" w:rsidP="003F39E8">
      <w:pPr>
        <w:autoSpaceDE w:val="0"/>
        <w:autoSpaceDN w:val="0"/>
      </w:pPr>
      <w:r w:rsidRPr="0010618B">
        <w:rPr>
          <w:lang w:val="en-US"/>
        </w:rPr>
        <w:t>R</w:t>
      </w:r>
      <w:r w:rsidRPr="0010618B">
        <w:rPr>
          <w:sz w:val="20"/>
          <w:szCs w:val="20"/>
        </w:rPr>
        <w:t>итог</w:t>
      </w:r>
      <w:r w:rsidRPr="0010618B">
        <w:t xml:space="preserve"> – итоговый рейтинг, присуждаемый </w:t>
      </w:r>
      <w:r w:rsidRPr="0010618B">
        <w:rPr>
          <w:lang w:val="en-US"/>
        </w:rPr>
        <w:t>i</w:t>
      </w:r>
      <w:r w:rsidRPr="0010618B">
        <w:t>-й заявке;</w:t>
      </w:r>
    </w:p>
    <w:p w:rsidR="003F39E8" w:rsidRPr="0010618B" w:rsidRDefault="003F39E8" w:rsidP="003F39E8">
      <w:pPr>
        <w:autoSpaceDE w:val="0"/>
        <w:autoSpaceDN w:val="0"/>
        <w:rPr>
          <w:color w:val="FF0000"/>
        </w:rPr>
      </w:pPr>
      <w:r w:rsidRPr="0010618B">
        <w:rPr>
          <w:lang w:val="en-US"/>
        </w:rPr>
        <w:t>Ra</w:t>
      </w:r>
      <w:r w:rsidRPr="0010618B">
        <w:t xml:space="preserve"> - рейтинг, присуждаемый </w:t>
      </w:r>
      <w:r w:rsidRPr="0010618B">
        <w:rPr>
          <w:lang w:val="en-US"/>
        </w:rPr>
        <w:t>i</w:t>
      </w:r>
      <w:r w:rsidRPr="0010618B">
        <w:t>-ой заявке по критерию «Цена контракта»;</w:t>
      </w:r>
    </w:p>
    <w:p w:rsidR="003F39E8" w:rsidRPr="0010618B" w:rsidRDefault="003F39E8" w:rsidP="003F39E8">
      <w:pPr>
        <w:keepNext/>
        <w:keepLines/>
        <w:rPr>
          <w:lang w:eastAsia="ru-RU"/>
        </w:rPr>
      </w:pPr>
      <w:r w:rsidRPr="0010618B">
        <w:rPr>
          <w:lang w:val="en-US"/>
        </w:rPr>
        <w:t>Rb</w:t>
      </w:r>
      <w:r w:rsidRPr="0010618B">
        <w:t xml:space="preserve"> - рейтинг, присуждаемый </w:t>
      </w:r>
      <w:r w:rsidRPr="0010618B">
        <w:rPr>
          <w:lang w:val="en-US"/>
        </w:rPr>
        <w:t>i</w:t>
      </w:r>
      <w:r w:rsidRPr="0010618B">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F39E8" w:rsidRPr="0010618B" w:rsidRDefault="003F39E8" w:rsidP="003F39E8">
      <w:pPr>
        <w:keepNext/>
        <w:keepLines/>
        <w:tabs>
          <w:tab w:val="left" w:pos="2055"/>
        </w:tabs>
        <w:rPr>
          <w:lang w:eastAsia="ru-RU"/>
        </w:rPr>
      </w:pPr>
    </w:p>
    <w:p w:rsidR="003F39E8" w:rsidRPr="0010618B" w:rsidRDefault="003F39E8" w:rsidP="003F39E8">
      <w:pPr>
        <w:pStyle w:val="ConsPlusNormal"/>
        <w:keepNext/>
        <w:keepLines/>
        <w:rPr>
          <w:rFonts w:ascii="Times New Roman" w:hAnsi="Times New Roman" w:cs="Times New Roman"/>
          <w:sz w:val="22"/>
          <w:szCs w:val="22"/>
        </w:rPr>
      </w:pPr>
      <w:r w:rsidRPr="0010618B">
        <w:rPr>
          <w:rFonts w:ascii="Times New Roman" w:hAnsi="Times New Roman" w:cs="Times New Roman"/>
          <w:sz w:val="22"/>
          <w:szCs w:val="22"/>
        </w:rPr>
        <w:t xml:space="preserve">       </w:t>
      </w:r>
    </w:p>
    <w:p w:rsidR="003F39E8" w:rsidRPr="0010618B" w:rsidRDefault="003F39E8" w:rsidP="003F39E8">
      <w:pPr>
        <w:keepNext/>
        <w:keepLines/>
        <w:autoSpaceDE w:val="0"/>
        <w:autoSpaceDN w:val="0"/>
        <w:adjustRightInd w:val="0"/>
        <w:rPr>
          <w:sz w:val="27"/>
          <w:szCs w:val="27"/>
          <w:lang w:eastAsia="ru-RU"/>
        </w:rPr>
        <w:sectPr w:rsidR="003F39E8" w:rsidRPr="0010618B" w:rsidSect="00262C24">
          <w:headerReference w:type="even" r:id="rId14"/>
          <w:headerReference w:type="default" r:id="rId15"/>
          <w:pgSz w:w="11906" w:h="16838"/>
          <w:pgMar w:top="1134" w:right="851" w:bottom="851" w:left="1134" w:header="709" w:footer="709" w:gutter="0"/>
          <w:cols w:space="708"/>
          <w:titlePg/>
          <w:docGrid w:linePitch="360"/>
        </w:sectPr>
      </w:pPr>
    </w:p>
    <w:p w:rsidR="003F39E8" w:rsidRPr="0010618B" w:rsidRDefault="003F39E8" w:rsidP="003F39E8">
      <w:pPr>
        <w:keepNext/>
        <w:keepLines/>
        <w:spacing w:line="240" w:lineRule="atLeast"/>
        <w:jc w:val="center"/>
        <w:outlineLvl w:val="0"/>
        <w:rPr>
          <w:b/>
          <w:caps/>
          <w:kern w:val="28"/>
        </w:rPr>
      </w:pPr>
      <w:r w:rsidRPr="0010618B">
        <w:rPr>
          <w:b/>
          <w:kern w:val="28"/>
        </w:rPr>
        <w:lastRenderedPageBreak/>
        <w:t xml:space="preserve">Раздел </w:t>
      </w:r>
      <w:r w:rsidRPr="0010618B">
        <w:rPr>
          <w:b/>
          <w:kern w:val="28"/>
          <w:lang w:val="en-US"/>
        </w:rPr>
        <w:t>III</w:t>
      </w:r>
      <w:r w:rsidRPr="0010618B">
        <w:rPr>
          <w:b/>
          <w:kern w:val="28"/>
        </w:rPr>
        <w:t xml:space="preserve">.  </w:t>
      </w:r>
      <w:r w:rsidRPr="0010618B">
        <w:rPr>
          <w:b/>
          <w:caps/>
          <w:kern w:val="28"/>
        </w:rPr>
        <w:t xml:space="preserve">инструкция по оформлению заявок </w:t>
      </w:r>
    </w:p>
    <w:p w:rsidR="003F39E8" w:rsidRPr="0010618B" w:rsidRDefault="003F39E8" w:rsidP="003F39E8">
      <w:pPr>
        <w:keepNext/>
        <w:jc w:val="center"/>
        <w:outlineLvl w:val="0"/>
        <w:rPr>
          <w:b/>
          <w:caps/>
          <w:kern w:val="28"/>
        </w:rPr>
      </w:pPr>
      <w:r w:rsidRPr="0010618B">
        <w:rPr>
          <w:b/>
          <w:caps/>
          <w:kern w:val="28"/>
        </w:rPr>
        <w:t>на участие в открытом конкурсе в электронной форме</w:t>
      </w:r>
    </w:p>
    <w:p w:rsidR="003F39E8" w:rsidRPr="0010618B" w:rsidRDefault="003F39E8" w:rsidP="003F39E8">
      <w:pPr>
        <w:autoSpaceDE w:val="0"/>
        <w:autoSpaceDN w:val="0"/>
        <w:adjustRightInd w:val="0"/>
        <w:ind w:firstLine="709"/>
      </w:pPr>
    </w:p>
    <w:p w:rsidR="003F39E8" w:rsidRPr="0010618B" w:rsidRDefault="003F39E8" w:rsidP="003F39E8">
      <w:pPr>
        <w:pStyle w:val="ConsPlusNormal"/>
        <w:ind w:firstLine="709"/>
        <w:rPr>
          <w:rFonts w:ascii="Times New Roman" w:hAnsi="Times New Roman" w:cs="Times New Roman"/>
          <w:sz w:val="24"/>
          <w:szCs w:val="24"/>
        </w:rPr>
      </w:pPr>
      <w:r w:rsidRPr="0010618B">
        <w:rPr>
          <w:rFonts w:ascii="Times New Roman" w:hAnsi="Times New Roman" w:cs="Times New Roman"/>
          <w:sz w:val="24"/>
          <w:szCs w:val="24"/>
        </w:rPr>
        <w:t>Заявка на участие в Конкурсе состоит из двух частей и предложения участника Конкурса о цене контракта.</w:t>
      </w:r>
    </w:p>
    <w:p w:rsidR="003F39E8" w:rsidRPr="0010618B" w:rsidRDefault="003F39E8" w:rsidP="003F39E8">
      <w:pPr>
        <w:pStyle w:val="ConsPlusNormal"/>
        <w:ind w:firstLine="709"/>
        <w:rPr>
          <w:rFonts w:ascii="Times New Roman" w:hAnsi="Times New Roman" w:cs="Times New Roman"/>
          <w:sz w:val="24"/>
          <w:szCs w:val="24"/>
        </w:rPr>
      </w:pPr>
      <w:r w:rsidRPr="0010618B">
        <w:rPr>
          <w:rFonts w:ascii="Times New Roman" w:hAnsi="Times New Roman" w:cs="Times New Roman"/>
          <w:sz w:val="24"/>
          <w:szCs w:val="24"/>
        </w:rPr>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3F39E8" w:rsidRPr="0010618B" w:rsidRDefault="003F39E8" w:rsidP="003F39E8">
      <w:pPr>
        <w:pStyle w:val="ConsPlusNormal"/>
        <w:ind w:firstLine="709"/>
        <w:rPr>
          <w:rFonts w:ascii="Times New Roman" w:hAnsi="Times New Roman" w:cs="Times New Roman"/>
          <w:sz w:val="24"/>
          <w:szCs w:val="24"/>
        </w:rPr>
      </w:pPr>
      <w:r w:rsidRPr="0010618B">
        <w:rPr>
          <w:rFonts w:ascii="Times New Roman" w:hAnsi="Times New Roman" w:cs="Times New Roman"/>
          <w:sz w:val="24"/>
          <w:szCs w:val="24"/>
        </w:rPr>
        <w:t>В заявках участников Конкурса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Конкурса, не должны допускать двусмысленных толкований.</w:t>
      </w:r>
    </w:p>
    <w:p w:rsidR="003F39E8" w:rsidRPr="0010618B" w:rsidRDefault="003F39E8" w:rsidP="003F39E8">
      <w:pPr>
        <w:pStyle w:val="ConsPlusNormal"/>
        <w:ind w:firstLine="709"/>
        <w:rPr>
          <w:rFonts w:ascii="Times New Roman" w:hAnsi="Times New Roman" w:cs="Times New Roman"/>
          <w:color w:val="FF0000"/>
          <w:sz w:val="10"/>
          <w:szCs w:val="10"/>
        </w:rPr>
      </w:pPr>
    </w:p>
    <w:p w:rsidR="003F39E8" w:rsidRPr="0010618B" w:rsidRDefault="003F39E8" w:rsidP="003F39E8">
      <w:pPr>
        <w:pStyle w:val="ConsPlusNormal"/>
        <w:ind w:firstLine="709"/>
        <w:rPr>
          <w:rFonts w:ascii="Times New Roman" w:hAnsi="Times New Roman" w:cs="Times New Roman"/>
          <w:b/>
          <w:sz w:val="24"/>
          <w:szCs w:val="24"/>
        </w:rPr>
      </w:pPr>
      <w:r w:rsidRPr="0010618B">
        <w:rPr>
          <w:rFonts w:ascii="Times New Roman" w:hAnsi="Times New Roman" w:cs="Times New Roman"/>
          <w:b/>
          <w:sz w:val="24"/>
          <w:szCs w:val="24"/>
        </w:rPr>
        <w:t>Инструкция по заполнению первой части заявки на участие в Конкурсе.</w:t>
      </w:r>
    </w:p>
    <w:p w:rsidR="003F39E8" w:rsidRPr="0010618B" w:rsidRDefault="003F39E8" w:rsidP="003F39E8">
      <w:pPr>
        <w:pStyle w:val="ConsPlusNormal"/>
        <w:ind w:firstLine="709"/>
        <w:rPr>
          <w:rFonts w:ascii="Times New Roman" w:hAnsi="Times New Roman" w:cs="Times New Roman"/>
          <w:b/>
          <w:sz w:val="10"/>
          <w:szCs w:val="10"/>
        </w:rPr>
      </w:pPr>
    </w:p>
    <w:p w:rsidR="003F39E8" w:rsidRPr="0010618B" w:rsidRDefault="003F39E8" w:rsidP="003F39E8">
      <w:pPr>
        <w:ind w:firstLine="709"/>
        <w:rPr>
          <w:b/>
        </w:rPr>
      </w:pPr>
      <w:r w:rsidRPr="0010618B">
        <w:rPr>
          <w:b/>
        </w:rPr>
        <w:t>Первая часть заявки на участие в Конкурсе должна содержать:</w:t>
      </w:r>
    </w:p>
    <w:p w:rsidR="003F39E8" w:rsidRPr="0010618B" w:rsidRDefault="003F39E8" w:rsidP="003F39E8">
      <w:pPr>
        <w:pStyle w:val="ConsPlusNormal"/>
        <w:ind w:firstLine="709"/>
        <w:rPr>
          <w:rFonts w:ascii="Times New Roman" w:hAnsi="Times New Roman" w:cs="Times New Roman"/>
          <w:sz w:val="24"/>
          <w:szCs w:val="24"/>
        </w:rPr>
      </w:pPr>
      <w:r w:rsidRPr="0010618B">
        <w:rPr>
          <w:rFonts w:ascii="Times New Roman" w:hAnsi="Times New Roman" w:cs="Times New Roman"/>
          <w:sz w:val="24"/>
          <w:szCs w:val="24"/>
        </w:rPr>
        <w:t>1)</w:t>
      </w:r>
      <w:r w:rsidRPr="0010618B">
        <w:rPr>
          <w:rFonts w:ascii="Times New Roman" w:hAnsi="Times New Roman" w:cs="Times New Roman"/>
          <w:sz w:val="24"/>
          <w:szCs w:val="24"/>
        </w:rPr>
        <w:tab/>
        <w:t>согласие участника открытого конкурса в электронной форме на выполнение работы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F39E8" w:rsidRPr="0010618B" w:rsidRDefault="003F39E8" w:rsidP="003F39E8">
      <w:pPr>
        <w:pStyle w:val="ConsPlusNormal"/>
        <w:ind w:firstLine="709"/>
        <w:rPr>
          <w:rFonts w:ascii="Times New Roman" w:hAnsi="Times New Roman" w:cs="Times New Roman"/>
          <w:sz w:val="24"/>
          <w:szCs w:val="24"/>
        </w:rPr>
      </w:pPr>
      <w:r w:rsidRPr="0010618B">
        <w:rPr>
          <w:rFonts w:ascii="Times New Roman" w:hAnsi="Times New Roman" w:cs="Times New Roman"/>
          <w:sz w:val="24"/>
          <w:szCs w:val="24"/>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32 Федерального закона № 44-ФЗ.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F39E8" w:rsidRPr="0010618B" w:rsidRDefault="003F39E8" w:rsidP="003F39E8">
      <w:pPr>
        <w:pStyle w:val="ConsPlusNormal"/>
        <w:ind w:firstLine="709"/>
        <w:rPr>
          <w:rFonts w:ascii="Times New Roman" w:hAnsi="Times New Roman" w:cs="Times New Roman"/>
          <w:sz w:val="24"/>
          <w:szCs w:val="24"/>
        </w:rPr>
      </w:pPr>
      <w:r w:rsidRPr="0010618B">
        <w:rPr>
          <w:rFonts w:ascii="Times New Roman" w:hAnsi="Times New Roman" w:cs="Times New Roman"/>
          <w:sz w:val="24"/>
          <w:szCs w:val="24"/>
        </w:rPr>
        <w:t>3) при осуществлении закупки товара, в том числе поставляемого заказчику при выполнении закупаемых работ:</w:t>
      </w:r>
    </w:p>
    <w:p w:rsidR="003F39E8" w:rsidRPr="0010618B" w:rsidRDefault="003F39E8" w:rsidP="003F39E8">
      <w:pPr>
        <w:pStyle w:val="ConsPlusNormal"/>
        <w:ind w:firstLine="709"/>
        <w:rPr>
          <w:rFonts w:ascii="Times New Roman" w:hAnsi="Times New Roman" w:cs="Times New Roman"/>
          <w:sz w:val="24"/>
          <w:szCs w:val="24"/>
        </w:rPr>
      </w:pPr>
      <w:r w:rsidRPr="0010618B">
        <w:rPr>
          <w:rFonts w:ascii="Times New Roman" w:hAnsi="Times New Roman" w:cs="Times New Roman"/>
          <w:sz w:val="24"/>
          <w:szCs w:val="24"/>
        </w:rPr>
        <w:t>а) наименование страны происхождения товара;</w:t>
      </w:r>
    </w:p>
    <w:p w:rsidR="003F39E8" w:rsidRPr="0010618B" w:rsidRDefault="003F39E8" w:rsidP="003F39E8">
      <w:pPr>
        <w:pStyle w:val="ConsPlusNormal"/>
        <w:ind w:firstLine="709"/>
        <w:rPr>
          <w:rFonts w:ascii="Times New Roman" w:hAnsi="Times New Roman" w:cs="Times New Roman"/>
          <w:sz w:val="24"/>
          <w:szCs w:val="24"/>
        </w:rPr>
      </w:pPr>
      <w:r w:rsidRPr="0010618B">
        <w:rPr>
          <w:rFonts w:ascii="Times New Roman" w:hAnsi="Times New Roman" w:cs="Times New Roman"/>
          <w:sz w:val="24"/>
          <w:szCs w:val="24"/>
        </w:rP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конкурсе, а также сведений о предлагаемой этим участником открытого конкурса в электронной форме цене контракта. </w:t>
      </w:r>
    </w:p>
    <w:p w:rsidR="003F39E8" w:rsidRPr="0010618B" w:rsidRDefault="003F39E8" w:rsidP="003F39E8">
      <w:pPr>
        <w:pStyle w:val="ConsPlusNormal"/>
        <w:ind w:firstLine="709"/>
        <w:rPr>
          <w:rFonts w:ascii="Times New Roman" w:hAnsi="Times New Roman" w:cs="Times New Roman"/>
          <w:b/>
          <w:sz w:val="24"/>
          <w:szCs w:val="24"/>
        </w:rPr>
      </w:pPr>
      <w:r w:rsidRPr="0010618B">
        <w:rPr>
          <w:rFonts w:ascii="Times New Roman" w:hAnsi="Times New Roman" w:cs="Times New Roman"/>
          <w:b/>
          <w:sz w:val="24"/>
          <w:szCs w:val="24"/>
        </w:rPr>
        <w:t>Инструкция по заполнению второй части заявки на участие в Конкурсе.</w:t>
      </w:r>
    </w:p>
    <w:p w:rsidR="003F39E8" w:rsidRPr="0010618B" w:rsidRDefault="003F39E8" w:rsidP="003F39E8">
      <w:pPr>
        <w:pStyle w:val="ConsPlusNormal"/>
        <w:ind w:firstLine="709"/>
        <w:rPr>
          <w:rFonts w:ascii="Times New Roman" w:hAnsi="Times New Roman" w:cs="Times New Roman"/>
          <w:b/>
          <w:sz w:val="10"/>
          <w:szCs w:val="10"/>
        </w:rPr>
      </w:pPr>
    </w:p>
    <w:p w:rsidR="003F39E8" w:rsidRPr="0010618B" w:rsidRDefault="003F39E8" w:rsidP="003F39E8">
      <w:pPr>
        <w:ind w:firstLine="709"/>
      </w:pPr>
      <w:r w:rsidRPr="0010618B">
        <w:t>Вторая часть заявки должна содержать документы и информацию в соответствии с п.16 «Информационной карты» документации об открытом конкурсе в электронной форме и ч.5 Статьи 66 Федерального закона № 44-ФЗ от 05.04.2013 года, а именно:</w:t>
      </w:r>
    </w:p>
    <w:p w:rsidR="003F39E8" w:rsidRPr="0010618B" w:rsidRDefault="003F39E8" w:rsidP="003F39E8">
      <w:pPr>
        <w:ind w:firstLine="709"/>
      </w:pPr>
      <w:r w:rsidRPr="0010618B">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w:t>
      </w:r>
      <w:r w:rsidRPr="0010618B">
        <w:rPr>
          <w:i/>
        </w:rPr>
        <w:t>(рекомендуемая форма 1)</w:t>
      </w:r>
      <w:r w:rsidRPr="0010618B">
        <w:t>;</w:t>
      </w:r>
    </w:p>
    <w:p w:rsidR="003F39E8" w:rsidRPr="0010618B" w:rsidRDefault="003F39E8" w:rsidP="003F39E8">
      <w:pPr>
        <w:autoSpaceDE w:val="0"/>
        <w:autoSpaceDN w:val="0"/>
        <w:adjustRightInd w:val="0"/>
        <w:ind w:firstLine="540"/>
      </w:pPr>
      <w:r w:rsidRPr="0010618B">
        <w:t>2) копии документов, подтверждающих соответствие работы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и предоставление указанных копий документов предусмотрено конкурсной документацией (</w:t>
      </w:r>
      <w:r w:rsidRPr="0010618B">
        <w:rPr>
          <w:b/>
          <w:i/>
          <w:sz w:val="23"/>
          <w:szCs w:val="23"/>
        </w:rPr>
        <w:t>документы не требуются)</w:t>
      </w:r>
      <w:r w:rsidRPr="0010618B">
        <w:t>;</w:t>
      </w:r>
    </w:p>
    <w:p w:rsidR="003F39E8" w:rsidRPr="0010618B" w:rsidRDefault="003F39E8" w:rsidP="003F39E8">
      <w:pPr>
        <w:autoSpaceDE w:val="0"/>
        <w:autoSpaceDN w:val="0"/>
        <w:adjustRightInd w:val="0"/>
        <w:ind w:firstLine="540"/>
        <w:rPr>
          <w:sz w:val="23"/>
          <w:szCs w:val="23"/>
        </w:rPr>
      </w:pPr>
      <w:r w:rsidRPr="0010618B">
        <w:rPr>
          <w:sz w:val="23"/>
          <w:szCs w:val="23"/>
        </w:rPr>
        <w:t xml:space="preserve">3) документы, подтверждающие соответствие участника открытого конкурса в электронной форме требованиям к участникам  конкурса, установленным заказчиком в конкурсной документации в соответствии с </w:t>
      </w:r>
      <w:hyperlink r:id="rId16" w:history="1">
        <w:r w:rsidRPr="0010618B">
          <w:rPr>
            <w:color w:val="0000FF"/>
            <w:sz w:val="23"/>
            <w:szCs w:val="23"/>
          </w:rPr>
          <w:t>пунктом 1 части 1 статьи 31</w:t>
        </w:r>
      </w:hyperlink>
      <w:r w:rsidRPr="0010618B">
        <w:rPr>
          <w:sz w:val="23"/>
          <w:szCs w:val="23"/>
        </w:rPr>
        <w:t xml:space="preserve"> Федерального закона № 44-ФЗ, или копии таких документов </w:t>
      </w:r>
      <w:r w:rsidRPr="0010618B">
        <w:rPr>
          <w:b/>
          <w:i/>
          <w:sz w:val="23"/>
          <w:szCs w:val="23"/>
        </w:rPr>
        <w:t>(документы не требуются)</w:t>
      </w:r>
      <w:r w:rsidRPr="0010618B">
        <w:rPr>
          <w:sz w:val="23"/>
          <w:szCs w:val="23"/>
        </w:rPr>
        <w:t xml:space="preserve">, а также декларацию о соответствии </w:t>
      </w:r>
      <w:r w:rsidRPr="0010618B">
        <w:rPr>
          <w:sz w:val="23"/>
          <w:szCs w:val="23"/>
        </w:rPr>
        <w:lastRenderedPageBreak/>
        <w:t xml:space="preserve">участника открытого конкурса в электронной форме требованиям, установленным в соответствии с </w:t>
      </w:r>
      <w:hyperlink r:id="rId17" w:history="1">
        <w:r w:rsidRPr="0010618B">
          <w:rPr>
            <w:color w:val="0000FF"/>
            <w:sz w:val="23"/>
            <w:szCs w:val="23"/>
          </w:rPr>
          <w:t>пунктами 3</w:t>
        </w:r>
      </w:hyperlink>
      <w:r w:rsidRPr="0010618B">
        <w:rPr>
          <w:sz w:val="23"/>
          <w:szCs w:val="23"/>
        </w:rPr>
        <w:t xml:space="preserve"> - </w:t>
      </w:r>
      <w:hyperlink r:id="rId18" w:history="1">
        <w:r w:rsidRPr="0010618B">
          <w:rPr>
            <w:color w:val="0000FF"/>
            <w:sz w:val="23"/>
            <w:szCs w:val="23"/>
          </w:rPr>
          <w:t>9</w:t>
        </w:r>
      </w:hyperlink>
      <w:r w:rsidRPr="0010618B">
        <w:rPr>
          <w:sz w:val="23"/>
          <w:szCs w:val="23"/>
        </w:rPr>
        <w:t xml:space="preserve">, </w:t>
      </w:r>
      <w:hyperlink r:id="rId19" w:history="1">
        <w:r w:rsidRPr="0010618B">
          <w:rPr>
            <w:color w:val="0000FF"/>
            <w:sz w:val="23"/>
            <w:szCs w:val="23"/>
          </w:rPr>
          <w:t>11 части 1 статьи 31</w:t>
        </w:r>
      </w:hyperlink>
      <w:r w:rsidRPr="0010618B">
        <w:rPr>
          <w:sz w:val="23"/>
          <w:szCs w:val="23"/>
        </w:rPr>
        <w:t xml:space="preserve"> Федерального закона № 44-ФЗ (указанная декларация предоставляется с использованием программно-аппаратных средств электронной площадки);</w:t>
      </w:r>
    </w:p>
    <w:p w:rsidR="003F39E8" w:rsidRPr="0010618B" w:rsidRDefault="003F39E8" w:rsidP="003F39E8">
      <w:pPr>
        <w:autoSpaceDE w:val="0"/>
        <w:autoSpaceDN w:val="0"/>
        <w:adjustRightInd w:val="0"/>
        <w:ind w:firstLine="540"/>
        <w:rPr>
          <w:sz w:val="23"/>
          <w:szCs w:val="23"/>
        </w:rPr>
      </w:pPr>
      <w:r w:rsidRPr="0010618B">
        <w:rPr>
          <w:sz w:val="23"/>
          <w:szCs w:val="23"/>
        </w:rPr>
        <w:t xml:space="preserve">4) документы, подтверждающие право участника открытого конкурса в электронной форме на получение преимуществ в соответствии со </w:t>
      </w:r>
      <w:hyperlink r:id="rId20" w:history="1">
        <w:r w:rsidRPr="0010618B">
          <w:rPr>
            <w:color w:val="0000FF"/>
            <w:sz w:val="23"/>
            <w:szCs w:val="23"/>
          </w:rPr>
          <w:t>статьями 28</w:t>
        </w:r>
      </w:hyperlink>
      <w:r w:rsidRPr="0010618B">
        <w:rPr>
          <w:color w:val="0000FF"/>
          <w:sz w:val="23"/>
          <w:szCs w:val="23"/>
        </w:rPr>
        <w:t xml:space="preserve"> </w:t>
      </w:r>
      <w:r w:rsidRPr="0010618B">
        <w:rPr>
          <w:b/>
          <w:i/>
          <w:sz w:val="23"/>
          <w:szCs w:val="23"/>
        </w:rPr>
        <w:t>(документы не требуются)</w:t>
      </w:r>
      <w:r w:rsidRPr="0010618B">
        <w:rPr>
          <w:sz w:val="23"/>
          <w:szCs w:val="23"/>
        </w:rPr>
        <w:t xml:space="preserve"> и статьи </w:t>
      </w:r>
      <w:hyperlink r:id="rId21" w:history="1">
        <w:r w:rsidRPr="0010618B">
          <w:rPr>
            <w:color w:val="0000FF"/>
            <w:sz w:val="23"/>
            <w:szCs w:val="23"/>
          </w:rPr>
          <w:t>29</w:t>
        </w:r>
      </w:hyperlink>
      <w:r w:rsidRPr="0010618B">
        <w:rPr>
          <w:sz w:val="23"/>
          <w:szCs w:val="23"/>
        </w:rPr>
        <w:t xml:space="preserve">  </w:t>
      </w:r>
      <w:r w:rsidRPr="0010618B">
        <w:rPr>
          <w:b/>
          <w:i/>
          <w:sz w:val="23"/>
          <w:szCs w:val="23"/>
        </w:rPr>
        <w:t>(документы не требуются)</w:t>
      </w:r>
      <w:r w:rsidRPr="0010618B">
        <w:rPr>
          <w:sz w:val="23"/>
          <w:szCs w:val="23"/>
        </w:rPr>
        <w:t>;</w:t>
      </w:r>
    </w:p>
    <w:p w:rsidR="003F39E8" w:rsidRPr="0010618B" w:rsidRDefault="003F39E8" w:rsidP="003F39E8">
      <w:pPr>
        <w:autoSpaceDE w:val="0"/>
        <w:autoSpaceDN w:val="0"/>
        <w:adjustRightInd w:val="0"/>
        <w:ind w:firstLine="540"/>
        <w:rPr>
          <w:i/>
          <w:sz w:val="23"/>
          <w:szCs w:val="23"/>
        </w:rPr>
      </w:pPr>
      <w:r w:rsidRPr="0010618B">
        <w:rPr>
          <w:sz w:val="23"/>
          <w:szCs w:val="23"/>
        </w:rPr>
        <w:t xml:space="preserve">5) документы, предусмотренные нормативными правовыми актами, принятыми в соответствии со </w:t>
      </w:r>
      <w:hyperlink r:id="rId22" w:history="1">
        <w:r w:rsidRPr="0010618B">
          <w:rPr>
            <w:color w:val="0000FF"/>
            <w:sz w:val="23"/>
            <w:szCs w:val="23"/>
          </w:rPr>
          <w:t>статьей 14</w:t>
        </w:r>
      </w:hyperlink>
      <w:r w:rsidRPr="0010618B">
        <w:rPr>
          <w:sz w:val="23"/>
          <w:szCs w:val="23"/>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10618B">
        <w:rPr>
          <w:i/>
          <w:sz w:val="23"/>
          <w:szCs w:val="23"/>
        </w:rPr>
        <w:t xml:space="preserve">- </w:t>
      </w:r>
      <w:r w:rsidRPr="0010618B">
        <w:rPr>
          <w:b/>
          <w:i/>
          <w:sz w:val="23"/>
          <w:szCs w:val="23"/>
        </w:rPr>
        <w:t>(документы не требуются);</w:t>
      </w:r>
    </w:p>
    <w:p w:rsidR="003F39E8" w:rsidRPr="0010618B" w:rsidRDefault="003F39E8" w:rsidP="003F39E8">
      <w:pPr>
        <w:ind w:firstLine="709"/>
      </w:pPr>
      <w:r w:rsidRPr="0010618B">
        <w:t xml:space="preserve">6) документы, подтверждающие квалификацию участника Конкурса </w:t>
      </w:r>
      <w:r w:rsidRPr="0010618B">
        <w:rPr>
          <w:i/>
        </w:rPr>
        <w:t>(рекомендуемые формы 2,3)</w:t>
      </w:r>
      <w:r w:rsidRPr="0010618B">
        <w:t>. При этом отсутствие этих документов не является основанием для признания заявки на участие в Конкурсе не соответствующей требованиям Документации;</w:t>
      </w:r>
    </w:p>
    <w:p w:rsidR="003F39E8" w:rsidRPr="0010618B" w:rsidRDefault="003F39E8" w:rsidP="003F39E8">
      <w:pPr>
        <w:autoSpaceDE w:val="0"/>
        <w:autoSpaceDN w:val="0"/>
        <w:adjustRightInd w:val="0"/>
        <w:ind w:firstLine="540"/>
        <w:rPr>
          <w:b/>
          <w:i/>
          <w:sz w:val="23"/>
          <w:szCs w:val="23"/>
        </w:rPr>
      </w:pPr>
      <w:r w:rsidRPr="0010618B">
        <w:rPr>
          <w:sz w:val="23"/>
          <w:szCs w:val="23"/>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3" w:history="1">
        <w:r w:rsidRPr="0010618B">
          <w:rPr>
            <w:rStyle w:val="afff4"/>
            <w:rFonts w:eastAsiaTheme="majorEastAsia"/>
            <w:sz w:val="23"/>
            <w:szCs w:val="23"/>
          </w:rPr>
          <w:t>частью 3 статьи 30</w:t>
        </w:r>
      </w:hyperlink>
      <w:r w:rsidRPr="0010618B">
        <w:rPr>
          <w:sz w:val="23"/>
          <w:szCs w:val="23"/>
        </w:rPr>
        <w:t xml:space="preserve"> Федерального закона № 44-ФЗ (указанная декларация предоставляется с использованием программно-аппаратных средств электронной площадки) - </w:t>
      </w:r>
      <w:r w:rsidRPr="0010618B">
        <w:rPr>
          <w:b/>
          <w:i/>
          <w:sz w:val="23"/>
          <w:szCs w:val="23"/>
        </w:rPr>
        <w:t>(документы не требуются).</w:t>
      </w:r>
    </w:p>
    <w:p w:rsidR="003F39E8" w:rsidRPr="0010618B" w:rsidRDefault="003F39E8" w:rsidP="003F39E8">
      <w:pPr>
        <w:rPr>
          <w:sz w:val="10"/>
          <w:szCs w:val="10"/>
        </w:rPr>
      </w:pPr>
    </w:p>
    <w:p w:rsidR="003F39E8" w:rsidRPr="0010618B" w:rsidRDefault="003F39E8" w:rsidP="003F39E8">
      <w:pPr>
        <w:pStyle w:val="ConsPlusNormal"/>
        <w:ind w:firstLine="709"/>
        <w:rPr>
          <w:rFonts w:ascii="Times New Roman" w:hAnsi="Times New Roman" w:cs="Times New Roman"/>
          <w:sz w:val="24"/>
          <w:szCs w:val="24"/>
        </w:rPr>
      </w:pPr>
      <w:r w:rsidRPr="0010618B">
        <w:rPr>
          <w:rFonts w:ascii="Times New Roman" w:hAnsi="Times New Roman" w:cs="Times New Roman"/>
          <w:sz w:val="24"/>
          <w:szCs w:val="24"/>
        </w:rPr>
        <w:t>При предоставлении документов, подтверждающих квалификацию участника Конкурса, необходимо учитывать следующее:</w:t>
      </w:r>
    </w:p>
    <w:p w:rsidR="003F39E8" w:rsidRPr="0010618B" w:rsidRDefault="003F39E8" w:rsidP="003F39E8">
      <w:pPr>
        <w:pStyle w:val="ConsPlusNormal"/>
        <w:ind w:firstLine="709"/>
        <w:rPr>
          <w:rFonts w:ascii="Times New Roman" w:hAnsi="Times New Roman" w:cs="Times New Roman"/>
          <w:sz w:val="24"/>
          <w:szCs w:val="24"/>
        </w:rPr>
      </w:pPr>
      <w:r w:rsidRPr="0010618B">
        <w:rPr>
          <w:rFonts w:ascii="Times New Roman" w:hAnsi="Times New Roman" w:cs="Times New Roman"/>
          <w:sz w:val="24"/>
          <w:szCs w:val="24"/>
        </w:rPr>
        <w:t>1) отсутствие документов, подтверждающих квалификацию участника Конкурса, не является основанием для признания заявки на участие в Конкурсе не соответствующей требованиям документации о таком конкурсе;</w:t>
      </w:r>
    </w:p>
    <w:p w:rsidR="003F39E8" w:rsidRPr="0010618B" w:rsidRDefault="003F39E8" w:rsidP="003F39E8">
      <w:pPr>
        <w:ind w:firstLine="709"/>
      </w:pPr>
      <w:r w:rsidRPr="0010618B">
        <w:t>2) наличие у участника закупки опыта по успешному выполнению работ сопоставимого характера (изготовление протезов нижних конечностей для инвалидов) и объема:</w:t>
      </w:r>
    </w:p>
    <w:p w:rsidR="003F39E8" w:rsidRPr="0010618B" w:rsidRDefault="003F39E8" w:rsidP="003F39E8">
      <w:pPr>
        <w:ind w:firstLine="709"/>
      </w:pPr>
      <w:r w:rsidRPr="0010618B">
        <w:t>а) оценивается объем выполненных работ (а именно выполнение работ по изготовлению протезов нижних конечностей для инвалидов):</w:t>
      </w:r>
    </w:p>
    <w:p w:rsidR="003F39E8" w:rsidRPr="0010618B" w:rsidRDefault="003F39E8" w:rsidP="003F39E8">
      <w:pPr>
        <w:tabs>
          <w:tab w:val="left" w:pos="-124"/>
        </w:tabs>
        <w:ind w:firstLine="709"/>
      </w:pPr>
      <w:r w:rsidRPr="0010618B">
        <w:t xml:space="preserve">- копиями государственных контрактов, </w:t>
      </w:r>
      <w:r w:rsidRPr="0010618B">
        <w:rPr>
          <w:rFonts w:eastAsia="Calibri"/>
          <w:spacing w:val="-4"/>
        </w:rPr>
        <w:t xml:space="preserve">исчисляемый в количестве предоставленных протезов нижних конечностей (количество предоставленных протезов в каждом контракте должно быть не менее </w:t>
      </w:r>
      <w:r w:rsidRPr="0010618B">
        <w:rPr>
          <w:rFonts w:eastAsia="Calibri"/>
          <w:b/>
          <w:spacing w:val="-4"/>
        </w:rPr>
        <w:t>5 штук</w:t>
      </w:r>
      <w:r w:rsidRPr="0010618B">
        <w:rPr>
          <w:rFonts w:eastAsia="Calibri"/>
          <w:spacing w:val="-4"/>
        </w:rPr>
        <w:t>) получателям в рамках контрактов за последние 3 года, предшествующих дате окончания срока подачи заявок на участие в настоящем конкурсе,</w:t>
      </w:r>
      <w:r w:rsidRPr="0010618B">
        <w:t xml:space="preserve"> </w:t>
      </w:r>
      <w:r w:rsidRPr="0010618B">
        <w:rPr>
          <w:rFonts w:eastAsia="Calibri"/>
          <w:spacing w:val="-4"/>
        </w:rPr>
        <w:t>без нарушения сроков и иных условий контракта по вине участника</w:t>
      </w:r>
      <w:r w:rsidRPr="0010618B">
        <w:t>;</w:t>
      </w:r>
    </w:p>
    <w:p w:rsidR="003F39E8" w:rsidRPr="0010618B" w:rsidRDefault="003F39E8" w:rsidP="003F39E8">
      <w:pPr>
        <w:tabs>
          <w:tab w:val="left" w:pos="-124"/>
        </w:tabs>
        <w:ind w:firstLine="709"/>
      </w:pPr>
      <w:r w:rsidRPr="0010618B">
        <w:t>- копиями документов, подтверждающих количество предоставленных протезов по контракту (копии актов о выполненных работах или иных документов, предусмотренных контрактом) по каждому контракту;</w:t>
      </w:r>
    </w:p>
    <w:p w:rsidR="003F39E8" w:rsidRPr="0010618B" w:rsidRDefault="003F39E8" w:rsidP="003F39E8">
      <w:pPr>
        <w:ind w:firstLine="709"/>
      </w:pPr>
      <w:r w:rsidRPr="0010618B">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об объеме выполненных работ. </w:t>
      </w:r>
    </w:p>
    <w:p w:rsidR="003F39E8" w:rsidRPr="0010618B" w:rsidRDefault="003F39E8" w:rsidP="003F39E8">
      <w:pPr>
        <w:ind w:firstLine="709"/>
      </w:pPr>
      <w:r w:rsidRPr="0010618B">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3F39E8" w:rsidRPr="0010618B" w:rsidRDefault="003F39E8" w:rsidP="003F39E8">
      <w:pPr>
        <w:ind w:firstLine="709"/>
      </w:pPr>
      <w:r w:rsidRPr="0010618B">
        <w:lastRenderedPageBreak/>
        <w:t>б) оценивается суммарный объем выполненных работ (а именно выполнение работ по изготовлению протезов нижних конечностей для инвалидов):</w:t>
      </w:r>
    </w:p>
    <w:p w:rsidR="003F39E8" w:rsidRPr="0010618B" w:rsidRDefault="003F39E8" w:rsidP="003F39E8">
      <w:pPr>
        <w:ind w:firstLine="709"/>
      </w:pPr>
      <w:r w:rsidRPr="0010618B">
        <w:t xml:space="preserve">- копиями государственных контрактов, исчисляемый в рублях по контрактам за последние 3 года (объем выполненных работ, исчисляемый в рублях, в каждом контракте должен быть не менее </w:t>
      </w:r>
      <w:r w:rsidRPr="0010618B">
        <w:rPr>
          <w:b/>
          <w:bCs/>
          <w:color w:val="000000"/>
        </w:rPr>
        <w:t>2 996 780</w:t>
      </w:r>
      <w:r w:rsidRPr="0010618B">
        <w:rPr>
          <w:b/>
          <w:shd w:val="clear" w:color="auto" w:fill="FFFFFF"/>
        </w:rPr>
        <w:t xml:space="preserve"> (два миллиона девятьсот девяносто шесть тысяч семьсот восемьдесят) рублей 33 копейки</w:t>
      </w:r>
      <w:r w:rsidRPr="0010618B">
        <w:t>,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3F39E8" w:rsidRPr="0010618B" w:rsidRDefault="003F39E8" w:rsidP="003F39E8">
      <w:pPr>
        <w:ind w:firstLine="709"/>
      </w:pPr>
      <w:r w:rsidRPr="0010618B">
        <w:t>- копиями документов, подтверждающих суммарный объем выполненных работ (копии итоговых актов или иных документов, предусмотренных контрактом) по каждому контракту;</w:t>
      </w:r>
    </w:p>
    <w:p w:rsidR="003F39E8" w:rsidRPr="0010618B" w:rsidRDefault="003F39E8" w:rsidP="003F39E8">
      <w:pPr>
        <w:ind w:firstLine="709"/>
      </w:pPr>
      <w:r w:rsidRPr="0010618B">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Федеральными законами № 44-ФЗ, опубликованных на официальном сайте www.zakupki.gov.ru, содержащих сведения о стоимости выполненных работ. </w:t>
      </w:r>
    </w:p>
    <w:p w:rsidR="003F39E8" w:rsidRPr="0010618B" w:rsidRDefault="003F39E8" w:rsidP="003F39E8">
      <w:pPr>
        <w:ind w:firstLine="709"/>
      </w:pPr>
      <w:r w:rsidRPr="0010618B">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3F39E8" w:rsidRPr="0010618B" w:rsidRDefault="003F39E8" w:rsidP="003F39E8">
      <w:pPr>
        <w:ind w:firstLine="709"/>
        <w:rPr>
          <w:color w:val="FF0000"/>
          <w:sz w:val="10"/>
          <w:szCs w:val="10"/>
          <w:lang w:eastAsia="ar-SA"/>
        </w:rPr>
      </w:pPr>
    </w:p>
    <w:p w:rsidR="003F39E8" w:rsidRPr="0010618B" w:rsidRDefault="003F39E8" w:rsidP="003F39E8">
      <w:pPr>
        <w:ind w:firstLine="709"/>
        <w:rPr>
          <w:bCs/>
          <w:lang w:eastAsia="ar-SA"/>
        </w:rPr>
      </w:pPr>
      <w:r w:rsidRPr="0010618B">
        <w:rPr>
          <w:lang w:eastAsia="ar-SA"/>
        </w:rPr>
        <w:t>Неподтвержденные копиями документов сведения оценке не подлежат</w:t>
      </w:r>
      <w:r w:rsidRPr="0010618B">
        <w:rPr>
          <w:bCs/>
          <w:lang w:eastAsia="ar-SA"/>
        </w:rPr>
        <w:t>.</w:t>
      </w:r>
    </w:p>
    <w:p w:rsidR="003F39E8" w:rsidRPr="0010618B" w:rsidRDefault="003F39E8" w:rsidP="003F39E8">
      <w:pPr>
        <w:ind w:firstLine="709"/>
        <w:rPr>
          <w:bCs/>
          <w:lang w:eastAsia="ar-SA"/>
        </w:rPr>
      </w:pPr>
      <w:r w:rsidRPr="0010618B">
        <w:rPr>
          <w:bCs/>
          <w:lang w:eastAsia="ar-SA"/>
        </w:rPr>
        <w:t>Рекомендуется также указывать реестровые номера контрактов в Единой информационной системе в сфере закупок.</w:t>
      </w:r>
    </w:p>
    <w:p w:rsidR="003F39E8" w:rsidRPr="0010618B" w:rsidRDefault="003F39E8" w:rsidP="003F39E8">
      <w:pPr>
        <w:rPr>
          <w:bCs/>
          <w:lang w:eastAsia="ar-SA"/>
        </w:rPr>
      </w:pPr>
      <w:r w:rsidRPr="0010618B">
        <w:rPr>
          <w:bCs/>
          <w:lang w:eastAsia="ar-SA"/>
        </w:rPr>
        <w:br w:type="page"/>
      </w:r>
    </w:p>
    <w:p w:rsidR="003F39E8" w:rsidRPr="0010618B" w:rsidRDefault="003F39E8" w:rsidP="003F39E8">
      <w:pPr>
        <w:keepNext/>
        <w:keepLines/>
        <w:autoSpaceDE w:val="0"/>
        <w:autoSpaceDN w:val="0"/>
        <w:spacing w:before="200"/>
        <w:jc w:val="center"/>
        <w:outlineLvl w:val="6"/>
        <w:rPr>
          <w:b/>
          <w:iCs/>
          <w:caps/>
          <w:lang w:bidi="ru-RU"/>
        </w:rPr>
      </w:pPr>
      <w:r w:rsidRPr="0010618B">
        <w:rPr>
          <w:b/>
          <w:iCs/>
          <w:caps/>
          <w:lang w:bidi="ru-RU"/>
        </w:rPr>
        <w:lastRenderedPageBreak/>
        <w:t>Рекомендуемые образцы форм и документов для заполнения участниками открытого конкурса</w:t>
      </w:r>
    </w:p>
    <w:p w:rsidR="003F39E8" w:rsidRPr="0010618B" w:rsidRDefault="003F39E8" w:rsidP="003F39E8">
      <w:pPr>
        <w:pStyle w:val="2c"/>
        <w:widowControl w:val="0"/>
        <w:tabs>
          <w:tab w:val="clear" w:pos="709"/>
        </w:tabs>
        <w:suppressAutoHyphens/>
        <w:overflowPunct w:val="0"/>
        <w:autoSpaceDE w:val="0"/>
        <w:spacing w:after="0"/>
        <w:ind w:left="360" w:firstLine="0"/>
        <w:textAlignment w:val="baseline"/>
        <w:rPr>
          <w:b/>
          <w:sz w:val="22"/>
          <w:szCs w:val="22"/>
        </w:rPr>
      </w:pPr>
    </w:p>
    <w:p w:rsidR="003F39E8" w:rsidRPr="0010618B" w:rsidRDefault="003F39E8" w:rsidP="003F39E8">
      <w:pPr>
        <w:pStyle w:val="2c"/>
        <w:widowControl w:val="0"/>
        <w:tabs>
          <w:tab w:val="clear" w:pos="709"/>
        </w:tabs>
        <w:suppressAutoHyphens/>
        <w:overflowPunct w:val="0"/>
        <w:autoSpaceDE w:val="0"/>
        <w:spacing w:after="0"/>
        <w:ind w:left="360" w:firstLine="0"/>
        <w:jc w:val="right"/>
        <w:textAlignment w:val="baseline"/>
        <w:rPr>
          <w:b/>
          <w:sz w:val="22"/>
          <w:szCs w:val="22"/>
        </w:rPr>
      </w:pPr>
      <w:r w:rsidRPr="0010618B">
        <w:rPr>
          <w:szCs w:val="28"/>
          <w:lang w:bidi="ru-RU"/>
        </w:rPr>
        <w:t>Форма № 1</w:t>
      </w:r>
    </w:p>
    <w:p w:rsidR="003F39E8" w:rsidRPr="0010618B" w:rsidRDefault="003F39E8" w:rsidP="003F39E8">
      <w:pPr>
        <w:pStyle w:val="2c"/>
        <w:widowControl w:val="0"/>
        <w:tabs>
          <w:tab w:val="clear" w:pos="709"/>
        </w:tabs>
        <w:suppressAutoHyphens/>
        <w:overflowPunct w:val="0"/>
        <w:autoSpaceDE w:val="0"/>
        <w:spacing w:after="0"/>
        <w:ind w:left="360" w:firstLine="0"/>
        <w:jc w:val="center"/>
        <w:textAlignment w:val="baseline"/>
        <w:rPr>
          <w:b/>
          <w:sz w:val="28"/>
          <w:szCs w:val="22"/>
        </w:rPr>
      </w:pPr>
      <w:r w:rsidRPr="0010618B">
        <w:rPr>
          <w:b/>
          <w:sz w:val="28"/>
          <w:szCs w:val="22"/>
        </w:rPr>
        <w:t>Рекомендуемая форма для реквизитов Участника</w:t>
      </w:r>
    </w:p>
    <w:p w:rsidR="003F39E8" w:rsidRPr="0010618B" w:rsidRDefault="003F39E8" w:rsidP="003F39E8">
      <w:pPr>
        <w:pStyle w:val="2c"/>
        <w:widowControl w:val="0"/>
        <w:tabs>
          <w:tab w:val="clear" w:pos="709"/>
        </w:tabs>
        <w:suppressAutoHyphens/>
        <w:overflowPunct w:val="0"/>
        <w:autoSpaceDE w:val="0"/>
        <w:spacing w:after="0"/>
        <w:ind w:left="360" w:firstLine="0"/>
        <w:jc w:val="center"/>
        <w:textAlignment w:val="baseline"/>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3"/>
        <w:gridCol w:w="1468"/>
      </w:tblGrid>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Наименование организации</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Организационно - правовая форма</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Юридический адрес (в соответствии с учредительными документами)</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Почтовый адрес</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Телефон/факс</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Руководитель</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Главный бухгалтер</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Контактное лицо</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Сайт</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Электронная почта</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Идентификационный номер налогоплательщика (ИНН)</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Идентификационный номер налогоплательщика учредителей (ИНН)</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Идентификационный номер налогоплательщика единоличного исполнительного органа (ИНН)</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 xml:space="preserve">Код причины постановки на налоговый учет </w:t>
            </w:r>
          </w:p>
          <w:p w:rsidR="003F39E8" w:rsidRPr="0010618B" w:rsidRDefault="003F39E8" w:rsidP="006A1F6F">
            <w:pPr>
              <w:autoSpaceDE w:val="0"/>
              <w:autoSpaceDN w:val="0"/>
              <w:adjustRightInd w:val="0"/>
            </w:pPr>
            <w:r w:rsidRPr="0010618B">
              <w:t>(КПП)</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Основной государственный регистрационный номер (ОГРН)</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Код ОКВЭД</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Код организации по ОКПО</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ОКТМО</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ОКАТО</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Расчетный счет№</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Корреспондентский счет №</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БИК</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autoSpaceDE w:val="0"/>
              <w:autoSpaceDN w:val="0"/>
              <w:adjustRightInd w:val="0"/>
            </w:pPr>
            <w:r w:rsidRPr="0010618B">
              <w:t>Полное название банка</w:t>
            </w:r>
          </w:p>
        </w:tc>
        <w:tc>
          <w:tcPr>
            <w:tcW w:w="1559" w:type="dxa"/>
            <w:shd w:val="clear" w:color="auto" w:fill="auto"/>
          </w:tcPr>
          <w:p w:rsidR="003F39E8" w:rsidRPr="0010618B" w:rsidRDefault="003F39E8" w:rsidP="006A1F6F">
            <w:pPr>
              <w:autoSpaceDE w:val="0"/>
              <w:autoSpaceDN w:val="0"/>
              <w:adjustRightInd w:val="0"/>
            </w:pPr>
          </w:p>
        </w:tc>
      </w:tr>
      <w:tr w:rsidR="003F39E8" w:rsidRPr="0010618B" w:rsidTr="006A1F6F">
        <w:tc>
          <w:tcPr>
            <w:tcW w:w="8897" w:type="dxa"/>
            <w:shd w:val="clear" w:color="auto" w:fill="auto"/>
          </w:tcPr>
          <w:p w:rsidR="003F39E8" w:rsidRPr="0010618B" w:rsidRDefault="003F39E8" w:rsidP="006A1F6F">
            <w:pPr>
              <w:tabs>
                <w:tab w:val="center" w:pos="4340"/>
              </w:tabs>
              <w:autoSpaceDE w:val="0"/>
              <w:autoSpaceDN w:val="0"/>
              <w:adjustRightInd w:val="0"/>
            </w:pPr>
            <w:r w:rsidRPr="0010618B">
              <w:t>Местонахождение (адрес) банка</w:t>
            </w:r>
            <w:r w:rsidRPr="0010618B">
              <w:tab/>
            </w:r>
          </w:p>
        </w:tc>
        <w:tc>
          <w:tcPr>
            <w:tcW w:w="1559" w:type="dxa"/>
            <w:shd w:val="clear" w:color="auto" w:fill="auto"/>
          </w:tcPr>
          <w:p w:rsidR="003F39E8" w:rsidRPr="0010618B" w:rsidRDefault="003F39E8" w:rsidP="006A1F6F">
            <w:pPr>
              <w:autoSpaceDE w:val="0"/>
              <w:autoSpaceDN w:val="0"/>
              <w:adjustRightInd w:val="0"/>
            </w:pPr>
          </w:p>
        </w:tc>
      </w:tr>
    </w:tbl>
    <w:p w:rsidR="003F39E8" w:rsidRPr="0010618B" w:rsidRDefault="003F39E8" w:rsidP="003F39E8">
      <w:pPr>
        <w:pStyle w:val="afb"/>
        <w:rPr>
          <w:rFonts w:ascii="Times New Roman" w:hAnsi="Times New Roman"/>
        </w:rPr>
      </w:pPr>
      <w:r w:rsidRPr="0010618B">
        <w:rPr>
          <w:rFonts w:ascii="Times New Roman" w:hAnsi="Times New Roman"/>
        </w:rPr>
        <w:t>*участник открытого конкурса в электронной форме вправе подать заявку по своей форме</w:t>
      </w:r>
    </w:p>
    <w:p w:rsidR="003F39E8" w:rsidRPr="0010618B" w:rsidRDefault="003F39E8" w:rsidP="003F39E8">
      <w:pPr>
        <w:tabs>
          <w:tab w:val="num" w:pos="0"/>
        </w:tabs>
        <w:autoSpaceDE w:val="0"/>
        <w:autoSpaceDN w:val="0"/>
        <w:rPr>
          <w:lang w:bidi="ru-RU"/>
        </w:rPr>
      </w:pPr>
    </w:p>
    <w:p w:rsidR="003F39E8" w:rsidRPr="0010618B" w:rsidRDefault="003F39E8" w:rsidP="003F39E8">
      <w:pPr>
        <w:rPr>
          <w:szCs w:val="26"/>
          <w:lang w:bidi="ru-RU"/>
        </w:rPr>
      </w:pPr>
      <w:r w:rsidRPr="0010618B">
        <w:rPr>
          <w:szCs w:val="26"/>
          <w:lang w:bidi="ru-RU"/>
        </w:rPr>
        <w:br w:type="page"/>
      </w:r>
    </w:p>
    <w:p w:rsidR="003F39E8" w:rsidRPr="0010618B" w:rsidRDefault="003F39E8" w:rsidP="003F39E8">
      <w:pPr>
        <w:tabs>
          <w:tab w:val="num" w:pos="0"/>
        </w:tabs>
        <w:autoSpaceDE w:val="0"/>
        <w:autoSpaceDN w:val="0"/>
        <w:ind w:firstLine="709"/>
        <w:rPr>
          <w:szCs w:val="26"/>
          <w:lang w:bidi="ru-RU"/>
        </w:rPr>
      </w:pPr>
      <w:r w:rsidRPr="0010618B">
        <w:rPr>
          <w:szCs w:val="26"/>
          <w:lang w:bidi="ru-RU"/>
        </w:rPr>
        <w:lastRenderedPageBreak/>
        <w:t>Критерий «Квалификации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F39E8" w:rsidRPr="0010618B" w:rsidRDefault="003F39E8" w:rsidP="003F39E8">
      <w:pPr>
        <w:tabs>
          <w:tab w:val="num" w:pos="0"/>
        </w:tabs>
        <w:autoSpaceDE w:val="0"/>
        <w:autoSpaceDN w:val="0"/>
        <w:spacing w:line="276" w:lineRule="auto"/>
        <w:rPr>
          <w:sz w:val="26"/>
          <w:szCs w:val="26"/>
          <w:lang w:bidi="ru-RU"/>
        </w:rPr>
      </w:pPr>
    </w:p>
    <w:p w:rsidR="003F39E8" w:rsidRPr="0010618B" w:rsidRDefault="003F39E8" w:rsidP="003F39E8">
      <w:pPr>
        <w:keepNext/>
        <w:shd w:val="clear" w:color="auto" w:fill="FFFFFF"/>
        <w:autoSpaceDE w:val="0"/>
        <w:autoSpaceDN w:val="0"/>
        <w:jc w:val="right"/>
        <w:rPr>
          <w:szCs w:val="28"/>
          <w:lang w:bidi="ru-RU"/>
        </w:rPr>
      </w:pPr>
      <w:r w:rsidRPr="0010618B">
        <w:rPr>
          <w:szCs w:val="28"/>
          <w:lang w:bidi="ru-RU"/>
        </w:rPr>
        <w:t>Форма № 2</w:t>
      </w:r>
    </w:p>
    <w:p w:rsidR="003F39E8" w:rsidRPr="0010618B" w:rsidRDefault="003F39E8" w:rsidP="003F39E8">
      <w:pPr>
        <w:keepNext/>
        <w:tabs>
          <w:tab w:val="left" w:pos="0"/>
        </w:tabs>
        <w:autoSpaceDE w:val="0"/>
        <w:autoSpaceDN w:val="0"/>
        <w:jc w:val="center"/>
        <w:rPr>
          <w:b/>
          <w:sz w:val="26"/>
          <w:szCs w:val="26"/>
          <w:lang w:bidi="ru-RU"/>
        </w:rPr>
      </w:pPr>
      <w:r w:rsidRPr="0010618B">
        <w:rPr>
          <w:b/>
          <w:sz w:val="26"/>
          <w:szCs w:val="26"/>
          <w:lang w:bidi="ru-RU"/>
        </w:rPr>
        <w:t>Сведения</w:t>
      </w:r>
    </w:p>
    <w:p w:rsidR="003F39E8" w:rsidRPr="0010618B" w:rsidRDefault="003F39E8" w:rsidP="003F39E8">
      <w:pPr>
        <w:keepNext/>
        <w:tabs>
          <w:tab w:val="left" w:pos="0"/>
        </w:tabs>
        <w:autoSpaceDE w:val="0"/>
        <w:autoSpaceDN w:val="0"/>
        <w:jc w:val="center"/>
        <w:rPr>
          <w:b/>
          <w:sz w:val="26"/>
          <w:szCs w:val="26"/>
          <w:lang w:bidi="ru-RU"/>
        </w:rPr>
      </w:pPr>
      <w:r w:rsidRPr="0010618B">
        <w:rPr>
          <w:b/>
          <w:sz w:val="26"/>
          <w:szCs w:val="26"/>
          <w:lang w:bidi="ru-RU"/>
        </w:rPr>
        <w:t xml:space="preserve"> о наличии у организации опыта об успешном выполнении идентичных и/или однородных работ </w:t>
      </w:r>
    </w:p>
    <w:p w:rsidR="003F39E8" w:rsidRPr="0010618B" w:rsidRDefault="003F39E8" w:rsidP="003F39E8">
      <w:pPr>
        <w:autoSpaceDE w:val="0"/>
        <w:autoSpaceDN w:val="0"/>
        <w:rPr>
          <w:b/>
          <w:i/>
          <w:lang w:bidi="ru-RU"/>
        </w:rPr>
      </w:pPr>
    </w:p>
    <w:tbl>
      <w:tblPr>
        <w:tblW w:w="10199" w:type="dxa"/>
        <w:jc w:val="center"/>
        <w:tblLayout w:type="fixed"/>
        <w:tblLook w:val="0000" w:firstRow="0" w:lastRow="0" w:firstColumn="0" w:lastColumn="0" w:noHBand="0" w:noVBand="0"/>
      </w:tblPr>
      <w:tblGrid>
        <w:gridCol w:w="3402"/>
        <w:gridCol w:w="2693"/>
        <w:gridCol w:w="1843"/>
        <w:gridCol w:w="2261"/>
      </w:tblGrid>
      <w:tr w:rsidR="003F39E8" w:rsidRPr="0010618B" w:rsidTr="006A1F6F">
        <w:trPr>
          <w:trHeight w:val="335"/>
          <w:jc w:val="center"/>
        </w:trPr>
        <w:tc>
          <w:tcPr>
            <w:tcW w:w="3402" w:type="dxa"/>
            <w:tcBorders>
              <w:top w:val="single" w:sz="4" w:space="0" w:color="000000"/>
              <w:left w:val="single" w:sz="4" w:space="0" w:color="000000"/>
              <w:bottom w:val="single" w:sz="4" w:space="0" w:color="000000"/>
            </w:tcBorders>
            <w:vAlign w:val="center"/>
          </w:tcPr>
          <w:p w:rsidR="003F39E8" w:rsidRPr="0010618B" w:rsidRDefault="003F39E8" w:rsidP="006A1F6F">
            <w:pPr>
              <w:autoSpaceDE w:val="0"/>
              <w:autoSpaceDN w:val="0"/>
              <w:snapToGrid w:val="0"/>
              <w:jc w:val="center"/>
              <w:rPr>
                <w:b/>
                <w:lang w:bidi="ru-RU"/>
              </w:rPr>
            </w:pPr>
            <w:r w:rsidRPr="0010618B">
              <w:rPr>
                <w:b/>
                <w:lang w:bidi="ru-RU"/>
              </w:rPr>
              <w:t>Наименование подкритерия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3F39E8" w:rsidRPr="0010618B" w:rsidRDefault="003F39E8" w:rsidP="006A1F6F">
            <w:pPr>
              <w:autoSpaceDE w:val="0"/>
              <w:autoSpaceDN w:val="0"/>
              <w:snapToGrid w:val="0"/>
              <w:jc w:val="center"/>
              <w:rPr>
                <w:b/>
                <w:lang w:bidi="ru-RU"/>
              </w:rPr>
            </w:pPr>
            <w:r w:rsidRPr="0010618B">
              <w:rPr>
                <w:b/>
                <w:lang w:bidi="ru-RU"/>
              </w:rPr>
              <w:t xml:space="preserve">Да </w:t>
            </w:r>
            <w:r w:rsidRPr="0010618B">
              <w:rPr>
                <w:lang w:bidi="ru-RU"/>
              </w:rPr>
              <w:t>(указать количество протезов нижних конечностей)</w:t>
            </w:r>
            <w:r w:rsidRPr="0010618B">
              <w:rPr>
                <w:b/>
                <w:lang w:bidi="ru-RU"/>
              </w:rPr>
              <w:t xml:space="preserve"> /нет</w:t>
            </w:r>
          </w:p>
          <w:p w:rsidR="003F39E8" w:rsidRPr="0010618B" w:rsidRDefault="003F39E8" w:rsidP="006A1F6F">
            <w:pPr>
              <w:autoSpaceDE w:val="0"/>
              <w:autoSpaceDN w:val="0"/>
              <w:jc w:val="center"/>
              <w:rPr>
                <w:b/>
                <w:lang w:bidi="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F39E8" w:rsidRPr="0010618B" w:rsidRDefault="003F39E8" w:rsidP="006A1F6F">
            <w:pPr>
              <w:autoSpaceDE w:val="0"/>
              <w:autoSpaceDN w:val="0"/>
              <w:snapToGrid w:val="0"/>
              <w:jc w:val="center"/>
              <w:rPr>
                <w:b/>
                <w:lang w:bidi="ru-RU"/>
              </w:rPr>
            </w:pPr>
          </w:p>
          <w:p w:rsidR="003F39E8" w:rsidRPr="0010618B" w:rsidRDefault="003F39E8" w:rsidP="006A1F6F">
            <w:pPr>
              <w:autoSpaceDE w:val="0"/>
              <w:autoSpaceDN w:val="0"/>
              <w:snapToGrid w:val="0"/>
              <w:jc w:val="center"/>
              <w:rPr>
                <w:b/>
                <w:lang w:bidi="ru-RU"/>
              </w:rPr>
            </w:pPr>
            <w:r w:rsidRPr="0010618B">
              <w:rPr>
                <w:b/>
                <w:lang w:bidi="ru-RU"/>
              </w:rPr>
              <w:t>Номера, даты и реестровая запись (при наличии) контрактов</w:t>
            </w:r>
          </w:p>
          <w:p w:rsidR="003F39E8" w:rsidRPr="0010618B" w:rsidRDefault="003F39E8" w:rsidP="006A1F6F">
            <w:pPr>
              <w:autoSpaceDE w:val="0"/>
              <w:autoSpaceDN w:val="0"/>
              <w:snapToGrid w:val="0"/>
              <w:jc w:val="center"/>
              <w:rPr>
                <w:b/>
                <w:lang w:bidi="ru-RU"/>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3F39E8" w:rsidRPr="0010618B" w:rsidRDefault="003F39E8" w:rsidP="006A1F6F">
            <w:pPr>
              <w:autoSpaceDE w:val="0"/>
              <w:autoSpaceDN w:val="0"/>
              <w:snapToGrid w:val="0"/>
              <w:jc w:val="center"/>
              <w:rPr>
                <w:b/>
                <w:lang w:bidi="ru-RU"/>
              </w:rPr>
            </w:pPr>
            <w:r w:rsidRPr="0010618B">
              <w:rPr>
                <w:b/>
                <w:lang w:bidi="ru-RU"/>
              </w:rPr>
              <w:t>Количество изготовленных протезов нижних конечностей в каждом контракте, шт.</w:t>
            </w:r>
          </w:p>
        </w:tc>
      </w:tr>
      <w:tr w:rsidR="003F39E8" w:rsidRPr="0010618B" w:rsidTr="006A1F6F">
        <w:trPr>
          <w:trHeight w:val="948"/>
          <w:jc w:val="center"/>
        </w:trPr>
        <w:tc>
          <w:tcPr>
            <w:tcW w:w="3402" w:type="dxa"/>
            <w:tcBorders>
              <w:top w:val="single" w:sz="4" w:space="0" w:color="000000"/>
              <w:left w:val="single" w:sz="4" w:space="0" w:color="000000"/>
              <w:bottom w:val="single" w:sz="4" w:space="0" w:color="000000"/>
            </w:tcBorders>
          </w:tcPr>
          <w:p w:rsidR="003F39E8" w:rsidRPr="0010618B" w:rsidRDefault="003F39E8" w:rsidP="006A1F6F">
            <w:pPr>
              <w:tabs>
                <w:tab w:val="num" w:pos="0"/>
              </w:tabs>
              <w:autoSpaceDE w:val="0"/>
              <w:autoSpaceDN w:val="0"/>
              <w:rPr>
                <w:b/>
                <w:spacing w:val="-4"/>
                <w:lang w:bidi="ru-RU"/>
              </w:rPr>
            </w:pPr>
            <w:r w:rsidRPr="0010618B">
              <w:rPr>
                <w:b/>
                <w:spacing w:val="-4"/>
                <w:lang w:bidi="ru-RU"/>
              </w:rPr>
              <w:t>Опыт участника по успешной поставке товара, выполнению работ, оказанию услуг сопоставимого характера и объема</w:t>
            </w:r>
          </w:p>
          <w:p w:rsidR="003F39E8" w:rsidRPr="0010618B" w:rsidRDefault="003F39E8" w:rsidP="006A1F6F">
            <w:pPr>
              <w:tabs>
                <w:tab w:val="num" w:pos="0"/>
              </w:tabs>
              <w:autoSpaceDE w:val="0"/>
              <w:autoSpaceDN w:val="0"/>
              <w:rPr>
                <w:b/>
                <w:spacing w:val="-4"/>
                <w:lang w:bidi="ru-RU"/>
              </w:rPr>
            </w:pPr>
            <w:r w:rsidRPr="0010618B">
              <w:rPr>
                <w:lang w:bidi="ru-RU"/>
              </w:rPr>
              <w:t>(Подтверждается копиями государственных контрактов, актов приемки товаров к ним)</w:t>
            </w:r>
          </w:p>
          <w:p w:rsidR="003F39E8" w:rsidRPr="0010618B" w:rsidRDefault="003F39E8" w:rsidP="006A1F6F">
            <w:pPr>
              <w:autoSpaceDE w:val="0"/>
              <w:autoSpaceDN w:val="0"/>
              <w:snapToGrid w:val="0"/>
              <w:rPr>
                <w:b/>
                <w:szCs w:val="20"/>
                <w:lang w:bidi="ru-RU"/>
              </w:rPr>
            </w:pPr>
          </w:p>
        </w:tc>
        <w:tc>
          <w:tcPr>
            <w:tcW w:w="2693" w:type="dxa"/>
            <w:tcBorders>
              <w:top w:val="single" w:sz="4" w:space="0" w:color="000000"/>
              <w:left w:val="single" w:sz="4" w:space="0" w:color="000000"/>
              <w:bottom w:val="single" w:sz="4" w:space="0" w:color="000000"/>
              <w:right w:val="single" w:sz="4" w:space="0" w:color="000000"/>
            </w:tcBorders>
          </w:tcPr>
          <w:p w:rsidR="003F39E8" w:rsidRPr="0010618B" w:rsidRDefault="003F39E8" w:rsidP="006A1F6F">
            <w:pPr>
              <w:autoSpaceDE w:val="0"/>
              <w:autoSpaceDN w:val="0"/>
              <w:snapToGrid w:val="0"/>
              <w:rPr>
                <w:b/>
                <w:lang w:bidi="ru-RU"/>
              </w:rPr>
            </w:pPr>
          </w:p>
        </w:tc>
        <w:tc>
          <w:tcPr>
            <w:tcW w:w="1843" w:type="dxa"/>
            <w:tcBorders>
              <w:top w:val="single" w:sz="4" w:space="0" w:color="000000"/>
              <w:left w:val="single" w:sz="4" w:space="0" w:color="000000"/>
              <w:bottom w:val="single" w:sz="4" w:space="0" w:color="000000"/>
              <w:right w:val="single" w:sz="4" w:space="0" w:color="000000"/>
            </w:tcBorders>
          </w:tcPr>
          <w:p w:rsidR="003F39E8" w:rsidRPr="0010618B" w:rsidRDefault="003F39E8" w:rsidP="006A1F6F">
            <w:pPr>
              <w:autoSpaceDE w:val="0"/>
              <w:autoSpaceDN w:val="0"/>
              <w:snapToGrid w:val="0"/>
              <w:rPr>
                <w:b/>
                <w:lang w:bidi="ru-RU"/>
              </w:rPr>
            </w:pPr>
          </w:p>
        </w:tc>
        <w:tc>
          <w:tcPr>
            <w:tcW w:w="2261" w:type="dxa"/>
            <w:tcBorders>
              <w:top w:val="single" w:sz="4" w:space="0" w:color="000000"/>
              <w:left w:val="single" w:sz="4" w:space="0" w:color="000000"/>
              <w:bottom w:val="single" w:sz="4" w:space="0" w:color="000000"/>
              <w:right w:val="single" w:sz="4" w:space="0" w:color="000000"/>
            </w:tcBorders>
          </w:tcPr>
          <w:p w:rsidR="003F39E8" w:rsidRPr="0010618B" w:rsidRDefault="003F39E8" w:rsidP="006A1F6F">
            <w:pPr>
              <w:autoSpaceDE w:val="0"/>
              <w:autoSpaceDN w:val="0"/>
              <w:snapToGrid w:val="0"/>
              <w:rPr>
                <w:b/>
                <w:lang w:bidi="ru-RU"/>
              </w:rPr>
            </w:pPr>
          </w:p>
        </w:tc>
      </w:tr>
    </w:tbl>
    <w:p w:rsidR="003F39E8" w:rsidRPr="0010618B" w:rsidRDefault="003F39E8" w:rsidP="003F39E8">
      <w:pPr>
        <w:autoSpaceDE w:val="0"/>
        <w:autoSpaceDN w:val="0"/>
        <w:rPr>
          <w:i/>
          <w:lang w:bidi="ru-RU"/>
        </w:rPr>
      </w:pPr>
    </w:p>
    <w:p w:rsidR="003F39E8" w:rsidRPr="0010618B" w:rsidRDefault="003F39E8" w:rsidP="003F39E8">
      <w:pPr>
        <w:autoSpaceDE w:val="0"/>
        <w:autoSpaceDN w:val="0"/>
        <w:rPr>
          <w:i/>
          <w:lang w:bidi="ru-RU"/>
        </w:rPr>
      </w:pPr>
    </w:p>
    <w:p w:rsidR="003F39E8" w:rsidRPr="0010618B" w:rsidRDefault="003F39E8" w:rsidP="003F39E8">
      <w:pPr>
        <w:tabs>
          <w:tab w:val="left" w:pos="0"/>
        </w:tabs>
        <w:autoSpaceDE w:val="0"/>
        <w:autoSpaceDN w:val="0"/>
        <w:rPr>
          <w:lang w:bidi="ru-RU"/>
        </w:rPr>
      </w:pPr>
      <w:r w:rsidRPr="0010618B">
        <w:rPr>
          <w:b/>
          <w:lang w:bidi="ru-RU"/>
        </w:rPr>
        <w:t>Инструкция по заполнению:</w:t>
      </w:r>
      <w:r w:rsidRPr="0010618B">
        <w:rPr>
          <w:lang w:bidi="ru-RU"/>
        </w:rPr>
        <w:t xml:space="preserve"> </w:t>
      </w:r>
    </w:p>
    <w:p w:rsidR="003F39E8" w:rsidRPr="0010618B" w:rsidRDefault="003F39E8" w:rsidP="003F39E8">
      <w:pPr>
        <w:tabs>
          <w:tab w:val="left" w:pos="0"/>
        </w:tabs>
        <w:autoSpaceDE w:val="0"/>
        <w:autoSpaceDN w:val="0"/>
        <w:rPr>
          <w:b/>
          <w:lang w:bidi="ru-RU"/>
        </w:rPr>
      </w:pPr>
      <w:r w:rsidRPr="0010618B">
        <w:rPr>
          <w:lang w:bidi="ru-RU"/>
        </w:rPr>
        <w:t xml:space="preserve">*Необходимо указывать опыт работы Участника закупки по контрактам, </w:t>
      </w:r>
      <w:r w:rsidRPr="0010618B">
        <w:rPr>
          <w:b/>
          <w:lang w:bidi="ru-RU"/>
        </w:rPr>
        <w:t>исполненным в полном объеме, без штрафных санкций,</w:t>
      </w:r>
      <w:r w:rsidRPr="0010618B">
        <w:rPr>
          <w:lang w:bidi="ru-RU"/>
        </w:rPr>
        <w:t xml:space="preserve"> </w:t>
      </w:r>
      <w:r w:rsidRPr="0010618B">
        <w:rPr>
          <w:b/>
          <w:lang w:bidi="ru-RU"/>
        </w:rPr>
        <w:t xml:space="preserve">заключенным за последние три года до даты подачи заявки на участие в открытом конкурсе.  </w:t>
      </w:r>
    </w:p>
    <w:p w:rsidR="003F39E8" w:rsidRPr="0010618B" w:rsidRDefault="003F39E8" w:rsidP="003F39E8">
      <w:pPr>
        <w:tabs>
          <w:tab w:val="left" w:pos="0"/>
        </w:tabs>
        <w:autoSpaceDE w:val="0"/>
        <w:autoSpaceDN w:val="0"/>
        <w:rPr>
          <w:b/>
          <w:lang w:bidi="ru-RU"/>
        </w:rPr>
      </w:pPr>
      <w:r w:rsidRPr="0010618B">
        <w:t>**участник открытого конкурса в электронной форме вправе подать заявку по своей форме</w:t>
      </w:r>
    </w:p>
    <w:p w:rsidR="003F39E8" w:rsidRPr="0010618B" w:rsidRDefault="003F39E8" w:rsidP="003F39E8">
      <w:pPr>
        <w:rPr>
          <w:sz w:val="28"/>
          <w:szCs w:val="28"/>
          <w:lang w:bidi="ru-RU"/>
        </w:rPr>
      </w:pPr>
      <w:r w:rsidRPr="0010618B">
        <w:rPr>
          <w:sz w:val="28"/>
          <w:szCs w:val="28"/>
          <w:lang w:bidi="ru-RU"/>
        </w:rPr>
        <w:br w:type="page"/>
      </w:r>
    </w:p>
    <w:p w:rsidR="003F39E8" w:rsidRPr="0010618B" w:rsidRDefault="003F39E8" w:rsidP="003F39E8">
      <w:pPr>
        <w:keepNext/>
        <w:shd w:val="clear" w:color="auto" w:fill="FFFFFF"/>
        <w:autoSpaceDE w:val="0"/>
        <w:autoSpaceDN w:val="0"/>
        <w:jc w:val="right"/>
        <w:rPr>
          <w:szCs w:val="28"/>
          <w:lang w:bidi="ru-RU"/>
        </w:rPr>
      </w:pPr>
      <w:r w:rsidRPr="0010618B">
        <w:rPr>
          <w:szCs w:val="28"/>
          <w:lang w:bidi="ru-RU"/>
        </w:rPr>
        <w:lastRenderedPageBreak/>
        <w:t>Форма № 3</w:t>
      </w:r>
    </w:p>
    <w:p w:rsidR="003F39E8" w:rsidRPr="0010618B" w:rsidRDefault="003F39E8" w:rsidP="003F39E8">
      <w:pPr>
        <w:keepNext/>
        <w:tabs>
          <w:tab w:val="left" w:pos="0"/>
        </w:tabs>
        <w:autoSpaceDE w:val="0"/>
        <w:autoSpaceDN w:val="0"/>
        <w:jc w:val="center"/>
        <w:rPr>
          <w:b/>
          <w:sz w:val="26"/>
          <w:szCs w:val="26"/>
          <w:lang w:bidi="ru-RU"/>
        </w:rPr>
      </w:pPr>
      <w:r w:rsidRPr="0010618B">
        <w:rPr>
          <w:b/>
          <w:sz w:val="26"/>
          <w:szCs w:val="26"/>
          <w:lang w:bidi="ru-RU"/>
        </w:rPr>
        <w:t>Сведения</w:t>
      </w:r>
    </w:p>
    <w:p w:rsidR="003F39E8" w:rsidRPr="0010618B" w:rsidRDefault="003F39E8" w:rsidP="003F39E8">
      <w:pPr>
        <w:keepNext/>
        <w:autoSpaceDE w:val="0"/>
        <w:autoSpaceDN w:val="0"/>
        <w:jc w:val="center"/>
        <w:rPr>
          <w:sz w:val="26"/>
          <w:szCs w:val="26"/>
          <w:lang w:bidi="ru-RU"/>
        </w:rPr>
      </w:pPr>
      <w:r w:rsidRPr="0010618B">
        <w:rPr>
          <w:b/>
          <w:sz w:val="26"/>
          <w:szCs w:val="26"/>
          <w:lang w:bidi="ru-RU"/>
        </w:rPr>
        <w:t xml:space="preserve"> о наличии у организации опыта об успешном выполнении идентичных и/или однородных работ</w:t>
      </w:r>
    </w:p>
    <w:tbl>
      <w:tblPr>
        <w:tblpPr w:leftFromText="180" w:rightFromText="180" w:vertAnchor="text" w:horzAnchor="margin" w:tblpXSpec="center" w:tblpY="414"/>
        <w:tblW w:w="10135" w:type="dxa"/>
        <w:tblLayout w:type="fixed"/>
        <w:tblLook w:val="0000" w:firstRow="0" w:lastRow="0" w:firstColumn="0" w:lastColumn="0" w:noHBand="0" w:noVBand="0"/>
      </w:tblPr>
      <w:tblGrid>
        <w:gridCol w:w="2764"/>
        <w:gridCol w:w="2835"/>
        <w:gridCol w:w="2268"/>
        <w:gridCol w:w="2268"/>
      </w:tblGrid>
      <w:tr w:rsidR="003F39E8" w:rsidRPr="0010618B" w:rsidTr="006A1F6F">
        <w:trPr>
          <w:trHeight w:val="335"/>
        </w:trPr>
        <w:tc>
          <w:tcPr>
            <w:tcW w:w="2764" w:type="dxa"/>
            <w:tcBorders>
              <w:top w:val="single" w:sz="4" w:space="0" w:color="000000"/>
              <w:left w:val="single" w:sz="4" w:space="0" w:color="000000"/>
              <w:bottom w:val="single" w:sz="4" w:space="0" w:color="000000"/>
            </w:tcBorders>
            <w:vAlign w:val="center"/>
          </w:tcPr>
          <w:p w:rsidR="003F39E8" w:rsidRPr="0010618B" w:rsidRDefault="003F39E8" w:rsidP="006A1F6F">
            <w:pPr>
              <w:keepNext/>
              <w:tabs>
                <w:tab w:val="num" w:pos="34"/>
              </w:tabs>
              <w:autoSpaceDE w:val="0"/>
              <w:autoSpaceDN w:val="0"/>
              <w:snapToGrid w:val="0"/>
              <w:jc w:val="center"/>
              <w:rPr>
                <w:b/>
                <w:lang w:bidi="ru-RU"/>
              </w:rPr>
            </w:pPr>
            <w:r w:rsidRPr="0010618B">
              <w:rPr>
                <w:b/>
                <w:lang w:bidi="ru-RU"/>
              </w:rPr>
              <w:t>Наименование подкритерия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3F39E8" w:rsidRPr="0010618B" w:rsidRDefault="003F39E8" w:rsidP="006A1F6F">
            <w:pPr>
              <w:keepNext/>
              <w:autoSpaceDE w:val="0"/>
              <w:autoSpaceDN w:val="0"/>
              <w:snapToGrid w:val="0"/>
              <w:jc w:val="center"/>
              <w:rPr>
                <w:b/>
                <w:lang w:bidi="ru-RU"/>
              </w:rPr>
            </w:pPr>
            <w:r w:rsidRPr="0010618B">
              <w:rPr>
                <w:b/>
                <w:lang w:bidi="ru-RU"/>
              </w:rPr>
              <w:t xml:space="preserve">Да </w:t>
            </w:r>
            <w:r w:rsidRPr="0010618B">
              <w:rPr>
                <w:lang w:bidi="ru-RU"/>
              </w:rPr>
              <w:t xml:space="preserve">(указать суммарную стоимость изготовленных протезов нижних конечностей в рублях) </w:t>
            </w:r>
            <w:r w:rsidRPr="0010618B">
              <w:rPr>
                <w:b/>
                <w:lang w:bidi="ru-RU"/>
              </w:rPr>
              <w:t>/нет</w:t>
            </w:r>
          </w:p>
          <w:p w:rsidR="003F39E8" w:rsidRPr="0010618B" w:rsidRDefault="003F39E8" w:rsidP="006A1F6F">
            <w:pPr>
              <w:keepNext/>
              <w:autoSpaceDE w:val="0"/>
              <w:autoSpaceDN w:val="0"/>
              <w:jc w:val="center"/>
              <w:rPr>
                <w:b/>
                <w:lang w:bidi="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F39E8" w:rsidRPr="0010618B" w:rsidRDefault="003F39E8" w:rsidP="006A1F6F">
            <w:pPr>
              <w:keepNext/>
              <w:tabs>
                <w:tab w:val="num" w:pos="233"/>
              </w:tabs>
              <w:autoSpaceDE w:val="0"/>
              <w:autoSpaceDN w:val="0"/>
              <w:snapToGrid w:val="0"/>
              <w:ind w:left="53"/>
              <w:jc w:val="center"/>
              <w:rPr>
                <w:b/>
                <w:lang w:bidi="ru-RU"/>
              </w:rPr>
            </w:pPr>
          </w:p>
          <w:p w:rsidR="003F39E8" w:rsidRPr="0010618B" w:rsidRDefault="003F39E8" w:rsidP="006A1F6F">
            <w:pPr>
              <w:keepNext/>
              <w:tabs>
                <w:tab w:val="num" w:pos="233"/>
              </w:tabs>
              <w:autoSpaceDE w:val="0"/>
              <w:autoSpaceDN w:val="0"/>
              <w:snapToGrid w:val="0"/>
              <w:ind w:left="53"/>
              <w:jc w:val="center"/>
              <w:rPr>
                <w:b/>
                <w:lang w:bidi="ru-RU"/>
              </w:rPr>
            </w:pPr>
            <w:r w:rsidRPr="0010618B">
              <w:rPr>
                <w:b/>
                <w:lang w:bidi="ru-RU"/>
              </w:rPr>
              <w:t>Номера, даты и реестровая запись (при наличии) контрактов</w:t>
            </w:r>
          </w:p>
          <w:p w:rsidR="003F39E8" w:rsidRPr="0010618B" w:rsidRDefault="003F39E8" w:rsidP="006A1F6F">
            <w:pPr>
              <w:keepNext/>
              <w:autoSpaceDE w:val="0"/>
              <w:autoSpaceDN w:val="0"/>
              <w:snapToGrid w:val="0"/>
              <w:jc w:val="center"/>
              <w:rPr>
                <w:b/>
                <w:lang w:bidi="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F39E8" w:rsidRPr="0010618B" w:rsidRDefault="003F39E8" w:rsidP="006A1F6F">
            <w:pPr>
              <w:keepNext/>
              <w:autoSpaceDE w:val="0"/>
              <w:autoSpaceDN w:val="0"/>
              <w:snapToGrid w:val="0"/>
              <w:jc w:val="center"/>
              <w:rPr>
                <w:b/>
                <w:lang w:bidi="ru-RU"/>
              </w:rPr>
            </w:pPr>
            <w:r w:rsidRPr="0010618B">
              <w:rPr>
                <w:b/>
                <w:lang w:bidi="ru-RU"/>
              </w:rPr>
              <w:t>Сумма изготовленных протезов нижних конечностей в каждом контракте, шт.</w:t>
            </w:r>
          </w:p>
        </w:tc>
      </w:tr>
      <w:tr w:rsidR="003F39E8" w:rsidRPr="0010618B" w:rsidTr="006A1F6F">
        <w:trPr>
          <w:trHeight w:val="948"/>
        </w:trPr>
        <w:tc>
          <w:tcPr>
            <w:tcW w:w="2764" w:type="dxa"/>
            <w:tcBorders>
              <w:top w:val="single" w:sz="4" w:space="0" w:color="000000"/>
              <w:left w:val="single" w:sz="4" w:space="0" w:color="000000"/>
              <w:bottom w:val="single" w:sz="4" w:space="0" w:color="000000"/>
            </w:tcBorders>
          </w:tcPr>
          <w:p w:rsidR="003F39E8" w:rsidRPr="0010618B" w:rsidRDefault="003F39E8" w:rsidP="006A1F6F">
            <w:pPr>
              <w:keepNext/>
              <w:tabs>
                <w:tab w:val="num" w:pos="72"/>
              </w:tabs>
              <w:autoSpaceDE w:val="0"/>
              <w:autoSpaceDN w:val="0"/>
              <w:snapToGrid w:val="0"/>
              <w:rPr>
                <w:lang w:bidi="ru-RU"/>
              </w:rPr>
            </w:pPr>
            <w:r w:rsidRPr="0010618B">
              <w:rPr>
                <w:b/>
                <w:lang w:bidi="ru-RU"/>
              </w:rPr>
              <w:t>Опыт участника по успешной поставке товара, выполнению работ, оказанию услуг сопоставимого характера и объема</w:t>
            </w:r>
            <w:r w:rsidRPr="0010618B">
              <w:rPr>
                <w:lang w:bidi="ru-RU"/>
              </w:rPr>
              <w:t xml:space="preserve"> </w:t>
            </w:r>
          </w:p>
          <w:p w:rsidR="003F39E8" w:rsidRPr="0010618B" w:rsidRDefault="003F39E8" w:rsidP="006A1F6F">
            <w:pPr>
              <w:keepNext/>
              <w:tabs>
                <w:tab w:val="num" w:pos="72"/>
              </w:tabs>
              <w:autoSpaceDE w:val="0"/>
              <w:autoSpaceDN w:val="0"/>
              <w:snapToGrid w:val="0"/>
              <w:rPr>
                <w:b/>
                <w:lang w:bidi="ru-RU"/>
              </w:rPr>
            </w:pPr>
            <w:r w:rsidRPr="0010618B">
              <w:rPr>
                <w:lang w:bidi="ru-RU"/>
              </w:rPr>
              <w:t>(Подтверждается копиями государственных контрактов, актов приемки товаров к ним)</w:t>
            </w:r>
          </w:p>
        </w:tc>
        <w:tc>
          <w:tcPr>
            <w:tcW w:w="2835" w:type="dxa"/>
            <w:tcBorders>
              <w:top w:val="single" w:sz="4" w:space="0" w:color="000000"/>
              <w:left w:val="single" w:sz="4" w:space="0" w:color="000000"/>
              <w:bottom w:val="single" w:sz="4" w:space="0" w:color="000000"/>
              <w:right w:val="single" w:sz="4" w:space="0" w:color="000000"/>
            </w:tcBorders>
          </w:tcPr>
          <w:p w:rsidR="003F39E8" w:rsidRPr="0010618B" w:rsidRDefault="003F39E8" w:rsidP="006A1F6F">
            <w:pPr>
              <w:keepNext/>
              <w:autoSpaceDE w:val="0"/>
              <w:autoSpaceDN w:val="0"/>
              <w:snapToGrid w:val="0"/>
              <w:jc w:val="center"/>
              <w:rPr>
                <w:b/>
                <w:lang w:bidi="ru-RU"/>
              </w:rPr>
            </w:pPr>
          </w:p>
        </w:tc>
        <w:tc>
          <w:tcPr>
            <w:tcW w:w="2268" w:type="dxa"/>
            <w:tcBorders>
              <w:top w:val="single" w:sz="4" w:space="0" w:color="000000"/>
              <w:left w:val="single" w:sz="4" w:space="0" w:color="000000"/>
              <w:bottom w:val="single" w:sz="4" w:space="0" w:color="000000"/>
              <w:right w:val="single" w:sz="4" w:space="0" w:color="000000"/>
            </w:tcBorders>
          </w:tcPr>
          <w:p w:rsidR="003F39E8" w:rsidRPr="0010618B" w:rsidRDefault="003F39E8" w:rsidP="006A1F6F">
            <w:pPr>
              <w:keepNext/>
              <w:autoSpaceDE w:val="0"/>
              <w:autoSpaceDN w:val="0"/>
              <w:snapToGrid w:val="0"/>
              <w:jc w:val="center"/>
              <w:rPr>
                <w:b/>
                <w:lang w:bidi="ru-RU"/>
              </w:rPr>
            </w:pPr>
          </w:p>
        </w:tc>
        <w:tc>
          <w:tcPr>
            <w:tcW w:w="2268" w:type="dxa"/>
            <w:tcBorders>
              <w:top w:val="single" w:sz="4" w:space="0" w:color="000000"/>
              <w:left w:val="single" w:sz="4" w:space="0" w:color="000000"/>
              <w:bottom w:val="single" w:sz="4" w:space="0" w:color="000000"/>
              <w:right w:val="single" w:sz="4" w:space="0" w:color="000000"/>
            </w:tcBorders>
          </w:tcPr>
          <w:p w:rsidR="003F39E8" w:rsidRPr="0010618B" w:rsidRDefault="003F39E8" w:rsidP="006A1F6F">
            <w:pPr>
              <w:keepNext/>
              <w:autoSpaceDE w:val="0"/>
              <w:autoSpaceDN w:val="0"/>
              <w:snapToGrid w:val="0"/>
              <w:jc w:val="center"/>
              <w:rPr>
                <w:b/>
                <w:lang w:bidi="ru-RU"/>
              </w:rPr>
            </w:pPr>
          </w:p>
        </w:tc>
      </w:tr>
    </w:tbl>
    <w:p w:rsidR="003F39E8" w:rsidRPr="0010618B" w:rsidRDefault="003F39E8" w:rsidP="003F39E8">
      <w:pPr>
        <w:keepNext/>
        <w:autoSpaceDE w:val="0"/>
        <w:autoSpaceDN w:val="0"/>
        <w:rPr>
          <w:b/>
          <w:i/>
          <w:lang w:bidi="ru-RU"/>
        </w:rPr>
      </w:pPr>
      <w:r w:rsidRPr="0010618B">
        <w:rPr>
          <w:b/>
          <w:i/>
          <w:lang w:bidi="ru-RU"/>
        </w:rPr>
        <w:br/>
      </w:r>
    </w:p>
    <w:p w:rsidR="003F39E8" w:rsidRPr="0010618B" w:rsidRDefault="003F39E8" w:rsidP="003F39E8">
      <w:pPr>
        <w:keepNext/>
        <w:autoSpaceDE w:val="0"/>
        <w:autoSpaceDN w:val="0"/>
        <w:rPr>
          <w:i/>
          <w:lang w:bidi="ru-RU"/>
        </w:rPr>
      </w:pPr>
    </w:p>
    <w:p w:rsidR="003F39E8" w:rsidRPr="0010618B" w:rsidRDefault="003F39E8" w:rsidP="003F39E8">
      <w:pPr>
        <w:keepNext/>
        <w:autoSpaceDE w:val="0"/>
        <w:autoSpaceDN w:val="0"/>
        <w:rPr>
          <w:i/>
          <w:lang w:bidi="ru-RU"/>
        </w:rPr>
      </w:pPr>
    </w:p>
    <w:p w:rsidR="003F39E8" w:rsidRPr="0010618B" w:rsidRDefault="003F39E8" w:rsidP="003F39E8">
      <w:pPr>
        <w:tabs>
          <w:tab w:val="left" w:pos="0"/>
        </w:tabs>
        <w:autoSpaceDE w:val="0"/>
        <w:autoSpaceDN w:val="0"/>
        <w:rPr>
          <w:lang w:bidi="ru-RU"/>
        </w:rPr>
      </w:pPr>
      <w:r w:rsidRPr="0010618B">
        <w:rPr>
          <w:b/>
          <w:lang w:bidi="ru-RU"/>
        </w:rPr>
        <w:t>Инструкция по заполнению:</w:t>
      </w:r>
      <w:r w:rsidRPr="0010618B">
        <w:rPr>
          <w:lang w:bidi="ru-RU"/>
        </w:rPr>
        <w:t xml:space="preserve"> </w:t>
      </w:r>
    </w:p>
    <w:p w:rsidR="003F39E8" w:rsidRPr="0010618B" w:rsidRDefault="003F39E8" w:rsidP="003F39E8">
      <w:pPr>
        <w:tabs>
          <w:tab w:val="left" w:pos="0"/>
        </w:tabs>
        <w:autoSpaceDE w:val="0"/>
        <w:autoSpaceDN w:val="0"/>
        <w:rPr>
          <w:b/>
          <w:lang w:bidi="ru-RU"/>
        </w:rPr>
      </w:pPr>
      <w:r w:rsidRPr="0010618B">
        <w:rPr>
          <w:lang w:bidi="ru-RU"/>
        </w:rPr>
        <w:t xml:space="preserve">*Необходимо указывать опыт работы Участника закупки по контрактам, </w:t>
      </w:r>
      <w:r w:rsidRPr="0010618B">
        <w:rPr>
          <w:b/>
          <w:lang w:bidi="ru-RU"/>
        </w:rPr>
        <w:t>исполненным в полном объеме, без штрафных санкций,</w:t>
      </w:r>
      <w:r w:rsidRPr="0010618B">
        <w:rPr>
          <w:lang w:bidi="ru-RU"/>
        </w:rPr>
        <w:t xml:space="preserve"> </w:t>
      </w:r>
      <w:r w:rsidRPr="0010618B">
        <w:rPr>
          <w:b/>
          <w:lang w:bidi="ru-RU"/>
        </w:rPr>
        <w:t xml:space="preserve">заключенным за последние три года до даты подачи заявки на участие в открытом конкурсе. </w:t>
      </w:r>
    </w:p>
    <w:p w:rsidR="003F39E8" w:rsidRPr="0010618B" w:rsidRDefault="003F39E8" w:rsidP="003F39E8">
      <w:pPr>
        <w:tabs>
          <w:tab w:val="left" w:pos="0"/>
        </w:tabs>
        <w:autoSpaceDE w:val="0"/>
        <w:autoSpaceDN w:val="0"/>
        <w:rPr>
          <w:b/>
          <w:lang w:bidi="ru-RU"/>
        </w:rPr>
      </w:pPr>
      <w:r w:rsidRPr="0010618B">
        <w:t>**участник открытого конкурса в электронной форме вправе подать заявку по своей форме</w:t>
      </w:r>
    </w:p>
    <w:p w:rsidR="003F39E8" w:rsidRPr="0010618B" w:rsidRDefault="003F39E8" w:rsidP="003F39E8">
      <w:pPr>
        <w:autoSpaceDE w:val="0"/>
        <w:autoSpaceDN w:val="0"/>
        <w:spacing w:before="7" w:line="230" w:lineRule="auto"/>
        <w:ind w:left="470" w:right="307" w:firstLine="9"/>
        <w:rPr>
          <w:sz w:val="25"/>
          <w:szCs w:val="25"/>
          <w:lang w:bidi="ru-RU"/>
        </w:rPr>
      </w:pPr>
    </w:p>
    <w:p w:rsidR="003F39E8" w:rsidRPr="0010618B" w:rsidRDefault="003F39E8" w:rsidP="003F39E8"/>
    <w:p w:rsidR="003F39E8" w:rsidRPr="0010618B" w:rsidRDefault="003F39E8" w:rsidP="003F39E8">
      <w:pPr>
        <w:ind w:firstLine="709"/>
        <w:rPr>
          <w:bCs/>
          <w:lang w:eastAsia="ar-SA"/>
        </w:rPr>
      </w:pPr>
      <w:r w:rsidRPr="0010618B">
        <w:br w:type="page"/>
      </w:r>
    </w:p>
    <w:p w:rsidR="009007DD" w:rsidRPr="003F39E8" w:rsidRDefault="009007DD" w:rsidP="003F39E8">
      <w:bookmarkStart w:id="0" w:name="_GoBack"/>
      <w:bookmarkEnd w:id="0"/>
    </w:p>
    <w:sectPr w:rsidR="009007DD" w:rsidRPr="003F39E8" w:rsidSect="007C623A">
      <w:headerReference w:type="even" r:id="rId24"/>
      <w:headerReference w:type="default" r:id="rId25"/>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D5" w:rsidRDefault="00C37DD5">
      <w:pPr>
        <w:spacing w:line="240" w:lineRule="auto"/>
      </w:pPr>
      <w:r>
        <w:separator/>
      </w:r>
    </w:p>
  </w:endnote>
  <w:endnote w:type="continuationSeparator" w:id="0">
    <w:p w:rsidR="00C37DD5" w:rsidRDefault="00C37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D5" w:rsidRDefault="00C37DD5">
      <w:pPr>
        <w:spacing w:line="240" w:lineRule="auto"/>
      </w:pPr>
      <w:r>
        <w:separator/>
      </w:r>
    </w:p>
  </w:footnote>
  <w:footnote w:type="continuationSeparator" w:id="0">
    <w:p w:rsidR="00C37DD5" w:rsidRDefault="00C37D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E8" w:rsidRDefault="003F39E8" w:rsidP="00262C24">
    <w:pPr>
      <w:pStyle w:val="aff8"/>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3F39E8" w:rsidRDefault="003F39E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E8" w:rsidRPr="00364819" w:rsidRDefault="003F39E8" w:rsidP="00364819">
    <w:pPr>
      <w:pStyle w:val="aff8"/>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DC" w:rsidRDefault="001C7593" w:rsidP="00262C24">
    <w:pPr>
      <w:pStyle w:val="aff8"/>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2B59DC" w:rsidRDefault="00C37DD5">
    <w:pPr>
      <w:pStyle w:val="a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9DC" w:rsidRPr="00364819" w:rsidRDefault="00C37DD5" w:rsidP="00364819">
    <w:pPr>
      <w:pStyle w:val="aff8"/>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7F"/>
    <w:multiLevelType w:val="singleLevel"/>
    <w:tmpl w:val="C4FEEE8E"/>
    <w:lvl w:ilvl="0">
      <w:start w:val="1"/>
      <w:numFmt w:val="decimal"/>
      <w:pStyle w:val="2"/>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3"/>
    <w:multiLevelType w:val="singleLevel"/>
    <w:tmpl w:val="6330AEEC"/>
    <w:lvl w:ilvl="0">
      <w:start w:val="1"/>
      <w:numFmt w:val="bullet"/>
      <w:pStyle w:val="SMATitle2"/>
      <w:lvlText w:val=""/>
      <w:lvlJc w:val="left"/>
      <w:pPr>
        <w:tabs>
          <w:tab w:val="num" w:pos="643"/>
        </w:tabs>
        <w:ind w:left="643" w:hanging="360"/>
      </w:pPr>
      <w:rPr>
        <w:rFonts w:ascii="Symbol" w:hAnsi="Symbol" w:hint="default"/>
      </w:rPr>
    </w:lvl>
  </w:abstractNum>
  <w:abstractNum w:abstractNumId="6">
    <w:nsid w:val="FFFFFF88"/>
    <w:multiLevelType w:val="singleLevel"/>
    <w:tmpl w:val="0786F9C0"/>
    <w:lvl w:ilvl="0">
      <w:start w:val="1"/>
      <w:numFmt w:val="decimal"/>
      <w:pStyle w:val="a"/>
      <w:lvlText w:val="%1."/>
      <w:lvlJc w:val="left"/>
      <w:pPr>
        <w:tabs>
          <w:tab w:val="num" w:pos="360"/>
        </w:tabs>
        <w:ind w:left="360" w:hanging="360"/>
      </w:pPr>
    </w:lvl>
  </w:abstractNum>
  <w:abstractNum w:abstractNumId="7">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lvl>
  </w:abstractNum>
  <w:abstractNum w:abstractNumId="9">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2B75A19"/>
    <w:multiLevelType w:val="multilevel"/>
    <w:tmpl w:val="04190023"/>
    <w:styleLink w:val="6"/>
    <w:lvl w:ilvl="0">
      <w:start w:val="1"/>
      <w:numFmt w:val="upperRoman"/>
      <w:pStyle w:val="1"/>
      <w:lvlText w:val="Статья %1."/>
      <w:lvlJc w:val="left"/>
      <w:pPr>
        <w:tabs>
          <w:tab w:val="num" w:pos="1440"/>
        </w:tabs>
        <w:ind w:left="0" w:firstLine="0"/>
      </w:p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332"/>
        </w:tabs>
        <w:ind w:left="1332" w:hanging="432"/>
      </w:pPr>
    </w:lvl>
    <w:lvl w:ilvl="8">
      <w:start w:val="1"/>
      <w:numFmt w:val="lowerRoman"/>
      <w:pStyle w:val="9"/>
      <w:lvlText w:val="%9."/>
      <w:lvlJc w:val="right"/>
      <w:pPr>
        <w:tabs>
          <w:tab w:val="num" w:pos="1584"/>
        </w:tabs>
        <w:ind w:left="1584" w:hanging="144"/>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8D3CED"/>
    <w:multiLevelType w:val="multilevel"/>
    <w:tmpl w:val="0676317E"/>
    <w:lvl w:ilvl="0">
      <w:start w:val="1"/>
      <w:numFmt w:val="decimal"/>
      <w:pStyle w:val="SMA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styleLink w:val="11111141"/>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0"/>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2"/>
    <w:lvl w:ilvl="0">
      <w:start w:val="1"/>
      <w:numFmt w:val="decimal"/>
      <w:pStyle w:val="a2"/>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3"/>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4"/>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5"/>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0"/>
      <w:lvlText w:val=""/>
      <w:lvlJc w:val="left"/>
      <w:pPr>
        <w:tabs>
          <w:tab w:val="num" w:pos="2362"/>
        </w:tabs>
        <w:ind w:left="2362" w:hanging="360"/>
      </w:pPr>
      <w:rPr>
        <w:rFonts w:ascii="Wingdings" w:hAnsi="Wingdings" w:hint="default"/>
      </w:rPr>
    </w:lvl>
    <w:lvl w:ilvl="1" w:tplc="9A0E8F0C">
      <w:start w:val="1"/>
      <w:numFmt w:val="bullet"/>
      <w:pStyle w:val="30"/>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7946086"/>
    <w:multiLevelType w:val="multilevel"/>
    <w:tmpl w:val="CC2670AA"/>
    <w:styleLink w:val="51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17B543D"/>
    <w:multiLevelType w:val="multilevel"/>
    <w:tmpl w:val="BF8E24A0"/>
    <w:styleLink w:val="1341"/>
    <w:lvl w:ilvl="0">
      <w:start w:val="1"/>
      <w:numFmt w:val="decimal"/>
      <w:pStyle w:val="a6"/>
      <w:lvlText w:val="%1."/>
      <w:lvlJc w:val="left"/>
      <w:pPr>
        <w:tabs>
          <w:tab w:val="num" w:pos="360"/>
        </w:tabs>
        <w:ind w:left="360" w:hanging="360"/>
      </w:pPr>
      <w:rPr>
        <w:rFonts w:hint="default"/>
        <w:b/>
      </w:rPr>
    </w:lvl>
    <w:lvl w:ilvl="1">
      <w:start w:val="1"/>
      <w:numFmt w:val="decimal"/>
      <w:pStyle w:val="a7"/>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4">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6">
    <w:nsid w:val="5996270C"/>
    <w:multiLevelType w:val="hybridMultilevel"/>
    <w:tmpl w:val="FB00F7AA"/>
    <w:styleLink w:val="1641"/>
    <w:lvl w:ilvl="0" w:tplc="20A8223E">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8">
    <w:nsid w:val="6D4D7EC2"/>
    <w:multiLevelType w:val="hybridMultilevel"/>
    <w:tmpl w:val="1DE680C8"/>
    <w:lvl w:ilvl="0" w:tplc="96F25A36">
      <w:start w:val="1"/>
      <w:numFmt w:val="decimal"/>
      <w:pStyle w:val="a9"/>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7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9"/>
  </w:num>
  <w:num w:numId="3">
    <w:abstractNumId w:val="35"/>
  </w:num>
  <w:num w:numId="4">
    <w:abstractNumId w:val="19"/>
  </w:num>
  <w:num w:numId="5">
    <w:abstractNumId w:val="5"/>
  </w:num>
  <w:num w:numId="6">
    <w:abstractNumId w:val="12"/>
  </w:num>
  <w:num w:numId="7">
    <w:abstractNumId w:val="8"/>
  </w:num>
  <w:num w:numId="8">
    <w:abstractNumId w:val="32"/>
  </w:num>
  <w:num w:numId="9">
    <w:abstractNumId w:val="10"/>
  </w:num>
  <w:num w:numId="10">
    <w:abstractNumId w:val="4"/>
  </w:num>
  <w:num w:numId="11">
    <w:abstractNumId w:val="3"/>
  </w:num>
  <w:num w:numId="12">
    <w:abstractNumId w:val="6"/>
  </w:num>
  <w:num w:numId="13">
    <w:abstractNumId w:val="1"/>
  </w:num>
  <w:num w:numId="14">
    <w:abstractNumId w:val="0"/>
  </w:num>
  <w:num w:numId="15">
    <w:abstractNumId w:val="84"/>
  </w:num>
  <w:num w:numId="16">
    <w:abstractNumId w:val="33"/>
  </w:num>
  <w:num w:numId="17">
    <w:abstractNumId w:val="18"/>
  </w:num>
  <w:num w:numId="18">
    <w:abstractNumId w:val="76"/>
  </w:num>
  <w:num w:numId="19">
    <w:abstractNumId w:val="37"/>
  </w:num>
  <w:num w:numId="20">
    <w:abstractNumId w:val="41"/>
  </w:num>
  <w:num w:numId="21">
    <w:abstractNumId w:val="28"/>
  </w:num>
  <w:num w:numId="22">
    <w:abstractNumId w:val="45"/>
  </w:num>
  <w:num w:numId="23">
    <w:abstractNumId w:val="24"/>
  </w:num>
  <w:num w:numId="24">
    <w:abstractNumId w:val="65"/>
  </w:num>
  <w:num w:numId="25">
    <w:abstractNumId w:val="14"/>
  </w:num>
  <w:num w:numId="26">
    <w:abstractNumId w:val="50"/>
  </w:num>
  <w:num w:numId="27">
    <w:abstractNumId w:val="68"/>
  </w:num>
  <w:num w:numId="28">
    <w:abstractNumId w:val="72"/>
  </w:num>
  <w:num w:numId="29">
    <w:abstractNumId w:val="70"/>
  </w:num>
  <w:num w:numId="30">
    <w:abstractNumId w:val="46"/>
  </w:num>
  <w:num w:numId="31">
    <w:abstractNumId w:val="52"/>
  </w:num>
  <w:num w:numId="32">
    <w:abstractNumId w:val="56"/>
    <w:lvlOverride w:ilvl="0">
      <w:lvl w:ilvl="0">
        <w:numFmt w:val="decimal"/>
        <w:pStyle w:val="a6"/>
        <w:lvlText w:val=""/>
        <w:lvlJc w:val="left"/>
      </w:lvl>
    </w:lvlOverride>
    <w:lvlOverride w:ilvl="1">
      <w:lvl w:ilvl="1">
        <w:start w:val="1"/>
        <w:numFmt w:val="decimal"/>
        <w:pStyle w:val="a7"/>
        <w:lvlText w:val="%1.%2."/>
        <w:lvlJc w:val="left"/>
        <w:pPr>
          <w:tabs>
            <w:tab w:val="num" w:pos="858"/>
          </w:tabs>
          <w:ind w:left="858" w:hanging="432"/>
        </w:pPr>
        <w:rPr>
          <w:rFonts w:hint="default"/>
          <w:b w:val="0"/>
          <w:sz w:val="24"/>
          <w:szCs w:val="24"/>
          <w:lang w:val="ru-RU"/>
        </w:rPr>
      </w:lvl>
    </w:lvlOverride>
  </w:num>
  <w:num w:numId="33">
    <w:abstractNumId w:val="59"/>
  </w:num>
  <w:num w:numId="34">
    <w:abstractNumId w:val="82"/>
  </w:num>
  <w:num w:numId="35">
    <w:abstractNumId w:val="66"/>
  </w:num>
  <w:num w:numId="36">
    <w:abstractNumId w:val="44"/>
  </w:num>
  <w:num w:numId="37">
    <w:abstractNumId w:val="13"/>
  </w:num>
  <w:num w:numId="38">
    <w:abstractNumId w:val="11"/>
  </w:num>
  <w:num w:numId="39">
    <w:abstractNumId w:val="87"/>
  </w:num>
  <w:num w:numId="40">
    <w:abstractNumId w:val="29"/>
  </w:num>
  <w:num w:numId="41">
    <w:abstractNumId w:val="22"/>
  </w:num>
  <w:num w:numId="42">
    <w:abstractNumId w:val="55"/>
  </w:num>
  <w:num w:numId="43">
    <w:abstractNumId w:val="23"/>
  </w:num>
  <w:num w:numId="44">
    <w:abstractNumId w:val="17"/>
  </w:num>
  <w:num w:numId="45">
    <w:abstractNumId w:val="30"/>
  </w:num>
  <w:num w:numId="46">
    <w:abstractNumId w:val="85"/>
  </w:num>
  <w:num w:numId="47">
    <w:abstractNumId w:val="81"/>
  </w:num>
  <w:num w:numId="48">
    <w:abstractNumId w:val="54"/>
  </w:num>
  <w:num w:numId="49">
    <w:abstractNumId w:val="53"/>
  </w:num>
  <w:num w:numId="50">
    <w:abstractNumId w:val="36"/>
  </w:num>
  <w:num w:numId="51">
    <w:abstractNumId w:val="69"/>
  </w:num>
  <w:num w:numId="52">
    <w:abstractNumId w:val="48"/>
  </w:num>
  <w:num w:numId="53">
    <w:abstractNumId w:val="31"/>
  </w:num>
  <w:num w:numId="54">
    <w:abstractNumId w:val="58"/>
  </w:num>
  <w:num w:numId="55">
    <w:abstractNumId w:val="62"/>
  </w:num>
  <w:num w:numId="56">
    <w:abstractNumId w:val="80"/>
  </w:num>
  <w:num w:numId="57">
    <w:abstractNumId w:val="61"/>
  </w:num>
  <w:num w:numId="58">
    <w:abstractNumId w:val="42"/>
  </w:num>
  <w:num w:numId="59">
    <w:abstractNumId w:val="79"/>
  </w:num>
  <w:num w:numId="60">
    <w:abstractNumId w:val="51"/>
  </w:num>
  <w:num w:numId="61">
    <w:abstractNumId w:val="73"/>
  </w:num>
  <w:num w:numId="62">
    <w:abstractNumId w:val="16"/>
  </w:num>
  <w:num w:numId="63">
    <w:abstractNumId w:val="71"/>
  </w:num>
  <w:num w:numId="64">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74"/>
  </w:num>
  <w:num w:numId="67">
    <w:abstractNumId w:val="40"/>
  </w:num>
  <w:num w:numId="68">
    <w:abstractNumId w:val="78"/>
  </w:num>
  <w:num w:numId="69">
    <w:abstractNumId w:val="63"/>
  </w:num>
  <w:num w:numId="70">
    <w:abstractNumId w:val="38"/>
  </w:num>
  <w:num w:numId="71">
    <w:abstractNumId w:val="57"/>
  </w:num>
  <w:num w:numId="72">
    <w:abstractNumId w:val="43"/>
  </w:num>
  <w:num w:numId="73">
    <w:abstractNumId w:val="83"/>
  </w:num>
  <w:num w:numId="74">
    <w:abstractNumId w:val="77"/>
  </w:num>
  <w:num w:numId="75">
    <w:abstractNumId w:val="86"/>
  </w:num>
  <w:num w:numId="76">
    <w:abstractNumId w:val="47"/>
  </w:num>
  <w:num w:numId="77">
    <w:abstractNumId w:val="27"/>
  </w:num>
  <w:num w:numId="78">
    <w:abstractNumId w:val="25"/>
  </w:num>
  <w:num w:numId="79">
    <w:abstractNumId w:val="34"/>
  </w:num>
  <w:num w:numId="80">
    <w:abstractNumId w:val="21"/>
  </w:num>
  <w:num w:numId="81">
    <w:abstractNumId w:val="75"/>
  </w:num>
  <w:num w:numId="82">
    <w:abstractNumId w:val="15"/>
  </w:num>
  <w:num w:numId="83">
    <w:abstractNumId w:val="49"/>
  </w:num>
  <w:num w:numId="84">
    <w:abstractNumId w:val="67"/>
  </w:num>
  <w:num w:numId="85">
    <w:abstractNumId w:val="26"/>
  </w:num>
  <w:num w:numId="86">
    <w:abstractNumId w:val="64"/>
  </w:num>
  <w:num w:numId="87">
    <w:abstractNumId w:val="20"/>
  </w:num>
  <w:num w:numId="88">
    <w:abstractNumId w:val="5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AF"/>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0CA"/>
    <w:rsid w:val="0000423F"/>
    <w:rsid w:val="00004AB7"/>
    <w:rsid w:val="00004DDB"/>
    <w:rsid w:val="00004FAF"/>
    <w:rsid w:val="000054C5"/>
    <w:rsid w:val="000056EC"/>
    <w:rsid w:val="000056FF"/>
    <w:rsid w:val="00005963"/>
    <w:rsid w:val="00005E7D"/>
    <w:rsid w:val="00006F77"/>
    <w:rsid w:val="00007527"/>
    <w:rsid w:val="00007703"/>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6E5"/>
    <w:rsid w:val="00014B17"/>
    <w:rsid w:val="00014B3B"/>
    <w:rsid w:val="00014C62"/>
    <w:rsid w:val="00015106"/>
    <w:rsid w:val="000157E0"/>
    <w:rsid w:val="00015B91"/>
    <w:rsid w:val="00015EA0"/>
    <w:rsid w:val="000161FA"/>
    <w:rsid w:val="000168FD"/>
    <w:rsid w:val="00016F81"/>
    <w:rsid w:val="00017EB5"/>
    <w:rsid w:val="00020F4C"/>
    <w:rsid w:val="0002108B"/>
    <w:rsid w:val="0002192E"/>
    <w:rsid w:val="00021C0C"/>
    <w:rsid w:val="0002241F"/>
    <w:rsid w:val="00022655"/>
    <w:rsid w:val="0002306B"/>
    <w:rsid w:val="000234DF"/>
    <w:rsid w:val="0002376E"/>
    <w:rsid w:val="00023AAF"/>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69"/>
    <w:rsid w:val="00027BA9"/>
    <w:rsid w:val="00027BCF"/>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D97"/>
    <w:rsid w:val="00033EEE"/>
    <w:rsid w:val="000346BE"/>
    <w:rsid w:val="000346EA"/>
    <w:rsid w:val="00034777"/>
    <w:rsid w:val="0003482F"/>
    <w:rsid w:val="00034916"/>
    <w:rsid w:val="00034B9C"/>
    <w:rsid w:val="000352BB"/>
    <w:rsid w:val="00035DAB"/>
    <w:rsid w:val="00035F73"/>
    <w:rsid w:val="000366B6"/>
    <w:rsid w:val="0003735E"/>
    <w:rsid w:val="000375DF"/>
    <w:rsid w:val="000378E2"/>
    <w:rsid w:val="00037A31"/>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9E4"/>
    <w:rsid w:val="00045BF6"/>
    <w:rsid w:val="00046501"/>
    <w:rsid w:val="00046769"/>
    <w:rsid w:val="00046D3E"/>
    <w:rsid w:val="00046E6C"/>
    <w:rsid w:val="000503CD"/>
    <w:rsid w:val="00050739"/>
    <w:rsid w:val="00050EE5"/>
    <w:rsid w:val="00051831"/>
    <w:rsid w:val="00051B1E"/>
    <w:rsid w:val="00051E70"/>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A7"/>
    <w:rsid w:val="000802CB"/>
    <w:rsid w:val="00080714"/>
    <w:rsid w:val="00080C5C"/>
    <w:rsid w:val="00080F1B"/>
    <w:rsid w:val="00081048"/>
    <w:rsid w:val="00081473"/>
    <w:rsid w:val="00081591"/>
    <w:rsid w:val="00081A35"/>
    <w:rsid w:val="00081E97"/>
    <w:rsid w:val="0008204F"/>
    <w:rsid w:val="00082155"/>
    <w:rsid w:val="00082AA3"/>
    <w:rsid w:val="00082B3F"/>
    <w:rsid w:val="00082F1E"/>
    <w:rsid w:val="000832DE"/>
    <w:rsid w:val="0008392A"/>
    <w:rsid w:val="00083AB9"/>
    <w:rsid w:val="0008406A"/>
    <w:rsid w:val="00084073"/>
    <w:rsid w:val="00084234"/>
    <w:rsid w:val="00084268"/>
    <w:rsid w:val="00084272"/>
    <w:rsid w:val="00084356"/>
    <w:rsid w:val="000847CC"/>
    <w:rsid w:val="0008508B"/>
    <w:rsid w:val="00085454"/>
    <w:rsid w:val="00085603"/>
    <w:rsid w:val="00085F18"/>
    <w:rsid w:val="00085FC5"/>
    <w:rsid w:val="00086096"/>
    <w:rsid w:val="0008650E"/>
    <w:rsid w:val="000865BD"/>
    <w:rsid w:val="00086606"/>
    <w:rsid w:val="00086B25"/>
    <w:rsid w:val="00086B4E"/>
    <w:rsid w:val="00087016"/>
    <w:rsid w:val="000871FC"/>
    <w:rsid w:val="000874AF"/>
    <w:rsid w:val="000875B4"/>
    <w:rsid w:val="00087B1D"/>
    <w:rsid w:val="00087E6F"/>
    <w:rsid w:val="00087F30"/>
    <w:rsid w:val="00090093"/>
    <w:rsid w:val="00090536"/>
    <w:rsid w:val="00090A22"/>
    <w:rsid w:val="00090AD9"/>
    <w:rsid w:val="00090CD0"/>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97C"/>
    <w:rsid w:val="00096D9E"/>
    <w:rsid w:val="00097127"/>
    <w:rsid w:val="00097363"/>
    <w:rsid w:val="000973D0"/>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77C"/>
    <w:rsid w:val="000A48B6"/>
    <w:rsid w:val="000A4907"/>
    <w:rsid w:val="000A522F"/>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195"/>
    <w:rsid w:val="000B3525"/>
    <w:rsid w:val="000B3549"/>
    <w:rsid w:val="000B4124"/>
    <w:rsid w:val="000B4279"/>
    <w:rsid w:val="000B447A"/>
    <w:rsid w:val="000B54AF"/>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1545"/>
    <w:rsid w:val="000C1C3A"/>
    <w:rsid w:val="000C244D"/>
    <w:rsid w:val="000C255B"/>
    <w:rsid w:val="000C25F5"/>
    <w:rsid w:val="000C2609"/>
    <w:rsid w:val="000C2807"/>
    <w:rsid w:val="000C29C9"/>
    <w:rsid w:val="000C2E7B"/>
    <w:rsid w:val="000C312A"/>
    <w:rsid w:val="000C317B"/>
    <w:rsid w:val="000C388C"/>
    <w:rsid w:val="000C3D1B"/>
    <w:rsid w:val="000C51FF"/>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2B07"/>
    <w:rsid w:val="000D3063"/>
    <w:rsid w:val="000D33FD"/>
    <w:rsid w:val="000D36FB"/>
    <w:rsid w:val="000D3782"/>
    <w:rsid w:val="000D3978"/>
    <w:rsid w:val="000D3A63"/>
    <w:rsid w:val="000D42D2"/>
    <w:rsid w:val="000D48A3"/>
    <w:rsid w:val="000D4DE1"/>
    <w:rsid w:val="000D5182"/>
    <w:rsid w:val="000D52B0"/>
    <w:rsid w:val="000D5377"/>
    <w:rsid w:val="000D572B"/>
    <w:rsid w:val="000D688A"/>
    <w:rsid w:val="000D68BF"/>
    <w:rsid w:val="000D6FE6"/>
    <w:rsid w:val="000D708B"/>
    <w:rsid w:val="000D730C"/>
    <w:rsid w:val="000D7A6F"/>
    <w:rsid w:val="000D7ED4"/>
    <w:rsid w:val="000E0189"/>
    <w:rsid w:val="000E0221"/>
    <w:rsid w:val="000E0526"/>
    <w:rsid w:val="000E05EF"/>
    <w:rsid w:val="000E0655"/>
    <w:rsid w:val="000E0836"/>
    <w:rsid w:val="000E091C"/>
    <w:rsid w:val="000E0DF0"/>
    <w:rsid w:val="000E0EAE"/>
    <w:rsid w:val="000E0ED2"/>
    <w:rsid w:val="000E0EFD"/>
    <w:rsid w:val="000E1289"/>
    <w:rsid w:val="000E13EF"/>
    <w:rsid w:val="000E1FFD"/>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8D9"/>
    <w:rsid w:val="000F2F41"/>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20"/>
    <w:rsid w:val="0010206E"/>
    <w:rsid w:val="00102188"/>
    <w:rsid w:val="00102648"/>
    <w:rsid w:val="00102A76"/>
    <w:rsid w:val="00102BF1"/>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6E93"/>
    <w:rsid w:val="0011704D"/>
    <w:rsid w:val="00117425"/>
    <w:rsid w:val="001177D3"/>
    <w:rsid w:val="001177FD"/>
    <w:rsid w:val="00117AF4"/>
    <w:rsid w:val="00117DD6"/>
    <w:rsid w:val="00117F2C"/>
    <w:rsid w:val="0012008A"/>
    <w:rsid w:val="00120202"/>
    <w:rsid w:val="001203FB"/>
    <w:rsid w:val="00120438"/>
    <w:rsid w:val="00120992"/>
    <w:rsid w:val="001209AA"/>
    <w:rsid w:val="00120ABD"/>
    <w:rsid w:val="00120CF0"/>
    <w:rsid w:val="00120D6E"/>
    <w:rsid w:val="00120DC2"/>
    <w:rsid w:val="00121369"/>
    <w:rsid w:val="00121570"/>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51A7"/>
    <w:rsid w:val="001254A3"/>
    <w:rsid w:val="00125C0F"/>
    <w:rsid w:val="00125D6C"/>
    <w:rsid w:val="0012603F"/>
    <w:rsid w:val="0012615B"/>
    <w:rsid w:val="00126502"/>
    <w:rsid w:val="001265BA"/>
    <w:rsid w:val="00126948"/>
    <w:rsid w:val="00126E94"/>
    <w:rsid w:val="001270D3"/>
    <w:rsid w:val="00127203"/>
    <w:rsid w:val="001276A2"/>
    <w:rsid w:val="00127868"/>
    <w:rsid w:val="001300C9"/>
    <w:rsid w:val="001305B3"/>
    <w:rsid w:val="001306BE"/>
    <w:rsid w:val="00130F53"/>
    <w:rsid w:val="0013100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56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BC1"/>
    <w:rsid w:val="00146CFF"/>
    <w:rsid w:val="0014713A"/>
    <w:rsid w:val="0014717F"/>
    <w:rsid w:val="00147A29"/>
    <w:rsid w:val="00147DC4"/>
    <w:rsid w:val="00147DD6"/>
    <w:rsid w:val="00147F0A"/>
    <w:rsid w:val="00147F6C"/>
    <w:rsid w:val="0015040E"/>
    <w:rsid w:val="00150574"/>
    <w:rsid w:val="001505C8"/>
    <w:rsid w:val="001506CC"/>
    <w:rsid w:val="00150ACD"/>
    <w:rsid w:val="00151ACE"/>
    <w:rsid w:val="00151C73"/>
    <w:rsid w:val="00151EB1"/>
    <w:rsid w:val="00152163"/>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306"/>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5DD"/>
    <w:rsid w:val="00164F76"/>
    <w:rsid w:val="00165116"/>
    <w:rsid w:val="0016536D"/>
    <w:rsid w:val="00165528"/>
    <w:rsid w:val="001656C6"/>
    <w:rsid w:val="00165EF7"/>
    <w:rsid w:val="001660AD"/>
    <w:rsid w:val="0016675E"/>
    <w:rsid w:val="00166A83"/>
    <w:rsid w:val="0016707A"/>
    <w:rsid w:val="00167128"/>
    <w:rsid w:val="001671A3"/>
    <w:rsid w:val="00167760"/>
    <w:rsid w:val="0016782A"/>
    <w:rsid w:val="00167943"/>
    <w:rsid w:val="00167A55"/>
    <w:rsid w:val="00167D68"/>
    <w:rsid w:val="0017029C"/>
    <w:rsid w:val="001702D8"/>
    <w:rsid w:val="001710A3"/>
    <w:rsid w:val="0017113B"/>
    <w:rsid w:val="0017124E"/>
    <w:rsid w:val="00171637"/>
    <w:rsid w:val="001716EB"/>
    <w:rsid w:val="00171B57"/>
    <w:rsid w:val="001720BD"/>
    <w:rsid w:val="0017212B"/>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B2B"/>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D04"/>
    <w:rsid w:val="00187FD6"/>
    <w:rsid w:val="00190107"/>
    <w:rsid w:val="0019014D"/>
    <w:rsid w:val="001907E3"/>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52D4"/>
    <w:rsid w:val="00195339"/>
    <w:rsid w:val="0019615E"/>
    <w:rsid w:val="0019632D"/>
    <w:rsid w:val="001964DD"/>
    <w:rsid w:val="00196852"/>
    <w:rsid w:val="00196DBA"/>
    <w:rsid w:val="00196E1B"/>
    <w:rsid w:val="00196FE4"/>
    <w:rsid w:val="0019713D"/>
    <w:rsid w:val="001975BD"/>
    <w:rsid w:val="00197A9D"/>
    <w:rsid w:val="00197C00"/>
    <w:rsid w:val="00197C55"/>
    <w:rsid w:val="00197C84"/>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07E"/>
    <w:rsid w:val="001A246B"/>
    <w:rsid w:val="001A2ABE"/>
    <w:rsid w:val="001A329C"/>
    <w:rsid w:val="001A3500"/>
    <w:rsid w:val="001A360D"/>
    <w:rsid w:val="001A3A20"/>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A99"/>
    <w:rsid w:val="001A6D7F"/>
    <w:rsid w:val="001A6F64"/>
    <w:rsid w:val="001A73FD"/>
    <w:rsid w:val="001A792D"/>
    <w:rsid w:val="001A7A24"/>
    <w:rsid w:val="001A7B21"/>
    <w:rsid w:val="001B0476"/>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0D"/>
    <w:rsid w:val="001B4C41"/>
    <w:rsid w:val="001B4C7D"/>
    <w:rsid w:val="001B50DF"/>
    <w:rsid w:val="001B5510"/>
    <w:rsid w:val="001B5614"/>
    <w:rsid w:val="001B599A"/>
    <w:rsid w:val="001B5A2E"/>
    <w:rsid w:val="001B5ACA"/>
    <w:rsid w:val="001B5BAB"/>
    <w:rsid w:val="001B60BB"/>
    <w:rsid w:val="001B644A"/>
    <w:rsid w:val="001B653D"/>
    <w:rsid w:val="001B6691"/>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593"/>
    <w:rsid w:val="001C7785"/>
    <w:rsid w:val="001C7DEE"/>
    <w:rsid w:val="001D018B"/>
    <w:rsid w:val="001D01E5"/>
    <w:rsid w:val="001D08F1"/>
    <w:rsid w:val="001D0ADC"/>
    <w:rsid w:val="001D0D66"/>
    <w:rsid w:val="001D1C39"/>
    <w:rsid w:val="001D1F38"/>
    <w:rsid w:val="001D22BC"/>
    <w:rsid w:val="001D232C"/>
    <w:rsid w:val="001D2B0B"/>
    <w:rsid w:val="001D2E34"/>
    <w:rsid w:val="001D32B0"/>
    <w:rsid w:val="001D34FE"/>
    <w:rsid w:val="001D35E2"/>
    <w:rsid w:val="001D48CC"/>
    <w:rsid w:val="001D48EF"/>
    <w:rsid w:val="001D491A"/>
    <w:rsid w:val="001D4972"/>
    <w:rsid w:val="001D4D5B"/>
    <w:rsid w:val="001D519C"/>
    <w:rsid w:val="001D5698"/>
    <w:rsid w:val="001D56E4"/>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057"/>
    <w:rsid w:val="001E2131"/>
    <w:rsid w:val="001E2232"/>
    <w:rsid w:val="001E22E1"/>
    <w:rsid w:val="001E266D"/>
    <w:rsid w:val="001E391E"/>
    <w:rsid w:val="001E406C"/>
    <w:rsid w:val="001E40D4"/>
    <w:rsid w:val="001E42CB"/>
    <w:rsid w:val="001E4370"/>
    <w:rsid w:val="001E44D5"/>
    <w:rsid w:val="001E47C2"/>
    <w:rsid w:val="001E4812"/>
    <w:rsid w:val="001E48EE"/>
    <w:rsid w:val="001E4E96"/>
    <w:rsid w:val="001E4EA0"/>
    <w:rsid w:val="001E500F"/>
    <w:rsid w:val="001E523F"/>
    <w:rsid w:val="001E559A"/>
    <w:rsid w:val="001E58EC"/>
    <w:rsid w:val="001E5CA2"/>
    <w:rsid w:val="001E5EAC"/>
    <w:rsid w:val="001E60B2"/>
    <w:rsid w:val="001E626D"/>
    <w:rsid w:val="001E6397"/>
    <w:rsid w:val="001E650D"/>
    <w:rsid w:val="001E6D88"/>
    <w:rsid w:val="001E6E47"/>
    <w:rsid w:val="001E758A"/>
    <w:rsid w:val="001E7632"/>
    <w:rsid w:val="001E7C90"/>
    <w:rsid w:val="001E7CA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2353"/>
    <w:rsid w:val="001F3127"/>
    <w:rsid w:val="001F3748"/>
    <w:rsid w:val="001F390D"/>
    <w:rsid w:val="001F4081"/>
    <w:rsid w:val="001F42CA"/>
    <w:rsid w:val="001F4718"/>
    <w:rsid w:val="001F48F9"/>
    <w:rsid w:val="001F49B4"/>
    <w:rsid w:val="001F49D2"/>
    <w:rsid w:val="001F5410"/>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948"/>
    <w:rsid w:val="00200EF6"/>
    <w:rsid w:val="002013B1"/>
    <w:rsid w:val="002013FF"/>
    <w:rsid w:val="00201527"/>
    <w:rsid w:val="002016F5"/>
    <w:rsid w:val="00201C56"/>
    <w:rsid w:val="00201CB8"/>
    <w:rsid w:val="00201F01"/>
    <w:rsid w:val="002029C7"/>
    <w:rsid w:val="00202D5B"/>
    <w:rsid w:val="00203214"/>
    <w:rsid w:val="0020350E"/>
    <w:rsid w:val="002036B6"/>
    <w:rsid w:val="0020382C"/>
    <w:rsid w:val="002039A8"/>
    <w:rsid w:val="00203C44"/>
    <w:rsid w:val="0020469B"/>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C79"/>
    <w:rsid w:val="00214FC4"/>
    <w:rsid w:val="00215078"/>
    <w:rsid w:val="002151FD"/>
    <w:rsid w:val="00215ACA"/>
    <w:rsid w:val="00215D75"/>
    <w:rsid w:val="00215DA1"/>
    <w:rsid w:val="00216B86"/>
    <w:rsid w:val="00216C51"/>
    <w:rsid w:val="00217BE2"/>
    <w:rsid w:val="00220106"/>
    <w:rsid w:val="002207CD"/>
    <w:rsid w:val="0022098F"/>
    <w:rsid w:val="002209CA"/>
    <w:rsid w:val="00220F16"/>
    <w:rsid w:val="002211FB"/>
    <w:rsid w:val="0022171C"/>
    <w:rsid w:val="00221948"/>
    <w:rsid w:val="00221F3C"/>
    <w:rsid w:val="002222CF"/>
    <w:rsid w:val="0022245D"/>
    <w:rsid w:val="00222BE0"/>
    <w:rsid w:val="00222C9F"/>
    <w:rsid w:val="0022309C"/>
    <w:rsid w:val="00223239"/>
    <w:rsid w:val="002232A6"/>
    <w:rsid w:val="002233E8"/>
    <w:rsid w:val="0022354A"/>
    <w:rsid w:val="002236C3"/>
    <w:rsid w:val="00223B88"/>
    <w:rsid w:val="00223E42"/>
    <w:rsid w:val="00224103"/>
    <w:rsid w:val="0022497F"/>
    <w:rsid w:val="00224D56"/>
    <w:rsid w:val="00225431"/>
    <w:rsid w:val="002255E7"/>
    <w:rsid w:val="00225FD1"/>
    <w:rsid w:val="002260C2"/>
    <w:rsid w:val="002260C6"/>
    <w:rsid w:val="0022658C"/>
    <w:rsid w:val="00226770"/>
    <w:rsid w:val="00226C86"/>
    <w:rsid w:val="00226D3F"/>
    <w:rsid w:val="00226FA3"/>
    <w:rsid w:val="00227661"/>
    <w:rsid w:val="00227919"/>
    <w:rsid w:val="002303A4"/>
    <w:rsid w:val="00230A7D"/>
    <w:rsid w:val="00230BF4"/>
    <w:rsid w:val="00230DAB"/>
    <w:rsid w:val="00231413"/>
    <w:rsid w:val="0023170E"/>
    <w:rsid w:val="00231A87"/>
    <w:rsid w:val="00231C5E"/>
    <w:rsid w:val="00232121"/>
    <w:rsid w:val="002325F7"/>
    <w:rsid w:val="0023284E"/>
    <w:rsid w:val="00232F15"/>
    <w:rsid w:val="00233067"/>
    <w:rsid w:val="00233341"/>
    <w:rsid w:val="00234581"/>
    <w:rsid w:val="00234C22"/>
    <w:rsid w:val="00235589"/>
    <w:rsid w:val="00235A43"/>
    <w:rsid w:val="00235B4D"/>
    <w:rsid w:val="00235C2E"/>
    <w:rsid w:val="0023611A"/>
    <w:rsid w:val="00236730"/>
    <w:rsid w:val="00236BD5"/>
    <w:rsid w:val="00236CC1"/>
    <w:rsid w:val="0023730E"/>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473"/>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50335"/>
    <w:rsid w:val="00251415"/>
    <w:rsid w:val="0025175C"/>
    <w:rsid w:val="00251865"/>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9D6"/>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66B"/>
    <w:rsid w:val="00267CF3"/>
    <w:rsid w:val="00267D44"/>
    <w:rsid w:val="00267FD1"/>
    <w:rsid w:val="00270448"/>
    <w:rsid w:val="0027096A"/>
    <w:rsid w:val="00270C82"/>
    <w:rsid w:val="00270E8B"/>
    <w:rsid w:val="00271022"/>
    <w:rsid w:val="0027107E"/>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A78"/>
    <w:rsid w:val="00276C70"/>
    <w:rsid w:val="00277B35"/>
    <w:rsid w:val="00277B4A"/>
    <w:rsid w:val="00277CA3"/>
    <w:rsid w:val="00277E34"/>
    <w:rsid w:val="002801F6"/>
    <w:rsid w:val="00280274"/>
    <w:rsid w:val="00280C73"/>
    <w:rsid w:val="00280CAD"/>
    <w:rsid w:val="00280EFF"/>
    <w:rsid w:val="0028124F"/>
    <w:rsid w:val="002818D0"/>
    <w:rsid w:val="00281A7B"/>
    <w:rsid w:val="00281BB7"/>
    <w:rsid w:val="0028217D"/>
    <w:rsid w:val="002822F0"/>
    <w:rsid w:val="002824A5"/>
    <w:rsid w:val="00282607"/>
    <w:rsid w:val="00282B17"/>
    <w:rsid w:val="00282C51"/>
    <w:rsid w:val="00282ED3"/>
    <w:rsid w:val="00284AC8"/>
    <w:rsid w:val="00284E56"/>
    <w:rsid w:val="00284EF4"/>
    <w:rsid w:val="00284F7C"/>
    <w:rsid w:val="002853A6"/>
    <w:rsid w:val="0028553C"/>
    <w:rsid w:val="00285E66"/>
    <w:rsid w:val="0028606F"/>
    <w:rsid w:val="00286176"/>
    <w:rsid w:val="002863D0"/>
    <w:rsid w:val="00286DE5"/>
    <w:rsid w:val="002873F4"/>
    <w:rsid w:val="00287404"/>
    <w:rsid w:val="0028747C"/>
    <w:rsid w:val="00287688"/>
    <w:rsid w:val="00287FA0"/>
    <w:rsid w:val="00290069"/>
    <w:rsid w:val="002902A3"/>
    <w:rsid w:val="002902DA"/>
    <w:rsid w:val="00290437"/>
    <w:rsid w:val="00290DA5"/>
    <w:rsid w:val="00291480"/>
    <w:rsid w:val="00291916"/>
    <w:rsid w:val="00292102"/>
    <w:rsid w:val="00292616"/>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4F"/>
    <w:rsid w:val="00295798"/>
    <w:rsid w:val="002957A0"/>
    <w:rsid w:val="00295E43"/>
    <w:rsid w:val="00295EEF"/>
    <w:rsid w:val="00296FB7"/>
    <w:rsid w:val="0029717A"/>
    <w:rsid w:val="002974E2"/>
    <w:rsid w:val="002974F1"/>
    <w:rsid w:val="0029778F"/>
    <w:rsid w:val="00297DF0"/>
    <w:rsid w:val="00297FC8"/>
    <w:rsid w:val="002A03B0"/>
    <w:rsid w:val="002A077C"/>
    <w:rsid w:val="002A0C1E"/>
    <w:rsid w:val="002A11AF"/>
    <w:rsid w:val="002A12C6"/>
    <w:rsid w:val="002A139D"/>
    <w:rsid w:val="002A15EF"/>
    <w:rsid w:val="002A1689"/>
    <w:rsid w:val="002A16FC"/>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EC3"/>
    <w:rsid w:val="002B0451"/>
    <w:rsid w:val="002B04BC"/>
    <w:rsid w:val="002B0901"/>
    <w:rsid w:val="002B13B2"/>
    <w:rsid w:val="002B143F"/>
    <w:rsid w:val="002B17D6"/>
    <w:rsid w:val="002B1AB3"/>
    <w:rsid w:val="002B25D7"/>
    <w:rsid w:val="002B2D71"/>
    <w:rsid w:val="002B3220"/>
    <w:rsid w:val="002B3527"/>
    <w:rsid w:val="002B36F6"/>
    <w:rsid w:val="002B3C46"/>
    <w:rsid w:val="002B3F18"/>
    <w:rsid w:val="002B4301"/>
    <w:rsid w:val="002B46DF"/>
    <w:rsid w:val="002B475A"/>
    <w:rsid w:val="002B48C3"/>
    <w:rsid w:val="002B4B02"/>
    <w:rsid w:val="002B4B2D"/>
    <w:rsid w:val="002B53E3"/>
    <w:rsid w:val="002B59DD"/>
    <w:rsid w:val="002B5EDF"/>
    <w:rsid w:val="002B5F7E"/>
    <w:rsid w:val="002B6CB3"/>
    <w:rsid w:val="002B6DC1"/>
    <w:rsid w:val="002B787F"/>
    <w:rsid w:val="002B79CA"/>
    <w:rsid w:val="002B7A58"/>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761"/>
    <w:rsid w:val="002C29EB"/>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A6C"/>
    <w:rsid w:val="002D1E56"/>
    <w:rsid w:val="002D2167"/>
    <w:rsid w:val="002D22BF"/>
    <w:rsid w:val="002D3268"/>
    <w:rsid w:val="002D3298"/>
    <w:rsid w:val="002D330F"/>
    <w:rsid w:val="002D3967"/>
    <w:rsid w:val="002D39BE"/>
    <w:rsid w:val="002D4590"/>
    <w:rsid w:val="002D492C"/>
    <w:rsid w:val="002D4A47"/>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1E70"/>
    <w:rsid w:val="002E29D1"/>
    <w:rsid w:val="002E2B8B"/>
    <w:rsid w:val="002E2D42"/>
    <w:rsid w:val="002E3690"/>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CA5"/>
    <w:rsid w:val="002E7E1C"/>
    <w:rsid w:val="002F029C"/>
    <w:rsid w:val="002F0325"/>
    <w:rsid w:val="002F04EF"/>
    <w:rsid w:val="002F0527"/>
    <w:rsid w:val="002F074B"/>
    <w:rsid w:val="002F0E00"/>
    <w:rsid w:val="002F1261"/>
    <w:rsid w:val="002F12DE"/>
    <w:rsid w:val="002F1B39"/>
    <w:rsid w:val="002F2081"/>
    <w:rsid w:val="002F248F"/>
    <w:rsid w:val="002F2AAF"/>
    <w:rsid w:val="002F2FEF"/>
    <w:rsid w:val="002F3397"/>
    <w:rsid w:val="002F3B38"/>
    <w:rsid w:val="002F3C14"/>
    <w:rsid w:val="002F4691"/>
    <w:rsid w:val="002F47C4"/>
    <w:rsid w:val="002F4E2A"/>
    <w:rsid w:val="002F5200"/>
    <w:rsid w:val="002F5930"/>
    <w:rsid w:val="002F5AB6"/>
    <w:rsid w:val="002F5FC0"/>
    <w:rsid w:val="002F5FD8"/>
    <w:rsid w:val="002F6805"/>
    <w:rsid w:val="002F6DAF"/>
    <w:rsid w:val="002F6E3A"/>
    <w:rsid w:val="002F7753"/>
    <w:rsid w:val="002F7BA7"/>
    <w:rsid w:val="002F7C6A"/>
    <w:rsid w:val="003002A1"/>
    <w:rsid w:val="003002D6"/>
    <w:rsid w:val="00300847"/>
    <w:rsid w:val="003012CF"/>
    <w:rsid w:val="00301556"/>
    <w:rsid w:val="003015CF"/>
    <w:rsid w:val="00301691"/>
    <w:rsid w:val="0030184A"/>
    <w:rsid w:val="00301B1A"/>
    <w:rsid w:val="00301E6D"/>
    <w:rsid w:val="00301ED7"/>
    <w:rsid w:val="00301F02"/>
    <w:rsid w:val="00301F0A"/>
    <w:rsid w:val="003020B4"/>
    <w:rsid w:val="003024A5"/>
    <w:rsid w:val="00302A2A"/>
    <w:rsid w:val="00302B42"/>
    <w:rsid w:val="0030311F"/>
    <w:rsid w:val="00303135"/>
    <w:rsid w:val="00303266"/>
    <w:rsid w:val="003032ED"/>
    <w:rsid w:val="003033C6"/>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15"/>
    <w:rsid w:val="00306D6C"/>
    <w:rsid w:val="00307CA1"/>
    <w:rsid w:val="00307F7B"/>
    <w:rsid w:val="003100AD"/>
    <w:rsid w:val="00310599"/>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183"/>
    <w:rsid w:val="0032320B"/>
    <w:rsid w:val="003232AC"/>
    <w:rsid w:val="00323B86"/>
    <w:rsid w:val="0032427B"/>
    <w:rsid w:val="003245EB"/>
    <w:rsid w:val="00324BF5"/>
    <w:rsid w:val="00324BFA"/>
    <w:rsid w:val="00325819"/>
    <w:rsid w:val="003259CC"/>
    <w:rsid w:val="00325E9E"/>
    <w:rsid w:val="00325FF2"/>
    <w:rsid w:val="003261C1"/>
    <w:rsid w:val="00326566"/>
    <w:rsid w:val="003265D7"/>
    <w:rsid w:val="00326673"/>
    <w:rsid w:val="0032673A"/>
    <w:rsid w:val="003267B2"/>
    <w:rsid w:val="003269E4"/>
    <w:rsid w:val="00330145"/>
    <w:rsid w:val="00330849"/>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17F"/>
    <w:rsid w:val="003355B1"/>
    <w:rsid w:val="003359DF"/>
    <w:rsid w:val="00335ABE"/>
    <w:rsid w:val="00335C2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53"/>
    <w:rsid w:val="00342991"/>
    <w:rsid w:val="00342E26"/>
    <w:rsid w:val="00342E8E"/>
    <w:rsid w:val="0034317B"/>
    <w:rsid w:val="003435CC"/>
    <w:rsid w:val="00344008"/>
    <w:rsid w:val="003442F9"/>
    <w:rsid w:val="0034559B"/>
    <w:rsid w:val="00345AF3"/>
    <w:rsid w:val="00346435"/>
    <w:rsid w:val="00346915"/>
    <w:rsid w:val="0034726A"/>
    <w:rsid w:val="0034759A"/>
    <w:rsid w:val="00347E30"/>
    <w:rsid w:val="00350141"/>
    <w:rsid w:val="00350749"/>
    <w:rsid w:val="00350ACB"/>
    <w:rsid w:val="003511FD"/>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5E6"/>
    <w:rsid w:val="0035578B"/>
    <w:rsid w:val="003559E0"/>
    <w:rsid w:val="00356340"/>
    <w:rsid w:val="00356793"/>
    <w:rsid w:val="003569EB"/>
    <w:rsid w:val="00356CB6"/>
    <w:rsid w:val="00357820"/>
    <w:rsid w:val="00357938"/>
    <w:rsid w:val="0036010D"/>
    <w:rsid w:val="0036032F"/>
    <w:rsid w:val="00360417"/>
    <w:rsid w:val="0036083D"/>
    <w:rsid w:val="00360A5B"/>
    <w:rsid w:val="00360C6C"/>
    <w:rsid w:val="00360F85"/>
    <w:rsid w:val="00361098"/>
    <w:rsid w:val="00361652"/>
    <w:rsid w:val="00361CAC"/>
    <w:rsid w:val="003623A0"/>
    <w:rsid w:val="0036260C"/>
    <w:rsid w:val="00362A44"/>
    <w:rsid w:val="00362A5B"/>
    <w:rsid w:val="00362B15"/>
    <w:rsid w:val="00362C29"/>
    <w:rsid w:val="00363003"/>
    <w:rsid w:val="00363B97"/>
    <w:rsid w:val="003645E3"/>
    <w:rsid w:val="0036479E"/>
    <w:rsid w:val="00364C95"/>
    <w:rsid w:val="00364D67"/>
    <w:rsid w:val="00364DB4"/>
    <w:rsid w:val="00364FB2"/>
    <w:rsid w:val="00365010"/>
    <w:rsid w:val="0036508C"/>
    <w:rsid w:val="00365B1B"/>
    <w:rsid w:val="003666AD"/>
    <w:rsid w:val="00366727"/>
    <w:rsid w:val="00366769"/>
    <w:rsid w:val="003667CC"/>
    <w:rsid w:val="00366916"/>
    <w:rsid w:val="00366A87"/>
    <w:rsid w:val="003671DA"/>
    <w:rsid w:val="003678C8"/>
    <w:rsid w:val="0036792A"/>
    <w:rsid w:val="00367983"/>
    <w:rsid w:val="003701BC"/>
    <w:rsid w:val="0037046C"/>
    <w:rsid w:val="0037065E"/>
    <w:rsid w:val="00370A42"/>
    <w:rsid w:val="0037141A"/>
    <w:rsid w:val="0037169A"/>
    <w:rsid w:val="00371725"/>
    <w:rsid w:val="003723A6"/>
    <w:rsid w:val="00372614"/>
    <w:rsid w:val="0037268C"/>
    <w:rsid w:val="003726CE"/>
    <w:rsid w:val="0037275C"/>
    <w:rsid w:val="00372884"/>
    <w:rsid w:val="003728F2"/>
    <w:rsid w:val="00372F2B"/>
    <w:rsid w:val="00373FA9"/>
    <w:rsid w:val="00374322"/>
    <w:rsid w:val="003743C1"/>
    <w:rsid w:val="00374613"/>
    <w:rsid w:val="00374D87"/>
    <w:rsid w:val="003750F5"/>
    <w:rsid w:val="00375719"/>
    <w:rsid w:val="00375B31"/>
    <w:rsid w:val="00375E30"/>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406D"/>
    <w:rsid w:val="00384155"/>
    <w:rsid w:val="0038446D"/>
    <w:rsid w:val="003845C1"/>
    <w:rsid w:val="00384E1D"/>
    <w:rsid w:val="003854AD"/>
    <w:rsid w:val="00385A1E"/>
    <w:rsid w:val="00385B31"/>
    <w:rsid w:val="00386B56"/>
    <w:rsid w:val="003875E0"/>
    <w:rsid w:val="00387E25"/>
    <w:rsid w:val="00390010"/>
    <w:rsid w:val="00390127"/>
    <w:rsid w:val="0039024F"/>
    <w:rsid w:val="003902A2"/>
    <w:rsid w:val="003907FE"/>
    <w:rsid w:val="0039084F"/>
    <w:rsid w:val="0039087E"/>
    <w:rsid w:val="003909F9"/>
    <w:rsid w:val="00390AF0"/>
    <w:rsid w:val="00390D9A"/>
    <w:rsid w:val="00391A4C"/>
    <w:rsid w:val="00391A87"/>
    <w:rsid w:val="00391B2F"/>
    <w:rsid w:val="00391DEB"/>
    <w:rsid w:val="00392878"/>
    <w:rsid w:val="00393038"/>
    <w:rsid w:val="003930A8"/>
    <w:rsid w:val="003932C9"/>
    <w:rsid w:val="003933A4"/>
    <w:rsid w:val="0039362B"/>
    <w:rsid w:val="0039375B"/>
    <w:rsid w:val="00393762"/>
    <w:rsid w:val="0039376C"/>
    <w:rsid w:val="00393E4C"/>
    <w:rsid w:val="0039405F"/>
    <w:rsid w:val="0039456A"/>
    <w:rsid w:val="003946D6"/>
    <w:rsid w:val="00394856"/>
    <w:rsid w:val="00394BF0"/>
    <w:rsid w:val="00394C09"/>
    <w:rsid w:val="00394F48"/>
    <w:rsid w:val="00395629"/>
    <w:rsid w:val="003968BC"/>
    <w:rsid w:val="00396EB8"/>
    <w:rsid w:val="00397095"/>
    <w:rsid w:val="0039709A"/>
    <w:rsid w:val="00397598"/>
    <w:rsid w:val="00397CE1"/>
    <w:rsid w:val="00397E41"/>
    <w:rsid w:val="003A00F7"/>
    <w:rsid w:val="003A07FB"/>
    <w:rsid w:val="003A09E7"/>
    <w:rsid w:val="003A0C72"/>
    <w:rsid w:val="003A1A3B"/>
    <w:rsid w:val="003A1CAB"/>
    <w:rsid w:val="003A1E9D"/>
    <w:rsid w:val="003A2013"/>
    <w:rsid w:val="003A21E0"/>
    <w:rsid w:val="003A2342"/>
    <w:rsid w:val="003A23B8"/>
    <w:rsid w:val="003A24BA"/>
    <w:rsid w:val="003A29B3"/>
    <w:rsid w:val="003A2C4E"/>
    <w:rsid w:val="003A2F32"/>
    <w:rsid w:val="003A3A90"/>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510"/>
    <w:rsid w:val="003B574C"/>
    <w:rsid w:val="003B6175"/>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013"/>
    <w:rsid w:val="003C4116"/>
    <w:rsid w:val="003C4605"/>
    <w:rsid w:val="003C4753"/>
    <w:rsid w:val="003C507F"/>
    <w:rsid w:val="003C587C"/>
    <w:rsid w:val="003C5DA1"/>
    <w:rsid w:val="003C604C"/>
    <w:rsid w:val="003C64BF"/>
    <w:rsid w:val="003C6BF2"/>
    <w:rsid w:val="003C6F58"/>
    <w:rsid w:val="003C7300"/>
    <w:rsid w:val="003C734A"/>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4D3"/>
    <w:rsid w:val="003D283B"/>
    <w:rsid w:val="003D294C"/>
    <w:rsid w:val="003D2B0D"/>
    <w:rsid w:val="003D31D3"/>
    <w:rsid w:val="003D31F0"/>
    <w:rsid w:val="003D34AA"/>
    <w:rsid w:val="003D37D6"/>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E0028"/>
    <w:rsid w:val="003E017E"/>
    <w:rsid w:val="003E028D"/>
    <w:rsid w:val="003E03DD"/>
    <w:rsid w:val="003E0759"/>
    <w:rsid w:val="003E0A0A"/>
    <w:rsid w:val="003E0A4E"/>
    <w:rsid w:val="003E0B3B"/>
    <w:rsid w:val="003E0D7F"/>
    <w:rsid w:val="003E1152"/>
    <w:rsid w:val="003E11B1"/>
    <w:rsid w:val="003E13AD"/>
    <w:rsid w:val="003E2138"/>
    <w:rsid w:val="003E2835"/>
    <w:rsid w:val="003E2D49"/>
    <w:rsid w:val="003E3133"/>
    <w:rsid w:val="003E3734"/>
    <w:rsid w:val="003E37E3"/>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77C"/>
    <w:rsid w:val="003F0840"/>
    <w:rsid w:val="003F0B99"/>
    <w:rsid w:val="003F1022"/>
    <w:rsid w:val="003F1067"/>
    <w:rsid w:val="003F19DB"/>
    <w:rsid w:val="003F1B5A"/>
    <w:rsid w:val="003F2750"/>
    <w:rsid w:val="003F298B"/>
    <w:rsid w:val="003F2BFA"/>
    <w:rsid w:val="003F30FA"/>
    <w:rsid w:val="003F326E"/>
    <w:rsid w:val="003F3492"/>
    <w:rsid w:val="003F3559"/>
    <w:rsid w:val="003F3859"/>
    <w:rsid w:val="003F38DB"/>
    <w:rsid w:val="003F39E8"/>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6EB3"/>
    <w:rsid w:val="003F7796"/>
    <w:rsid w:val="003F7A79"/>
    <w:rsid w:val="003F7E65"/>
    <w:rsid w:val="00400061"/>
    <w:rsid w:val="004006B2"/>
    <w:rsid w:val="0040078C"/>
    <w:rsid w:val="00400822"/>
    <w:rsid w:val="004009E2"/>
    <w:rsid w:val="00400AC5"/>
    <w:rsid w:val="00400C30"/>
    <w:rsid w:val="00400F41"/>
    <w:rsid w:val="00401139"/>
    <w:rsid w:val="004015E5"/>
    <w:rsid w:val="00401C23"/>
    <w:rsid w:val="00401EC9"/>
    <w:rsid w:val="00401F4F"/>
    <w:rsid w:val="0040203B"/>
    <w:rsid w:val="0040249B"/>
    <w:rsid w:val="004024A7"/>
    <w:rsid w:val="00402E03"/>
    <w:rsid w:val="004032F4"/>
    <w:rsid w:val="004035D9"/>
    <w:rsid w:val="00403C00"/>
    <w:rsid w:val="00403E6F"/>
    <w:rsid w:val="0040405F"/>
    <w:rsid w:val="0040467F"/>
    <w:rsid w:val="0040534D"/>
    <w:rsid w:val="00405400"/>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9E1"/>
    <w:rsid w:val="00411B8B"/>
    <w:rsid w:val="00411E63"/>
    <w:rsid w:val="0041232A"/>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604"/>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0E83"/>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D36"/>
    <w:rsid w:val="00447EC9"/>
    <w:rsid w:val="004504DD"/>
    <w:rsid w:val="004510A2"/>
    <w:rsid w:val="004512B3"/>
    <w:rsid w:val="0045133A"/>
    <w:rsid w:val="00451AA2"/>
    <w:rsid w:val="00451F1F"/>
    <w:rsid w:val="0045211F"/>
    <w:rsid w:val="0045238B"/>
    <w:rsid w:val="004526A6"/>
    <w:rsid w:val="00452C04"/>
    <w:rsid w:val="00452CE5"/>
    <w:rsid w:val="004539A7"/>
    <w:rsid w:val="00453B72"/>
    <w:rsid w:val="00453E9C"/>
    <w:rsid w:val="00454313"/>
    <w:rsid w:val="004543DB"/>
    <w:rsid w:val="004543F3"/>
    <w:rsid w:val="004544CC"/>
    <w:rsid w:val="004546B1"/>
    <w:rsid w:val="004550D3"/>
    <w:rsid w:val="004551E4"/>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721"/>
    <w:rsid w:val="004679C7"/>
    <w:rsid w:val="00467BB8"/>
    <w:rsid w:val="004706CA"/>
    <w:rsid w:val="00470BD8"/>
    <w:rsid w:val="00470FBF"/>
    <w:rsid w:val="00471063"/>
    <w:rsid w:val="004710F5"/>
    <w:rsid w:val="00471592"/>
    <w:rsid w:val="00471949"/>
    <w:rsid w:val="004719C4"/>
    <w:rsid w:val="00472152"/>
    <w:rsid w:val="004722D4"/>
    <w:rsid w:val="00472319"/>
    <w:rsid w:val="00472422"/>
    <w:rsid w:val="004724AB"/>
    <w:rsid w:val="00472B99"/>
    <w:rsid w:val="004733B1"/>
    <w:rsid w:val="00473C25"/>
    <w:rsid w:val="00473D54"/>
    <w:rsid w:val="00473FD9"/>
    <w:rsid w:val="004745C9"/>
    <w:rsid w:val="0047461D"/>
    <w:rsid w:val="00474A77"/>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3A6"/>
    <w:rsid w:val="00492487"/>
    <w:rsid w:val="00492583"/>
    <w:rsid w:val="0049266D"/>
    <w:rsid w:val="004926BF"/>
    <w:rsid w:val="004926F9"/>
    <w:rsid w:val="00492743"/>
    <w:rsid w:val="00492756"/>
    <w:rsid w:val="00492963"/>
    <w:rsid w:val="00492BE2"/>
    <w:rsid w:val="00492D40"/>
    <w:rsid w:val="0049320D"/>
    <w:rsid w:val="004932ED"/>
    <w:rsid w:val="00493754"/>
    <w:rsid w:val="004941D1"/>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413"/>
    <w:rsid w:val="004A1850"/>
    <w:rsid w:val="004A1FCF"/>
    <w:rsid w:val="004A2002"/>
    <w:rsid w:val="004A25EC"/>
    <w:rsid w:val="004A263F"/>
    <w:rsid w:val="004A26F2"/>
    <w:rsid w:val="004A32F9"/>
    <w:rsid w:val="004A3492"/>
    <w:rsid w:val="004A38E5"/>
    <w:rsid w:val="004A3908"/>
    <w:rsid w:val="004A397F"/>
    <w:rsid w:val="004A3EE0"/>
    <w:rsid w:val="004A3F56"/>
    <w:rsid w:val="004A4682"/>
    <w:rsid w:val="004A46B3"/>
    <w:rsid w:val="004A4A34"/>
    <w:rsid w:val="004A509A"/>
    <w:rsid w:val="004A5B7F"/>
    <w:rsid w:val="004A5C52"/>
    <w:rsid w:val="004A63C5"/>
    <w:rsid w:val="004A664B"/>
    <w:rsid w:val="004A6A54"/>
    <w:rsid w:val="004A6F39"/>
    <w:rsid w:val="004A7571"/>
    <w:rsid w:val="004B0562"/>
    <w:rsid w:val="004B0805"/>
    <w:rsid w:val="004B1169"/>
    <w:rsid w:val="004B155A"/>
    <w:rsid w:val="004B17BF"/>
    <w:rsid w:val="004B222D"/>
    <w:rsid w:val="004B252E"/>
    <w:rsid w:val="004B25FF"/>
    <w:rsid w:val="004B284C"/>
    <w:rsid w:val="004B2CCC"/>
    <w:rsid w:val="004B2D65"/>
    <w:rsid w:val="004B3065"/>
    <w:rsid w:val="004B32ED"/>
    <w:rsid w:val="004B3915"/>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777"/>
    <w:rsid w:val="004B7B26"/>
    <w:rsid w:val="004C026D"/>
    <w:rsid w:val="004C07D2"/>
    <w:rsid w:val="004C0991"/>
    <w:rsid w:val="004C0D72"/>
    <w:rsid w:val="004C129E"/>
    <w:rsid w:val="004C1841"/>
    <w:rsid w:val="004C1A4B"/>
    <w:rsid w:val="004C1C50"/>
    <w:rsid w:val="004C2214"/>
    <w:rsid w:val="004C23D0"/>
    <w:rsid w:val="004C281C"/>
    <w:rsid w:val="004C35E4"/>
    <w:rsid w:val="004C37F0"/>
    <w:rsid w:val="004C3D49"/>
    <w:rsid w:val="004C40B6"/>
    <w:rsid w:val="004C44E4"/>
    <w:rsid w:val="004C4801"/>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86F"/>
    <w:rsid w:val="004D392C"/>
    <w:rsid w:val="004D3D07"/>
    <w:rsid w:val="004D413D"/>
    <w:rsid w:val="004D4439"/>
    <w:rsid w:val="004D44CE"/>
    <w:rsid w:val="004D455D"/>
    <w:rsid w:val="004D542B"/>
    <w:rsid w:val="004D5999"/>
    <w:rsid w:val="004D5C90"/>
    <w:rsid w:val="004D5D48"/>
    <w:rsid w:val="004D60EE"/>
    <w:rsid w:val="004D620B"/>
    <w:rsid w:val="004D622E"/>
    <w:rsid w:val="004D6344"/>
    <w:rsid w:val="004D673A"/>
    <w:rsid w:val="004D6799"/>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3FBA"/>
    <w:rsid w:val="004E43C2"/>
    <w:rsid w:val="004E4441"/>
    <w:rsid w:val="004E4869"/>
    <w:rsid w:val="004E4A2D"/>
    <w:rsid w:val="004E546E"/>
    <w:rsid w:val="004E54B4"/>
    <w:rsid w:val="004E5965"/>
    <w:rsid w:val="004E5D40"/>
    <w:rsid w:val="004E60D7"/>
    <w:rsid w:val="004E60E6"/>
    <w:rsid w:val="004E65ED"/>
    <w:rsid w:val="004E6C91"/>
    <w:rsid w:val="004E6D5C"/>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117"/>
    <w:rsid w:val="004F52CF"/>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36C"/>
    <w:rsid w:val="00504612"/>
    <w:rsid w:val="00504F1D"/>
    <w:rsid w:val="00505015"/>
    <w:rsid w:val="005051C1"/>
    <w:rsid w:val="00505B46"/>
    <w:rsid w:val="00505ECA"/>
    <w:rsid w:val="005065B3"/>
    <w:rsid w:val="0050670B"/>
    <w:rsid w:val="00506B6B"/>
    <w:rsid w:val="00506BAB"/>
    <w:rsid w:val="00506BBA"/>
    <w:rsid w:val="00507369"/>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373"/>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0A3"/>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A8E"/>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379F4"/>
    <w:rsid w:val="00540027"/>
    <w:rsid w:val="0054011C"/>
    <w:rsid w:val="00540354"/>
    <w:rsid w:val="00540429"/>
    <w:rsid w:val="00540962"/>
    <w:rsid w:val="00540E5B"/>
    <w:rsid w:val="00540E6C"/>
    <w:rsid w:val="00540F1E"/>
    <w:rsid w:val="005410D1"/>
    <w:rsid w:val="00541108"/>
    <w:rsid w:val="0054112F"/>
    <w:rsid w:val="005412B3"/>
    <w:rsid w:val="0054185F"/>
    <w:rsid w:val="0054207A"/>
    <w:rsid w:val="005421B7"/>
    <w:rsid w:val="005421FF"/>
    <w:rsid w:val="00542344"/>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47FA3"/>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85F"/>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01"/>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0D8"/>
    <w:rsid w:val="00584388"/>
    <w:rsid w:val="005843BE"/>
    <w:rsid w:val="005845C4"/>
    <w:rsid w:val="0058487B"/>
    <w:rsid w:val="005849BC"/>
    <w:rsid w:val="00584D01"/>
    <w:rsid w:val="00584F02"/>
    <w:rsid w:val="00585661"/>
    <w:rsid w:val="0058587F"/>
    <w:rsid w:val="00585B8B"/>
    <w:rsid w:val="00585BD1"/>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D4"/>
    <w:rsid w:val="005A4B99"/>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B99"/>
    <w:rsid w:val="005A7E9A"/>
    <w:rsid w:val="005A7F77"/>
    <w:rsid w:val="005B013C"/>
    <w:rsid w:val="005B0661"/>
    <w:rsid w:val="005B0793"/>
    <w:rsid w:val="005B139A"/>
    <w:rsid w:val="005B1590"/>
    <w:rsid w:val="005B19DD"/>
    <w:rsid w:val="005B262E"/>
    <w:rsid w:val="005B27F4"/>
    <w:rsid w:val="005B2954"/>
    <w:rsid w:val="005B2EC0"/>
    <w:rsid w:val="005B3041"/>
    <w:rsid w:val="005B379E"/>
    <w:rsid w:val="005B3C4A"/>
    <w:rsid w:val="005B42FD"/>
    <w:rsid w:val="005B490C"/>
    <w:rsid w:val="005B4E08"/>
    <w:rsid w:val="005B4E9D"/>
    <w:rsid w:val="005B4FE6"/>
    <w:rsid w:val="005B54E2"/>
    <w:rsid w:val="005B58B2"/>
    <w:rsid w:val="005B5E78"/>
    <w:rsid w:val="005B5F54"/>
    <w:rsid w:val="005B60C3"/>
    <w:rsid w:val="005B625F"/>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594"/>
    <w:rsid w:val="005C79AC"/>
    <w:rsid w:val="005C7D5E"/>
    <w:rsid w:val="005C7F82"/>
    <w:rsid w:val="005D03DE"/>
    <w:rsid w:val="005D042F"/>
    <w:rsid w:val="005D0535"/>
    <w:rsid w:val="005D058A"/>
    <w:rsid w:val="005D083B"/>
    <w:rsid w:val="005D0C97"/>
    <w:rsid w:val="005D14EB"/>
    <w:rsid w:val="005D1688"/>
    <w:rsid w:val="005D1998"/>
    <w:rsid w:val="005D1D86"/>
    <w:rsid w:val="005D1FFA"/>
    <w:rsid w:val="005D245B"/>
    <w:rsid w:val="005D248E"/>
    <w:rsid w:val="005D24F8"/>
    <w:rsid w:val="005D2861"/>
    <w:rsid w:val="005D296E"/>
    <w:rsid w:val="005D3960"/>
    <w:rsid w:val="005D3A1F"/>
    <w:rsid w:val="005D3CA2"/>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BED"/>
    <w:rsid w:val="005E0434"/>
    <w:rsid w:val="005E06A2"/>
    <w:rsid w:val="005E0C61"/>
    <w:rsid w:val="005E0D25"/>
    <w:rsid w:val="005E0E38"/>
    <w:rsid w:val="005E18D1"/>
    <w:rsid w:val="005E1901"/>
    <w:rsid w:val="005E1AD6"/>
    <w:rsid w:val="005E2097"/>
    <w:rsid w:val="005E22F3"/>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579"/>
    <w:rsid w:val="005E6671"/>
    <w:rsid w:val="005E6761"/>
    <w:rsid w:val="005E76D8"/>
    <w:rsid w:val="005E78A8"/>
    <w:rsid w:val="005E78C3"/>
    <w:rsid w:val="005F0277"/>
    <w:rsid w:val="005F028C"/>
    <w:rsid w:val="005F04F5"/>
    <w:rsid w:val="005F078D"/>
    <w:rsid w:val="005F0E49"/>
    <w:rsid w:val="005F1324"/>
    <w:rsid w:val="005F152D"/>
    <w:rsid w:val="005F1B13"/>
    <w:rsid w:val="005F1EB6"/>
    <w:rsid w:val="005F21DD"/>
    <w:rsid w:val="005F2237"/>
    <w:rsid w:val="005F2651"/>
    <w:rsid w:val="005F27BB"/>
    <w:rsid w:val="005F2913"/>
    <w:rsid w:val="005F29E7"/>
    <w:rsid w:val="005F2ADF"/>
    <w:rsid w:val="005F30DA"/>
    <w:rsid w:val="005F365C"/>
    <w:rsid w:val="005F430B"/>
    <w:rsid w:val="005F4593"/>
    <w:rsid w:val="005F47DF"/>
    <w:rsid w:val="005F4CBC"/>
    <w:rsid w:val="005F4DC9"/>
    <w:rsid w:val="005F5042"/>
    <w:rsid w:val="005F5416"/>
    <w:rsid w:val="005F5DF9"/>
    <w:rsid w:val="005F616B"/>
    <w:rsid w:val="005F659D"/>
    <w:rsid w:val="005F6683"/>
    <w:rsid w:val="005F6BE9"/>
    <w:rsid w:val="005F6F9F"/>
    <w:rsid w:val="005F74A5"/>
    <w:rsid w:val="005F7FF1"/>
    <w:rsid w:val="00600D2F"/>
    <w:rsid w:val="00601173"/>
    <w:rsid w:val="00601322"/>
    <w:rsid w:val="00601623"/>
    <w:rsid w:val="0060177F"/>
    <w:rsid w:val="006017F8"/>
    <w:rsid w:val="00601A6C"/>
    <w:rsid w:val="00601B02"/>
    <w:rsid w:val="00601B0B"/>
    <w:rsid w:val="00601E26"/>
    <w:rsid w:val="006021E0"/>
    <w:rsid w:val="006022AF"/>
    <w:rsid w:val="0060250B"/>
    <w:rsid w:val="00602589"/>
    <w:rsid w:val="0060259E"/>
    <w:rsid w:val="00602762"/>
    <w:rsid w:val="00602855"/>
    <w:rsid w:val="006028C3"/>
    <w:rsid w:val="00602BD9"/>
    <w:rsid w:val="0060380D"/>
    <w:rsid w:val="00603F7A"/>
    <w:rsid w:val="00603F80"/>
    <w:rsid w:val="00604394"/>
    <w:rsid w:val="006044F6"/>
    <w:rsid w:val="006047D5"/>
    <w:rsid w:val="00604DE2"/>
    <w:rsid w:val="0060597D"/>
    <w:rsid w:val="0060638E"/>
    <w:rsid w:val="006063AC"/>
    <w:rsid w:val="006068C6"/>
    <w:rsid w:val="006069DE"/>
    <w:rsid w:val="006069E4"/>
    <w:rsid w:val="00606BC3"/>
    <w:rsid w:val="00606BF2"/>
    <w:rsid w:val="00606C24"/>
    <w:rsid w:val="006071FD"/>
    <w:rsid w:val="0060772E"/>
    <w:rsid w:val="00607A02"/>
    <w:rsid w:val="00607CE8"/>
    <w:rsid w:val="00607E8C"/>
    <w:rsid w:val="0061022F"/>
    <w:rsid w:val="006102F3"/>
    <w:rsid w:val="006109F5"/>
    <w:rsid w:val="00610C46"/>
    <w:rsid w:val="00610FC7"/>
    <w:rsid w:val="00611114"/>
    <w:rsid w:val="00611D21"/>
    <w:rsid w:val="00611E15"/>
    <w:rsid w:val="0061201E"/>
    <w:rsid w:val="0061217A"/>
    <w:rsid w:val="00612A16"/>
    <w:rsid w:val="00612E7A"/>
    <w:rsid w:val="0061321A"/>
    <w:rsid w:val="00613612"/>
    <w:rsid w:val="00613847"/>
    <w:rsid w:val="00613F2F"/>
    <w:rsid w:val="00613FCF"/>
    <w:rsid w:val="00614143"/>
    <w:rsid w:val="006141CD"/>
    <w:rsid w:val="0061447B"/>
    <w:rsid w:val="006147EA"/>
    <w:rsid w:val="00615063"/>
    <w:rsid w:val="0061518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5E2"/>
    <w:rsid w:val="00624E0D"/>
    <w:rsid w:val="00624E5A"/>
    <w:rsid w:val="006252D6"/>
    <w:rsid w:val="00625490"/>
    <w:rsid w:val="006256CE"/>
    <w:rsid w:val="00625B4C"/>
    <w:rsid w:val="006264B3"/>
    <w:rsid w:val="00626D04"/>
    <w:rsid w:val="00627080"/>
    <w:rsid w:val="00627468"/>
    <w:rsid w:val="00627765"/>
    <w:rsid w:val="00627C4F"/>
    <w:rsid w:val="00627E15"/>
    <w:rsid w:val="00630558"/>
    <w:rsid w:val="006307F1"/>
    <w:rsid w:val="00630AE7"/>
    <w:rsid w:val="0063199E"/>
    <w:rsid w:val="006320A4"/>
    <w:rsid w:val="00632160"/>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F5B"/>
    <w:rsid w:val="00637038"/>
    <w:rsid w:val="0063786C"/>
    <w:rsid w:val="00637926"/>
    <w:rsid w:val="00637A17"/>
    <w:rsid w:val="00637BF7"/>
    <w:rsid w:val="00637FBA"/>
    <w:rsid w:val="00640066"/>
    <w:rsid w:val="00640622"/>
    <w:rsid w:val="00640639"/>
    <w:rsid w:val="006407B9"/>
    <w:rsid w:val="00640F3B"/>
    <w:rsid w:val="006413F4"/>
    <w:rsid w:val="0064234C"/>
    <w:rsid w:val="006423C4"/>
    <w:rsid w:val="00642544"/>
    <w:rsid w:val="006425A4"/>
    <w:rsid w:val="00643439"/>
    <w:rsid w:val="0064369F"/>
    <w:rsid w:val="00643717"/>
    <w:rsid w:val="00643940"/>
    <w:rsid w:val="00643AE5"/>
    <w:rsid w:val="00643C52"/>
    <w:rsid w:val="00643CEA"/>
    <w:rsid w:val="00643D2C"/>
    <w:rsid w:val="00643F74"/>
    <w:rsid w:val="006443C3"/>
    <w:rsid w:val="0064458C"/>
    <w:rsid w:val="00644F2F"/>
    <w:rsid w:val="00645351"/>
    <w:rsid w:val="00645661"/>
    <w:rsid w:val="00645BD1"/>
    <w:rsid w:val="00645C79"/>
    <w:rsid w:val="00645E10"/>
    <w:rsid w:val="006461C9"/>
    <w:rsid w:val="006465E2"/>
    <w:rsid w:val="00646C35"/>
    <w:rsid w:val="00646DC3"/>
    <w:rsid w:val="0064713D"/>
    <w:rsid w:val="00647380"/>
    <w:rsid w:val="00647465"/>
    <w:rsid w:val="006478BF"/>
    <w:rsid w:val="00647BED"/>
    <w:rsid w:val="00647C9C"/>
    <w:rsid w:val="0065007F"/>
    <w:rsid w:val="006504EA"/>
    <w:rsid w:val="00650587"/>
    <w:rsid w:val="006509BF"/>
    <w:rsid w:val="0065162F"/>
    <w:rsid w:val="00651FBA"/>
    <w:rsid w:val="0065201C"/>
    <w:rsid w:val="00652839"/>
    <w:rsid w:val="00652C32"/>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0A1"/>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99F"/>
    <w:rsid w:val="00664EEC"/>
    <w:rsid w:val="006654D7"/>
    <w:rsid w:val="00665559"/>
    <w:rsid w:val="00665F2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2BE0"/>
    <w:rsid w:val="00672C5D"/>
    <w:rsid w:val="00672F58"/>
    <w:rsid w:val="00672FDB"/>
    <w:rsid w:val="00673089"/>
    <w:rsid w:val="006730BB"/>
    <w:rsid w:val="00673130"/>
    <w:rsid w:val="00673565"/>
    <w:rsid w:val="00673D40"/>
    <w:rsid w:val="00674316"/>
    <w:rsid w:val="00674815"/>
    <w:rsid w:val="0067491E"/>
    <w:rsid w:val="00675135"/>
    <w:rsid w:val="006751FB"/>
    <w:rsid w:val="00675418"/>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98"/>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00C"/>
    <w:rsid w:val="00686117"/>
    <w:rsid w:val="00686437"/>
    <w:rsid w:val="006865EB"/>
    <w:rsid w:val="00686A8C"/>
    <w:rsid w:val="00686AF6"/>
    <w:rsid w:val="00686DF3"/>
    <w:rsid w:val="00686F10"/>
    <w:rsid w:val="006878EA"/>
    <w:rsid w:val="00687A92"/>
    <w:rsid w:val="00687D46"/>
    <w:rsid w:val="00687E4C"/>
    <w:rsid w:val="00687F92"/>
    <w:rsid w:val="006901D2"/>
    <w:rsid w:val="006901FB"/>
    <w:rsid w:val="00690893"/>
    <w:rsid w:val="00690C17"/>
    <w:rsid w:val="00690DB2"/>
    <w:rsid w:val="00690F07"/>
    <w:rsid w:val="00691483"/>
    <w:rsid w:val="006914BB"/>
    <w:rsid w:val="006916B8"/>
    <w:rsid w:val="00691826"/>
    <w:rsid w:val="00691A03"/>
    <w:rsid w:val="00691AC3"/>
    <w:rsid w:val="0069206B"/>
    <w:rsid w:val="006920FA"/>
    <w:rsid w:val="006926A8"/>
    <w:rsid w:val="00692B6E"/>
    <w:rsid w:val="00692EAF"/>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01E"/>
    <w:rsid w:val="00697135"/>
    <w:rsid w:val="00697579"/>
    <w:rsid w:val="0069763E"/>
    <w:rsid w:val="0069769D"/>
    <w:rsid w:val="00697C14"/>
    <w:rsid w:val="00697F02"/>
    <w:rsid w:val="006A03CF"/>
    <w:rsid w:val="006A0E2B"/>
    <w:rsid w:val="006A0ECD"/>
    <w:rsid w:val="006A12DB"/>
    <w:rsid w:val="006A13F7"/>
    <w:rsid w:val="006A18C2"/>
    <w:rsid w:val="006A19DA"/>
    <w:rsid w:val="006A1C39"/>
    <w:rsid w:val="006A21E4"/>
    <w:rsid w:val="006A252D"/>
    <w:rsid w:val="006A2C62"/>
    <w:rsid w:val="006A2CB3"/>
    <w:rsid w:val="006A2DD9"/>
    <w:rsid w:val="006A2EC9"/>
    <w:rsid w:val="006A2EEA"/>
    <w:rsid w:val="006A31E0"/>
    <w:rsid w:val="006A3D58"/>
    <w:rsid w:val="006A404C"/>
    <w:rsid w:val="006A4588"/>
    <w:rsid w:val="006A490F"/>
    <w:rsid w:val="006A4B80"/>
    <w:rsid w:val="006A4E44"/>
    <w:rsid w:val="006A4E8E"/>
    <w:rsid w:val="006A4F27"/>
    <w:rsid w:val="006A56B8"/>
    <w:rsid w:val="006A5873"/>
    <w:rsid w:val="006A5AA6"/>
    <w:rsid w:val="006A5BCF"/>
    <w:rsid w:val="006A60CC"/>
    <w:rsid w:val="006A6173"/>
    <w:rsid w:val="006A6494"/>
    <w:rsid w:val="006A6E0A"/>
    <w:rsid w:val="006A78CD"/>
    <w:rsid w:val="006A7B02"/>
    <w:rsid w:val="006A7DAD"/>
    <w:rsid w:val="006B0D8F"/>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692"/>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10F"/>
    <w:rsid w:val="006B61FD"/>
    <w:rsid w:val="006B6222"/>
    <w:rsid w:val="006B686F"/>
    <w:rsid w:val="006B6C3A"/>
    <w:rsid w:val="006B6DCE"/>
    <w:rsid w:val="006B7453"/>
    <w:rsid w:val="006B753B"/>
    <w:rsid w:val="006B794F"/>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CD7"/>
    <w:rsid w:val="006C6F31"/>
    <w:rsid w:val="006C729C"/>
    <w:rsid w:val="006C72E0"/>
    <w:rsid w:val="006C7888"/>
    <w:rsid w:val="006D0069"/>
    <w:rsid w:val="006D02FB"/>
    <w:rsid w:val="006D053D"/>
    <w:rsid w:val="006D0CCA"/>
    <w:rsid w:val="006D0DA2"/>
    <w:rsid w:val="006D115A"/>
    <w:rsid w:val="006D11A6"/>
    <w:rsid w:val="006D121D"/>
    <w:rsid w:val="006D1232"/>
    <w:rsid w:val="006D12DC"/>
    <w:rsid w:val="006D14AF"/>
    <w:rsid w:val="006D22B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307"/>
    <w:rsid w:val="006D6564"/>
    <w:rsid w:val="006D657C"/>
    <w:rsid w:val="006D65D2"/>
    <w:rsid w:val="006D71D6"/>
    <w:rsid w:val="006D7A6F"/>
    <w:rsid w:val="006E0042"/>
    <w:rsid w:val="006E02E7"/>
    <w:rsid w:val="006E0A50"/>
    <w:rsid w:val="006E1303"/>
    <w:rsid w:val="006E1832"/>
    <w:rsid w:val="006E1CBC"/>
    <w:rsid w:val="006E1F71"/>
    <w:rsid w:val="006E2820"/>
    <w:rsid w:val="006E28DE"/>
    <w:rsid w:val="006E28E9"/>
    <w:rsid w:val="006E29F4"/>
    <w:rsid w:val="006E2A95"/>
    <w:rsid w:val="006E305B"/>
    <w:rsid w:val="006E356B"/>
    <w:rsid w:val="006E35CE"/>
    <w:rsid w:val="006E39C6"/>
    <w:rsid w:val="006E4735"/>
    <w:rsid w:val="006E4740"/>
    <w:rsid w:val="006E545A"/>
    <w:rsid w:val="006E5547"/>
    <w:rsid w:val="006E5808"/>
    <w:rsid w:val="006E58F7"/>
    <w:rsid w:val="006E6305"/>
    <w:rsid w:val="006E63EA"/>
    <w:rsid w:val="006E6539"/>
    <w:rsid w:val="006E6F61"/>
    <w:rsid w:val="006E7A72"/>
    <w:rsid w:val="006E7C44"/>
    <w:rsid w:val="006E7FA9"/>
    <w:rsid w:val="006E7FE6"/>
    <w:rsid w:val="006F00C2"/>
    <w:rsid w:val="006F09E8"/>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967"/>
    <w:rsid w:val="006F4A4C"/>
    <w:rsid w:val="006F4F45"/>
    <w:rsid w:val="006F5054"/>
    <w:rsid w:val="006F512F"/>
    <w:rsid w:val="006F5748"/>
    <w:rsid w:val="006F5981"/>
    <w:rsid w:val="006F5D9F"/>
    <w:rsid w:val="006F607A"/>
    <w:rsid w:val="006F667E"/>
    <w:rsid w:val="006F6769"/>
    <w:rsid w:val="006F6787"/>
    <w:rsid w:val="006F68D0"/>
    <w:rsid w:val="006F7307"/>
    <w:rsid w:val="006F75B8"/>
    <w:rsid w:val="006F79DA"/>
    <w:rsid w:val="006F7BD2"/>
    <w:rsid w:val="007006B2"/>
    <w:rsid w:val="00700795"/>
    <w:rsid w:val="00700B0F"/>
    <w:rsid w:val="007013D9"/>
    <w:rsid w:val="0070151E"/>
    <w:rsid w:val="00701B53"/>
    <w:rsid w:val="00702789"/>
    <w:rsid w:val="0070278B"/>
    <w:rsid w:val="00702F1D"/>
    <w:rsid w:val="00703285"/>
    <w:rsid w:val="007034AA"/>
    <w:rsid w:val="007035B8"/>
    <w:rsid w:val="007037F4"/>
    <w:rsid w:val="00703B8C"/>
    <w:rsid w:val="00704301"/>
    <w:rsid w:val="00704739"/>
    <w:rsid w:val="00704BA1"/>
    <w:rsid w:val="00704C5E"/>
    <w:rsid w:val="00704F91"/>
    <w:rsid w:val="0070500E"/>
    <w:rsid w:val="00706290"/>
    <w:rsid w:val="0070663D"/>
    <w:rsid w:val="00706823"/>
    <w:rsid w:val="0070692B"/>
    <w:rsid w:val="00706B66"/>
    <w:rsid w:val="00706CCA"/>
    <w:rsid w:val="00706D99"/>
    <w:rsid w:val="00706E6A"/>
    <w:rsid w:val="007100E5"/>
    <w:rsid w:val="00710287"/>
    <w:rsid w:val="00710353"/>
    <w:rsid w:val="00710D16"/>
    <w:rsid w:val="00710DFB"/>
    <w:rsid w:val="0071139D"/>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1BCE"/>
    <w:rsid w:val="007228DD"/>
    <w:rsid w:val="00722FC8"/>
    <w:rsid w:val="00723432"/>
    <w:rsid w:val="007235BD"/>
    <w:rsid w:val="007237FE"/>
    <w:rsid w:val="00723874"/>
    <w:rsid w:val="00723C64"/>
    <w:rsid w:val="00723C8C"/>
    <w:rsid w:val="00723DD2"/>
    <w:rsid w:val="00724617"/>
    <w:rsid w:val="00724B0B"/>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9"/>
    <w:rsid w:val="0073007A"/>
    <w:rsid w:val="00730228"/>
    <w:rsid w:val="007302BD"/>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D05"/>
    <w:rsid w:val="007378B1"/>
    <w:rsid w:val="00737AB3"/>
    <w:rsid w:val="00737BB8"/>
    <w:rsid w:val="00737BEC"/>
    <w:rsid w:val="007400C8"/>
    <w:rsid w:val="007400D0"/>
    <w:rsid w:val="0074034F"/>
    <w:rsid w:val="0074039B"/>
    <w:rsid w:val="00740502"/>
    <w:rsid w:val="007405CA"/>
    <w:rsid w:val="0074067F"/>
    <w:rsid w:val="0074076A"/>
    <w:rsid w:val="00740938"/>
    <w:rsid w:val="00740DF9"/>
    <w:rsid w:val="00740EF0"/>
    <w:rsid w:val="007414CA"/>
    <w:rsid w:val="00741B28"/>
    <w:rsid w:val="00741FCB"/>
    <w:rsid w:val="00741FF3"/>
    <w:rsid w:val="00742136"/>
    <w:rsid w:val="0074213F"/>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44C"/>
    <w:rsid w:val="00745C4B"/>
    <w:rsid w:val="00745FB2"/>
    <w:rsid w:val="00746057"/>
    <w:rsid w:val="00746130"/>
    <w:rsid w:val="00746164"/>
    <w:rsid w:val="007463DA"/>
    <w:rsid w:val="00746BE6"/>
    <w:rsid w:val="007472A6"/>
    <w:rsid w:val="00747358"/>
    <w:rsid w:val="007477BB"/>
    <w:rsid w:val="0074781D"/>
    <w:rsid w:val="0074788A"/>
    <w:rsid w:val="00747A83"/>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258"/>
    <w:rsid w:val="00753300"/>
    <w:rsid w:val="00753856"/>
    <w:rsid w:val="00753B4F"/>
    <w:rsid w:val="00753D27"/>
    <w:rsid w:val="00753D71"/>
    <w:rsid w:val="007541B4"/>
    <w:rsid w:val="00754331"/>
    <w:rsid w:val="007543A1"/>
    <w:rsid w:val="007544E0"/>
    <w:rsid w:val="007547A9"/>
    <w:rsid w:val="0075488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DB6"/>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207"/>
    <w:rsid w:val="00771B17"/>
    <w:rsid w:val="00771C76"/>
    <w:rsid w:val="00771E04"/>
    <w:rsid w:val="00771F7E"/>
    <w:rsid w:val="007721BC"/>
    <w:rsid w:val="00772CED"/>
    <w:rsid w:val="0077306F"/>
    <w:rsid w:val="0077314B"/>
    <w:rsid w:val="00773228"/>
    <w:rsid w:val="00773C89"/>
    <w:rsid w:val="00773D0D"/>
    <w:rsid w:val="007740D5"/>
    <w:rsid w:val="00774672"/>
    <w:rsid w:val="0077482D"/>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AE2"/>
    <w:rsid w:val="00781B92"/>
    <w:rsid w:val="00782513"/>
    <w:rsid w:val="00782DAC"/>
    <w:rsid w:val="00783478"/>
    <w:rsid w:val="00783693"/>
    <w:rsid w:val="0078389E"/>
    <w:rsid w:val="00784D11"/>
    <w:rsid w:val="00785261"/>
    <w:rsid w:val="007854CD"/>
    <w:rsid w:val="007859D9"/>
    <w:rsid w:val="007864BF"/>
    <w:rsid w:val="00787258"/>
    <w:rsid w:val="0078753D"/>
    <w:rsid w:val="007901C3"/>
    <w:rsid w:val="0079058D"/>
    <w:rsid w:val="00790D05"/>
    <w:rsid w:val="00790E8A"/>
    <w:rsid w:val="0079113D"/>
    <w:rsid w:val="007914C2"/>
    <w:rsid w:val="00791C30"/>
    <w:rsid w:val="00791D7A"/>
    <w:rsid w:val="00791EA9"/>
    <w:rsid w:val="00792006"/>
    <w:rsid w:val="00792128"/>
    <w:rsid w:val="0079238C"/>
    <w:rsid w:val="00792972"/>
    <w:rsid w:val="00792B9F"/>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26C5"/>
    <w:rsid w:val="007A360C"/>
    <w:rsid w:val="007A391F"/>
    <w:rsid w:val="007A466B"/>
    <w:rsid w:val="007A4805"/>
    <w:rsid w:val="007A48EC"/>
    <w:rsid w:val="007A493E"/>
    <w:rsid w:val="007A4E18"/>
    <w:rsid w:val="007A4EB5"/>
    <w:rsid w:val="007A508E"/>
    <w:rsid w:val="007A50ED"/>
    <w:rsid w:val="007A55F1"/>
    <w:rsid w:val="007A567E"/>
    <w:rsid w:val="007A5DF8"/>
    <w:rsid w:val="007A5EAF"/>
    <w:rsid w:val="007A62E7"/>
    <w:rsid w:val="007A63FE"/>
    <w:rsid w:val="007A64D0"/>
    <w:rsid w:val="007A64E0"/>
    <w:rsid w:val="007A6A78"/>
    <w:rsid w:val="007A6B79"/>
    <w:rsid w:val="007A72ED"/>
    <w:rsid w:val="007A7425"/>
    <w:rsid w:val="007A7796"/>
    <w:rsid w:val="007B0178"/>
    <w:rsid w:val="007B0198"/>
    <w:rsid w:val="007B0293"/>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1B0"/>
    <w:rsid w:val="007B23E4"/>
    <w:rsid w:val="007B2D19"/>
    <w:rsid w:val="007B305C"/>
    <w:rsid w:val="007B3090"/>
    <w:rsid w:val="007B341C"/>
    <w:rsid w:val="007B3552"/>
    <w:rsid w:val="007B35A8"/>
    <w:rsid w:val="007B3BAB"/>
    <w:rsid w:val="007B4689"/>
    <w:rsid w:val="007B4702"/>
    <w:rsid w:val="007B4EA3"/>
    <w:rsid w:val="007B51F7"/>
    <w:rsid w:val="007B6EE9"/>
    <w:rsid w:val="007B7D7D"/>
    <w:rsid w:val="007C0B9F"/>
    <w:rsid w:val="007C147C"/>
    <w:rsid w:val="007C1CD6"/>
    <w:rsid w:val="007C1D16"/>
    <w:rsid w:val="007C2123"/>
    <w:rsid w:val="007C23EE"/>
    <w:rsid w:val="007C25D4"/>
    <w:rsid w:val="007C26D7"/>
    <w:rsid w:val="007C272B"/>
    <w:rsid w:val="007C2826"/>
    <w:rsid w:val="007C2EDB"/>
    <w:rsid w:val="007C2EEE"/>
    <w:rsid w:val="007C31FF"/>
    <w:rsid w:val="007C3565"/>
    <w:rsid w:val="007C3939"/>
    <w:rsid w:val="007C3E2F"/>
    <w:rsid w:val="007C45EB"/>
    <w:rsid w:val="007C4D84"/>
    <w:rsid w:val="007C4DC6"/>
    <w:rsid w:val="007C4F16"/>
    <w:rsid w:val="007C5128"/>
    <w:rsid w:val="007C5425"/>
    <w:rsid w:val="007C5CE6"/>
    <w:rsid w:val="007C5F66"/>
    <w:rsid w:val="007C606E"/>
    <w:rsid w:val="007C623A"/>
    <w:rsid w:val="007C69B2"/>
    <w:rsid w:val="007C6B56"/>
    <w:rsid w:val="007C6C2F"/>
    <w:rsid w:val="007C6D80"/>
    <w:rsid w:val="007C717A"/>
    <w:rsid w:val="007C778E"/>
    <w:rsid w:val="007C785A"/>
    <w:rsid w:val="007C78AC"/>
    <w:rsid w:val="007C7907"/>
    <w:rsid w:val="007C7D07"/>
    <w:rsid w:val="007C7ED4"/>
    <w:rsid w:val="007D014B"/>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C87"/>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C96"/>
    <w:rsid w:val="007E3D37"/>
    <w:rsid w:val="007E3EBB"/>
    <w:rsid w:val="007E4574"/>
    <w:rsid w:val="007E4651"/>
    <w:rsid w:val="007E4B46"/>
    <w:rsid w:val="007E50CD"/>
    <w:rsid w:val="007E5307"/>
    <w:rsid w:val="007E5AC3"/>
    <w:rsid w:val="007E5C13"/>
    <w:rsid w:val="007E5D39"/>
    <w:rsid w:val="007E5D46"/>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0E42"/>
    <w:rsid w:val="007F1192"/>
    <w:rsid w:val="007F14FB"/>
    <w:rsid w:val="007F1A4C"/>
    <w:rsid w:val="007F1C13"/>
    <w:rsid w:val="007F1C69"/>
    <w:rsid w:val="007F1F3D"/>
    <w:rsid w:val="007F1F5A"/>
    <w:rsid w:val="007F2555"/>
    <w:rsid w:val="007F2A43"/>
    <w:rsid w:val="007F2AA0"/>
    <w:rsid w:val="007F2AC1"/>
    <w:rsid w:val="007F36AD"/>
    <w:rsid w:val="007F38C1"/>
    <w:rsid w:val="007F3A95"/>
    <w:rsid w:val="007F3EE7"/>
    <w:rsid w:val="007F42CC"/>
    <w:rsid w:val="007F43C5"/>
    <w:rsid w:val="007F5075"/>
    <w:rsid w:val="007F53F0"/>
    <w:rsid w:val="007F55BB"/>
    <w:rsid w:val="007F5918"/>
    <w:rsid w:val="007F5A2B"/>
    <w:rsid w:val="007F6413"/>
    <w:rsid w:val="007F666A"/>
    <w:rsid w:val="007F67DA"/>
    <w:rsid w:val="007F6C71"/>
    <w:rsid w:val="007F70C6"/>
    <w:rsid w:val="007F7180"/>
    <w:rsid w:val="007F78FB"/>
    <w:rsid w:val="007F7966"/>
    <w:rsid w:val="00800073"/>
    <w:rsid w:val="0080038D"/>
    <w:rsid w:val="008005D1"/>
    <w:rsid w:val="00800E0A"/>
    <w:rsid w:val="00800E90"/>
    <w:rsid w:val="008014DB"/>
    <w:rsid w:val="00801978"/>
    <w:rsid w:val="00802076"/>
    <w:rsid w:val="008020A6"/>
    <w:rsid w:val="00802A9B"/>
    <w:rsid w:val="00802DF1"/>
    <w:rsid w:val="00803183"/>
    <w:rsid w:val="00803318"/>
    <w:rsid w:val="00803685"/>
    <w:rsid w:val="00803824"/>
    <w:rsid w:val="008038A8"/>
    <w:rsid w:val="00803AB5"/>
    <w:rsid w:val="00803E76"/>
    <w:rsid w:val="008040DA"/>
    <w:rsid w:val="008040DD"/>
    <w:rsid w:val="0080451F"/>
    <w:rsid w:val="0080458A"/>
    <w:rsid w:val="008047CE"/>
    <w:rsid w:val="00805013"/>
    <w:rsid w:val="008052BE"/>
    <w:rsid w:val="008053C9"/>
    <w:rsid w:val="0080585C"/>
    <w:rsid w:val="00805A1C"/>
    <w:rsid w:val="00805D27"/>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2D6B"/>
    <w:rsid w:val="0081326C"/>
    <w:rsid w:val="008134B3"/>
    <w:rsid w:val="00813F96"/>
    <w:rsid w:val="00814105"/>
    <w:rsid w:val="0081415E"/>
    <w:rsid w:val="0081419E"/>
    <w:rsid w:val="008142BB"/>
    <w:rsid w:val="00814B40"/>
    <w:rsid w:val="00814E0A"/>
    <w:rsid w:val="00815489"/>
    <w:rsid w:val="008159BE"/>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939"/>
    <w:rsid w:val="00824681"/>
    <w:rsid w:val="008246B9"/>
    <w:rsid w:val="0082499D"/>
    <w:rsid w:val="008250D3"/>
    <w:rsid w:val="00825372"/>
    <w:rsid w:val="008253DC"/>
    <w:rsid w:val="008254C0"/>
    <w:rsid w:val="008254FE"/>
    <w:rsid w:val="00825531"/>
    <w:rsid w:val="0082574F"/>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13"/>
    <w:rsid w:val="00830CFA"/>
    <w:rsid w:val="00830EDB"/>
    <w:rsid w:val="008310A1"/>
    <w:rsid w:val="008312A0"/>
    <w:rsid w:val="008313B9"/>
    <w:rsid w:val="00831728"/>
    <w:rsid w:val="00831BE8"/>
    <w:rsid w:val="00831DCE"/>
    <w:rsid w:val="008320BC"/>
    <w:rsid w:val="008324C0"/>
    <w:rsid w:val="00832686"/>
    <w:rsid w:val="008328AA"/>
    <w:rsid w:val="00832DC0"/>
    <w:rsid w:val="00832E01"/>
    <w:rsid w:val="0083337E"/>
    <w:rsid w:val="008335A3"/>
    <w:rsid w:val="008339FA"/>
    <w:rsid w:val="00833B87"/>
    <w:rsid w:val="00833CE1"/>
    <w:rsid w:val="008348D4"/>
    <w:rsid w:val="00834988"/>
    <w:rsid w:val="00834FBF"/>
    <w:rsid w:val="008351F2"/>
    <w:rsid w:val="008355ED"/>
    <w:rsid w:val="008366D0"/>
    <w:rsid w:val="008369D2"/>
    <w:rsid w:val="008370C0"/>
    <w:rsid w:val="008373D9"/>
    <w:rsid w:val="00837472"/>
    <w:rsid w:val="008378A0"/>
    <w:rsid w:val="00837E0F"/>
    <w:rsid w:val="00837E5F"/>
    <w:rsid w:val="00837F6A"/>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91"/>
    <w:rsid w:val="008461D4"/>
    <w:rsid w:val="00846529"/>
    <w:rsid w:val="008466A3"/>
    <w:rsid w:val="00846DEA"/>
    <w:rsid w:val="008472D1"/>
    <w:rsid w:val="00847485"/>
    <w:rsid w:val="00847BE1"/>
    <w:rsid w:val="00847C72"/>
    <w:rsid w:val="00847FA7"/>
    <w:rsid w:val="00850089"/>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922"/>
    <w:rsid w:val="00857AB4"/>
    <w:rsid w:val="00857B5F"/>
    <w:rsid w:val="00857CE0"/>
    <w:rsid w:val="00857DCB"/>
    <w:rsid w:val="00857DE3"/>
    <w:rsid w:val="0086008E"/>
    <w:rsid w:val="0086079B"/>
    <w:rsid w:val="00860A34"/>
    <w:rsid w:val="0086103B"/>
    <w:rsid w:val="0086116A"/>
    <w:rsid w:val="008618D2"/>
    <w:rsid w:val="00861D1C"/>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275"/>
    <w:rsid w:val="008726D3"/>
    <w:rsid w:val="008738B3"/>
    <w:rsid w:val="00873A16"/>
    <w:rsid w:val="00873AE3"/>
    <w:rsid w:val="00874057"/>
    <w:rsid w:val="00874464"/>
    <w:rsid w:val="00874E14"/>
    <w:rsid w:val="00874E9F"/>
    <w:rsid w:val="00875322"/>
    <w:rsid w:val="008754B5"/>
    <w:rsid w:val="00875534"/>
    <w:rsid w:val="00875948"/>
    <w:rsid w:val="00875C2C"/>
    <w:rsid w:val="008761B5"/>
    <w:rsid w:val="008761D4"/>
    <w:rsid w:val="00876247"/>
    <w:rsid w:val="00876CD5"/>
    <w:rsid w:val="00876CDF"/>
    <w:rsid w:val="00876ED1"/>
    <w:rsid w:val="008772BC"/>
    <w:rsid w:val="008773B4"/>
    <w:rsid w:val="008773DB"/>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8B"/>
    <w:rsid w:val="00884393"/>
    <w:rsid w:val="00884AC8"/>
    <w:rsid w:val="00884B8B"/>
    <w:rsid w:val="00885151"/>
    <w:rsid w:val="008852B6"/>
    <w:rsid w:val="0088539A"/>
    <w:rsid w:val="008853C3"/>
    <w:rsid w:val="00885426"/>
    <w:rsid w:val="0088578F"/>
    <w:rsid w:val="0088582D"/>
    <w:rsid w:val="00885F9F"/>
    <w:rsid w:val="00887254"/>
    <w:rsid w:val="00887599"/>
    <w:rsid w:val="00887772"/>
    <w:rsid w:val="008877A6"/>
    <w:rsid w:val="0088798D"/>
    <w:rsid w:val="00887AB6"/>
    <w:rsid w:val="00887AE5"/>
    <w:rsid w:val="00887C37"/>
    <w:rsid w:val="0089013B"/>
    <w:rsid w:val="0089032A"/>
    <w:rsid w:val="0089046B"/>
    <w:rsid w:val="00890BCA"/>
    <w:rsid w:val="00890DD8"/>
    <w:rsid w:val="00890F58"/>
    <w:rsid w:val="0089106B"/>
    <w:rsid w:val="00891257"/>
    <w:rsid w:val="0089175D"/>
    <w:rsid w:val="008919FF"/>
    <w:rsid w:val="008920B5"/>
    <w:rsid w:val="00892685"/>
    <w:rsid w:val="00892728"/>
    <w:rsid w:val="00892C80"/>
    <w:rsid w:val="00893015"/>
    <w:rsid w:val="00893444"/>
    <w:rsid w:val="008934B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8DD"/>
    <w:rsid w:val="008A32FE"/>
    <w:rsid w:val="008A35CF"/>
    <w:rsid w:val="008A3A11"/>
    <w:rsid w:val="008A3B2B"/>
    <w:rsid w:val="008A3B48"/>
    <w:rsid w:val="008A3D55"/>
    <w:rsid w:val="008A3DD5"/>
    <w:rsid w:val="008A4010"/>
    <w:rsid w:val="008A4505"/>
    <w:rsid w:val="008A4605"/>
    <w:rsid w:val="008A4BE2"/>
    <w:rsid w:val="008A4D5B"/>
    <w:rsid w:val="008A574E"/>
    <w:rsid w:val="008A5F80"/>
    <w:rsid w:val="008A6D53"/>
    <w:rsid w:val="008A7017"/>
    <w:rsid w:val="008A704E"/>
    <w:rsid w:val="008A7154"/>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6547"/>
    <w:rsid w:val="008B660C"/>
    <w:rsid w:val="008B6903"/>
    <w:rsid w:val="008B697F"/>
    <w:rsid w:val="008B6BDE"/>
    <w:rsid w:val="008B70D2"/>
    <w:rsid w:val="008B7A97"/>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4F8A"/>
    <w:rsid w:val="008C524D"/>
    <w:rsid w:val="008C54FA"/>
    <w:rsid w:val="008C5842"/>
    <w:rsid w:val="008C593B"/>
    <w:rsid w:val="008C5D0F"/>
    <w:rsid w:val="008C5F35"/>
    <w:rsid w:val="008C609C"/>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897"/>
    <w:rsid w:val="008D6BFA"/>
    <w:rsid w:val="008D7050"/>
    <w:rsid w:val="008D72E4"/>
    <w:rsid w:val="008D7DDC"/>
    <w:rsid w:val="008E027B"/>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170"/>
    <w:rsid w:val="008F0262"/>
    <w:rsid w:val="008F057E"/>
    <w:rsid w:val="008F0B21"/>
    <w:rsid w:val="008F135A"/>
    <w:rsid w:val="008F1402"/>
    <w:rsid w:val="008F146B"/>
    <w:rsid w:val="008F1840"/>
    <w:rsid w:val="008F1967"/>
    <w:rsid w:val="008F1DF9"/>
    <w:rsid w:val="008F2487"/>
    <w:rsid w:val="008F26C8"/>
    <w:rsid w:val="008F2935"/>
    <w:rsid w:val="008F2EFB"/>
    <w:rsid w:val="008F2F26"/>
    <w:rsid w:val="008F3028"/>
    <w:rsid w:val="008F310A"/>
    <w:rsid w:val="008F3ED8"/>
    <w:rsid w:val="008F3F2A"/>
    <w:rsid w:val="008F3FB3"/>
    <w:rsid w:val="008F59FB"/>
    <w:rsid w:val="008F5ED2"/>
    <w:rsid w:val="008F6359"/>
    <w:rsid w:val="008F6AF3"/>
    <w:rsid w:val="008F70AA"/>
    <w:rsid w:val="008F7276"/>
    <w:rsid w:val="008F7E86"/>
    <w:rsid w:val="0090050D"/>
    <w:rsid w:val="009006E3"/>
    <w:rsid w:val="009007DD"/>
    <w:rsid w:val="00900A48"/>
    <w:rsid w:val="00900BE4"/>
    <w:rsid w:val="00900BF7"/>
    <w:rsid w:val="00900C05"/>
    <w:rsid w:val="00900E5D"/>
    <w:rsid w:val="0090110F"/>
    <w:rsid w:val="009011FF"/>
    <w:rsid w:val="0090126E"/>
    <w:rsid w:val="009012FE"/>
    <w:rsid w:val="00901722"/>
    <w:rsid w:val="00901926"/>
    <w:rsid w:val="00901BBC"/>
    <w:rsid w:val="00901F9A"/>
    <w:rsid w:val="00902353"/>
    <w:rsid w:val="00902E42"/>
    <w:rsid w:val="00902F47"/>
    <w:rsid w:val="00903028"/>
    <w:rsid w:val="00903067"/>
    <w:rsid w:val="00903238"/>
    <w:rsid w:val="0090353C"/>
    <w:rsid w:val="0090374F"/>
    <w:rsid w:val="00903CF3"/>
    <w:rsid w:val="00903D2E"/>
    <w:rsid w:val="009040A4"/>
    <w:rsid w:val="009041E9"/>
    <w:rsid w:val="009045D1"/>
    <w:rsid w:val="00904876"/>
    <w:rsid w:val="00904903"/>
    <w:rsid w:val="009049F7"/>
    <w:rsid w:val="00904B93"/>
    <w:rsid w:val="009053BA"/>
    <w:rsid w:val="009055E5"/>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27E5"/>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7B1"/>
    <w:rsid w:val="009417D5"/>
    <w:rsid w:val="009418B8"/>
    <w:rsid w:val="00941951"/>
    <w:rsid w:val="00941C04"/>
    <w:rsid w:val="00941C35"/>
    <w:rsid w:val="00941D80"/>
    <w:rsid w:val="00941D96"/>
    <w:rsid w:val="00941E6A"/>
    <w:rsid w:val="00942A88"/>
    <w:rsid w:val="0094316D"/>
    <w:rsid w:val="00943256"/>
    <w:rsid w:val="00943594"/>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E76"/>
    <w:rsid w:val="00966023"/>
    <w:rsid w:val="00966487"/>
    <w:rsid w:val="00967595"/>
    <w:rsid w:val="00967A4B"/>
    <w:rsid w:val="00970225"/>
    <w:rsid w:val="009704CA"/>
    <w:rsid w:val="00970ACE"/>
    <w:rsid w:val="00970E2F"/>
    <w:rsid w:val="00970E74"/>
    <w:rsid w:val="00971105"/>
    <w:rsid w:val="009720D7"/>
    <w:rsid w:val="009723EE"/>
    <w:rsid w:val="00972558"/>
    <w:rsid w:val="009725A4"/>
    <w:rsid w:val="00972602"/>
    <w:rsid w:val="009727BD"/>
    <w:rsid w:val="009728CF"/>
    <w:rsid w:val="00972E72"/>
    <w:rsid w:val="00973AC5"/>
    <w:rsid w:val="00973DB8"/>
    <w:rsid w:val="00973DC2"/>
    <w:rsid w:val="00973E66"/>
    <w:rsid w:val="009740D4"/>
    <w:rsid w:val="009743BA"/>
    <w:rsid w:val="009747C6"/>
    <w:rsid w:val="009748A5"/>
    <w:rsid w:val="009748FF"/>
    <w:rsid w:val="00974D77"/>
    <w:rsid w:val="00975EF7"/>
    <w:rsid w:val="00976D4C"/>
    <w:rsid w:val="00976D8A"/>
    <w:rsid w:val="00976E4B"/>
    <w:rsid w:val="0097755A"/>
    <w:rsid w:val="00977593"/>
    <w:rsid w:val="00977A1C"/>
    <w:rsid w:val="00977F45"/>
    <w:rsid w:val="0098013D"/>
    <w:rsid w:val="00980623"/>
    <w:rsid w:val="00980B41"/>
    <w:rsid w:val="00981094"/>
    <w:rsid w:val="00981493"/>
    <w:rsid w:val="00981B5E"/>
    <w:rsid w:val="00981D6E"/>
    <w:rsid w:val="00981F0D"/>
    <w:rsid w:val="009823EA"/>
    <w:rsid w:val="00982663"/>
    <w:rsid w:val="00982B2D"/>
    <w:rsid w:val="00983539"/>
    <w:rsid w:val="0098380B"/>
    <w:rsid w:val="00983906"/>
    <w:rsid w:val="0098423E"/>
    <w:rsid w:val="00984688"/>
    <w:rsid w:val="00984729"/>
    <w:rsid w:val="00984F05"/>
    <w:rsid w:val="00984F44"/>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43B7"/>
    <w:rsid w:val="009A46A2"/>
    <w:rsid w:val="009A47F7"/>
    <w:rsid w:val="009A4962"/>
    <w:rsid w:val="009A4BA5"/>
    <w:rsid w:val="009A50B4"/>
    <w:rsid w:val="009A54F9"/>
    <w:rsid w:val="009A57BA"/>
    <w:rsid w:val="009A5A95"/>
    <w:rsid w:val="009A5FC9"/>
    <w:rsid w:val="009A60D2"/>
    <w:rsid w:val="009A69B4"/>
    <w:rsid w:val="009A6A4A"/>
    <w:rsid w:val="009A6D96"/>
    <w:rsid w:val="009A70DE"/>
    <w:rsid w:val="009A74A4"/>
    <w:rsid w:val="009A7562"/>
    <w:rsid w:val="009A77E7"/>
    <w:rsid w:val="009A7AC5"/>
    <w:rsid w:val="009A7C66"/>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300"/>
    <w:rsid w:val="009B6616"/>
    <w:rsid w:val="009B6887"/>
    <w:rsid w:val="009B6ABF"/>
    <w:rsid w:val="009B739B"/>
    <w:rsid w:val="009B73F7"/>
    <w:rsid w:val="009B7590"/>
    <w:rsid w:val="009B785E"/>
    <w:rsid w:val="009B7954"/>
    <w:rsid w:val="009B7A2A"/>
    <w:rsid w:val="009B7DBE"/>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B98"/>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6CF2"/>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3FC8"/>
    <w:rsid w:val="009D40D3"/>
    <w:rsid w:val="009D4494"/>
    <w:rsid w:val="009D45ED"/>
    <w:rsid w:val="009D48D6"/>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6E09"/>
    <w:rsid w:val="009E72B9"/>
    <w:rsid w:val="009E750F"/>
    <w:rsid w:val="009E7C45"/>
    <w:rsid w:val="009E7C67"/>
    <w:rsid w:val="009F015E"/>
    <w:rsid w:val="009F081C"/>
    <w:rsid w:val="009F0A16"/>
    <w:rsid w:val="009F0E2F"/>
    <w:rsid w:val="009F10F3"/>
    <w:rsid w:val="009F14B0"/>
    <w:rsid w:val="009F189A"/>
    <w:rsid w:val="009F1F6E"/>
    <w:rsid w:val="009F2254"/>
    <w:rsid w:val="009F229B"/>
    <w:rsid w:val="009F297D"/>
    <w:rsid w:val="009F341B"/>
    <w:rsid w:val="009F4F09"/>
    <w:rsid w:val="009F4FB6"/>
    <w:rsid w:val="009F5004"/>
    <w:rsid w:val="009F537C"/>
    <w:rsid w:val="009F54CD"/>
    <w:rsid w:val="009F5528"/>
    <w:rsid w:val="009F5696"/>
    <w:rsid w:val="009F58FF"/>
    <w:rsid w:val="009F5A64"/>
    <w:rsid w:val="009F66E6"/>
    <w:rsid w:val="009F6997"/>
    <w:rsid w:val="009F6BE1"/>
    <w:rsid w:val="009F7324"/>
    <w:rsid w:val="009F789B"/>
    <w:rsid w:val="00A000F7"/>
    <w:rsid w:val="00A00123"/>
    <w:rsid w:val="00A004FB"/>
    <w:rsid w:val="00A0068C"/>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A10"/>
    <w:rsid w:val="00A07E9B"/>
    <w:rsid w:val="00A07EBB"/>
    <w:rsid w:val="00A100C7"/>
    <w:rsid w:val="00A105F8"/>
    <w:rsid w:val="00A106B3"/>
    <w:rsid w:val="00A108D5"/>
    <w:rsid w:val="00A10C10"/>
    <w:rsid w:val="00A10F1A"/>
    <w:rsid w:val="00A1106F"/>
    <w:rsid w:val="00A11156"/>
    <w:rsid w:val="00A11197"/>
    <w:rsid w:val="00A111C8"/>
    <w:rsid w:val="00A11519"/>
    <w:rsid w:val="00A115BB"/>
    <w:rsid w:val="00A118A6"/>
    <w:rsid w:val="00A1270E"/>
    <w:rsid w:val="00A12A3F"/>
    <w:rsid w:val="00A12AAC"/>
    <w:rsid w:val="00A12F61"/>
    <w:rsid w:val="00A144D3"/>
    <w:rsid w:val="00A1484E"/>
    <w:rsid w:val="00A149BC"/>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88A"/>
    <w:rsid w:val="00A17C4A"/>
    <w:rsid w:val="00A17C54"/>
    <w:rsid w:val="00A17CE8"/>
    <w:rsid w:val="00A17D20"/>
    <w:rsid w:val="00A17EC5"/>
    <w:rsid w:val="00A203DB"/>
    <w:rsid w:val="00A20765"/>
    <w:rsid w:val="00A20A31"/>
    <w:rsid w:val="00A21044"/>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1FD"/>
    <w:rsid w:val="00A254F5"/>
    <w:rsid w:val="00A25725"/>
    <w:rsid w:val="00A26274"/>
    <w:rsid w:val="00A26597"/>
    <w:rsid w:val="00A26647"/>
    <w:rsid w:val="00A26912"/>
    <w:rsid w:val="00A26976"/>
    <w:rsid w:val="00A26E9F"/>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245"/>
    <w:rsid w:val="00A3334B"/>
    <w:rsid w:val="00A33378"/>
    <w:rsid w:val="00A3368D"/>
    <w:rsid w:val="00A338D6"/>
    <w:rsid w:val="00A33DA3"/>
    <w:rsid w:val="00A341CA"/>
    <w:rsid w:val="00A344E4"/>
    <w:rsid w:val="00A347C0"/>
    <w:rsid w:val="00A347C1"/>
    <w:rsid w:val="00A34810"/>
    <w:rsid w:val="00A34829"/>
    <w:rsid w:val="00A34857"/>
    <w:rsid w:val="00A34A4A"/>
    <w:rsid w:val="00A34CFF"/>
    <w:rsid w:val="00A34F9A"/>
    <w:rsid w:val="00A35757"/>
    <w:rsid w:val="00A35912"/>
    <w:rsid w:val="00A35CD9"/>
    <w:rsid w:val="00A35D6A"/>
    <w:rsid w:val="00A35F52"/>
    <w:rsid w:val="00A36923"/>
    <w:rsid w:val="00A36E45"/>
    <w:rsid w:val="00A37215"/>
    <w:rsid w:val="00A37244"/>
    <w:rsid w:val="00A37992"/>
    <w:rsid w:val="00A37B69"/>
    <w:rsid w:val="00A37CFD"/>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136"/>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738"/>
    <w:rsid w:val="00A56D06"/>
    <w:rsid w:val="00A57FFD"/>
    <w:rsid w:val="00A60201"/>
    <w:rsid w:val="00A60433"/>
    <w:rsid w:val="00A60C6B"/>
    <w:rsid w:val="00A6131D"/>
    <w:rsid w:val="00A614FE"/>
    <w:rsid w:val="00A61751"/>
    <w:rsid w:val="00A6193D"/>
    <w:rsid w:val="00A61ED3"/>
    <w:rsid w:val="00A61F11"/>
    <w:rsid w:val="00A62054"/>
    <w:rsid w:val="00A62405"/>
    <w:rsid w:val="00A62786"/>
    <w:rsid w:val="00A62C34"/>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90A"/>
    <w:rsid w:val="00A73A1F"/>
    <w:rsid w:val="00A7402B"/>
    <w:rsid w:val="00A7411F"/>
    <w:rsid w:val="00A744BC"/>
    <w:rsid w:val="00A745D9"/>
    <w:rsid w:val="00A74847"/>
    <w:rsid w:val="00A7498E"/>
    <w:rsid w:val="00A749C8"/>
    <w:rsid w:val="00A74C87"/>
    <w:rsid w:val="00A7506E"/>
    <w:rsid w:val="00A75359"/>
    <w:rsid w:val="00A759CA"/>
    <w:rsid w:val="00A75C24"/>
    <w:rsid w:val="00A76117"/>
    <w:rsid w:val="00A761AF"/>
    <w:rsid w:val="00A761DE"/>
    <w:rsid w:val="00A76A80"/>
    <w:rsid w:val="00A77075"/>
    <w:rsid w:val="00A7761A"/>
    <w:rsid w:val="00A77989"/>
    <w:rsid w:val="00A779A9"/>
    <w:rsid w:val="00A77A47"/>
    <w:rsid w:val="00A77F61"/>
    <w:rsid w:val="00A801B9"/>
    <w:rsid w:val="00A80329"/>
    <w:rsid w:val="00A80656"/>
    <w:rsid w:val="00A80B8E"/>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9D1"/>
    <w:rsid w:val="00A85106"/>
    <w:rsid w:val="00A86385"/>
    <w:rsid w:val="00A865D6"/>
    <w:rsid w:val="00A86C07"/>
    <w:rsid w:val="00A86CAA"/>
    <w:rsid w:val="00A86D39"/>
    <w:rsid w:val="00A86D3F"/>
    <w:rsid w:val="00A87054"/>
    <w:rsid w:val="00A872F1"/>
    <w:rsid w:val="00A874CC"/>
    <w:rsid w:val="00A87F60"/>
    <w:rsid w:val="00A9034D"/>
    <w:rsid w:val="00A909C7"/>
    <w:rsid w:val="00A90A3C"/>
    <w:rsid w:val="00A90F88"/>
    <w:rsid w:val="00A91870"/>
    <w:rsid w:val="00A91B63"/>
    <w:rsid w:val="00A91C1A"/>
    <w:rsid w:val="00A91FB1"/>
    <w:rsid w:val="00A92DF0"/>
    <w:rsid w:val="00A92F0B"/>
    <w:rsid w:val="00A9305D"/>
    <w:rsid w:val="00A93335"/>
    <w:rsid w:val="00A9385C"/>
    <w:rsid w:val="00A939BB"/>
    <w:rsid w:val="00A93F31"/>
    <w:rsid w:val="00A94078"/>
    <w:rsid w:val="00A942F6"/>
    <w:rsid w:val="00A948D0"/>
    <w:rsid w:val="00A94CC2"/>
    <w:rsid w:val="00A95786"/>
    <w:rsid w:val="00A9595F"/>
    <w:rsid w:val="00A95EE0"/>
    <w:rsid w:val="00A95EEA"/>
    <w:rsid w:val="00A9721F"/>
    <w:rsid w:val="00A975D8"/>
    <w:rsid w:val="00A9782E"/>
    <w:rsid w:val="00A97899"/>
    <w:rsid w:val="00A97A28"/>
    <w:rsid w:val="00AA0128"/>
    <w:rsid w:val="00AA0306"/>
    <w:rsid w:val="00AA04E5"/>
    <w:rsid w:val="00AA061A"/>
    <w:rsid w:val="00AA0B38"/>
    <w:rsid w:val="00AA0B5F"/>
    <w:rsid w:val="00AA0BD6"/>
    <w:rsid w:val="00AA19C2"/>
    <w:rsid w:val="00AA1BAA"/>
    <w:rsid w:val="00AA2423"/>
    <w:rsid w:val="00AA245D"/>
    <w:rsid w:val="00AA25D8"/>
    <w:rsid w:val="00AA260D"/>
    <w:rsid w:val="00AA2929"/>
    <w:rsid w:val="00AA305D"/>
    <w:rsid w:val="00AA32BD"/>
    <w:rsid w:val="00AA3420"/>
    <w:rsid w:val="00AA34DA"/>
    <w:rsid w:val="00AA35F2"/>
    <w:rsid w:val="00AA3A74"/>
    <w:rsid w:val="00AA3E52"/>
    <w:rsid w:val="00AA4367"/>
    <w:rsid w:val="00AA46BC"/>
    <w:rsid w:val="00AA46D0"/>
    <w:rsid w:val="00AA4770"/>
    <w:rsid w:val="00AA4873"/>
    <w:rsid w:val="00AA4D83"/>
    <w:rsid w:val="00AA52CA"/>
    <w:rsid w:val="00AA5342"/>
    <w:rsid w:val="00AA574B"/>
    <w:rsid w:val="00AA581C"/>
    <w:rsid w:val="00AA5C8E"/>
    <w:rsid w:val="00AA5F5A"/>
    <w:rsid w:val="00AA60B5"/>
    <w:rsid w:val="00AA6617"/>
    <w:rsid w:val="00AA6623"/>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87"/>
    <w:rsid w:val="00AB34F6"/>
    <w:rsid w:val="00AB3664"/>
    <w:rsid w:val="00AB387C"/>
    <w:rsid w:val="00AB3998"/>
    <w:rsid w:val="00AB3A39"/>
    <w:rsid w:val="00AB3CF7"/>
    <w:rsid w:val="00AB4450"/>
    <w:rsid w:val="00AB446B"/>
    <w:rsid w:val="00AB447D"/>
    <w:rsid w:val="00AB4487"/>
    <w:rsid w:val="00AB45A8"/>
    <w:rsid w:val="00AB46CD"/>
    <w:rsid w:val="00AB482F"/>
    <w:rsid w:val="00AB48A6"/>
    <w:rsid w:val="00AB4E15"/>
    <w:rsid w:val="00AB53E6"/>
    <w:rsid w:val="00AB5BDD"/>
    <w:rsid w:val="00AB608C"/>
    <w:rsid w:val="00AB6457"/>
    <w:rsid w:val="00AB65BA"/>
    <w:rsid w:val="00AB668A"/>
    <w:rsid w:val="00AB6A39"/>
    <w:rsid w:val="00AB6DE3"/>
    <w:rsid w:val="00AB727D"/>
    <w:rsid w:val="00AB77B6"/>
    <w:rsid w:val="00AB7A55"/>
    <w:rsid w:val="00AB7A5B"/>
    <w:rsid w:val="00AB7A73"/>
    <w:rsid w:val="00AB7D2E"/>
    <w:rsid w:val="00AC0125"/>
    <w:rsid w:val="00AC0139"/>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7EF"/>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016"/>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ADC"/>
    <w:rsid w:val="00AD7C8C"/>
    <w:rsid w:val="00AD7DFC"/>
    <w:rsid w:val="00AE0145"/>
    <w:rsid w:val="00AE03C7"/>
    <w:rsid w:val="00AE083F"/>
    <w:rsid w:val="00AE1095"/>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0FF2"/>
    <w:rsid w:val="00AF1DFD"/>
    <w:rsid w:val="00AF1E26"/>
    <w:rsid w:val="00AF29F6"/>
    <w:rsid w:val="00AF320D"/>
    <w:rsid w:val="00AF3853"/>
    <w:rsid w:val="00AF38AF"/>
    <w:rsid w:val="00AF392A"/>
    <w:rsid w:val="00AF409E"/>
    <w:rsid w:val="00AF44E7"/>
    <w:rsid w:val="00AF4C78"/>
    <w:rsid w:val="00AF4CA6"/>
    <w:rsid w:val="00AF5003"/>
    <w:rsid w:val="00AF5C53"/>
    <w:rsid w:val="00AF5E1A"/>
    <w:rsid w:val="00AF635D"/>
    <w:rsid w:val="00AF6BD9"/>
    <w:rsid w:val="00AF6FFF"/>
    <w:rsid w:val="00AF78E4"/>
    <w:rsid w:val="00AF7908"/>
    <w:rsid w:val="00AF7E28"/>
    <w:rsid w:val="00B006A4"/>
    <w:rsid w:val="00B00B5A"/>
    <w:rsid w:val="00B00C80"/>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28"/>
    <w:rsid w:val="00B041A9"/>
    <w:rsid w:val="00B04677"/>
    <w:rsid w:val="00B047E9"/>
    <w:rsid w:val="00B04A4E"/>
    <w:rsid w:val="00B04BBC"/>
    <w:rsid w:val="00B04C5A"/>
    <w:rsid w:val="00B04D7D"/>
    <w:rsid w:val="00B0539A"/>
    <w:rsid w:val="00B05641"/>
    <w:rsid w:val="00B056D3"/>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AEF"/>
    <w:rsid w:val="00B15CA0"/>
    <w:rsid w:val="00B163CD"/>
    <w:rsid w:val="00B16B32"/>
    <w:rsid w:val="00B16BF1"/>
    <w:rsid w:val="00B16D0E"/>
    <w:rsid w:val="00B16E3E"/>
    <w:rsid w:val="00B17C40"/>
    <w:rsid w:val="00B17D1A"/>
    <w:rsid w:val="00B20020"/>
    <w:rsid w:val="00B20915"/>
    <w:rsid w:val="00B20AB9"/>
    <w:rsid w:val="00B20E6E"/>
    <w:rsid w:val="00B21D1A"/>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94"/>
    <w:rsid w:val="00B23D20"/>
    <w:rsid w:val="00B2414F"/>
    <w:rsid w:val="00B24401"/>
    <w:rsid w:val="00B246A4"/>
    <w:rsid w:val="00B24721"/>
    <w:rsid w:val="00B24817"/>
    <w:rsid w:val="00B24CD3"/>
    <w:rsid w:val="00B252AA"/>
    <w:rsid w:val="00B252E8"/>
    <w:rsid w:val="00B25443"/>
    <w:rsid w:val="00B256A7"/>
    <w:rsid w:val="00B2589F"/>
    <w:rsid w:val="00B25A8B"/>
    <w:rsid w:val="00B263BB"/>
    <w:rsid w:val="00B263CE"/>
    <w:rsid w:val="00B26488"/>
    <w:rsid w:val="00B26555"/>
    <w:rsid w:val="00B269BF"/>
    <w:rsid w:val="00B26AB3"/>
    <w:rsid w:val="00B26BEC"/>
    <w:rsid w:val="00B26CE8"/>
    <w:rsid w:val="00B26D95"/>
    <w:rsid w:val="00B27034"/>
    <w:rsid w:val="00B270AA"/>
    <w:rsid w:val="00B27169"/>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116"/>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272"/>
    <w:rsid w:val="00B435CA"/>
    <w:rsid w:val="00B43AB6"/>
    <w:rsid w:val="00B44049"/>
    <w:rsid w:val="00B44213"/>
    <w:rsid w:val="00B444F7"/>
    <w:rsid w:val="00B44674"/>
    <w:rsid w:val="00B446B8"/>
    <w:rsid w:val="00B44B4A"/>
    <w:rsid w:val="00B454DE"/>
    <w:rsid w:val="00B45BC1"/>
    <w:rsid w:val="00B46280"/>
    <w:rsid w:val="00B47114"/>
    <w:rsid w:val="00B47705"/>
    <w:rsid w:val="00B47881"/>
    <w:rsid w:val="00B47C7A"/>
    <w:rsid w:val="00B47E03"/>
    <w:rsid w:val="00B5003E"/>
    <w:rsid w:val="00B50573"/>
    <w:rsid w:val="00B507EF"/>
    <w:rsid w:val="00B50B82"/>
    <w:rsid w:val="00B51126"/>
    <w:rsid w:val="00B5150E"/>
    <w:rsid w:val="00B51736"/>
    <w:rsid w:val="00B51B19"/>
    <w:rsid w:val="00B51DD5"/>
    <w:rsid w:val="00B52209"/>
    <w:rsid w:val="00B5224F"/>
    <w:rsid w:val="00B52312"/>
    <w:rsid w:val="00B527A4"/>
    <w:rsid w:val="00B52DB2"/>
    <w:rsid w:val="00B53098"/>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6E8"/>
    <w:rsid w:val="00B607C7"/>
    <w:rsid w:val="00B60842"/>
    <w:rsid w:val="00B60D95"/>
    <w:rsid w:val="00B610C0"/>
    <w:rsid w:val="00B612B6"/>
    <w:rsid w:val="00B61C63"/>
    <w:rsid w:val="00B61D2E"/>
    <w:rsid w:val="00B61F6A"/>
    <w:rsid w:val="00B62153"/>
    <w:rsid w:val="00B622C2"/>
    <w:rsid w:val="00B6232D"/>
    <w:rsid w:val="00B625CC"/>
    <w:rsid w:val="00B62A71"/>
    <w:rsid w:val="00B62C72"/>
    <w:rsid w:val="00B62DC6"/>
    <w:rsid w:val="00B62DD0"/>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D5"/>
    <w:rsid w:val="00B72DA6"/>
    <w:rsid w:val="00B730E7"/>
    <w:rsid w:val="00B735E2"/>
    <w:rsid w:val="00B7378F"/>
    <w:rsid w:val="00B73A3C"/>
    <w:rsid w:val="00B73A49"/>
    <w:rsid w:val="00B73D4F"/>
    <w:rsid w:val="00B73DDD"/>
    <w:rsid w:val="00B745BE"/>
    <w:rsid w:val="00B749A0"/>
    <w:rsid w:val="00B74D03"/>
    <w:rsid w:val="00B74EC1"/>
    <w:rsid w:val="00B74F90"/>
    <w:rsid w:val="00B752E8"/>
    <w:rsid w:val="00B758F0"/>
    <w:rsid w:val="00B758FF"/>
    <w:rsid w:val="00B75960"/>
    <w:rsid w:val="00B763F5"/>
    <w:rsid w:val="00B7645D"/>
    <w:rsid w:val="00B76545"/>
    <w:rsid w:val="00B76998"/>
    <w:rsid w:val="00B769B3"/>
    <w:rsid w:val="00B76A60"/>
    <w:rsid w:val="00B76ADD"/>
    <w:rsid w:val="00B76E91"/>
    <w:rsid w:val="00B76FC2"/>
    <w:rsid w:val="00B77926"/>
    <w:rsid w:val="00B77EFB"/>
    <w:rsid w:val="00B8041E"/>
    <w:rsid w:val="00B808F1"/>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6E"/>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C30"/>
    <w:rsid w:val="00B94E3F"/>
    <w:rsid w:val="00B94F44"/>
    <w:rsid w:val="00B95348"/>
    <w:rsid w:val="00B95455"/>
    <w:rsid w:val="00B95580"/>
    <w:rsid w:val="00B956B5"/>
    <w:rsid w:val="00B95853"/>
    <w:rsid w:val="00B95B68"/>
    <w:rsid w:val="00B95C00"/>
    <w:rsid w:val="00B9601B"/>
    <w:rsid w:val="00B967E6"/>
    <w:rsid w:val="00B96832"/>
    <w:rsid w:val="00B975FA"/>
    <w:rsid w:val="00B97644"/>
    <w:rsid w:val="00B97840"/>
    <w:rsid w:val="00BA113C"/>
    <w:rsid w:val="00BA1158"/>
    <w:rsid w:val="00BA12F9"/>
    <w:rsid w:val="00BA13E0"/>
    <w:rsid w:val="00BA175D"/>
    <w:rsid w:val="00BA18F4"/>
    <w:rsid w:val="00BA19B5"/>
    <w:rsid w:val="00BA1BE1"/>
    <w:rsid w:val="00BA20B6"/>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06C"/>
    <w:rsid w:val="00BA73A9"/>
    <w:rsid w:val="00BA79BE"/>
    <w:rsid w:val="00BA7B2F"/>
    <w:rsid w:val="00BB0407"/>
    <w:rsid w:val="00BB075F"/>
    <w:rsid w:val="00BB07CD"/>
    <w:rsid w:val="00BB0A94"/>
    <w:rsid w:val="00BB0AFC"/>
    <w:rsid w:val="00BB11CD"/>
    <w:rsid w:val="00BB129A"/>
    <w:rsid w:val="00BB137E"/>
    <w:rsid w:val="00BB1E4C"/>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6E8D"/>
    <w:rsid w:val="00BB7177"/>
    <w:rsid w:val="00BB7A35"/>
    <w:rsid w:val="00BB7A98"/>
    <w:rsid w:val="00BB7E80"/>
    <w:rsid w:val="00BC01A5"/>
    <w:rsid w:val="00BC01DA"/>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73"/>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4FE"/>
    <w:rsid w:val="00BD1CC6"/>
    <w:rsid w:val="00BD2694"/>
    <w:rsid w:val="00BD2728"/>
    <w:rsid w:val="00BD2A67"/>
    <w:rsid w:val="00BD2D62"/>
    <w:rsid w:val="00BD2FA4"/>
    <w:rsid w:val="00BD302B"/>
    <w:rsid w:val="00BD3B3A"/>
    <w:rsid w:val="00BD4A54"/>
    <w:rsid w:val="00BD5377"/>
    <w:rsid w:val="00BD5480"/>
    <w:rsid w:val="00BD5569"/>
    <w:rsid w:val="00BD5A39"/>
    <w:rsid w:val="00BD5C65"/>
    <w:rsid w:val="00BD5C66"/>
    <w:rsid w:val="00BD5E19"/>
    <w:rsid w:val="00BD60C2"/>
    <w:rsid w:val="00BD6C0B"/>
    <w:rsid w:val="00BD6E76"/>
    <w:rsid w:val="00BD6EC3"/>
    <w:rsid w:val="00BD6F41"/>
    <w:rsid w:val="00BD714D"/>
    <w:rsid w:val="00BD7799"/>
    <w:rsid w:val="00BD7A54"/>
    <w:rsid w:val="00BE05CD"/>
    <w:rsid w:val="00BE07F4"/>
    <w:rsid w:val="00BE092E"/>
    <w:rsid w:val="00BE0998"/>
    <w:rsid w:val="00BE0B8D"/>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34A"/>
    <w:rsid w:val="00BE7501"/>
    <w:rsid w:val="00BE7849"/>
    <w:rsid w:val="00BE7F03"/>
    <w:rsid w:val="00BE7FE3"/>
    <w:rsid w:val="00BF03CB"/>
    <w:rsid w:val="00BF0615"/>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D3"/>
    <w:rsid w:val="00BF6F7B"/>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2A"/>
    <w:rsid w:val="00C03273"/>
    <w:rsid w:val="00C03319"/>
    <w:rsid w:val="00C0331C"/>
    <w:rsid w:val="00C038D1"/>
    <w:rsid w:val="00C03ADD"/>
    <w:rsid w:val="00C03CC9"/>
    <w:rsid w:val="00C03EC2"/>
    <w:rsid w:val="00C0421B"/>
    <w:rsid w:val="00C04290"/>
    <w:rsid w:val="00C04307"/>
    <w:rsid w:val="00C049CA"/>
    <w:rsid w:val="00C049F3"/>
    <w:rsid w:val="00C04AC7"/>
    <w:rsid w:val="00C04CE8"/>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3EA"/>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4FB9"/>
    <w:rsid w:val="00C25399"/>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7F2"/>
    <w:rsid w:val="00C31878"/>
    <w:rsid w:val="00C319CB"/>
    <w:rsid w:val="00C31AF6"/>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954"/>
    <w:rsid w:val="00C37BF4"/>
    <w:rsid w:val="00C37D48"/>
    <w:rsid w:val="00C37DD5"/>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8D5"/>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18DA"/>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C9F"/>
    <w:rsid w:val="00C66D42"/>
    <w:rsid w:val="00C67CD5"/>
    <w:rsid w:val="00C70141"/>
    <w:rsid w:val="00C704CF"/>
    <w:rsid w:val="00C7072C"/>
    <w:rsid w:val="00C707B7"/>
    <w:rsid w:val="00C70B75"/>
    <w:rsid w:val="00C71C71"/>
    <w:rsid w:val="00C71EFC"/>
    <w:rsid w:val="00C71FCF"/>
    <w:rsid w:val="00C721FF"/>
    <w:rsid w:val="00C72303"/>
    <w:rsid w:val="00C72693"/>
    <w:rsid w:val="00C72B93"/>
    <w:rsid w:val="00C72E97"/>
    <w:rsid w:val="00C72E9D"/>
    <w:rsid w:val="00C73415"/>
    <w:rsid w:val="00C73A41"/>
    <w:rsid w:val="00C74074"/>
    <w:rsid w:val="00C741BA"/>
    <w:rsid w:val="00C743C2"/>
    <w:rsid w:val="00C7495E"/>
    <w:rsid w:val="00C749FD"/>
    <w:rsid w:val="00C751D1"/>
    <w:rsid w:val="00C75301"/>
    <w:rsid w:val="00C756E8"/>
    <w:rsid w:val="00C75CC5"/>
    <w:rsid w:val="00C76291"/>
    <w:rsid w:val="00C767E1"/>
    <w:rsid w:val="00C76A00"/>
    <w:rsid w:val="00C76BD4"/>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63F"/>
    <w:rsid w:val="00C84895"/>
    <w:rsid w:val="00C84BD4"/>
    <w:rsid w:val="00C85196"/>
    <w:rsid w:val="00C85526"/>
    <w:rsid w:val="00C8583F"/>
    <w:rsid w:val="00C85952"/>
    <w:rsid w:val="00C85B6D"/>
    <w:rsid w:val="00C86086"/>
    <w:rsid w:val="00C864FE"/>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3B3B"/>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AE8"/>
    <w:rsid w:val="00CA1934"/>
    <w:rsid w:val="00CA1C52"/>
    <w:rsid w:val="00CA1DF5"/>
    <w:rsid w:val="00CA20F8"/>
    <w:rsid w:val="00CA2346"/>
    <w:rsid w:val="00CA239B"/>
    <w:rsid w:val="00CA2430"/>
    <w:rsid w:val="00CA2554"/>
    <w:rsid w:val="00CA26E6"/>
    <w:rsid w:val="00CA2846"/>
    <w:rsid w:val="00CA2EC3"/>
    <w:rsid w:val="00CA31F9"/>
    <w:rsid w:val="00CA32F2"/>
    <w:rsid w:val="00CA339F"/>
    <w:rsid w:val="00CA3FB2"/>
    <w:rsid w:val="00CA4643"/>
    <w:rsid w:val="00CA4754"/>
    <w:rsid w:val="00CA4C87"/>
    <w:rsid w:val="00CA4CAF"/>
    <w:rsid w:val="00CA50EC"/>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31E"/>
    <w:rsid w:val="00CC247A"/>
    <w:rsid w:val="00CC2508"/>
    <w:rsid w:val="00CC3499"/>
    <w:rsid w:val="00CC4400"/>
    <w:rsid w:val="00CC4878"/>
    <w:rsid w:val="00CC489D"/>
    <w:rsid w:val="00CC498A"/>
    <w:rsid w:val="00CC4C29"/>
    <w:rsid w:val="00CC4E36"/>
    <w:rsid w:val="00CC57E2"/>
    <w:rsid w:val="00CC5B4C"/>
    <w:rsid w:val="00CC61F0"/>
    <w:rsid w:val="00CC68A0"/>
    <w:rsid w:val="00CC6C42"/>
    <w:rsid w:val="00CC6C78"/>
    <w:rsid w:val="00CC6D5C"/>
    <w:rsid w:val="00CC6EB8"/>
    <w:rsid w:val="00CC74AD"/>
    <w:rsid w:val="00CC7991"/>
    <w:rsid w:val="00CC7A4F"/>
    <w:rsid w:val="00CD061D"/>
    <w:rsid w:val="00CD0900"/>
    <w:rsid w:val="00CD09D4"/>
    <w:rsid w:val="00CD0C7D"/>
    <w:rsid w:val="00CD0FF1"/>
    <w:rsid w:val="00CD13B0"/>
    <w:rsid w:val="00CD1845"/>
    <w:rsid w:val="00CD1BA6"/>
    <w:rsid w:val="00CD1C9C"/>
    <w:rsid w:val="00CD1D31"/>
    <w:rsid w:val="00CD250A"/>
    <w:rsid w:val="00CD26F9"/>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C29"/>
    <w:rsid w:val="00CE0E56"/>
    <w:rsid w:val="00CE0F36"/>
    <w:rsid w:val="00CE118E"/>
    <w:rsid w:val="00CE139F"/>
    <w:rsid w:val="00CE198A"/>
    <w:rsid w:val="00CE1A6C"/>
    <w:rsid w:val="00CE1B9F"/>
    <w:rsid w:val="00CE1E31"/>
    <w:rsid w:val="00CE1F46"/>
    <w:rsid w:val="00CE1F52"/>
    <w:rsid w:val="00CE225F"/>
    <w:rsid w:val="00CE260F"/>
    <w:rsid w:val="00CE2652"/>
    <w:rsid w:val="00CE28E7"/>
    <w:rsid w:val="00CE2B7B"/>
    <w:rsid w:val="00CE341A"/>
    <w:rsid w:val="00CE3A58"/>
    <w:rsid w:val="00CE40DE"/>
    <w:rsid w:val="00CE4464"/>
    <w:rsid w:val="00CE44B6"/>
    <w:rsid w:val="00CE4565"/>
    <w:rsid w:val="00CE4972"/>
    <w:rsid w:val="00CE53D4"/>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AB3"/>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4F70"/>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15A"/>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6DB"/>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76B"/>
    <w:rsid w:val="00D27F8E"/>
    <w:rsid w:val="00D30155"/>
    <w:rsid w:val="00D3037C"/>
    <w:rsid w:val="00D31021"/>
    <w:rsid w:val="00D3190D"/>
    <w:rsid w:val="00D325CF"/>
    <w:rsid w:val="00D32B2B"/>
    <w:rsid w:val="00D32BAE"/>
    <w:rsid w:val="00D33160"/>
    <w:rsid w:val="00D33255"/>
    <w:rsid w:val="00D33342"/>
    <w:rsid w:val="00D333BD"/>
    <w:rsid w:val="00D33470"/>
    <w:rsid w:val="00D338CA"/>
    <w:rsid w:val="00D34004"/>
    <w:rsid w:val="00D3462F"/>
    <w:rsid w:val="00D34A01"/>
    <w:rsid w:val="00D34B97"/>
    <w:rsid w:val="00D34EA3"/>
    <w:rsid w:val="00D35BF7"/>
    <w:rsid w:val="00D35CAA"/>
    <w:rsid w:val="00D36688"/>
    <w:rsid w:val="00D36730"/>
    <w:rsid w:val="00D37014"/>
    <w:rsid w:val="00D37C48"/>
    <w:rsid w:val="00D37EF1"/>
    <w:rsid w:val="00D37FEC"/>
    <w:rsid w:val="00D40712"/>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031"/>
    <w:rsid w:val="00D467B8"/>
    <w:rsid w:val="00D46DC2"/>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17"/>
    <w:rsid w:val="00D61A72"/>
    <w:rsid w:val="00D61CD0"/>
    <w:rsid w:val="00D61D2A"/>
    <w:rsid w:val="00D61F6C"/>
    <w:rsid w:val="00D62058"/>
    <w:rsid w:val="00D6209C"/>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67FD0"/>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C"/>
    <w:rsid w:val="00D80B73"/>
    <w:rsid w:val="00D81117"/>
    <w:rsid w:val="00D81160"/>
    <w:rsid w:val="00D8187A"/>
    <w:rsid w:val="00D81A20"/>
    <w:rsid w:val="00D81D87"/>
    <w:rsid w:val="00D81F12"/>
    <w:rsid w:val="00D81F56"/>
    <w:rsid w:val="00D8216B"/>
    <w:rsid w:val="00D82207"/>
    <w:rsid w:val="00D82554"/>
    <w:rsid w:val="00D82FBA"/>
    <w:rsid w:val="00D84128"/>
    <w:rsid w:val="00D84554"/>
    <w:rsid w:val="00D84737"/>
    <w:rsid w:val="00D8475B"/>
    <w:rsid w:val="00D84AB4"/>
    <w:rsid w:val="00D85332"/>
    <w:rsid w:val="00D853E0"/>
    <w:rsid w:val="00D854BC"/>
    <w:rsid w:val="00D8622A"/>
    <w:rsid w:val="00D86C43"/>
    <w:rsid w:val="00D8793C"/>
    <w:rsid w:val="00D87D0B"/>
    <w:rsid w:val="00D87DB4"/>
    <w:rsid w:val="00D87E85"/>
    <w:rsid w:val="00D902C2"/>
    <w:rsid w:val="00D906B2"/>
    <w:rsid w:val="00D906F2"/>
    <w:rsid w:val="00D909DE"/>
    <w:rsid w:val="00D90BAD"/>
    <w:rsid w:val="00D90E16"/>
    <w:rsid w:val="00D917D2"/>
    <w:rsid w:val="00D918EA"/>
    <w:rsid w:val="00D91E1B"/>
    <w:rsid w:val="00D92991"/>
    <w:rsid w:val="00D92A97"/>
    <w:rsid w:val="00D92F95"/>
    <w:rsid w:val="00D93262"/>
    <w:rsid w:val="00D9352B"/>
    <w:rsid w:val="00D935D0"/>
    <w:rsid w:val="00D9381B"/>
    <w:rsid w:val="00D93848"/>
    <w:rsid w:val="00D940CF"/>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B3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3C6"/>
    <w:rsid w:val="00DB251E"/>
    <w:rsid w:val="00DB2849"/>
    <w:rsid w:val="00DB2B12"/>
    <w:rsid w:val="00DB37D5"/>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63"/>
    <w:rsid w:val="00DB6BA9"/>
    <w:rsid w:val="00DB6D67"/>
    <w:rsid w:val="00DB6E51"/>
    <w:rsid w:val="00DB6E80"/>
    <w:rsid w:val="00DB6F27"/>
    <w:rsid w:val="00DB6F53"/>
    <w:rsid w:val="00DB750F"/>
    <w:rsid w:val="00DB7686"/>
    <w:rsid w:val="00DB7747"/>
    <w:rsid w:val="00DC0630"/>
    <w:rsid w:val="00DC0708"/>
    <w:rsid w:val="00DC0824"/>
    <w:rsid w:val="00DC0A02"/>
    <w:rsid w:val="00DC0BF2"/>
    <w:rsid w:val="00DC0D6F"/>
    <w:rsid w:val="00DC0F7D"/>
    <w:rsid w:val="00DC1124"/>
    <w:rsid w:val="00DC16D2"/>
    <w:rsid w:val="00DC188C"/>
    <w:rsid w:val="00DC1909"/>
    <w:rsid w:val="00DC195C"/>
    <w:rsid w:val="00DC1AAA"/>
    <w:rsid w:val="00DC1AC0"/>
    <w:rsid w:val="00DC240C"/>
    <w:rsid w:val="00DC26A0"/>
    <w:rsid w:val="00DC2774"/>
    <w:rsid w:val="00DC2933"/>
    <w:rsid w:val="00DC2AA0"/>
    <w:rsid w:val="00DC2AA6"/>
    <w:rsid w:val="00DC2C01"/>
    <w:rsid w:val="00DC2FCB"/>
    <w:rsid w:val="00DC30F2"/>
    <w:rsid w:val="00DC318C"/>
    <w:rsid w:val="00DC3190"/>
    <w:rsid w:val="00DC322A"/>
    <w:rsid w:val="00DC3995"/>
    <w:rsid w:val="00DC3BB2"/>
    <w:rsid w:val="00DC3D7C"/>
    <w:rsid w:val="00DC3D91"/>
    <w:rsid w:val="00DC3F5C"/>
    <w:rsid w:val="00DC47DA"/>
    <w:rsid w:val="00DC489F"/>
    <w:rsid w:val="00DC48CA"/>
    <w:rsid w:val="00DC4949"/>
    <w:rsid w:val="00DC4963"/>
    <w:rsid w:val="00DC4D97"/>
    <w:rsid w:val="00DC5386"/>
    <w:rsid w:val="00DC54FA"/>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E9"/>
    <w:rsid w:val="00DD3B0D"/>
    <w:rsid w:val="00DD3FF7"/>
    <w:rsid w:val="00DD40D4"/>
    <w:rsid w:val="00DD4EE7"/>
    <w:rsid w:val="00DD4FE1"/>
    <w:rsid w:val="00DD533C"/>
    <w:rsid w:val="00DD5971"/>
    <w:rsid w:val="00DD61F0"/>
    <w:rsid w:val="00DD621B"/>
    <w:rsid w:val="00DD62FC"/>
    <w:rsid w:val="00DD6317"/>
    <w:rsid w:val="00DD6722"/>
    <w:rsid w:val="00DD6E29"/>
    <w:rsid w:val="00DD73A6"/>
    <w:rsid w:val="00DD7618"/>
    <w:rsid w:val="00DD78CA"/>
    <w:rsid w:val="00DE074A"/>
    <w:rsid w:val="00DE0934"/>
    <w:rsid w:val="00DE09F7"/>
    <w:rsid w:val="00DE0C10"/>
    <w:rsid w:val="00DE0C64"/>
    <w:rsid w:val="00DE12FD"/>
    <w:rsid w:val="00DE13BD"/>
    <w:rsid w:val="00DE1BBF"/>
    <w:rsid w:val="00DE1CEE"/>
    <w:rsid w:val="00DE1EAA"/>
    <w:rsid w:val="00DE31F8"/>
    <w:rsid w:val="00DE360D"/>
    <w:rsid w:val="00DE383E"/>
    <w:rsid w:val="00DE3E34"/>
    <w:rsid w:val="00DE3ECA"/>
    <w:rsid w:val="00DE4110"/>
    <w:rsid w:val="00DE42EC"/>
    <w:rsid w:val="00DE47CF"/>
    <w:rsid w:val="00DE487A"/>
    <w:rsid w:val="00DE4C1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301"/>
    <w:rsid w:val="00DF290D"/>
    <w:rsid w:val="00DF2A41"/>
    <w:rsid w:val="00DF2AFD"/>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4A9"/>
    <w:rsid w:val="00DF67A8"/>
    <w:rsid w:val="00DF67CF"/>
    <w:rsid w:val="00DF6925"/>
    <w:rsid w:val="00DF6A0C"/>
    <w:rsid w:val="00DF701D"/>
    <w:rsid w:val="00DF716D"/>
    <w:rsid w:val="00DF7322"/>
    <w:rsid w:val="00DF7447"/>
    <w:rsid w:val="00DF7747"/>
    <w:rsid w:val="00DF79A9"/>
    <w:rsid w:val="00DF7AF7"/>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B5A"/>
    <w:rsid w:val="00E02D06"/>
    <w:rsid w:val="00E02F4A"/>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3F3"/>
    <w:rsid w:val="00E07525"/>
    <w:rsid w:val="00E07A39"/>
    <w:rsid w:val="00E102E0"/>
    <w:rsid w:val="00E1034A"/>
    <w:rsid w:val="00E10494"/>
    <w:rsid w:val="00E104D1"/>
    <w:rsid w:val="00E10568"/>
    <w:rsid w:val="00E10BB4"/>
    <w:rsid w:val="00E10BD9"/>
    <w:rsid w:val="00E111B0"/>
    <w:rsid w:val="00E111F5"/>
    <w:rsid w:val="00E11E91"/>
    <w:rsid w:val="00E1211B"/>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3F"/>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5D"/>
    <w:rsid w:val="00E23A79"/>
    <w:rsid w:val="00E23AFA"/>
    <w:rsid w:val="00E23C85"/>
    <w:rsid w:val="00E24480"/>
    <w:rsid w:val="00E246FB"/>
    <w:rsid w:val="00E2531E"/>
    <w:rsid w:val="00E25600"/>
    <w:rsid w:val="00E25A23"/>
    <w:rsid w:val="00E25D03"/>
    <w:rsid w:val="00E26461"/>
    <w:rsid w:val="00E26951"/>
    <w:rsid w:val="00E26C2C"/>
    <w:rsid w:val="00E26D8D"/>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4EC"/>
    <w:rsid w:val="00E32862"/>
    <w:rsid w:val="00E32BB3"/>
    <w:rsid w:val="00E32ED4"/>
    <w:rsid w:val="00E3308F"/>
    <w:rsid w:val="00E3333F"/>
    <w:rsid w:val="00E33447"/>
    <w:rsid w:val="00E33491"/>
    <w:rsid w:val="00E335A2"/>
    <w:rsid w:val="00E33A09"/>
    <w:rsid w:val="00E33CF4"/>
    <w:rsid w:val="00E33F3D"/>
    <w:rsid w:val="00E34061"/>
    <w:rsid w:val="00E347AA"/>
    <w:rsid w:val="00E34968"/>
    <w:rsid w:val="00E34F28"/>
    <w:rsid w:val="00E35485"/>
    <w:rsid w:val="00E356B9"/>
    <w:rsid w:val="00E35772"/>
    <w:rsid w:val="00E35976"/>
    <w:rsid w:val="00E35FC4"/>
    <w:rsid w:val="00E366C8"/>
    <w:rsid w:val="00E367A7"/>
    <w:rsid w:val="00E36BBF"/>
    <w:rsid w:val="00E36F43"/>
    <w:rsid w:val="00E3709D"/>
    <w:rsid w:val="00E3732D"/>
    <w:rsid w:val="00E376D4"/>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40"/>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2E"/>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09"/>
    <w:rsid w:val="00E523B3"/>
    <w:rsid w:val="00E5266D"/>
    <w:rsid w:val="00E52A01"/>
    <w:rsid w:val="00E52C7B"/>
    <w:rsid w:val="00E52E01"/>
    <w:rsid w:val="00E52E99"/>
    <w:rsid w:val="00E53175"/>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827"/>
    <w:rsid w:val="00E62902"/>
    <w:rsid w:val="00E634B1"/>
    <w:rsid w:val="00E6369C"/>
    <w:rsid w:val="00E63A22"/>
    <w:rsid w:val="00E63B4B"/>
    <w:rsid w:val="00E63B72"/>
    <w:rsid w:val="00E641BD"/>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1FF2"/>
    <w:rsid w:val="00E72177"/>
    <w:rsid w:val="00E722F2"/>
    <w:rsid w:val="00E723F0"/>
    <w:rsid w:val="00E7273F"/>
    <w:rsid w:val="00E7308B"/>
    <w:rsid w:val="00E732DF"/>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9E2"/>
    <w:rsid w:val="00E77592"/>
    <w:rsid w:val="00E7768B"/>
    <w:rsid w:val="00E800B0"/>
    <w:rsid w:val="00E802FF"/>
    <w:rsid w:val="00E80FB1"/>
    <w:rsid w:val="00E81349"/>
    <w:rsid w:val="00E81AEB"/>
    <w:rsid w:val="00E82116"/>
    <w:rsid w:val="00E82517"/>
    <w:rsid w:val="00E82748"/>
    <w:rsid w:val="00E8328C"/>
    <w:rsid w:val="00E83758"/>
    <w:rsid w:val="00E84358"/>
    <w:rsid w:val="00E84813"/>
    <w:rsid w:val="00E84A25"/>
    <w:rsid w:val="00E84DCD"/>
    <w:rsid w:val="00E84E19"/>
    <w:rsid w:val="00E85006"/>
    <w:rsid w:val="00E8502D"/>
    <w:rsid w:val="00E85734"/>
    <w:rsid w:val="00E85990"/>
    <w:rsid w:val="00E859A4"/>
    <w:rsid w:val="00E85F2F"/>
    <w:rsid w:val="00E85F4E"/>
    <w:rsid w:val="00E86A9E"/>
    <w:rsid w:val="00E86AAE"/>
    <w:rsid w:val="00E86FC6"/>
    <w:rsid w:val="00E871E6"/>
    <w:rsid w:val="00E874A2"/>
    <w:rsid w:val="00E8779D"/>
    <w:rsid w:val="00E87898"/>
    <w:rsid w:val="00E87985"/>
    <w:rsid w:val="00E87EA8"/>
    <w:rsid w:val="00E87EE1"/>
    <w:rsid w:val="00E901FD"/>
    <w:rsid w:val="00E90521"/>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4E43"/>
    <w:rsid w:val="00EA52F0"/>
    <w:rsid w:val="00EA534A"/>
    <w:rsid w:val="00EA534D"/>
    <w:rsid w:val="00EA5AED"/>
    <w:rsid w:val="00EA60BB"/>
    <w:rsid w:val="00EA6313"/>
    <w:rsid w:val="00EA6435"/>
    <w:rsid w:val="00EA65A0"/>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970"/>
    <w:rsid w:val="00ED4BDD"/>
    <w:rsid w:val="00ED5112"/>
    <w:rsid w:val="00ED5160"/>
    <w:rsid w:val="00ED51A2"/>
    <w:rsid w:val="00ED531B"/>
    <w:rsid w:val="00ED6512"/>
    <w:rsid w:val="00ED6EB2"/>
    <w:rsid w:val="00ED72FA"/>
    <w:rsid w:val="00ED7386"/>
    <w:rsid w:val="00ED7409"/>
    <w:rsid w:val="00ED75BF"/>
    <w:rsid w:val="00EE0088"/>
    <w:rsid w:val="00EE04F5"/>
    <w:rsid w:val="00EE065A"/>
    <w:rsid w:val="00EE0939"/>
    <w:rsid w:val="00EE0AA6"/>
    <w:rsid w:val="00EE0B3D"/>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02"/>
    <w:rsid w:val="00EE70F9"/>
    <w:rsid w:val="00EE79B8"/>
    <w:rsid w:val="00EF0248"/>
    <w:rsid w:val="00EF028B"/>
    <w:rsid w:val="00EF02E7"/>
    <w:rsid w:val="00EF04B6"/>
    <w:rsid w:val="00EF0976"/>
    <w:rsid w:val="00EF0A3C"/>
    <w:rsid w:val="00EF0A79"/>
    <w:rsid w:val="00EF1099"/>
    <w:rsid w:val="00EF10B1"/>
    <w:rsid w:val="00EF13CF"/>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50"/>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2B0B"/>
    <w:rsid w:val="00F03371"/>
    <w:rsid w:val="00F03BD8"/>
    <w:rsid w:val="00F03C68"/>
    <w:rsid w:val="00F03F85"/>
    <w:rsid w:val="00F0472D"/>
    <w:rsid w:val="00F04870"/>
    <w:rsid w:val="00F04B35"/>
    <w:rsid w:val="00F053C2"/>
    <w:rsid w:val="00F05621"/>
    <w:rsid w:val="00F05907"/>
    <w:rsid w:val="00F05A48"/>
    <w:rsid w:val="00F05A6A"/>
    <w:rsid w:val="00F06056"/>
    <w:rsid w:val="00F0605B"/>
    <w:rsid w:val="00F060F1"/>
    <w:rsid w:val="00F06413"/>
    <w:rsid w:val="00F06481"/>
    <w:rsid w:val="00F06498"/>
    <w:rsid w:val="00F06500"/>
    <w:rsid w:val="00F0686E"/>
    <w:rsid w:val="00F06A98"/>
    <w:rsid w:val="00F06BAE"/>
    <w:rsid w:val="00F06BFD"/>
    <w:rsid w:val="00F06CDA"/>
    <w:rsid w:val="00F07031"/>
    <w:rsid w:val="00F07333"/>
    <w:rsid w:val="00F074C5"/>
    <w:rsid w:val="00F10399"/>
    <w:rsid w:val="00F10625"/>
    <w:rsid w:val="00F10A77"/>
    <w:rsid w:val="00F11442"/>
    <w:rsid w:val="00F1183D"/>
    <w:rsid w:val="00F1256A"/>
    <w:rsid w:val="00F127AC"/>
    <w:rsid w:val="00F129BA"/>
    <w:rsid w:val="00F12AD0"/>
    <w:rsid w:val="00F12AF3"/>
    <w:rsid w:val="00F13131"/>
    <w:rsid w:val="00F13250"/>
    <w:rsid w:val="00F13580"/>
    <w:rsid w:val="00F1371B"/>
    <w:rsid w:val="00F13D79"/>
    <w:rsid w:val="00F14371"/>
    <w:rsid w:val="00F14994"/>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265"/>
    <w:rsid w:val="00F25D65"/>
    <w:rsid w:val="00F25F8A"/>
    <w:rsid w:val="00F25FFA"/>
    <w:rsid w:val="00F264E5"/>
    <w:rsid w:val="00F2674D"/>
    <w:rsid w:val="00F269C8"/>
    <w:rsid w:val="00F26CF7"/>
    <w:rsid w:val="00F27D33"/>
    <w:rsid w:val="00F300CE"/>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767"/>
    <w:rsid w:val="00F46893"/>
    <w:rsid w:val="00F46987"/>
    <w:rsid w:val="00F47541"/>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8F7"/>
    <w:rsid w:val="00F531C0"/>
    <w:rsid w:val="00F53405"/>
    <w:rsid w:val="00F53ACD"/>
    <w:rsid w:val="00F53ADB"/>
    <w:rsid w:val="00F5402D"/>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C93"/>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84B"/>
    <w:rsid w:val="00F72E11"/>
    <w:rsid w:val="00F72FE7"/>
    <w:rsid w:val="00F733E6"/>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30"/>
    <w:rsid w:val="00F82B4F"/>
    <w:rsid w:val="00F82CC2"/>
    <w:rsid w:val="00F82D4C"/>
    <w:rsid w:val="00F82E1F"/>
    <w:rsid w:val="00F83350"/>
    <w:rsid w:val="00F83364"/>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0D3"/>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C12"/>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5D"/>
    <w:rsid w:val="00FA7484"/>
    <w:rsid w:val="00FA7B82"/>
    <w:rsid w:val="00FB0157"/>
    <w:rsid w:val="00FB0932"/>
    <w:rsid w:val="00FB0A30"/>
    <w:rsid w:val="00FB0B1F"/>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B39"/>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B2C"/>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B4E"/>
    <w:rsid w:val="00FC4C02"/>
    <w:rsid w:val="00FC4DAB"/>
    <w:rsid w:val="00FC5332"/>
    <w:rsid w:val="00FC5442"/>
    <w:rsid w:val="00FC545A"/>
    <w:rsid w:val="00FC5C39"/>
    <w:rsid w:val="00FC5CA5"/>
    <w:rsid w:val="00FC6051"/>
    <w:rsid w:val="00FC6265"/>
    <w:rsid w:val="00FC6372"/>
    <w:rsid w:val="00FC6720"/>
    <w:rsid w:val="00FC6BC8"/>
    <w:rsid w:val="00FC6C70"/>
    <w:rsid w:val="00FC6E0E"/>
    <w:rsid w:val="00FC6E4D"/>
    <w:rsid w:val="00FC7055"/>
    <w:rsid w:val="00FC7665"/>
    <w:rsid w:val="00FC799A"/>
    <w:rsid w:val="00FC7F77"/>
    <w:rsid w:val="00FD0043"/>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DE7"/>
    <w:rsid w:val="00FD5F6C"/>
    <w:rsid w:val="00FD613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A60"/>
    <w:rsid w:val="00FE4BF2"/>
    <w:rsid w:val="00FE50FB"/>
    <w:rsid w:val="00FE51EF"/>
    <w:rsid w:val="00FE526E"/>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943"/>
    <w:rsid w:val="00FF2E99"/>
    <w:rsid w:val="00FF32BD"/>
    <w:rsid w:val="00FF360A"/>
    <w:rsid w:val="00FF3C23"/>
    <w:rsid w:val="00FF444E"/>
    <w:rsid w:val="00FF44D4"/>
    <w:rsid w:val="00FF4B02"/>
    <w:rsid w:val="00FF4CE0"/>
    <w:rsid w:val="00FF4DE7"/>
    <w:rsid w:val="00FF4E5E"/>
    <w:rsid w:val="00FF52FD"/>
    <w:rsid w:val="00FF54C5"/>
    <w:rsid w:val="00FF599F"/>
    <w:rsid w:val="00FF5DB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DF602-6F30-4034-BCB8-4CEB6D91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7F3A95"/>
    <w:pPr>
      <w:widowControl w:val="0"/>
      <w:suppressAutoHyphens/>
      <w:spacing w:line="300" w:lineRule="auto"/>
    </w:pPr>
    <w:rPr>
      <w:sz w:val="22"/>
      <w:szCs w:val="22"/>
      <w:lang w:eastAsia="zh-CN"/>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a"/>
    <w:next w:val="aa"/>
    <w:link w:val="1a"/>
    <w:qFormat/>
    <w:rsid w:val="00E33447"/>
    <w:pPr>
      <w:keepNext/>
      <w:numPr>
        <w:numId w:val="9"/>
      </w:numPr>
      <w:spacing w:before="240"/>
      <w:jc w:val="center"/>
      <w:outlineLvl w:val="0"/>
    </w:pPr>
    <w:rPr>
      <w:rFonts w:eastAsiaTheme="majorEastAsia" w:cstheme="majorBidi"/>
      <w:b/>
      <w:kern w:val="28"/>
      <w:sz w:val="36"/>
      <w:szCs w:val="20"/>
      <w:lang w:eastAsia="ru-RU"/>
    </w:rPr>
  </w:style>
  <w:style w:type="paragraph" w:styleId="20">
    <w:name w:val="heading 2"/>
    <w:aliases w:val="Заголовок 2 - после заг.1 и перед заг.3,H2,h2"/>
    <w:basedOn w:val="aa"/>
    <w:next w:val="aa"/>
    <w:link w:val="26"/>
    <w:qFormat/>
    <w:rsid w:val="00E33447"/>
    <w:pPr>
      <w:keepNext/>
      <w:numPr>
        <w:ilvl w:val="1"/>
        <w:numId w:val="9"/>
      </w:numPr>
      <w:spacing w:before="240"/>
      <w:outlineLvl w:val="1"/>
    </w:pPr>
    <w:rPr>
      <w:rFonts w:ascii="Arial" w:eastAsiaTheme="majorEastAsia" w:hAnsi="Arial" w:cstheme="majorBidi"/>
      <w:b/>
      <w:bCs/>
      <w:i/>
      <w:iCs/>
      <w:sz w:val="28"/>
      <w:szCs w:val="28"/>
    </w:rPr>
  </w:style>
  <w:style w:type="paragraph" w:styleId="3">
    <w:name w:val="heading 3"/>
    <w:aliases w:val="H3,Heading 3 - old,h3,Level 1 - 1,h31,h32,h33,h34,h35,h36,h37,h38,h39,h310,h311,h321,h331,h341,h351,h361,h371,h381,h312,h322,h332,h342,h352,h362,h372,h382,h313,h323,h333,h343,h353,h363,h373,h383,h314,h324,h334,h344,h354,h364,h374,h384,h315"/>
    <w:basedOn w:val="aa"/>
    <w:next w:val="aa"/>
    <w:link w:val="33"/>
    <w:qFormat/>
    <w:rsid w:val="00E33447"/>
    <w:pPr>
      <w:keepNext/>
      <w:numPr>
        <w:ilvl w:val="2"/>
        <w:numId w:val="9"/>
      </w:numPr>
      <w:spacing w:before="240"/>
      <w:outlineLvl w:val="2"/>
    </w:pPr>
    <w:rPr>
      <w:rFonts w:ascii="Arial" w:eastAsiaTheme="majorEastAsia" w:hAnsi="Arial" w:cstheme="majorBidi"/>
      <w:b/>
      <w:bCs/>
      <w:sz w:val="26"/>
      <w:szCs w:val="26"/>
    </w:rPr>
  </w:style>
  <w:style w:type="paragraph" w:styleId="41">
    <w:name w:val="heading 4"/>
    <w:aliases w:val="H4,Параграф,Heading 4 Char,Sub-Clause Sub-paragraph + 12 пт,Слева:  0,63 см,Выступ:  0,95 + ...,h4 sub sub heading,Заголовок 4 (Приложение)"/>
    <w:basedOn w:val="aa"/>
    <w:next w:val="aa"/>
    <w:link w:val="43"/>
    <w:qFormat/>
    <w:rsid w:val="00E33447"/>
    <w:pPr>
      <w:keepNext/>
      <w:numPr>
        <w:ilvl w:val="3"/>
        <w:numId w:val="9"/>
      </w:numPr>
      <w:spacing w:before="240"/>
      <w:outlineLvl w:val="3"/>
    </w:pPr>
    <w:rPr>
      <w:rFonts w:eastAsiaTheme="majorEastAsia" w:cstheme="majorBidi"/>
      <w:b/>
      <w:bCs/>
      <w:sz w:val="28"/>
      <w:szCs w:val="28"/>
    </w:rPr>
  </w:style>
  <w:style w:type="paragraph" w:styleId="51">
    <w:name w:val="heading 5"/>
    <w:aliases w:val="H5,Gliederung5,_Подпункт"/>
    <w:basedOn w:val="aa"/>
    <w:next w:val="aa"/>
    <w:link w:val="55"/>
    <w:qFormat/>
    <w:rsid w:val="00E33447"/>
    <w:pPr>
      <w:keepNext/>
      <w:numPr>
        <w:ilvl w:val="4"/>
        <w:numId w:val="9"/>
      </w:numPr>
      <w:jc w:val="center"/>
      <w:outlineLvl w:val="4"/>
    </w:pPr>
    <w:rPr>
      <w:b/>
      <w:bCs/>
      <w:color w:val="000000"/>
      <w:sz w:val="28"/>
      <w:szCs w:val="26"/>
    </w:rPr>
  </w:style>
  <w:style w:type="paragraph" w:styleId="60">
    <w:name w:val="heading 6"/>
    <w:aliases w:val="H6"/>
    <w:basedOn w:val="aa"/>
    <w:next w:val="aa"/>
    <w:link w:val="61"/>
    <w:qFormat/>
    <w:rsid w:val="00E33447"/>
    <w:pPr>
      <w:keepNext/>
      <w:numPr>
        <w:ilvl w:val="5"/>
        <w:numId w:val="9"/>
      </w:numPr>
      <w:outlineLvl w:val="5"/>
    </w:pPr>
    <w:rPr>
      <w:b/>
      <w:bCs/>
    </w:rPr>
  </w:style>
  <w:style w:type="paragraph" w:styleId="7">
    <w:name w:val="heading 7"/>
    <w:basedOn w:val="aa"/>
    <w:next w:val="aa"/>
    <w:link w:val="70"/>
    <w:qFormat/>
    <w:rsid w:val="00E33447"/>
    <w:pPr>
      <w:keepNext/>
      <w:numPr>
        <w:ilvl w:val="6"/>
        <w:numId w:val="9"/>
      </w:numPr>
      <w:outlineLvl w:val="6"/>
    </w:pPr>
    <w:rPr>
      <w:b/>
      <w:bCs/>
      <w:sz w:val="28"/>
    </w:rPr>
  </w:style>
  <w:style w:type="paragraph" w:styleId="8">
    <w:name w:val="heading 8"/>
    <w:basedOn w:val="aa"/>
    <w:next w:val="aa"/>
    <w:link w:val="80"/>
    <w:qFormat/>
    <w:rsid w:val="00E33447"/>
    <w:pPr>
      <w:numPr>
        <w:ilvl w:val="7"/>
        <w:numId w:val="9"/>
      </w:numPr>
      <w:spacing w:before="240"/>
      <w:outlineLvl w:val="7"/>
    </w:pPr>
    <w:rPr>
      <w:i/>
      <w:iCs/>
    </w:rPr>
  </w:style>
  <w:style w:type="paragraph" w:styleId="9">
    <w:name w:val="heading 9"/>
    <w:basedOn w:val="aa"/>
    <w:next w:val="aa"/>
    <w:link w:val="90"/>
    <w:qFormat/>
    <w:rsid w:val="00E33447"/>
    <w:pPr>
      <w:keepNext/>
      <w:numPr>
        <w:ilvl w:val="8"/>
        <w:numId w:val="9"/>
      </w:numPr>
      <w:jc w:val="center"/>
      <w:outlineLvl w:val="8"/>
    </w:pPr>
    <w:rPr>
      <w:sz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1b">
    <w:name w:val="Стиль1"/>
    <w:basedOn w:val="aa"/>
    <w:link w:val="1c"/>
    <w:qFormat/>
    <w:rsid w:val="00E33447"/>
    <w:pPr>
      <w:keepNext/>
      <w:keepLines/>
      <w:suppressLineNumbers/>
      <w:tabs>
        <w:tab w:val="num" w:pos="360"/>
      </w:tabs>
    </w:pPr>
    <w:rPr>
      <w:b/>
      <w:sz w:val="28"/>
    </w:rPr>
  </w:style>
  <w:style w:type="character" w:customStyle="1" w:styleId="1c">
    <w:name w:val="Стиль1 Знак"/>
    <w:link w:val="1b"/>
    <w:uiPriority w:val="99"/>
    <w:rsid w:val="00E33447"/>
    <w:rPr>
      <w:b/>
      <w:sz w:val="28"/>
      <w:szCs w:val="24"/>
    </w:rPr>
  </w:style>
  <w:style w:type="paragraph" w:customStyle="1" w:styleId="27">
    <w:name w:val="Стиль2"/>
    <w:basedOn w:val="2"/>
    <w:link w:val="28"/>
    <w:qFormat/>
    <w:rsid w:val="00E33447"/>
    <w:pPr>
      <w:keepNext/>
      <w:keepLines/>
      <w:numPr>
        <w:numId w:val="0"/>
      </w:numPr>
      <w:suppressLineNumbers/>
      <w:tabs>
        <w:tab w:val="num" w:pos="360"/>
      </w:tabs>
      <w:contextualSpacing w:val="0"/>
    </w:pPr>
    <w:rPr>
      <w:b/>
      <w:szCs w:val="20"/>
    </w:rPr>
  </w:style>
  <w:style w:type="character" w:customStyle="1" w:styleId="28">
    <w:name w:val="Стиль2 Знак"/>
    <w:link w:val="27"/>
    <w:rsid w:val="00E33447"/>
    <w:rPr>
      <w:b/>
      <w:sz w:val="24"/>
    </w:rPr>
  </w:style>
  <w:style w:type="paragraph" w:styleId="2">
    <w:name w:val="List Number 2"/>
    <w:basedOn w:val="aa"/>
    <w:unhideWhenUsed/>
    <w:rsid w:val="00E33447"/>
    <w:pPr>
      <w:numPr>
        <w:numId w:val="1"/>
      </w:numPr>
      <w:contextualSpacing/>
    </w:pPr>
  </w:style>
  <w:style w:type="paragraph" w:customStyle="1" w:styleId="1d">
    <w:name w:val="Абзац списка1"/>
    <w:basedOn w:val="aa"/>
    <w:link w:val="ListParagraphChar"/>
    <w:qFormat/>
    <w:rsid w:val="00E33447"/>
    <w:pPr>
      <w:ind w:left="720"/>
      <w:contextualSpacing/>
    </w:pPr>
  </w:style>
  <w:style w:type="character" w:customStyle="1" w:styleId="ListParagraphChar">
    <w:name w:val="List Paragraph Char"/>
    <w:link w:val="1d"/>
    <w:locked/>
    <w:rsid w:val="00E33447"/>
    <w:rPr>
      <w:sz w:val="24"/>
      <w:szCs w:val="24"/>
    </w:rPr>
  </w:style>
  <w:style w:type="paragraph" w:customStyle="1" w:styleId="29">
    <w:name w:val="Абзац списка2"/>
    <w:basedOn w:val="aa"/>
    <w:link w:val="ListParagraphChar1"/>
    <w:qFormat/>
    <w:rsid w:val="00E33447"/>
    <w:pPr>
      <w:ind w:left="720"/>
      <w:contextualSpacing/>
    </w:pPr>
    <w:rPr>
      <w:rFonts w:eastAsia="Calibri"/>
    </w:rPr>
  </w:style>
  <w:style w:type="character" w:customStyle="1" w:styleId="ListParagraphChar1">
    <w:name w:val="List Paragraph Char1"/>
    <w:link w:val="29"/>
    <w:locked/>
    <w:rsid w:val="00E33447"/>
    <w:rPr>
      <w:rFonts w:eastAsia="Calibri"/>
      <w:sz w:val="24"/>
      <w:szCs w:val="24"/>
    </w:rPr>
  </w:style>
  <w:style w:type="paragraph" w:customStyle="1" w:styleId="110">
    <w:name w:val="Заголовок 11"/>
    <w:basedOn w:val="aa"/>
    <w:next w:val="aa"/>
    <w:uiPriority w:val="99"/>
    <w:qFormat/>
    <w:rsid w:val="00E33447"/>
    <w:pPr>
      <w:keepNext/>
      <w:jc w:val="center"/>
    </w:pPr>
    <w:rPr>
      <w:b/>
      <w:sz w:val="28"/>
      <w:szCs w:val="20"/>
    </w:rPr>
  </w:style>
  <w:style w:type="paragraph" w:customStyle="1" w:styleId="31">
    <w:name w:val="Заголовок 31"/>
    <w:basedOn w:val="aa"/>
    <w:next w:val="aa"/>
    <w:uiPriority w:val="99"/>
    <w:qFormat/>
    <w:rsid w:val="00E33447"/>
    <w:pPr>
      <w:keepNext/>
      <w:numPr>
        <w:ilvl w:val="1"/>
        <w:numId w:val="3"/>
      </w:numPr>
      <w:tabs>
        <w:tab w:val="num" w:pos="720"/>
      </w:tabs>
      <w:spacing w:before="240"/>
    </w:pPr>
    <w:rPr>
      <w:b/>
      <w:szCs w:val="20"/>
      <w:lang w:val="en-US"/>
    </w:rPr>
  </w:style>
  <w:style w:type="paragraph" w:customStyle="1" w:styleId="SMATitle1">
    <w:name w:val="SMA_Title1"/>
    <w:basedOn w:val="1"/>
    <w:next w:val="aa"/>
    <w:qFormat/>
    <w:rsid w:val="00E33447"/>
    <w:pPr>
      <w:keepLines/>
      <w:pageBreakBefore/>
      <w:numPr>
        <w:numId w:val="4"/>
      </w:numPr>
      <w:pBdr>
        <w:bottom w:val="single" w:sz="4" w:space="1" w:color="auto"/>
      </w:pBdr>
      <w:spacing w:before="0" w:after="120" w:line="276" w:lineRule="auto"/>
      <w:jc w:val="left"/>
    </w:pPr>
    <w:rPr>
      <w:rFonts w:eastAsia="MS Gothic" w:cs="Times New Roman"/>
      <w:bCs/>
      <w:kern w:val="0"/>
      <w:sz w:val="32"/>
      <w:szCs w:val="28"/>
      <w:lang w:eastAsia="en-U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
    <w:rsid w:val="00E33447"/>
    <w:rPr>
      <w:rFonts w:eastAsiaTheme="majorEastAsia" w:cstheme="majorBidi"/>
      <w:b/>
      <w:kern w:val="28"/>
      <w:sz w:val="36"/>
      <w:lang w:eastAsia="ru-RU"/>
    </w:rPr>
  </w:style>
  <w:style w:type="paragraph" w:customStyle="1" w:styleId="SMATitle3">
    <w:name w:val="SMA_Title3"/>
    <w:basedOn w:val="3"/>
    <w:next w:val="aa"/>
    <w:qFormat/>
    <w:rsid w:val="00E33447"/>
    <w:pPr>
      <w:keepNext w:val="0"/>
      <w:numPr>
        <w:numId w:val="4"/>
      </w:numPr>
      <w:spacing w:before="120" w:line="276" w:lineRule="auto"/>
    </w:pPr>
    <w:rPr>
      <w:rFonts w:ascii="Times New Roman" w:eastAsia="Times New Roman" w:hAnsi="Times New Roman" w:cs="Times New Roman"/>
      <w:sz w:val="28"/>
      <w:szCs w:val="27"/>
      <w:lang w:eastAsia="ru-RU"/>
    </w:rPr>
  </w:style>
  <w:style w:type="character" w:customStyle="1" w:styleId="33">
    <w:name w:val="Заголовок 3 Знак"/>
    <w:aliases w:val="H3 Знак,Heading 3 - old Знак,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E33447"/>
    <w:rPr>
      <w:rFonts w:ascii="Arial" w:eastAsiaTheme="majorEastAsia" w:hAnsi="Arial" w:cstheme="majorBidi"/>
      <w:b/>
      <w:bCs/>
      <w:sz w:val="26"/>
      <w:szCs w:val="26"/>
      <w:lang w:eastAsia="zh-CN"/>
    </w:rPr>
  </w:style>
  <w:style w:type="paragraph" w:customStyle="1" w:styleId="SMATitle4">
    <w:name w:val="SMA_Title4"/>
    <w:basedOn w:val="41"/>
    <w:next w:val="aa"/>
    <w:qFormat/>
    <w:rsid w:val="00E33447"/>
    <w:pPr>
      <w:keepLines/>
      <w:numPr>
        <w:numId w:val="4"/>
      </w:numPr>
      <w:tabs>
        <w:tab w:val="num" w:pos="864"/>
        <w:tab w:val="left" w:pos="993"/>
      </w:tabs>
      <w:spacing w:before="120" w:line="276" w:lineRule="auto"/>
    </w:pPr>
    <w:rPr>
      <w:rFonts w:eastAsia="MS Gothic" w:cs="Times New Roman"/>
      <w:i/>
      <w:iCs/>
      <w:szCs w:val="22"/>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1"/>
    <w:rsid w:val="00E33447"/>
    <w:rPr>
      <w:rFonts w:eastAsiaTheme="majorEastAsia" w:cstheme="majorBidi"/>
      <w:b/>
      <w:bCs/>
      <w:sz w:val="28"/>
      <w:szCs w:val="28"/>
      <w:lang w:eastAsia="zh-CN"/>
    </w:rPr>
  </w:style>
  <w:style w:type="paragraph" w:customStyle="1" w:styleId="SMAPlainText">
    <w:name w:val="SMA_PlainText"/>
    <w:link w:val="SMAPlainText0"/>
    <w:qFormat/>
    <w:rsid w:val="00E33447"/>
    <w:pPr>
      <w:spacing w:line="276" w:lineRule="auto"/>
      <w:ind w:firstLine="709"/>
      <w:jc w:val="both"/>
    </w:pPr>
    <w:rPr>
      <w:sz w:val="28"/>
      <w:szCs w:val="28"/>
    </w:rPr>
  </w:style>
  <w:style w:type="character" w:customStyle="1" w:styleId="SMAPlainText0">
    <w:name w:val="SMA_PlainText Знак"/>
    <w:link w:val="SMAPlainText"/>
    <w:rsid w:val="00E33447"/>
    <w:rPr>
      <w:sz w:val="28"/>
      <w:szCs w:val="28"/>
    </w:rPr>
  </w:style>
  <w:style w:type="paragraph" w:customStyle="1" w:styleId="SMATitle2">
    <w:name w:val="SMA_Title2"/>
    <w:basedOn w:val="20"/>
    <w:next w:val="aa"/>
    <w:qFormat/>
    <w:rsid w:val="00E33447"/>
    <w:pPr>
      <w:keepLines/>
      <w:numPr>
        <w:numId w:val="5"/>
      </w:numPr>
      <w:spacing w:before="120" w:line="276" w:lineRule="auto"/>
    </w:pPr>
    <w:rPr>
      <w:rFonts w:ascii="Times New Roman" w:eastAsia="MS Gothic" w:hAnsi="Times New Roman" w:cs="Times New Roman"/>
      <w:i w:val="0"/>
      <w:iCs w:val="0"/>
      <w:szCs w:val="26"/>
    </w:rPr>
  </w:style>
  <w:style w:type="character" w:customStyle="1" w:styleId="26">
    <w:name w:val="Заголовок 2 Знак"/>
    <w:aliases w:val="Заголовок 2 - после заг.1 и перед заг.3 Знак,H2 Знак,h2 Знак"/>
    <w:link w:val="20"/>
    <w:rsid w:val="00E33447"/>
    <w:rPr>
      <w:rFonts w:ascii="Arial" w:eastAsiaTheme="majorEastAsia" w:hAnsi="Arial" w:cstheme="majorBidi"/>
      <w:b/>
      <w:bCs/>
      <w:i/>
      <w:iCs/>
      <w:sz w:val="28"/>
      <w:szCs w:val="28"/>
      <w:lang w:eastAsia="zh-CN"/>
    </w:rPr>
  </w:style>
  <w:style w:type="paragraph" w:customStyle="1" w:styleId="SMAList1">
    <w:name w:val="SMA_List1"/>
    <w:basedOn w:val="aa"/>
    <w:link w:val="SMAList10"/>
    <w:qFormat/>
    <w:rsid w:val="00E33447"/>
    <w:pPr>
      <w:numPr>
        <w:numId w:val="6"/>
      </w:numPr>
      <w:tabs>
        <w:tab w:val="left" w:pos="426"/>
      </w:tabs>
      <w:spacing w:line="276" w:lineRule="auto"/>
      <w:ind w:hanging="360"/>
    </w:pPr>
    <w:rPr>
      <w:sz w:val="28"/>
      <w:szCs w:val="28"/>
      <w:lang w:val="x-none" w:eastAsia="x-none"/>
    </w:rPr>
  </w:style>
  <w:style w:type="character" w:customStyle="1" w:styleId="SMAList10">
    <w:name w:val="SMA_List1 Знак"/>
    <w:link w:val="SMAList1"/>
    <w:rsid w:val="00E33447"/>
    <w:rPr>
      <w:sz w:val="28"/>
      <w:szCs w:val="28"/>
      <w:lang w:val="x-none" w:eastAsia="x-none"/>
    </w:rPr>
  </w:style>
  <w:style w:type="paragraph" w:customStyle="1" w:styleId="SMATableText">
    <w:name w:val="SMA_Table_Text"/>
    <w:basedOn w:val="aa"/>
    <w:qFormat/>
    <w:rsid w:val="00E33447"/>
    <w:rPr>
      <w:szCs w:val="28"/>
    </w:rPr>
  </w:style>
  <w:style w:type="paragraph" w:customStyle="1" w:styleId="ae">
    <w:name w:val="Обычный_основной текст"/>
    <w:basedOn w:val="aa"/>
    <w:link w:val="af"/>
    <w:qFormat/>
    <w:rsid w:val="00E33447"/>
    <w:pPr>
      <w:spacing w:after="120" w:line="360" w:lineRule="auto"/>
      <w:ind w:firstLine="709"/>
    </w:pPr>
    <w:rPr>
      <w:sz w:val="28"/>
    </w:rPr>
  </w:style>
  <w:style w:type="character" w:customStyle="1" w:styleId="af">
    <w:name w:val="Обычный_основной текст Знак"/>
    <w:link w:val="ae"/>
    <w:rsid w:val="00E33447"/>
    <w:rPr>
      <w:sz w:val="28"/>
      <w:szCs w:val="24"/>
    </w:rPr>
  </w:style>
  <w:style w:type="paragraph" w:customStyle="1" w:styleId="1e">
    <w:name w:val="_марк 1"/>
    <w:basedOn w:val="aa"/>
    <w:link w:val="1f"/>
    <w:qFormat/>
    <w:rsid w:val="00E33447"/>
    <w:pPr>
      <w:tabs>
        <w:tab w:val="num" w:pos="720"/>
        <w:tab w:val="left" w:pos="1134"/>
      </w:tabs>
      <w:spacing w:line="360" w:lineRule="auto"/>
      <w:ind w:left="432" w:hanging="432"/>
    </w:pPr>
    <w:rPr>
      <w:sz w:val="28"/>
      <w:lang w:val="x-none" w:eastAsia="x-none"/>
    </w:rPr>
  </w:style>
  <w:style w:type="character" w:customStyle="1" w:styleId="1f">
    <w:name w:val="_марк 1 Знак"/>
    <w:link w:val="1e"/>
    <w:rsid w:val="00E33447"/>
    <w:rPr>
      <w:sz w:val="28"/>
      <w:szCs w:val="24"/>
      <w:lang w:val="x-none" w:eastAsia="x-none"/>
    </w:rPr>
  </w:style>
  <w:style w:type="paragraph" w:customStyle="1" w:styleId="af0">
    <w:name w:val="ГОСТ_Текст"/>
    <w:qFormat/>
    <w:rsid w:val="00E33447"/>
    <w:pPr>
      <w:spacing w:before="60" w:after="60"/>
      <w:ind w:firstLine="709"/>
      <w:jc w:val="both"/>
    </w:pPr>
    <w:rPr>
      <w:rFonts w:eastAsia="Calibri"/>
      <w:sz w:val="28"/>
      <w:szCs w:val="24"/>
    </w:rPr>
  </w:style>
  <w:style w:type="character" w:customStyle="1" w:styleId="55">
    <w:name w:val="Заголовок 5 Знак"/>
    <w:aliases w:val="H5 Знак,Gliederung5 Знак,_Подпункт Знак"/>
    <w:link w:val="51"/>
    <w:rsid w:val="00E33447"/>
    <w:rPr>
      <w:b/>
      <w:bCs/>
      <w:color w:val="000000"/>
      <w:sz w:val="28"/>
      <w:szCs w:val="26"/>
      <w:lang w:eastAsia="zh-CN"/>
    </w:rPr>
  </w:style>
  <w:style w:type="character" w:customStyle="1" w:styleId="61">
    <w:name w:val="Заголовок 6 Знак"/>
    <w:aliases w:val="H6 Знак"/>
    <w:link w:val="60"/>
    <w:rsid w:val="00E33447"/>
    <w:rPr>
      <w:b/>
      <w:bCs/>
      <w:sz w:val="22"/>
      <w:szCs w:val="22"/>
      <w:lang w:eastAsia="zh-CN"/>
    </w:rPr>
  </w:style>
  <w:style w:type="character" w:customStyle="1" w:styleId="70">
    <w:name w:val="Заголовок 7 Знак"/>
    <w:link w:val="7"/>
    <w:rsid w:val="00E33447"/>
    <w:rPr>
      <w:b/>
      <w:bCs/>
      <w:sz w:val="28"/>
      <w:szCs w:val="22"/>
      <w:lang w:eastAsia="zh-CN"/>
    </w:rPr>
  </w:style>
  <w:style w:type="character" w:customStyle="1" w:styleId="80">
    <w:name w:val="Заголовок 8 Знак"/>
    <w:link w:val="8"/>
    <w:rsid w:val="00E33447"/>
    <w:rPr>
      <w:i/>
      <w:iCs/>
      <w:sz w:val="22"/>
      <w:szCs w:val="22"/>
      <w:lang w:eastAsia="zh-CN"/>
    </w:rPr>
  </w:style>
  <w:style w:type="character" w:customStyle="1" w:styleId="90">
    <w:name w:val="Заголовок 9 Знак"/>
    <w:link w:val="9"/>
    <w:rsid w:val="00E33447"/>
    <w:rPr>
      <w:sz w:val="28"/>
      <w:szCs w:val="22"/>
      <w:lang w:eastAsia="zh-CN"/>
    </w:rPr>
  </w:style>
  <w:style w:type="paragraph" w:styleId="af1">
    <w:name w:val="caption"/>
    <w:basedOn w:val="aa"/>
    <w:next w:val="aa"/>
    <w:link w:val="af2"/>
    <w:qFormat/>
    <w:rsid w:val="00E33447"/>
    <w:pPr>
      <w:tabs>
        <w:tab w:val="left" w:pos="3780"/>
        <w:tab w:val="left" w:pos="7540"/>
      </w:tabs>
      <w:jc w:val="center"/>
    </w:pPr>
    <w:rPr>
      <w:b/>
      <w:sz w:val="28"/>
    </w:rPr>
  </w:style>
  <w:style w:type="character" w:customStyle="1" w:styleId="af2">
    <w:name w:val="Название объекта Знак"/>
    <w:link w:val="af1"/>
    <w:uiPriority w:val="99"/>
    <w:rsid w:val="00E33447"/>
    <w:rPr>
      <w:b/>
      <w:sz w:val="28"/>
      <w:szCs w:val="24"/>
    </w:rPr>
  </w:style>
  <w:style w:type="paragraph" w:styleId="af3">
    <w:name w:val="Title"/>
    <w:basedOn w:val="aa"/>
    <w:link w:val="af4"/>
    <w:qFormat/>
    <w:rsid w:val="00E33447"/>
    <w:pPr>
      <w:tabs>
        <w:tab w:val="num" w:pos="567"/>
        <w:tab w:val="num" w:pos="720"/>
      </w:tabs>
      <w:spacing w:before="240"/>
      <w:ind w:left="567" w:hanging="567"/>
      <w:jc w:val="center"/>
      <w:outlineLvl w:val="0"/>
    </w:pPr>
    <w:rPr>
      <w:rFonts w:ascii="Arial" w:hAnsi="Arial"/>
      <w:b/>
      <w:kern w:val="28"/>
      <w:sz w:val="32"/>
      <w:szCs w:val="20"/>
      <w:lang w:val="x-none" w:eastAsia="x-none"/>
    </w:rPr>
  </w:style>
  <w:style w:type="character" w:customStyle="1" w:styleId="af4">
    <w:name w:val="Название Знак"/>
    <w:link w:val="af3"/>
    <w:rsid w:val="00E33447"/>
    <w:rPr>
      <w:rFonts w:ascii="Arial" w:hAnsi="Arial"/>
      <w:b/>
      <w:kern w:val="28"/>
      <w:sz w:val="32"/>
      <w:lang w:val="x-none" w:eastAsia="x-none"/>
    </w:rPr>
  </w:style>
  <w:style w:type="paragraph" w:styleId="af5">
    <w:name w:val="Subtitle"/>
    <w:basedOn w:val="aa"/>
    <w:link w:val="af6"/>
    <w:qFormat/>
    <w:rsid w:val="00E33447"/>
    <w:pPr>
      <w:jc w:val="center"/>
      <w:outlineLvl w:val="1"/>
    </w:pPr>
    <w:rPr>
      <w:rFonts w:ascii="Arial" w:hAnsi="Arial"/>
      <w:szCs w:val="20"/>
    </w:rPr>
  </w:style>
  <w:style w:type="character" w:customStyle="1" w:styleId="af6">
    <w:name w:val="Подзаголовок Знак"/>
    <w:link w:val="af5"/>
    <w:rsid w:val="00E33447"/>
    <w:rPr>
      <w:rFonts w:ascii="Arial" w:hAnsi="Arial"/>
      <w:sz w:val="24"/>
    </w:rPr>
  </w:style>
  <w:style w:type="character" w:styleId="af7">
    <w:name w:val="Strong"/>
    <w:qFormat/>
    <w:rsid w:val="00E33447"/>
    <w:rPr>
      <w:b/>
      <w:bCs/>
    </w:rPr>
  </w:style>
  <w:style w:type="character" w:styleId="af8">
    <w:name w:val="Emphasis"/>
    <w:uiPriority w:val="99"/>
    <w:qFormat/>
    <w:rsid w:val="00E33447"/>
    <w:rPr>
      <w:i/>
      <w:iCs/>
    </w:rPr>
  </w:style>
  <w:style w:type="paragraph" w:styleId="af9">
    <w:name w:val="Normal (Web)"/>
    <w:aliases w:val="Обычный (веб) Знак Знак Знак,Обычный (Web) Знак"/>
    <w:basedOn w:val="aa"/>
    <w:next w:val="aa"/>
    <w:link w:val="afa"/>
    <w:qFormat/>
    <w:rsid w:val="00E33447"/>
    <w:pPr>
      <w:spacing w:before="100" w:beforeAutospacing="1" w:after="100" w:afterAutospacing="1"/>
    </w:pPr>
  </w:style>
  <w:style w:type="character" w:customStyle="1" w:styleId="afa">
    <w:name w:val="Обычный (веб) Знак"/>
    <w:aliases w:val="Обычный (веб) Знак Знак Знак Знак,Обычный (Web) Знак Знак"/>
    <w:link w:val="af9"/>
    <w:locked/>
    <w:rsid w:val="00E33447"/>
    <w:rPr>
      <w:sz w:val="24"/>
      <w:szCs w:val="24"/>
    </w:rPr>
  </w:style>
  <w:style w:type="paragraph" w:styleId="afb">
    <w:name w:val="No Spacing"/>
    <w:link w:val="afc"/>
    <w:uiPriority w:val="1"/>
    <w:qFormat/>
    <w:rsid w:val="00E33447"/>
    <w:pPr>
      <w:ind w:firstLine="709"/>
      <w:jc w:val="both"/>
    </w:pPr>
    <w:rPr>
      <w:rFonts w:ascii="Calibri" w:eastAsia="Calibri" w:hAnsi="Calibri"/>
      <w:sz w:val="22"/>
      <w:szCs w:val="22"/>
    </w:rPr>
  </w:style>
  <w:style w:type="paragraph" w:styleId="afd">
    <w:name w:val="List Paragraph"/>
    <w:aliases w:val="Нумерованый список,Bullet List,FooterText,numbered,SL_Абзац списка,GOST_TableList,Paragraphe de liste1,lp1"/>
    <w:basedOn w:val="aa"/>
    <w:link w:val="afe"/>
    <w:uiPriority w:val="34"/>
    <w:qFormat/>
    <w:rsid w:val="00E33447"/>
    <w:pPr>
      <w:ind w:left="708"/>
    </w:pPr>
  </w:style>
  <w:style w:type="character" w:customStyle="1" w:styleId="afe">
    <w:name w:val="Абзац списка Знак"/>
    <w:aliases w:val="Нумерованый список Знак,Bullet List Знак,FooterText Знак,numbered Знак,SL_Абзац списка Знак,GOST_TableList Знак,Paragraphe de liste1 Знак,lp1 Знак"/>
    <w:link w:val="afd"/>
    <w:uiPriority w:val="99"/>
    <w:rsid w:val="00E33447"/>
    <w:rPr>
      <w:sz w:val="24"/>
      <w:szCs w:val="24"/>
    </w:rPr>
  </w:style>
  <w:style w:type="paragraph" w:styleId="2a">
    <w:name w:val="Quote"/>
    <w:basedOn w:val="aa"/>
    <w:next w:val="aa"/>
    <w:link w:val="2b"/>
    <w:uiPriority w:val="99"/>
    <w:qFormat/>
    <w:rsid w:val="00E33447"/>
    <w:pPr>
      <w:overflowPunct w:val="0"/>
      <w:autoSpaceDE w:val="0"/>
      <w:autoSpaceDN w:val="0"/>
      <w:adjustRightInd w:val="0"/>
      <w:textAlignment w:val="baseline"/>
    </w:pPr>
    <w:rPr>
      <w:i/>
      <w:szCs w:val="20"/>
      <w:lang w:val="x-none" w:eastAsia="x-none"/>
    </w:rPr>
  </w:style>
  <w:style w:type="character" w:customStyle="1" w:styleId="2b">
    <w:name w:val="Цитата 2 Знак"/>
    <w:link w:val="2a"/>
    <w:uiPriority w:val="99"/>
    <w:rsid w:val="00E33447"/>
    <w:rPr>
      <w:i/>
      <w:sz w:val="24"/>
      <w:lang w:val="x-none" w:eastAsia="x-none"/>
    </w:rPr>
  </w:style>
  <w:style w:type="paragraph" w:styleId="aff">
    <w:name w:val="Intense Quote"/>
    <w:basedOn w:val="aa"/>
    <w:next w:val="aa"/>
    <w:link w:val="aff0"/>
    <w:uiPriority w:val="99"/>
    <w:qFormat/>
    <w:rsid w:val="00E33447"/>
    <w:pPr>
      <w:overflowPunct w:val="0"/>
      <w:autoSpaceDE w:val="0"/>
      <w:autoSpaceDN w:val="0"/>
      <w:adjustRightInd w:val="0"/>
      <w:ind w:left="720" w:right="720"/>
      <w:textAlignment w:val="baseline"/>
    </w:pPr>
    <w:rPr>
      <w:b/>
      <w:i/>
      <w:lang w:val="x-none" w:eastAsia="x-none"/>
    </w:rPr>
  </w:style>
  <w:style w:type="character" w:customStyle="1" w:styleId="aff0">
    <w:name w:val="Выделенная цитата Знак"/>
    <w:link w:val="aff"/>
    <w:uiPriority w:val="99"/>
    <w:rsid w:val="00E33447"/>
    <w:rPr>
      <w:b/>
      <w:i/>
      <w:sz w:val="24"/>
      <w:szCs w:val="22"/>
      <w:lang w:val="x-none" w:eastAsia="x-none"/>
    </w:rPr>
  </w:style>
  <w:style w:type="character" w:styleId="aff1">
    <w:name w:val="Subtle Emphasis"/>
    <w:uiPriority w:val="99"/>
    <w:qFormat/>
    <w:rsid w:val="00E33447"/>
    <w:rPr>
      <w:i/>
      <w:color w:val="5A5A5A"/>
    </w:rPr>
  </w:style>
  <w:style w:type="character" w:styleId="aff2">
    <w:name w:val="Intense Emphasis"/>
    <w:uiPriority w:val="99"/>
    <w:qFormat/>
    <w:rsid w:val="00E33447"/>
    <w:rPr>
      <w:b/>
      <w:i/>
      <w:sz w:val="24"/>
      <w:szCs w:val="24"/>
      <w:u w:val="single"/>
    </w:rPr>
  </w:style>
  <w:style w:type="character" w:styleId="aff3">
    <w:name w:val="Subtle Reference"/>
    <w:uiPriority w:val="99"/>
    <w:qFormat/>
    <w:rsid w:val="00E33447"/>
    <w:rPr>
      <w:sz w:val="24"/>
      <w:szCs w:val="24"/>
      <w:u w:val="single"/>
    </w:rPr>
  </w:style>
  <w:style w:type="character" w:styleId="aff4">
    <w:name w:val="Intense Reference"/>
    <w:uiPriority w:val="99"/>
    <w:qFormat/>
    <w:rsid w:val="00E33447"/>
    <w:rPr>
      <w:b/>
      <w:sz w:val="24"/>
      <w:u w:val="single"/>
    </w:rPr>
  </w:style>
  <w:style w:type="character" w:styleId="aff5">
    <w:name w:val="Book Title"/>
    <w:uiPriority w:val="99"/>
    <w:qFormat/>
    <w:rsid w:val="00E33447"/>
    <w:rPr>
      <w:rFonts w:ascii="Cambria" w:eastAsia="Times New Roman" w:hAnsi="Cambria"/>
      <w:b/>
      <w:i/>
      <w:sz w:val="24"/>
      <w:szCs w:val="24"/>
    </w:rPr>
  </w:style>
  <w:style w:type="paragraph" w:styleId="aff6">
    <w:name w:val="TOC Heading"/>
    <w:basedOn w:val="1"/>
    <w:next w:val="aa"/>
    <w:uiPriority w:val="39"/>
    <w:unhideWhenUsed/>
    <w:qFormat/>
    <w:rsid w:val="00E33447"/>
    <w:pPr>
      <w:keepLines/>
      <w:spacing w:line="259" w:lineRule="auto"/>
      <w:jc w:val="left"/>
      <w:outlineLvl w:val="9"/>
    </w:pPr>
    <w:rPr>
      <w:rFonts w:ascii="Calibri Light" w:eastAsia="Times New Roman" w:hAnsi="Calibri Light" w:cs="Times New Roman"/>
      <w:b w:val="0"/>
      <w:color w:val="2E74B5"/>
      <w:kern w:val="0"/>
      <w:sz w:val="32"/>
      <w:szCs w:val="32"/>
      <w:lang w:eastAsia="en-US"/>
    </w:rPr>
  </w:style>
  <w:style w:type="paragraph" w:customStyle="1" w:styleId="35">
    <w:name w:val="Основной текст 35"/>
    <w:basedOn w:val="aa"/>
    <w:rsid w:val="00282607"/>
    <w:pPr>
      <w:spacing w:after="120"/>
    </w:pPr>
    <w:rPr>
      <w:sz w:val="16"/>
      <w:szCs w:val="16"/>
    </w:rPr>
  </w:style>
  <w:style w:type="paragraph" w:customStyle="1" w:styleId="230">
    <w:name w:val="Основной текст 23"/>
    <w:basedOn w:val="aa"/>
    <w:rsid w:val="00282607"/>
    <w:pPr>
      <w:spacing w:after="120" w:line="480" w:lineRule="auto"/>
    </w:pPr>
  </w:style>
  <w:style w:type="character" w:styleId="aff7">
    <w:name w:val="page number"/>
    <w:basedOn w:val="ab"/>
    <w:rsid w:val="001C7593"/>
  </w:style>
  <w:style w:type="paragraph" w:styleId="aff8">
    <w:name w:val="header"/>
    <w:aliases w:val="ho,header odd,first,heading one,h,h Знак,Aa?oiee eieiioeooe,Linie,sl_header"/>
    <w:basedOn w:val="aa"/>
    <w:link w:val="aff9"/>
    <w:uiPriority w:val="99"/>
    <w:rsid w:val="001C7593"/>
    <w:pPr>
      <w:widowControl/>
      <w:tabs>
        <w:tab w:val="center" w:pos="4153"/>
        <w:tab w:val="right" w:pos="8306"/>
      </w:tabs>
      <w:suppressAutoHyphens w:val="0"/>
      <w:spacing w:before="120" w:after="120" w:line="240" w:lineRule="auto"/>
      <w:jc w:val="both"/>
    </w:pPr>
    <w:rPr>
      <w:rFonts w:ascii="Arial" w:hAnsi="Arial"/>
      <w:noProof/>
      <w:sz w:val="24"/>
      <w:szCs w:val="20"/>
      <w:lang w:val="x-none" w:eastAsia="x-none"/>
    </w:rPr>
  </w:style>
  <w:style w:type="character" w:customStyle="1" w:styleId="aff9">
    <w:name w:val="Верхний колонтитул Знак"/>
    <w:aliases w:val="ho Знак,header odd Знак,first Знак,heading one Знак,h Знак1,h Знак Знак,Aa?oiee eieiioeooe Знак,Linie Знак,sl_header Знак"/>
    <w:basedOn w:val="ab"/>
    <w:link w:val="aff8"/>
    <w:uiPriority w:val="99"/>
    <w:rsid w:val="001C7593"/>
    <w:rPr>
      <w:rFonts w:ascii="Arial" w:hAnsi="Arial"/>
      <w:noProof/>
      <w:sz w:val="24"/>
      <w:lang w:val="x-none" w:eastAsia="x-none"/>
    </w:rPr>
  </w:style>
  <w:style w:type="paragraph" w:customStyle="1" w:styleId="ConsPlusNormal">
    <w:name w:val="ConsPlusNormal"/>
    <w:link w:val="ConsPlusNormal0"/>
    <w:qFormat/>
    <w:rsid w:val="001C7593"/>
    <w:pPr>
      <w:widowControl w:val="0"/>
      <w:autoSpaceDE w:val="0"/>
      <w:autoSpaceDN w:val="0"/>
      <w:adjustRightInd w:val="0"/>
      <w:ind w:firstLine="720"/>
      <w:jc w:val="both"/>
    </w:pPr>
    <w:rPr>
      <w:rFonts w:ascii="Arial" w:hAnsi="Arial" w:cs="Arial"/>
    </w:rPr>
  </w:style>
  <w:style w:type="character" w:customStyle="1" w:styleId="ConsPlusNormal0">
    <w:name w:val="ConsPlusNormal Знак"/>
    <w:link w:val="ConsPlusNormal"/>
    <w:locked/>
    <w:rsid w:val="001C7593"/>
    <w:rPr>
      <w:rFonts w:ascii="Arial" w:hAnsi="Arial" w:cs="Arial"/>
    </w:rPr>
  </w:style>
  <w:style w:type="table" w:styleId="affa">
    <w:name w:val="Table Grid"/>
    <w:basedOn w:val="ac"/>
    <w:uiPriority w:val="39"/>
    <w:rsid w:val="00B51D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footer"/>
    <w:basedOn w:val="aa"/>
    <w:link w:val="affc"/>
    <w:uiPriority w:val="99"/>
    <w:rsid w:val="00226D3F"/>
    <w:pPr>
      <w:widowControl/>
      <w:tabs>
        <w:tab w:val="center" w:pos="4677"/>
        <w:tab w:val="right" w:pos="9355"/>
      </w:tabs>
      <w:suppressAutoHyphens w:val="0"/>
      <w:spacing w:after="60" w:line="240" w:lineRule="auto"/>
      <w:jc w:val="both"/>
    </w:pPr>
    <w:rPr>
      <w:sz w:val="24"/>
      <w:szCs w:val="24"/>
      <w:lang w:val="x-none" w:eastAsia="x-none"/>
    </w:rPr>
  </w:style>
  <w:style w:type="character" w:customStyle="1" w:styleId="affc">
    <w:name w:val="Нижний колонтитул Знак"/>
    <w:basedOn w:val="ab"/>
    <w:link w:val="affb"/>
    <w:uiPriority w:val="99"/>
    <w:rsid w:val="00226D3F"/>
    <w:rPr>
      <w:sz w:val="24"/>
      <w:szCs w:val="24"/>
      <w:lang w:val="x-none" w:eastAsia="x-none"/>
    </w:rPr>
  </w:style>
  <w:style w:type="paragraph" w:styleId="2c">
    <w:name w:val="Body Text 2"/>
    <w:basedOn w:val="aa"/>
    <w:link w:val="2d"/>
    <w:rsid w:val="00226D3F"/>
    <w:pPr>
      <w:widowControl/>
      <w:tabs>
        <w:tab w:val="num" w:pos="709"/>
      </w:tabs>
      <w:suppressAutoHyphens w:val="0"/>
      <w:spacing w:after="60" w:line="240" w:lineRule="auto"/>
      <w:ind w:left="709" w:hanging="567"/>
      <w:jc w:val="both"/>
    </w:pPr>
    <w:rPr>
      <w:sz w:val="24"/>
      <w:szCs w:val="20"/>
      <w:lang w:val="x-none" w:eastAsia="x-none"/>
    </w:rPr>
  </w:style>
  <w:style w:type="character" w:customStyle="1" w:styleId="2d">
    <w:name w:val="Основной текст 2 Знак"/>
    <w:basedOn w:val="ab"/>
    <w:link w:val="2c"/>
    <w:rsid w:val="00226D3F"/>
    <w:rPr>
      <w:sz w:val="24"/>
      <w:lang w:val="x-none" w:eastAsia="x-none"/>
    </w:rPr>
  </w:style>
  <w:style w:type="paragraph" w:customStyle="1" w:styleId="3---">
    <w:name w:val="3---"/>
    <w:basedOn w:val="aa"/>
    <w:rsid w:val="00226D3F"/>
    <w:pPr>
      <w:widowControl/>
      <w:suppressAutoHyphens w:val="0"/>
      <w:spacing w:before="120" w:after="120" w:line="240" w:lineRule="auto"/>
      <w:jc w:val="both"/>
    </w:pPr>
    <w:rPr>
      <w:sz w:val="24"/>
      <w:szCs w:val="24"/>
      <w:lang w:eastAsia="en-US"/>
    </w:rPr>
  </w:style>
  <w:style w:type="paragraph" w:styleId="affd">
    <w:name w:val="Body Text Indent"/>
    <w:aliases w:val="Основной текст с нумерацией,Основной текст 1,Основной текст 11,Основной текст 12"/>
    <w:basedOn w:val="aa"/>
    <w:link w:val="affe"/>
    <w:rsid w:val="00226D3F"/>
    <w:pPr>
      <w:widowControl/>
      <w:suppressAutoHyphens w:val="0"/>
      <w:spacing w:after="120" w:line="240" w:lineRule="auto"/>
      <w:ind w:left="283"/>
      <w:jc w:val="both"/>
    </w:pPr>
    <w:rPr>
      <w:sz w:val="24"/>
      <w:szCs w:val="24"/>
      <w:lang w:eastAsia="en-US"/>
    </w:rPr>
  </w:style>
  <w:style w:type="character" w:customStyle="1" w:styleId="affe">
    <w:name w:val="Основной текст с отступом Знак"/>
    <w:aliases w:val="Основной текст с нумерацией Знак,Основной текст 1 Знак1,Основной текст 11 Знак,Основной текст 12 Знак"/>
    <w:basedOn w:val="ab"/>
    <w:link w:val="affd"/>
    <w:rsid w:val="00226D3F"/>
    <w:rPr>
      <w:sz w:val="24"/>
      <w:szCs w:val="24"/>
    </w:rPr>
  </w:style>
  <w:style w:type="paragraph" w:styleId="2e">
    <w:name w:val="Body Text Indent 2"/>
    <w:basedOn w:val="aa"/>
    <w:link w:val="2f"/>
    <w:rsid w:val="00226D3F"/>
    <w:pPr>
      <w:widowControl/>
      <w:suppressAutoHyphens w:val="0"/>
      <w:spacing w:after="120" w:line="480" w:lineRule="auto"/>
      <w:ind w:left="283"/>
      <w:jc w:val="both"/>
    </w:pPr>
    <w:rPr>
      <w:sz w:val="24"/>
      <w:szCs w:val="24"/>
      <w:lang w:val="x-none" w:eastAsia="x-none"/>
    </w:rPr>
  </w:style>
  <w:style w:type="character" w:customStyle="1" w:styleId="2f">
    <w:name w:val="Основной текст с отступом 2 Знак"/>
    <w:basedOn w:val="ab"/>
    <w:link w:val="2e"/>
    <w:rsid w:val="00226D3F"/>
    <w:rPr>
      <w:sz w:val="24"/>
      <w:szCs w:val="24"/>
      <w:lang w:val="x-none" w:eastAsia="x-none"/>
    </w:rPr>
  </w:style>
  <w:style w:type="paragraph" w:styleId="afff">
    <w:name w:val="List Bullet"/>
    <w:aliases w:val="UL,Маркированный список 1,Маркированный список Знак Знак Знак Знак Знак Знак Знак Знак Знак Знак Знак Знак Знак Знак Знак Знак"/>
    <w:basedOn w:val="aa"/>
    <w:autoRedefine/>
    <w:uiPriority w:val="99"/>
    <w:rsid w:val="00226D3F"/>
    <w:pPr>
      <w:suppressAutoHyphens w:val="0"/>
      <w:spacing w:after="60" w:line="240" w:lineRule="auto"/>
      <w:jc w:val="both"/>
    </w:pPr>
    <w:rPr>
      <w:sz w:val="24"/>
      <w:szCs w:val="24"/>
      <w:lang w:eastAsia="en-US"/>
    </w:rPr>
  </w:style>
  <w:style w:type="paragraph" w:styleId="2f0">
    <w:name w:val="List Bullet 2"/>
    <w:basedOn w:val="aa"/>
    <w:autoRedefine/>
    <w:uiPriority w:val="99"/>
    <w:rsid w:val="00226D3F"/>
    <w:pPr>
      <w:widowControl/>
      <w:suppressAutoHyphens w:val="0"/>
      <w:spacing w:after="60" w:line="240" w:lineRule="auto"/>
      <w:jc w:val="both"/>
    </w:pPr>
    <w:rPr>
      <w:sz w:val="24"/>
      <w:szCs w:val="20"/>
      <w:lang w:eastAsia="en-US"/>
    </w:rPr>
  </w:style>
  <w:style w:type="paragraph" w:styleId="34">
    <w:name w:val="toc 3"/>
    <w:basedOn w:val="aa"/>
    <w:next w:val="aa"/>
    <w:autoRedefine/>
    <w:uiPriority w:val="39"/>
    <w:rsid w:val="00226D3F"/>
    <w:pPr>
      <w:widowControl/>
      <w:suppressAutoHyphens w:val="0"/>
      <w:spacing w:line="240" w:lineRule="auto"/>
      <w:ind w:firstLine="12"/>
    </w:pPr>
    <w:rPr>
      <w:sz w:val="20"/>
      <w:szCs w:val="20"/>
      <w:lang w:eastAsia="en-US"/>
    </w:rPr>
  </w:style>
  <w:style w:type="paragraph" w:styleId="afff0">
    <w:name w:val="Date"/>
    <w:basedOn w:val="aa"/>
    <w:next w:val="aa"/>
    <w:link w:val="afff1"/>
    <w:uiPriority w:val="99"/>
    <w:rsid w:val="00226D3F"/>
    <w:pPr>
      <w:widowControl/>
      <w:suppressAutoHyphens w:val="0"/>
      <w:spacing w:after="60" w:line="240" w:lineRule="auto"/>
      <w:jc w:val="both"/>
    </w:pPr>
    <w:rPr>
      <w:sz w:val="24"/>
      <w:szCs w:val="20"/>
      <w:lang w:val="x-none" w:eastAsia="x-none"/>
    </w:rPr>
  </w:style>
  <w:style w:type="character" w:customStyle="1" w:styleId="afff1">
    <w:name w:val="Дата Знак"/>
    <w:basedOn w:val="ab"/>
    <w:link w:val="afff0"/>
    <w:uiPriority w:val="99"/>
    <w:rsid w:val="00226D3F"/>
    <w:rPr>
      <w:sz w:val="24"/>
      <w:lang w:val="x-none" w:eastAsia="x-none"/>
    </w:rPr>
  </w:style>
  <w:style w:type="paragraph" w:styleId="afff2">
    <w:name w:val="Plain Text"/>
    <w:basedOn w:val="aa"/>
    <w:link w:val="afff3"/>
    <w:uiPriority w:val="99"/>
    <w:rsid w:val="00226D3F"/>
    <w:pPr>
      <w:widowControl/>
      <w:suppressAutoHyphens w:val="0"/>
      <w:spacing w:line="240" w:lineRule="auto"/>
    </w:pPr>
    <w:rPr>
      <w:rFonts w:ascii="Courier New" w:hAnsi="Courier New"/>
      <w:sz w:val="20"/>
      <w:szCs w:val="20"/>
      <w:lang w:val="x-none" w:eastAsia="x-none"/>
    </w:rPr>
  </w:style>
  <w:style w:type="character" w:customStyle="1" w:styleId="afff3">
    <w:name w:val="Текст Знак"/>
    <w:basedOn w:val="ab"/>
    <w:link w:val="afff2"/>
    <w:uiPriority w:val="99"/>
    <w:rsid w:val="00226D3F"/>
    <w:rPr>
      <w:rFonts w:ascii="Courier New" w:hAnsi="Courier New"/>
      <w:lang w:val="x-none" w:eastAsia="x-none"/>
    </w:rPr>
  </w:style>
  <w:style w:type="character" w:styleId="afff4">
    <w:name w:val="Hyperlink"/>
    <w:aliases w:val="%Hyperlink"/>
    <w:rsid w:val="00226D3F"/>
    <w:rPr>
      <w:color w:val="0000FF"/>
      <w:u w:val="single"/>
    </w:rPr>
  </w:style>
  <w:style w:type="paragraph" w:customStyle="1" w:styleId="36">
    <w:name w:val="Стиль3"/>
    <w:basedOn w:val="2e"/>
    <w:link w:val="37"/>
    <w:rsid w:val="00226D3F"/>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a"/>
    <w:rsid w:val="00226D3F"/>
    <w:pPr>
      <w:widowControl/>
      <w:suppressAutoHyphens w:val="0"/>
      <w:spacing w:after="60" w:line="240" w:lineRule="auto"/>
      <w:jc w:val="both"/>
    </w:pPr>
    <w:rPr>
      <w:sz w:val="24"/>
      <w:szCs w:val="24"/>
      <w:lang w:eastAsia="en-US"/>
    </w:rPr>
  </w:style>
  <w:style w:type="paragraph" w:customStyle="1" w:styleId="afff5">
    <w:name w:val="Íîðìàëüíûé"/>
    <w:uiPriority w:val="99"/>
    <w:semiHidden/>
    <w:rsid w:val="00226D3F"/>
    <w:pPr>
      <w:jc w:val="both"/>
    </w:pPr>
    <w:rPr>
      <w:rFonts w:ascii="Courier" w:hAnsi="Courier"/>
      <w:sz w:val="24"/>
      <w:lang w:val="en-GB"/>
    </w:rPr>
  </w:style>
  <w:style w:type="paragraph" w:customStyle="1" w:styleId="ConsNormal">
    <w:name w:val="ConsNormal"/>
    <w:rsid w:val="00226D3F"/>
    <w:pPr>
      <w:widowControl w:val="0"/>
      <w:autoSpaceDE w:val="0"/>
      <w:autoSpaceDN w:val="0"/>
      <w:adjustRightInd w:val="0"/>
      <w:ind w:right="19772" w:firstLine="720"/>
      <w:jc w:val="both"/>
    </w:pPr>
    <w:rPr>
      <w:rFonts w:ascii="Arial" w:hAnsi="Arial" w:cs="Arial"/>
    </w:rPr>
  </w:style>
  <w:style w:type="paragraph" w:styleId="afff6">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a"/>
    <w:link w:val="afff7"/>
    <w:rsid w:val="00226D3F"/>
    <w:pPr>
      <w:widowControl/>
      <w:suppressAutoHyphens w:val="0"/>
      <w:spacing w:after="120" w:line="240" w:lineRule="auto"/>
      <w:jc w:val="both"/>
    </w:pPr>
    <w:rPr>
      <w:sz w:val="24"/>
      <w:szCs w:val="24"/>
      <w:lang w:eastAsia="en-US"/>
    </w:rPr>
  </w:style>
  <w:style w:type="character" w:customStyle="1" w:styleId="afff7">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b"/>
    <w:link w:val="afff6"/>
    <w:rsid w:val="00226D3F"/>
    <w:rPr>
      <w:sz w:val="24"/>
      <w:szCs w:val="24"/>
    </w:rPr>
  </w:style>
  <w:style w:type="paragraph" w:styleId="38">
    <w:name w:val="Body Text 3"/>
    <w:basedOn w:val="aa"/>
    <w:link w:val="39"/>
    <w:uiPriority w:val="99"/>
    <w:rsid w:val="00226D3F"/>
    <w:pPr>
      <w:widowControl/>
      <w:suppressAutoHyphens w:val="0"/>
      <w:spacing w:after="120" w:line="240" w:lineRule="auto"/>
      <w:jc w:val="both"/>
    </w:pPr>
    <w:rPr>
      <w:sz w:val="16"/>
      <w:szCs w:val="16"/>
      <w:lang w:val="x-none" w:eastAsia="x-none"/>
    </w:rPr>
  </w:style>
  <w:style w:type="character" w:customStyle="1" w:styleId="39">
    <w:name w:val="Основной текст 3 Знак"/>
    <w:basedOn w:val="ab"/>
    <w:link w:val="38"/>
    <w:uiPriority w:val="99"/>
    <w:rsid w:val="00226D3F"/>
    <w:rPr>
      <w:sz w:val="16"/>
      <w:szCs w:val="16"/>
      <w:lang w:val="x-none" w:eastAsia="x-none"/>
    </w:rPr>
  </w:style>
  <w:style w:type="character" w:customStyle="1" w:styleId="afff8">
    <w:name w:val="Основной шрифт"/>
    <w:uiPriority w:val="99"/>
    <w:rsid w:val="00226D3F"/>
  </w:style>
  <w:style w:type="paragraph" w:styleId="1f0">
    <w:name w:val="toc 1"/>
    <w:basedOn w:val="aa"/>
    <w:next w:val="aa"/>
    <w:autoRedefine/>
    <w:rsid w:val="00226D3F"/>
    <w:pPr>
      <w:widowControl/>
      <w:tabs>
        <w:tab w:val="left" w:pos="480"/>
        <w:tab w:val="right" w:leader="dot" w:pos="10195"/>
      </w:tabs>
      <w:suppressAutoHyphens w:val="0"/>
      <w:spacing w:before="100" w:beforeAutospacing="1" w:after="100" w:afterAutospacing="1" w:line="240" w:lineRule="auto"/>
    </w:pPr>
    <w:rPr>
      <w:rFonts w:cs="Arial"/>
      <w:bCs/>
      <w:caps/>
      <w:sz w:val="24"/>
      <w:szCs w:val="24"/>
      <w:lang w:eastAsia="en-US"/>
    </w:rPr>
  </w:style>
  <w:style w:type="paragraph" w:styleId="2f1">
    <w:name w:val="toc 2"/>
    <w:basedOn w:val="aa"/>
    <w:next w:val="aa"/>
    <w:autoRedefine/>
    <w:rsid w:val="00226D3F"/>
    <w:pPr>
      <w:widowControl/>
      <w:suppressAutoHyphens w:val="0"/>
      <w:spacing w:before="240" w:line="240" w:lineRule="auto"/>
    </w:pPr>
    <w:rPr>
      <w:b/>
      <w:bCs/>
      <w:sz w:val="20"/>
      <w:szCs w:val="20"/>
      <w:lang w:eastAsia="en-US"/>
    </w:rPr>
  </w:style>
  <w:style w:type="paragraph" w:styleId="45">
    <w:name w:val="toc 4"/>
    <w:basedOn w:val="aa"/>
    <w:next w:val="aa"/>
    <w:autoRedefine/>
    <w:uiPriority w:val="39"/>
    <w:rsid w:val="00226D3F"/>
    <w:pPr>
      <w:widowControl/>
      <w:suppressAutoHyphens w:val="0"/>
      <w:spacing w:line="240" w:lineRule="auto"/>
      <w:ind w:left="480"/>
    </w:pPr>
    <w:rPr>
      <w:sz w:val="20"/>
      <w:szCs w:val="20"/>
      <w:lang w:eastAsia="en-US"/>
    </w:rPr>
  </w:style>
  <w:style w:type="paragraph" w:styleId="57">
    <w:name w:val="toc 5"/>
    <w:basedOn w:val="aa"/>
    <w:next w:val="aa"/>
    <w:autoRedefine/>
    <w:uiPriority w:val="39"/>
    <w:rsid w:val="00226D3F"/>
    <w:pPr>
      <w:widowControl/>
      <w:suppressAutoHyphens w:val="0"/>
      <w:spacing w:line="240" w:lineRule="auto"/>
      <w:ind w:left="720"/>
    </w:pPr>
    <w:rPr>
      <w:sz w:val="20"/>
      <w:szCs w:val="20"/>
      <w:lang w:eastAsia="en-US"/>
    </w:rPr>
  </w:style>
  <w:style w:type="paragraph" w:styleId="62">
    <w:name w:val="toc 6"/>
    <w:basedOn w:val="aa"/>
    <w:next w:val="aa"/>
    <w:autoRedefine/>
    <w:uiPriority w:val="39"/>
    <w:rsid w:val="00226D3F"/>
    <w:pPr>
      <w:widowControl/>
      <w:suppressAutoHyphens w:val="0"/>
      <w:spacing w:line="240" w:lineRule="auto"/>
      <w:ind w:left="960"/>
    </w:pPr>
    <w:rPr>
      <w:sz w:val="20"/>
      <w:szCs w:val="20"/>
      <w:lang w:eastAsia="en-US"/>
    </w:rPr>
  </w:style>
  <w:style w:type="paragraph" w:styleId="71">
    <w:name w:val="toc 7"/>
    <w:basedOn w:val="aa"/>
    <w:next w:val="aa"/>
    <w:autoRedefine/>
    <w:uiPriority w:val="39"/>
    <w:rsid w:val="00226D3F"/>
    <w:pPr>
      <w:widowControl/>
      <w:suppressAutoHyphens w:val="0"/>
      <w:spacing w:line="240" w:lineRule="auto"/>
      <w:ind w:left="1200"/>
    </w:pPr>
    <w:rPr>
      <w:sz w:val="20"/>
      <w:szCs w:val="20"/>
      <w:lang w:eastAsia="en-US"/>
    </w:rPr>
  </w:style>
  <w:style w:type="paragraph" w:styleId="81">
    <w:name w:val="toc 8"/>
    <w:basedOn w:val="aa"/>
    <w:next w:val="aa"/>
    <w:autoRedefine/>
    <w:uiPriority w:val="39"/>
    <w:rsid w:val="00226D3F"/>
    <w:pPr>
      <w:widowControl/>
      <w:suppressAutoHyphens w:val="0"/>
      <w:spacing w:line="240" w:lineRule="auto"/>
      <w:ind w:left="1440"/>
    </w:pPr>
    <w:rPr>
      <w:sz w:val="20"/>
      <w:szCs w:val="20"/>
      <w:lang w:eastAsia="en-US"/>
    </w:rPr>
  </w:style>
  <w:style w:type="paragraph" w:styleId="91">
    <w:name w:val="toc 9"/>
    <w:basedOn w:val="aa"/>
    <w:next w:val="aa"/>
    <w:autoRedefine/>
    <w:uiPriority w:val="39"/>
    <w:rsid w:val="00226D3F"/>
    <w:pPr>
      <w:widowControl/>
      <w:suppressAutoHyphens w:val="0"/>
      <w:spacing w:line="240" w:lineRule="auto"/>
      <w:ind w:left="1680"/>
    </w:pPr>
    <w:rPr>
      <w:sz w:val="20"/>
      <w:szCs w:val="20"/>
      <w:lang w:eastAsia="en-US"/>
    </w:rPr>
  </w:style>
  <w:style w:type="paragraph" w:customStyle="1" w:styleId="ww-2">
    <w:name w:val="ww-2"/>
    <w:basedOn w:val="aa"/>
    <w:uiPriority w:val="99"/>
    <w:rsid w:val="00226D3F"/>
    <w:pPr>
      <w:widowControl/>
      <w:suppressAutoHyphens w:val="0"/>
      <w:spacing w:line="240" w:lineRule="auto"/>
      <w:jc w:val="both"/>
    </w:pPr>
    <w:rPr>
      <w:sz w:val="24"/>
      <w:szCs w:val="24"/>
      <w:lang w:eastAsia="en-US"/>
    </w:rPr>
  </w:style>
  <w:style w:type="paragraph" w:customStyle="1" w:styleId="212">
    <w:name w:val="Основной текст 21"/>
    <w:basedOn w:val="aa"/>
    <w:link w:val="BodyText2"/>
    <w:rsid w:val="00226D3F"/>
    <w:pPr>
      <w:widowControl/>
      <w:suppressAutoHyphens w:val="0"/>
      <w:spacing w:line="240" w:lineRule="auto"/>
      <w:ind w:left="1134"/>
    </w:pPr>
    <w:rPr>
      <w:sz w:val="28"/>
      <w:szCs w:val="20"/>
      <w:lang w:val="x-none" w:eastAsia="x-none"/>
    </w:rPr>
  </w:style>
  <w:style w:type="paragraph" w:customStyle="1" w:styleId="ConsNonformat">
    <w:name w:val="ConsNonformat"/>
    <w:rsid w:val="00226D3F"/>
    <w:pPr>
      <w:widowControl w:val="0"/>
      <w:autoSpaceDE w:val="0"/>
      <w:autoSpaceDN w:val="0"/>
      <w:jc w:val="both"/>
    </w:pPr>
    <w:rPr>
      <w:rFonts w:ascii="Courier New" w:hAnsi="Courier New" w:cs="Courier New"/>
    </w:rPr>
  </w:style>
  <w:style w:type="paragraph" w:customStyle="1" w:styleId="Iauiue1">
    <w:name w:val="Iau?iue1"/>
    <w:rsid w:val="00226D3F"/>
    <w:pPr>
      <w:jc w:val="both"/>
    </w:pPr>
  </w:style>
  <w:style w:type="paragraph" w:customStyle="1" w:styleId="Iauiue">
    <w:name w:val="Iau?iue"/>
    <w:rsid w:val="00226D3F"/>
    <w:pPr>
      <w:jc w:val="both"/>
    </w:pPr>
    <w:rPr>
      <w:lang w:val="en-US"/>
    </w:rPr>
  </w:style>
  <w:style w:type="paragraph" w:customStyle="1" w:styleId="caaieiaie2">
    <w:name w:val="caaieiaie 2"/>
    <w:basedOn w:val="Iauiue"/>
    <w:next w:val="Iauiue"/>
    <w:uiPriority w:val="99"/>
    <w:rsid w:val="00226D3F"/>
    <w:pPr>
      <w:keepNext/>
    </w:pPr>
    <w:rPr>
      <w:sz w:val="24"/>
      <w:lang w:val="ru-RU"/>
    </w:rPr>
  </w:style>
  <w:style w:type="paragraph" w:customStyle="1" w:styleId="111">
    <w:name w:val="заголовок 11"/>
    <w:basedOn w:val="aa"/>
    <w:next w:val="aa"/>
    <w:uiPriority w:val="99"/>
    <w:rsid w:val="00226D3F"/>
    <w:pPr>
      <w:keepNext/>
      <w:widowControl/>
      <w:suppressAutoHyphens w:val="0"/>
      <w:spacing w:line="240" w:lineRule="auto"/>
      <w:jc w:val="center"/>
    </w:pPr>
    <w:rPr>
      <w:snapToGrid w:val="0"/>
      <w:sz w:val="24"/>
      <w:szCs w:val="20"/>
      <w:lang w:eastAsia="en-US"/>
    </w:rPr>
  </w:style>
  <w:style w:type="paragraph" w:customStyle="1" w:styleId="Iacaaiea">
    <w:name w:val="Iacaaiea"/>
    <w:basedOn w:val="Iauiue"/>
    <w:uiPriority w:val="99"/>
    <w:rsid w:val="00226D3F"/>
    <w:pPr>
      <w:keepNext/>
      <w:tabs>
        <w:tab w:val="left" w:pos="426"/>
        <w:tab w:val="left" w:pos="567"/>
      </w:tabs>
      <w:spacing w:before="120" w:line="360" w:lineRule="auto"/>
      <w:ind w:firstLine="426"/>
      <w:jc w:val="center"/>
    </w:pPr>
    <w:rPr>
      <w:b/>
      <w:color w:val="000000"/>
      <w:sz w:val="22"/>
      <w:lang w:val="ru-RU"/>
    </w:rPr>
  </w:style>
  <w:style w:type="paragraph" w:styleId="afff9">
    <w:name w:val="Balloon Text"/>
    <w:basedOn w:val="aa"/>
    <w:link w:val="afffa"/>
    <w:uiPriority w:val="99"/>
    <w:rsid w:val="00226D3F"/>
    <w:pPr>
      <w:widowControl/>
      <w:suppressAutoHyphens w:val="0"/>
      <w:spacing w:line="240" w:lineRule="auto"/>
    </w:pPr>
    <w:rPr>
      <w:rFonts w:ascii="Tahoma" w:hAnsi="Tahoma"/>
      <w:sz w:val="16"/>
      <w:szCs w:val="16"/>
      <w:lang w:val="x-none" w:eastAsia="x-none"/>
    </w:rPr>
  </w:style>
  <w:style w:type="character" w:customStyle="1" w:styleId="afffa">
    <w:name w:val="Текст выноски Знак"/>
    <w:basedOn w:val="ab"/>
    <w:link w:val="afff9"/>
    <w:uiPriority w:val="99"/>
    <w:rsid w:val="00226D3F"/>
    <w:rPr>
      <w:rFonts w:ascii="Tahoma" w:hAnsi="Tahoma"/>
      <w:sz w:val="16"/>
      <w:szCs w:val="16"/>
      <w:lang w:val="x-none" w:eastAsia="x-none"/>
    </w:rPr>
  </w:style>
  <w:style w:type="paragraph" w:customStyle="1" w:styleId="caaieiaie1">
    <w:name w:val="caaieiaie 1"/>
    <w:basedOn w:val="Iauiue"/>
    <w:next w:val="Iauiue"/>
    <w:uiPriority w:val="99"/>
    <w:rsid w:val="00226D3F"/>
    <w:pPr>
      <w:keepNext/>
      <w:spacing w:before="240" w:after="60" w:line="360" w:lineRule="auto"/>
      <w:ind w:firstLine="397"/>
      <w:jc w:val="center"/>
    </w:pPr>
    <w:rPr>
      <w:b/>
      <w:kern w:val="28"/>
      <w:sz w:val="28"/>
      <w:lang w:val="ru-RU"/>
    </w:rPr>
  </w:style>
  <w:style w:type="paragraph" w:customStyle="1" w:styleId="WW-20">
    <w:name w:val="WW-Основной текст 2"/>
    <w:basedOn w:val="aa"/>
    <w:uiPriority w:val="99"/>
    <w:rsid w:val="00226D3F"/>
    <w:pPr>
      <w:widowControl/>
      <w:spacing w:line="240" w:lineRule="auto"/>
      <w:jc w:val="both"/>
    </w:pPr>
    <w:rPr>
      <w:sz w:val="24"/>
      <w:szCs w:val="20"/>
      <w:lang w:eastAsia="en-US"/>
    </w:rPr>
  </w:style>
  <w:style w:type="paragraph" w:customStyle="1" w:styleId="afffb">
    <w:name w:val="Заголовок инструкции"/>
    <w:basedOn w:val="afff6"/>
    <w:rsid w:val="00226D3F"/>
    <w:pPr>
      <w:keepNext/>
      <w:suppressAutoHyphens/>
      <w:jc w:val="center"/>
      <w:outlineLvl w:val="0"/>
    </w:pPr>
    <w:rPr>
      <w:b/>
      <w:bCs/>
      <w:sz w:val="32"/>
      <w:szCs w:val="20"/>
    </w:rPr>
  </w:style>
  <w:style w:type="paragraph" w:customStyle="1" w:styleId="afffc">
    <w:name w:val="ПЗ инструкции"/>
    <w:basedOn w:val="aa"/>
    <w:rsid w:val="00226D3F"/>
    <w:pPr>
      <w:widowControl/>
      <w:suppressAutoHyphens w:val="0"/>
      <w:spacing w:before="240" w:after="120" w:line="240" w:lineRule="auto"/>
      <w:jc w:val="center"/>
    </w:pPr>
    <w:rPr>
      <w:b/>
      <w:bCs/>
      <w:sz w:val="28"/>
      <w:szCs w:val="20"/>
      <w:lang w:eastAsia="en-US"/>
    </w:rPr>
  </w:style>
  <w:style w:type="paragraph" w:customStyle="1" w:styleId="afffd">
    <w:name w:val="Инструкция"/>
    <w:basedOn w:val="afffb"/>
    <w:rsid w:val="00226D3F"/>
    <w:pPr>
      <w:spacing w:after="240"/>
    </w:pPr>
  </w:style>
  <w:style w:type="paragraph" w:customStyle="1" w:styleId="afffe">
    <w:name w:val="Указания"/>
    <w:basedOn w:val="afffc"/>
    <w:rsid w:val="00226D3F"/>
    <w:pPr>
      <w:spacing w:after="240"/>
    </w:pPr>
  </w:style>
  <w:style w:type="paragraph" w:customStyle="1" w:styleId="affff">
    <w:name w:val="Текст заявки"/>
    <w:basedOn w:val="Iauiue"/>
    <w:uiPriority w:val="99"/>
    <w:rsid w:val="00226D3F"/>
    <w:pPr>
      <w:ind w:firstLine="567"/>
    </w:pPr>
    <w:rPr>
      <w:sz w:val="28"/>
    </w:rPr>
  </w:style>
  <w:style w:type="paragraph" w:styleId="af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a"/>
    <w:link w:val="affff1"/>
    <w:rsid w:val="00226D3F"/>
    <w:pPr>
      <w:widowControl/>
      <w:suppressAutoHyphens w:val="0"/>
      <w:spacing w:line="240" w:lineRule="auto"/>
    </w:pPr>
    <w:rPr>
      <w:sz w:val="20"/>
      <w:szCs w:val="20"/>
      <w:lang w:eastAsia="en-US"/>
    </w:rPr>
  </w:style>
  <w:style w:type="character" w:customStyle="1" w:styleId="af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b"/>
    <w:link w:val="affff0"/>
    <w:rsid w:val="00226D3F"/>
  </w:style>
  <w:style w:type="paragraph" w:styleId="3a">
    <w:name w:val="Body Text Indent 3"/>
    <w:basedOn w:val="aa"/>
    <w:link w:val="3b"/>
    <w:uiPriority w:val="99"/>
    <w:rsid w:val="00226D3F"/>
    <w:pPr>
      <w:widowControl/>
      <w:suppressAutoHyphens w:val="0"/>
      <w:spacing w:after="120" w:line="240" w:lineRule="auto"/>
      <w:ind w:left="283"/>
    </w:pPr>
    <w:rPr>
      <w:sz w:val="16"/>
      <w:szCs w:val="16"/>
      <w:lang w:val="x-none" w:eastAsia="x-none"/>
    </w:rPr>
  </w:style>
  <w:style w:type="character" w:customStyle="1" w:styleId="3b">
    <w:name w:val="Основной текст с отступом 3 Знак"/>
    <w:basedOn w:val="ab"/>
    <w:link w:val="3a"/>
    <w:uiPriority w:val="99"/>
    <w:rsid w:val="00226D3F"/>
    <w:rPr>
      <w:sz w:val="16"/>
      <w:szCs w:val="16"/>
      <w:lang w:val="x-none" w:eastAsia="x-none"/>
    </w:rPr>
  </w:style>
  <w:style w:type="paragraph" w:customStyle="1" w:styleId="Iniiadieoaeno2">
    <w:name w:val="Iniia?die oaeno 2"/>
    <w:basedOn w:val="Iauiue"/>
    <w:rsid w:val="00226D3F"/>
    <w:pPr>
      <w:widowControl w:val="0"/>
      <w:snapToGrid w:val="0"/>
      <w:spacing w:before="80" w:after="80"/>
    </w:pPr>
    <w:rPr>
      <w:sz w:val="22"/>
      <w:lang w:val="ru-RU"/>
    </w:rPr>
  </w:style>
  <w:style w:type="paragraph" w:customStyle="1" w:styleId="norma">
    <w:name w:val="norma"/>
    <w:basedOn w:val="Iauiue"/>
    <w:rsid w:val="00226D3F"/>
    <w:pPr>
      <w:widowControl w:val="0"/>
      <w:snapToGrid w:val="0"/>
      <w:spacing w:before="60" w:after="80"/>
      <w:ind w:left="851" w:hanging="851"/>
    </w:pPr>
    <w:rPr>
      <w:rFonts w:ascii="Peterburg" w:hAnsi="Peterburg"/>
      <w:sz w:val="22"/>
      <w:lang w:val="ru-RU"/>
    </w:rPr>
  </w:style>
  <w:style w:type="paragraph" w:customStyle="1" w:styleId="affff2">
    <w:name w:val="Îáû÷íûé"/>
    <w:rsid w:val="00226D3F"/>
    <w:pPr>
      <w:jc w:val="both"/>
    </w:pPr>
    <w:rPr>
      <w:lang w:val="en-US"/>
    </w:rPr>
  </w:style>
  <w:style w:type="paragraph" w:customStyle="1" w:styleId="14pt">
    <w:name w:val="Стиль 14 pt полужирный по центру"/>
    <w:basedOn w:val="aa"/>
    <w:uiPriority w:val="99"/>
    <w:rsid w:val="00226D3F"/>
    <w:pPr>
      <w:widowControl/>
      <w:suppressAutoHyphens w:val="0"/>
      <w:spacing w:after="120" w:line="240" w:lineRule="auto"/>
      <w:jc w:val="center"/>
    </w:pPr>
    <w:rPr>
      <w:b/>
      <w:bCs/>
      <w:sz w:val="28"/>
      <w:szCs w:val="20"/>
      <w:lang w:eastAsia="en-US"/>
    </w:rPr>
  </w:style>
  <w:style w:type="paragraph" w:customStyle="1" w:styleId="14pt0">
    <w:name w:val="Стиль 14 pt по центру"/>
    <w:basedOn w:val="aa"/>
    <w:rsid w:val="00226D3F"/>
    <w:pPr>
      <w:widowControl/>
      <w:suppressAutoHyphens w:val="0"/>
      <w:spacing w:line="240" w:lineRule="auto"/>
      <w:jc w:val="center"/>
    </w:pPr>
    <w:rPr>
      <w:b/>
      <w:sz w:val="28"/>
      <w:szCs w:val="20"/>
      <w:lang w:eastAsia="en-US"/>
    </w:rPr>
  </w:style>
  <w:style w:type="paragraph" w:customStyle="1" w:styleId="14pt1">
    <w:name w:val="Стиль 14 pt по ширине Первая строка:  1 см"/>
    <w:basedOn w:val="aa"/>
    <w:rsid w:val="00226D3F"/>
    <w:pPr>
      <w:widowControl/>
      <w:suppressAutoHyphens w:val="0"/>
      <w:spacing w:line="240" w:lineRule="auto"/>
      <w:ind w:firstLine="567"/>
      <w:jc w:val="both"/>
    </w:pPr>
    <w:rPr>
      <w:sz w:val="28"/>
      <w:szCs w:val="20"/>
      <w:lang w:eastAsia="en-US"/>
    </w:rPr>
  </w:style>
  <w:style w:type="paragraph" w:customStyle="1" w:styleId="14pt127">
    <w:name w:val="Стиль 14 pt по ширине Первая строка:  127 см"/>
    <w:basedOn w:val="aa"/>
    <w:rsid w:val="00226D3F"/>
    <w:pPr>
      <w:widowControl/>
      <w:suppressAutoHyphens w:val="0"/>
      <w:spacing w:line="240" w:lineRule="auto"/>
      <w:ind w:firstLine="720"/>
      <w:jc w:val="both"/>
    </w:pPr>
    <w:rPr>
      <w:sz w:val="28"/>
      <w:szCs w:val="20"/>
      <w:lang w:eastAsia="en-US"/>
    </w:rPr>
  </w:style>
  <w:style w:type="paragraph" w:customStyle="1" w:styleId="14pt10">
    <w:name w:val="Стиль 14 pt по центру1"/>
    <w:basedOn w:val="aa"/>
    <w:uiPriority w:val="99"/>
    <w:rsid w:val="00226D3F"/>
    <w:pPr>
      <w:widowControl/>
      <w:suppressAutoHyphens w:val="0"/>
      <w:spacing w:before="240" w:after="240" w:line="240" w:lineRule="auto"/>
      <w:jc w:val="center"/>
    </w:pPr>
    <w:rPr>
      <w:sz w:val="28"/>
      <w:szCs w:val="20"/>
      <w:lang w:eastAsia="en-US"/>
    </w:rPr>
  </w:style>
  <w:style w:type="paragraph" w:styleId="affff3">
    <w:name w:val="Block Text"/>
    <w:basedOn w:val="aa"/>
    <w:uiPriority w:val="99"/>
    <w:rsid w:val="00226D3F"/>
    <w:pPr>
      <w:widowControl/>
      <w:tabs>
        <w:tab w:val="left" w:pos="7088"/>
      </w:tabs>
      <w:suppressAutoHyphens w:val="0"/>
      <w:spacing w:line="240" w:lineRule="auto"/>
      <w:ind w:left="5670" w:right="-2"/>
    </w:pPr>
    <w:rPr>
      <w:b/>
      <w:sz w:val="24"/>
      <w:szCs w:val="20"/>
      <w:lang w:eastAsia="en-US"/>
    </w:rPr>
  </w:style>
  <w:style w:type="paragraph" w:customStyle="1" w:styleId="Iniiaiieoaeno21">
    <w:name w:val="Iniiaiie oaeno 21"/>
    <w:basedOn w:val="Iauiue"/>
    <w:rsid w:val="00226D3F"/>
    <w:pPr>
      <w:keepNext/>
      <w:tabs>
        <w:tab w:val="left" w:pos="567"/>
        <w:tab w:val="left" w:pos="1134"/>
      </w:tabs>
      <w:spacing w:before="120" w:after="120" w:line="220" w:lineRule="exact"/>
      <w:ind w:firstLine="567"/>
    </w:pPr>
    <w:rPr>
      <w:color w:val="000000"/>
      <w:spacing w:val="-4"/>
      <w:sz w:val="22"/>
      <w:lang w:val="ru-RU"/>
    </w:rPr>
  </w:style>
  <w:style w:type="paragraph" w:customStyle="1" w:styleId="142412">
    <w:name w:val="Стиль 14 пт полужирный По центру Перед:  24 пт После:  12 пт"/>
    <w:basedOn w:val="aa"/>
    <w:rsid w:val="00226D3F"/>
    <w:pPr>
      <w:widowControl/>
      <w:suppressAutoHyphens w:val="0"/>
      <w:spacing w:before="240" w:after="120" w:line="240" w:lineRule="auto"/>
      <w:jc w:val="center"/>
    </w:pPr>
    <w:rPr>
      <w:b/>
      <w:bCs/>
      <w:sz w:val="28"/>
      <w:szCs w:val="20"/>
      <w:lang w:eastAsia="en-US"/>
    </w:rPr>
  </w:style>
  <w:style w:type="paragraph" w:customStyle="1" w:styleId="1466">
    <w:name w:val="Стиль 14 пт полужирный По центру Перед:  6 пт После:  6 пт"/>
    <w:basedOn w:val="aa"/>
    <w:rsid w:val="00226D3F"/>
    <w:pPr>
      <w:widowControl/>
      <w:suppressAutoHyphens w:val="0"/>
      <w:spacing w:before="360" w:after="120" w:line="240" w:lineRule="auto"/>
      <w:jc w:val="center"/>
    </w:pPr>
    <w:rPr>
      <w:b/>
      <w:bCs/>
      <w:position w:val="6"/>
      <w:sz w:val="28"/>
      <w:szCs w:val="20"/>
      <w:lang w:eastAsia="en-US"/>
    </w:rPr>
  </w:style>
  <w:style w:type="character" w:customStyle="1" w:styleId="141">
    <w:name w:val="Стиль 14 пт полужирный подчеркивание все прописные"/>
    <w:rsid w:val="00226D3F"/>
    <w:rPr>
      <w:b/>
      <w:bCs/>
      <w:caps/>
      <w:sz w:val="28"/>
      <w:szCs w:val="28"/>
      <w:u w:val="single"/>
    </w:rPr>
  </w:style>
  <w:style w:type="character" w:customStyle="1" w:styleId="142">
    <w:name w:val="Стиль 14 пт все прописные"/>
    <w:rsid w:val="00226D3F"/>
    <w:rPr>
      <w:b/>
      <w:caps/>
      <w:sz w:val="28"/>
    </w:rPr>
  </w:style>
  <w:style w:type="paragraph" w:styleId="HTML">
    <w:name w:val="HTML Preformatted"/>
    <w:basedOn w:val="aa"/>
    <w:link w:val="HTML0"/>
    <w:uiPriority w:val="99"/>
    <w:rsid w:val="0022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line="240" w:lineRule="auto"/>
      <w:jc w:val="both"/>
    </w:pPr>
    <w:rPr>
      <w:rFonts w:ascii="Courier New" w:hAnsi="Courier New"/>
      <w:sz w:val="20"/>
      <w:szCs w:val="20"/>
      <w:lang w:val="x-none" w:eastAsia="x-none"/>
    </w:rPr>
  </w:style>
  <w:style w:type="character" w:customStyle="1" w:styleId="HTML0">
    <w:name w:val="Стандартный HTML Знак"/>
    <w:basedOn w:val="ab"/>
    <w:link w:val="HTML"/>
    <w:uiPriority w:val="99"/>
    <w:rsid w:val="00226D3F"/>
    <w:rPr>
      <w:rFonts w:ascii="Courier New" w:hAnsi="Courier New"/>
      <w:lang w:val="x-none" w:eastAsia="x-none"/>
    </w:rPr>
  </w:style>
  <w:style w:type="numbering" w:styleId="affff4">
    <w:name w:val="Outline List 3"/>
    <w:basedOn w:val="ad"/>
    <w:rsid w:val="00226D3F"/>
  </w:style>
  <w:style w:type="paragraph" w:customStyle="1" w:styleId="affff5">
    <w:name w:val="Знак"/>
    <w:basedOn w:val="aa"/>
    <w:uiPriority w:val="99"/>
    <w:rsid w:val="00226D3F"/>
    <w:pPr>
      <w:widowControl/>
      <w:suppressAutoHyphens w:val="0"/>
      <w:spacing w:after="160" w:line="240" w:lineRule="exact"/>
      <w:jc w:val="both"/>
    </w:pPr>
    <w:rPr>
      <w:rFonts w:ascii="Verdana" w:hAnsi="Verdana"/>
      <w:szCs w:val="20"/>
      <w:lang w:val="en-US" w:eastAsia="en-US"/>
    </w:rPr>
  </w:style>
  <w:style w:type="paragraph" w:customStyle="1" w:styleId="-">
    <w:name w:val="Контракт-подпункт"/>
    <w:basedOn w:val="aa"/>
    <w:link w:val="-0"/>
    <w:rsid w:val="00226D3F"/>
    <w:pPr>
      <w:widowControl/>
      <w:tabs>
        <w:tab w:val="num" w:pos="851"/>
      </w:tabs>
      <w:suppressAutoHyphens w:val="0"/>
      <w:spacing w:line="240" w:lineRule="auto"/>
      <w:ind w:left="851" w:hanging="851"/>
      <w:jc w:val="both"/>
    </w:pPr>
    <w:rPr>
      <w:sz w:val="24"/>
      <w:szCs w:val="24"/>
      <w:lang w:eastAsia="en-US"/>
    </w:rPr>
  </w:style>
  <w:style w:type="paragraph" w:customStyle="1" w:styleId="FR1">
    <w:name w:val="FR1"/>
    <w:rsid w:val="00226D3F"/>
    <w:pPr>
      <w:widowControl w:val="0"/>
      <w:jc w:val="both"/>
    </w:pPr>
    <w:rPr>
      <w:snapToGrid w:val="0"/>
      <w:sz w:val="24"/>
    </w:rPr>
  </w:style>
  <w:style w:type="paragraph" w:customStyle="1" w:styleId="FR3">
    <w:name w:val="FR3"/>
    <w:uiPriority w:val="99"/>
    <w:rsid w:val="00226D3F"/>
    <w:pPr>
      <w:widowControl w:val="0"/>
      <w:ind w:left="960"/>
      <w:jc w:val="both"/>
    </w:pPr>
    <w:rPr>
      <w:rFonts w:ascii="Arial" w:hAnsi="Arial"/>
      <w:snapToGrid w:val="0"/>
      <w:sz w:val="56"/>
      <w:lang w:val="en-US"/>
    </w:rPr>
  </w:style>
  <w:style w:type="paragraph" w:customStyle="1" w:styleId="FR2">
    <w:name w:val="FR2"/>
    <w:rsid w:val="00226D3F"/>
    <w:pPr>
      <w:widowControl w:val="0"/>
      <w:ind w:left="3160"/>
      <w:jc w:val="both"/>
    </w:pPr>
    <w:rPr>
      <w:rFonts w:ascii="Arial" w:hAnsi="Arial"/>
      <w:snapToGrid w:val="0"/>
      <w:sz w:val="72"/>
    </w:rPr>
  </w:style>
  <w:style w:type="paragraph" w:customStyle="1" w:styleId="FR4">
    <w:name w:val="FR4"/>
    <w:rsid w:val="00226D3F"/>
    <w:pPr>
      <w:widowControl w:val="0"/>
      <w:spacing w:before="520"/>
      <w:ind w:right="200"/>
      <w:jc w:val="center"/>
    </w:pPr>
    <w:rPr>
      <w:rFonts w:ascii="Arial" w:hAnsi="Arial"/>
      <w:snapToGrid w:val="0"/>
      <w:sz w:val="48"/>
    </w:rPr>
  </w:style>
  <w:style w:type="paragraph" w:styleId="3c">
    <w:name w:val="List Bullet 3"/>
    <w:basedOn w:val="aa"/>
    <w:autoRedefine/>
    <w:rsid w:val="00226D3F"/>
    <w:pPr>
      <w:widowControl/>
      <w:tabs>
        <w:tab w:val="num" w:pos="-92"/>
      </w:tabs>
      <w:suppressAutoHyphens w:val="0"/>
      <w:spacing w:after="60" w:line="240" w:lineRule="auto"/>
      <w:ind w:left="-92" w:hanging="360"/>
      <w:jc w:val="both"/>
    </w:pPr>
    <w:rPr>
      <w:sz w:val="24"/>
      <w:szCs w:val="20"/>
      <w:lang w:eastAsia="en-US"/>
    </w:rPr>
  </w:style>
  <w:style w:type="paragraph" w:styleId="40">
    <w:name w:val="List Bullet 4"/>
    <w:basedOn w:val="aa"/>
    <w:autoRedefine/>
    <w:rsid w:val="00226D3F"/>
    <w:pPr>
      <w:widowControl/>
      <w:numPr>
        <w:numId w:val="10"/>
      </w:numPr>
      <w:tabs>
        <w:tab w:val="clear" w:pos="926"/>
        <w:tab w:val="num" w:pos="1209"/>
      </w:tabs>
      <w:suppressAutoHyphens w:val="0"/>
      <w:spacing w:after="60" w:line="240" w:lineRule="auto"/>
      <w:ind w:left="1209"/>
      <w:jc w:val="both"/>
    </w:pPr>
    <w:rPr>
      <w:sz w:val="24"/>
      <w:szCs w:val="20"/>
      <w:lang w:eastAsia="en-US"/>
    </w:rPr>
  </w:style>
  <w:style w:type="paragraph" w:styleId="50">
    <w:name w:val="List Bullet 5"/>
    <w:basedOn w:val="aa"/>
    <w:autoRedefine/>
    <w:uiPriority w:val="99"/>
    <w:rsid w:val="00226D3F"/>
    <w:pPr>
      <w:widowControl/>
      <w:numPr>
        <w:numId w:val="11"/>
      </w:numPr>
      <w:tabs>
        <w:tab w:val="clear" w:pos="1209"/>
        <w:tab w:val="num" w:pos="1492"/>
      </w:tabs>
      <w:suppressAutoHyphens w:val="0"/>
      <w:spacing w:after="60" w:line="240" w:lineRule="auto"/>
      <w:ind w:left="1492"/>
      <w:jc w:val="both"/>
    </w:pPr>
    <w:rPr>
      <w:sz w:val="24"/>
      <w:szCs w:val="20"/>
      <w:lang w:eastAsia="en-US"/>
    </w:rPr>
  </w:style>
  <w:style w:type="paragraph" w:styleId="a">
    <w:name w:val="List Number"/>
    <w:aliases w:val="1 часть раздела"/>
    <w:basedOn w:val="aa"/>
    <w:uiPriority w:val="99"/>
    <w:rsid w:val="00226D3F"/>
    <w:pPr>
      <w:widowControl/>
      <w:numPr>
        <w:numId w:val="12"/>
      </w:numPr>
      <w:suppressAutoHyphens w:val="0"/>
      <w:spacing w:after="60" w:line="240" w:lineRule="auto"/>
      <w:jc w:val="both"/>
    </w:pPr>
    <w:rPr>
      <w:sz w:val="24"/>
      <w:szCs w:val="20"/>
      <w:lang w:eastAsia="en-US"/>
    </w:rPr>
  </w:style>
  <w:style w:type="paragraph" w:styleId="3d">
    <w:name w:val="List Number 3"/>
    <w:basedOn w:val="aa"/>
    <w:uiPriority w:val="99"/>
    <w:rsid w:val="00226D3F"/>
    <w:pPr>
      <w:widowControl/>
      <w:tabs>
        <w:tab w:val="num" w:pos="360"/>
      </w:tabs>
      <w:suppressAutoHyphens w:val="0"/>
      <w:spacing w:after="60" w:line="240" w:lineRule="auto"/>
      <w:jc w:val="both"/>
    </w:pPr>
    <w:rPr>
      <w:sz w:val="24"/>
      <w:szCs w:val="20"/>
      <w:lang w:eastAsia="en-US"/>
    </w:rPr>
  </w:style>
  <w:style w:type="paragraph" w:styleId="4">
    <w:name w:val="List Number 4"/>
    <w:basedOn w:val="aa"/>
    <w:uiPriority w:val="99"/>
    <w:rsid w:val="00226D3F"/>
    <w:pPr>
      <w:widowControl/>
      <w:numPr>
        <w:numId w:val="13"/>
      </w:numPr>
      <w:tabs>
        <w:tab w:val="clear" w:pos="926"/>
        <w:tab w:val="num" w:pos="1209"/>
      </w:tabs>
      <w:suppressAutoHyphens w:val="0"/>
      <w:spacing w:after="60" w:line="240" w:lineRule="auto"/>
      <w:ind w:left="1209"/>
      <w:jc w:val="both"/>
    </w:pPr>
    <w:rPr>
      <w:sz w:val="24"/>
      <w:szCs w:val="20"/>
      <w:lang w:eastAsia="en-US"/>
    </w:rPr>
  </w:style>
  <w:style w:type="paragraph" w:styleId="5">
    <w:name w:val="List Number 5"/>
    <w:basedOn w:val="aa"/>
    <w:uiPriority w:val="99"/>
    <w:rsid w:val="00226D3F"/>
    <w:pPr>
      <w:widowControl/>
      <w:numPr>
        <w:numId w:val="14"/>
      </w:numPr>
      <w:suppressAutoHyphens w:val="0"/>
      <w:spacing w:after="60" w:line="240" w:lineRule="auto"/>
      <w:jc w:val="both"/>
    </w:pPr>
    <w:rPr>
      <w:sz w:val="24"/>
      <w:szCs w:val="20"/>
      <w:lang w:eastAsia="en-US"/>
    </w:rPr>
  </w:style>
  <w:style w:type="paragraph" w:customStyle="1" w:styleId="32">
    <w:name w:val="Раздел 3"/>
    <w:basedOn w:val="aa"/>
    <w:uiPriority w:val="99"/>
    <w:semiHidden/>
    <w:rsid w:val="00226D3F"/>
    <w:pPr>
      <w:widowControl/>
      <w:numPr>
        <w:ilvl w:val="1"/>
        <w:numId w:val="15"/>
      </w:numPr>
      <w:tabs>
        <w:tab w:val="clear" w:pos="1440"/>
        <w:tab w:val="num" w:pos="360"/>
      </w:tabs>
      <w:suppressAutoHyphens w:val="0"/>
      <w:spacing w:before="120" w:after="120" w:line="240" w:lineRule="auto"/>
      <w:ind w:left="360" w:hanging="360"/>
      <w:jc w:val="center"/>
    </w:pPr>
    <w:rPr>
      <w:b/>
      <w:sz w:val="24"/>
      <w:szCs w:val="20"/>
      <w:lang w:eastAsia="en-US"/>
    </w:rPr>
  </w:style>
  <w:style w:type="paragraph" w:customStyle="1" w:styleId="a2">
    <w:name w:val="Условия контракта"/>
    <w:basedOn w:val="aa"/>
    <w:uiPriority w:val="99"/>
    <w:semiHidden/>
    <w:rsid w:val="00226D3F"/>
    <w:pPr>
      <w:widowControl/>
      <w:numPr>
        <w:numId w:val="16"/>
      </w:numPr>
      <w:tabs>
        <w:tab w:val="clear" w:pos="360"/>
        <w:tab w:val="num" w:pos="567"/>
      </w:tabs>
      <w:suppressAutoHyphens w:val="0"/>
      <w:spacing w:before="240" w:after="120" w:line="240" w:lineRule="auto"/>
      <w:ind w:left="567" w:hanging="567"/>
      <w:jc w:val="both"/>
    </w:pPr>
    <w:rPr>
      <w:b/>
      <w:sz w:val="24"/>
      <w:szCs w:val="20"/>
      <w:lang w:eastAsia="en-US"/>
    </w:rPr>
  </w:style>
  <w:style w:type="paragraph" w:customStyle="1" w:styleId="-1">
    <w:name w:val="Контракт-пункт"/>
    <w:basedOn w:val="aa"/>
    <w:rsid w:val="00226D3F"/>
    <w:pPr>
      <w:widowControl/>
      <w:tabs>
        <w:tab w:val="num" w:pos="851"/>
        <w:tab w:val="num" w:pos="1440"/>
      </w:tabs>
      <w:suppressAutoHyphens w:val="0"/>
      <w:spacing w:line="240" w:lineRule="auto"/>
      <w:ind w:left="851" w:hanging="851"/>
      <w:jc w:val="both"/>
    </w:pPr>
    <w:rPr>
      <w:sz w:val="24"/>
      <w:szCs w:val="24"/>
      <w:lang w:eastAsia="en-US"/>
    </w:rPr>
  </w:style>
  <w:style w:type="paragraph" w:customStyle="1" w:styleId="-2">
    <w:name w:val="Контракт-подподпункт"/>
    <w:basedOn w:val="aa"/>
    <w:rsid w:val="00226D3F"/>
    <w:pPr>
      <w:widowControl/>
      <w:tabs>
        <w:tab w:val="num" w:pos="1140"/>
      </w:tabs>
      <w:suppressAutoHyphens w:val="0"/>
      <w:spacing w:line="240" w:lineRule="auto"/>
      <w:ind w:left="1140" w:hanging="1140"/>
      <w:jc w:val="both"/>
    </w:pPr>
    <w:rPr>
      <w:sz w:val="24"/>
      <w:szCs w:val="24"/>
      <w:lang w:eastAsia="en-US"/>
    </w:rPr>
  </w:style>
  <w:style w:type="paragraph" w:customStyle="1" w:styleId="47">
    <w:name w:val="заголовок 4"/>
    <w:basedOn w:val="aa"/>
    <w:next w:val="aa"/>
    <w:rsid w:val="00226D3F"/>
    <w:pPr>
      <w:keepNext/>
      <w:keepLines/>
      <w:spacing w:before="240" w:after="60" w:line="240" w:lineRule="auto"/>
      <w:jc w:val="both"/>
    </w:pPr>
    <w:rPr>
      <w:rFonts w:ascii="Arial" w:hAnsi="Arial"/>
      <w:smallCaps/>
      <w:sz w:val="24"/>
      <w:szCs w:val="24"/>
      <w:lang w:eastAsia="en-US"/>
    </w:rPr>
  </w:style>
  <w:style w:type="paragraph" w:styleId="affff6">
    <w:name w:val="endnote text"/>
    <w:basedOn w:val="aa"/>
    <w:link w:val="affff7"/>
    <w:rsid w:val="00226D3F"/>
    <w:pPr>
      <w:widowControl/>
      <w:suppressAutoHyphens w:val="0"/>
      <w:spacing w:after="60" w:line="240" w:lineRule="auto"/>
      <w:jc w:val="both"/>
    </w:pPr>
    <w:rPr>
      <w:sz w:val="20"/>
      <w:szCs w:val="20"/>
      <w:lang w:eastAsia="en-US"/>
    </w:rPr>
  </w:style>
  <w:style w:type="character" w:customStyle="1" w:styleId="affff7">
    <w:name w:val="Текст концевой сноски Знак"/>
    <w:basedOn w:val="ab"/>
    <w:link w:val="affff6"/>
    <w:rsid w:val="00226D3F"/>
  </w:style>
  <w:style w:type="character" w:styleId="affff8">
    <w:name w:val="endnote reference"/>
    <w:uiPriority w:val="99"/>
    <w:rsid w:val="00226D3F"/>
    <w:rPr>
      <w:vertAlign w:val="superscript"/>
    </w:rPr>
  </w:style>
  <w:style w:type="character" w:styleId="affff9">
    <w:name w:val="footnote reference"/>
    <w:uiPriority w:val="99"/>
    <w:rsid w:val="00226D3F"/>
    <w:rPr>
      <w:vertAlign w:val="superscript"/>
    </w:rPr>
  </w:style>
  <w:style w:type="paragraph" w:customStyle="1" w:styleId="1f1">
    <w:name w:val="Обычный1"/>
    <w:link w:val="1f2"/>
    <w:rsid w:val="00226D3F"/>
    <w:pPr>
      <w:jc w:val="both"/>
    </w:pPr>
    <w:rPr>
      <w:rFonts w:ascii="Arial" w:hAnsi="Arial"/>
      <w:sz w:val="28"/>
    </w:rPr>
  </w:style>
  <w:style w:type="paragraph" w:customStyle="1" w:styleId="49">
    <w:name w:val="Знак4"/>
    <w:basedOn w:val="aa"/>
    <w:uiPriority w:val="99"/>
    <w:rsid w:val="00226D3F"/>
    <w:pPr>
      <w:widowControl/>
      <w:suppressAutoHyphens w:val="0"/>
      <w:spacing w:after="160" w:line="240" w:lineRule="exact"/>
      <w:jc w:val="both"/>
    </w:pPr>
    <w:rPr>
      <w:rFonts w:ascii="Verdana" w:hAnsi="Verdana"/>
      <w:szCs w:val="20"/>
      <w:lang w:val="en-US" w:eastAsia="en-US"/>
    </w:rPr>
  </w:style>
  <w:style w:type="character" w:styleId="affffa">
    <w:name w:val="line number"/>
    <w:basedOn w:val="ab"/>
    <w:uiPriority w:val="99"/>
    <w:rsid w:val="00226D3F"/>
  </w:style>
  <w:style w:type="paragraph" w:customStyle="1" w:styleId="affffb">
    <w:name w:val="Знак Знак Знак Знак"/>
    <w:basedOn w:val="aa"/>
    <w:rsid w:val="00226D3F"/>
    <w:pPr>
      <w:widowControl/>
      <w:suppressAutoHyphens w:val="0"/>
      <w:spacing w:after="160" w:line="240" w:lineRule="exact"/>
      <w:jc w:val="both"/>
    </w:pPr>
    <w:rPr>
      <w:rFonts w:ascii="Verdana" w:hAnsi="Verdana"/>
      <w:szCs w:val="20"/>
      <w:lang w:val="en-US" w:eastAsia="en-US"/>
    </w:rPr>
  </w:style>
  <w:style w:type="paragraph" w:styleId="3e">
    <w:name w:val="List 3"/>
    <w:basedOn w:val="aa"/>
    <w:uiPriority w:val="99"/>
    <w:rsid w:val="00226D3F"/>
    <w:pPr>
      <w:widowControl/>
      <w:suppressAutoHyphens w:val="0"/>
      <w:spacing w:after="60" w:line="240" w:lineRule="auto"/>
      <w:ind w:left="849" w:hanging="283"/>
      <w:jc w:val="both"/>
    </w:pPr>
    <w:rPr>
      <w:sz w:val="24"/>
      <w:szCs w:val="24"/>
      <w:lang w:eastAsia="en-US"/>
    </w:rPr>
  </w:style>
  <w:style w:type="paragraph" w:styleId="affffc">
    <w:name w:val="List"/>
    <w:basedOn w:val="aa"/>
    <w:link w:val="affffd"/>
    <w:rsid w:val="00226D3F"/>
    <w:pPr>
      <w:widowControl/>
      <w:suppressAutoHyphens w:val="0"/>
      <w:spacing w:after="60" w:line="240" w:lineRule="auto"/>
      <w:ind w:left="283" w:hanging="283"/>
      <w:contextualSpacing/>
      <w:jc w:val="both"/>
    </w:pPr>
    <w:rPr>
      <w:sz w:val="24"/>
      <w:szCs w:val="24"/>
      <w:lang w:val="x-none" w:eastAsia="x-none"/>
    </w:rPr>
  </w:style>
  <w:style w:type="paragraph" w:styleId="2f2">
    <w:name w:val="List 2"/>
    <w:basedOn w:val="aa"/>
    <w:uiPriority w:val="99"/>
    <w:rsid w:val="00226D3F"/>
    <w:pPr>
      <w:widowControl/>
      <w:suppressAutoHyphens w:val="0"/>
      <w:spacing w:after="60" w:line="240" w:lineRule="auto"/>
      <w:ind w:left="566" w:hanging="283"/>
      <w:contextualSpacing/>
      <w:jc w:val="both"/>
    </w:pPr>
    <w:rPr>
      <w:sz w:val="24"/>
      <w:szCs w:val="24"/>
      <w:lang w:eastAsia="en-US"/>
    </w:rPr>
  </w:style>
  <w:style w:type="paragraph" w:styleId="2f3">
    <w:name w:val="List Continue 2"/>
    <w:basedOn w:val="aa"/>
    <w:uiPriority w:val="99"/>
    <w:rsid w:val="00226D3F"/>
    <w:pPr>
      <w:widowControl/>
      <w:suppressAutoHyphens w:val="0"/>
      <w:spacing w:after="120" w:line="240" w:lineRule="auto"/>
      <w:ind w:left="566"/>
      <w:contextualSpacing/>
      <w:jc w:val="both"/>
    </w:pPr>
    <w:rPr>
      <w:sz w:val="24"/>
      <w:szCs w:val="24"/>
      <w:lang w:eastAsia="en-US"/>
    </w:rPr>
  </w:style>
  <w:style w:type="paragraph" w:customStyle="1" w:styleId="BodyText21">
    <w:name w:val="Body Text 21"/>
    <w:basedOn w:val="aa"/>
    <w:uiPriority w:val="99"/>
    <w:rsid w:val="00226D3F"/>
    <w:pPr>
      <w:suppressAutoHyphens w:val="0"/>
      <w:spacing w:line="240" w:lineRule="auto"/>
      <w:jc w:val="center"/>
    </w:pPr>
    <w:rPr>
      <w:rFonts w:ascii="Antiqua" w:hAnsi="Antiqua"/>
      <w:sz w:val="24"/>
      <w:szCs w:val="20"/>
      <w:lang w:eastAsia="en-US"/>
    </w:rPr>
  </w:style>
  <w:style w:type="paragraph" w:customStyle="1" w:styleId="1f3">
    <w:name w:val="заголовок 1"/>
    <w:basedOn w:val="aa"/>
    <w:next w:val="aa"/>
    <w:rsid w:val="00226D3F"/>
    <w:pPr>
      <w:keepNext/>
      <w:suppressAutoHyphens w:val="0"/>
      <w:spacing w:line="240" w:lineRule="auto"/>
      <w:jc w:val="center"/>
    </w:pPr>
    <w:rPr>
      <w:b/>
      <w:sz w:val="32"/>
      <w:szCs w:val="20"/>
      <w:lang w:eastAsia="en-US"/>
    </w:rPr>
  </w:style>
  <w:style w:type="paragraph" w:customStyle="1" w:styleId="Iniiaiieoaeno">
    <w:name w:val="Iniiaiie oaeno"/>
    <w:basedOn w:val="aa"/>
    <w:uiPriority w:val="99"/>
    <w:rsid w:val="00226D3F"/>
    <w:pPr>
      <w:widowControl/>
      <w:suppressAutoHyphens w:val="0"/>
      <w:spacing w:line="240" w:lineRule="auto"/>
      <w:jc w:val="both"/>
    </w:pPr>
    <w:rPr>
      <w:rFonts w:ascii="Times New Roman CYR" w:hAnsi="Times New Roman CYR"/>
      <w:sz w:val="24"/>
      <w:szCs w:val="20"/>
      <w:lang w:eastAsia="en-US"/>
    </w:rPr>
  </w:style>
  <w:style w:type="paragraph" w:styleId="4a">
    <w:name w:val="List 4"/>
    <w:basedOn w:val="aa"/>
    <w:uiPriority w:val="99"/>
    <w:rsid w:val="00226D3F"/>
    <w:pPr>
      <w:widowControl/>
      <w:suppressAutoHyphens w:val="0"/>
      <w:spacing w:line="240" w:lineRule="auto"/>
      <w:ind w:left="1132" w:hanging="283"/>
    </w:pPr>
    <w:rPr>
      <w:sz w:val="24"/>
      <w:szCs w:val="24"/>
      <w:lang w:eastAsia="en-US"/>
    </w:rPr>
  </w:style>
  <w:style w:type="paragraph" w:styleId="59">
    <w:name w:val="List 5"/>
    <w:basedOn w:val="aa"/>
    <w:uiPriority w:val="99"/>
    <w:rsid w:val="00226D3F"/>
    <w:pPr>
      <w:widowControl/>
      <w:suppressAutoHyphens w:val="0"/>
      <w:spacing w:line="240" w:lineRule="auto"/>
      <w:ind w:left="1415" w:hanging="283"/>
    </w:pPr>
    <w:rPr>
      <w:sz w:val="24"/>
      <w:szCs w:val="24"/>
      <w:lang w:eastAsia="en-US"/>
    </w:rPr>
  </w:style>
  <w:style w:type="paragraph" w:styleId="affffe">
    <w:name w:val="List Continue"/>
    <w:basedOn w:val="aa"/>
    <w:uiPriority w:val="99"/>
    <w:rsid w:val="00226D3F"/>
    <w:pPr>
      <w:widowControl/>
      <w:suppressAutoHyphens w:val="0"/>
      <w:spacing w:after="120" w:line="240" w:lineRule="auto"/>
      <w:ind w:left="283"/>
    </w:pPr>
    <w:rPr>
      <w:sz w:val="24"/>
      <w:szCs w:val="24"/>
      <w:lang w:eastAsia="en-US"/>
    </w:rPr>
  </w:style>
  <w:style w:type="paragraph" w:styleId="3f">
    <w:name w:val="List Continue 3"/>
    <w:basedOn w:val="aa"/>
    <w:uiPriority w:val="99"/>
    <w:rsid w:val="00226D3F"/>
    <w:pPr>
      <w:widowControl/>
      <w:suppressAutoHyphens w:val="0"/>
      <w:spacing w:after="120" w:line="240" w:lineRule="auto"/>
      <w:ind w:left="849"/>
    </w:pPr>
    <w:rPr>
      <w:sz w:val="24"/>
      <w:szCs w:val="24"/>
      <w:lang w:eastAsia="en-US"/>
    </w:rPr>
  </w:style>
  <w:style w:type="paragraph" w:styleId="a7">
    <w:name w:val="Document Map"/>
    <w:basedOn w:val="27"/>
    <w:link w:val="afffff"/>
    <w:rsid w:val="00226D3F"/>
    <w:pPr>
      <w:keepNext w:val="0"/>
      <w:keepLines w:val="0"/>
      <w:widowControl/>
      <w:numPr>
        <w:ilvl w:val="1"/>
        <w:numId w:val="32"/>
      </w:numPr>
      <w:spacing w:line="240" w:lineRule="auto"/>
      <w:jc w:val="both"/>
      <w:outlineLvl w:val="1"/>
    </w:pPr>
    <w:rPr>
      <w:sz w:val="24"/>
      <w:szCs w:val="24"/>
      <w:lang w:val="x-none" w:eastAsia="x-none"/>
    </w:rPr>
  </w:style>
  <w:style w:type="character" w:customStyle="1" w:styleId="afffff">
    <w:name w:val="Схема документа Знак"/>
    <w:basedOn w:val="ab"/>
    <w:link w:val="a7"/>
    <w:rsid w:val="00226D3F"/>
    <w:rPr>
      <w:b/>
      <w:sz w:val="24"/>
      <w:szCs w:val="24"/>
      <w:lang w:val="x-none" w:eastAsia="x-none"/>
    </w:rPr>
  </w:style>
  <w:style w:type="character" w:customStyle="1" w:styleId="180">
    <w:name w:val="Знак Знак18"/>
    <w:rsid w:val="00226D3F"/>
    <w:rPr>
      <w:rFonts w:ascii="Times New Roman" w:eastAsia="Times New Roman" w:hAnsi="Times New Roman" w:cs="Times New Roman"/>
      <w:b/>
      <w:sz w:val="26"/>
      <w:szCs w:val="20"/>
      <w:lang w:eastAsia="ru-RU"/>
    </w:rPr>
  </w:style>
  <w:style w:type="paragraph" w:customStyle="1" w:styleId="1f4">
    <w:name w:val="1 Часть"/>
    <w:basedOn w:val="aa"/>
    <w:next w:val="aa"/>
    <w:autoRedefine/>
    <w:uiPriority w:val="99"/>
    <w:rsid w:val="00226D3F"/>
    <w:pPr>
      <w:keepNext/>
      <w:pageBreakBefore/>
      <w:widowControl/>
      <w:tabs>
        <w:tab w:val="num" w:pos="360"/>
      </w:tabs>
      <w:suppressAutoHyphens w:val="0"/>
      <w:spacing w:before="120" w:after="120" w:line="240" w:lineRule="auto"/>
      <w:ind w:left="357" w:hanging="357"/>
      <w:jc w:val="center"/>
    </w:pPr>
    <w:rPr>
      <w:b/>
      <w:caps/>
      <w:sz w:val="24"/>
      <w:szCs w:val="24"/>
      <w:lang w:eastAsia="en-US"/>
    </w:rPr>
  </w:style>
  <w:style w:type="character" w:customStyle="1" w:styleId="37">
    <w:name w:val="Стиль3 Знак"/>
    <w:link w:val="36"/>
    <w:uiPriority w:val="99"/>
    <w:rsid w:val="00226D3F"/>
    <w:rPr>
      <w:sz w:val="24"/>
      <w:lang w:eastAsia="ru-RU"/>
    </w:rPr>
  </w:style>
  <w:style w:type="numbering" w:customStyle="1" w:styleId="4b">
    <w:name w:val="Стиль4"/>
    <w:rsid w:val="00226D3F"/>
  </w:style>
  <w:style w:type="numbering" w:customStyle="1" w:styleId="5a">
    <w:name w:val="Стиль5"/>
    <w:rsid w:val="00226D3F"/>
  </w:style>
  <w:style w:type="paragraph" w:customStyle="1" w:styleId="Normal1">
    <w:name w:val="Normal1"/>
    <w:uiPriority w:val="99"/>
    <w:rsid w:val="00226D3F"/>
    <w:pPr>
      <w:widowControl w:val="0"/>
      <w:spacing w:line="300" w:lineRule="auto"/>
      <w:ind w:firstLine="540"/>
    </w:pPr>
    <w:rPr>
      <w:snapToGrid w:val="0"/>
      <w:sz w:val="24"/>
    </w:rPr>
  </w:style>
  <w:style w:type="paragraph" w:customStyle="1" w:styleId="afffff0">
    <w:name w:val="Введ"/>
    <w:basedOn w:val="aa"/>
    <w:rsid w:val="00226D3F"/>
    <w:pPr>
      <w:pageBreakBefore/>
      <w:widowControl/>
      <w:tabs>
        <w:tab w:val="num" w:pos="360"/>
      </w:tabs>
      <w:suppressAutoHyphens w:val="0"/>
      <w:spacing w:after="120" w:line="240" w:lineRule="auto"/>
      <w:ind w:left="360" w:hanging="360"/>
      <w:jc w:val="center"/>
      <w:outlineLvl w:val="0"/>
    </w:pPr>
    <w:rPr>
      <w:b/>
      <w:sz w:val="24"/>
      <w:szCs w:val="24"/>
      <w:lang w:eastAsia="en-US"/>
    </w:rPr>
  </w:style>
  <w:style w:type="paragraph" w:customStyle="1" w:styleId="a6">
    <w:name w:val="Вв"/>
    <w:basedOn w:val="aa"/>
    <w:uiPriority w:val="99"/>
    <w:rsid w:val="00226D3F"/>
    <w:pPr>
      <w:pageBreakBefore/>
      <w:widowControl/>
      <w:numPr>
        <w:numId w:val="32"/>
      </w:numPr>
      <w:suppressAutoHyphens w:val="0"/>
      <w:spacing w:after="120" w:line="240" w:lineRule="auto"/>
      <w:jc w:val="center"/>
      <w:outlineLvl w:val="0"/>
    </w:pPr>
    <w:rPr>
      <w:b/>
      <w:sz w:val="24"/>
      <w:szCs w:val="24"/>
      <w:lang w:eastAsia="en-US"/>
    </w:rPr>
  </w:style>
  <w:style w:type="table" w:styleId="2f4">
    <w:name w:val="Table Grid 2"/>
    <w:basedOn w:val="ac"/>
    <w:semiHidden/>
    <w:rsid w:val="00226D3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226D3F"/>
    <w:pPr>
      <w:widowControl w:val="0"/>
      <w:autoSpaceDE w:val="0"/>
      <w:autoSpaceDN w:val="0"/>
      <w:adjustRightInd w:val="0"/>
    </w:pPr>
    <w:rPr>
      <w:rFonts w:ascii="Arial" w:hAnsi="Arial" w:cs="Arial"/>
      <w:b/>
      <w:bCs/>
    </w:rPr>
  </w:style>
  <w:style w:type="paragraph" w:customStyle="1" w:styleId="ConsPlusNonformat">
    <w:name w:val="ConsPlusNonformat"/>
    <w:link w:val="ConsPlusNonformat0"/>
    <w:uiPriority w:val="99"/>
    <w:rsid w:val="00226D3F"/>
    <w:pPr>
      <w:autoSpaceDE w:val="0"/>
      <w:autoSpaceDN w:val="0"/>
      <w:adjustRightInd w:val="0"/>
    </w:pPr>
    <w:rPr>
      <w:rFonts w:ascii="Courier New" w:hAnsi="Courier New" w:cs="Courier New"/>
    </w:rPr>
  </w:style>
  <w:style w:type="character" w:styleId="afffff1">
    <w:name w:val="FollowedHyperlink"/>
    <w:unhideWhenUsed/>
    <w:rsid w:val="00226D3F"/>
    <w:rPr>
      <w:color w:val="800080"/>
      <w:u w:val="single"/>
    </w:rPr>
  </w:style>
  <w:style w:type="paragraph" w:customStyle="1" w:styleId="xl66">
    <w:name w:val="xl66"/>
    <w:basedOn w:val="aa"/>
    <w:rsid w:val="00226D3F"/>
    <w:pPr>
      <w:widowControl/>
      <w:suppressAutoHyphens w:val="0"/>
      <w:spacing w:before="100" w:beforeAutospacing="1" w:after="100" w:afterAutospacing="1" w:line="240" w:lineRule="auto"/>
    </w:pPr>
    <w:rPr>
      <w:sz w:val="24"/>
      <w:szCs w:val="24"/>
      <w:lang w:eastAsia="en-US"/>
    </w:rPr>
  </w:style>
  <w:style w:type="paragraph" w:customStyle="1" w:styleId="xl67">
    <w:name w:val="xl67"/>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68">
    <w:name w:val="xl68"/>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69">
    <w:name w:val="xl69"/>
    <w:basedOn w:val="aa"/>
    <w:rsid w:val="00226D3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70">
    <w:name w:val="xl70"/>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71">
    <w:name w:val="xl71"/>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72">
    <w:name w:val="xl72"/>
    <w:basedOn w:val="aa"/>
    <w:rsid w:val="00226D3F"/>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73">
    <w:name w:val="xl73"/>
    <w:basedOn w:val="aa"/>
    <w:rsid w:val="00226D3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74">
    <w:name w:val="xl74"/>
    <w:basedOn w:val="aa"/>
    <w:rsid w:val="00226D3F"/>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75">
    <w:name w:val="xl75"/>
    <w:basedOn w:val="aa"/>
    <w:rsid w:val="00226D3F"/>
    <w:pPr>
      <w:widowControl/>
      <w:suppressAutoHyphens w:val="0"/>
      <w:spacing w:before="100" w:beforeAutospacing="1" w:after="100" w:afterAutospacing="1" w:line="240" w:lineRule="auto"/>
    </w:pPr>
    <w:rPr>
      <w:sz w:val="24"/>
      <w:szCs w:val="24"/>
      <w:lang w:eastAsia="en-US"/>
    </w:rPr>
  </w:style>
  <w:style w:type="paragraph" w:customStyle="1" w:styleId="xl76">
    <w:name w:val="xl76"/>
    <w:basedOn w:val="aa"/>
    <w:rsid w:val="00226D3F"/>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77">
    <w:name w:val="xl77"/>
    <w:basedOn w:val="aa"/>
    <w:rsid w:val="00226D3F"/>
    <w:pPr>
      <w:widowControl/>
      <w:suppressAutoHyphens w:val="0"/>
      <w:spacing w:before="100" w:beforeAutospacing="1" w:after="100" w:afterAutospacing="1" w:line="240" w:lineRule="auto"/>
      <w:jc w:val="center"/>
    </w:pPr>
    <w:rPr>
      <w:sz w:val="24"/>
      <w:szCs w:val="24"/>
      <w:lang w:eastAsia="en-US"/>
    </w:rPr>
  </w:style>
  <w:style w:type="paragraph" w:customStyle="1" w:styleId="xl78">
    <w:name w:val="xl78"/>
    <w:basedOn w:val="aa"/>
    <w:rsid w:val="00226D3F"/>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79">
    <w:name w:val="xl79"/>
    <w:basedOn w:val="aa"/>
    <w:rsid w:val="00226D3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80">
    <w:name w:val="xl80"/>
    <w:basedOn w:val="aa"/>
    <w:rsid w:val="00226D3F"/>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81">
    <w:name w:val="xl81"/>
    <w:basedOn w:val="aa"/>
    <w:rsid w:val="00226D3F"/>
    <w:pPr>
      <w:widowControl/>
      <w:pBdr>
        <w:top w:val="single" w:sz="4" w:space="0" w:color="auto"/>
        <w:left w:val="single" w:sz="4" w:space="0" w:color="auto"/>
        <w:right w:val="single" w:sz="8"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82">
    <w:name w:val="xl82"/>
    <w:basedOn w:val="aa"/>
    <w:rsid w:val="00226D3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83">
    <w:name w:val="xl83"/>
    <w:basedOn w:val="aa"/>
    <w:rsid w:val="00226D3F"/>
    <w:pPr>
      <w:widowControl/>
      <w:pBdr>
        <w:top w:val="single" w:sz="4" w:space="0" w:color="auto"/>
        <w:left w:val="single" w:sz="4" w:space="0" w:color="auto"/>
        <w:right w:val="single" w:sz="8"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84">
    <w:name w:val="xl84"/>
    <w:basedOn w:val="aa"/>
    <w:rsid w:val="00226D3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85">
    <w:name w:val="xl85"/>
    <w:basedOn w:val="aa"/>
    <w:rsid w:val="00226D3F"/>
    <w:pPr>
      <w:widowControl/>
      <w:suppressAutoHyphens w:val="0"/>
      <w:spacing w:before="100" w:beforeAutospacing="1" w:after="100" w:afterAutospacing="1" w:line="240" w:lineRule="auto"/>
      <w:jc w:val="center"/>
    </w:pPr>
    <w:rPr>
      <w:b/>
      <w:bCs/>
      <w:sz w:val="24"/>
      <w:szCs w:val="24"/>
      <w:lang w:eastAsia="en-US"/>
    </w:rPr>
  </w:style>
  <w:style w:type="paragraph" w:customStyle="1" w:styleId="xl86">
    <w:name w:val="xl86"/>
    <w:basedOn w:val="aa"/>
    <w:rsid w:val="00226D3F"/>
    <w:pPr>
      <w:widowControl/>
      <w:suppressAutoHyphens w:val="0"/>
      <w:spacing w:before="100" w:beforeAutospacing="1" w:after="100" w:afterAutospacing="1" w:line="240" w:lineRule="auto"/>
      <w:jc w:val="center"/>
    </w:pPr>
    <w:rPr>
      <w:b/>
      <w:bCs/>
      <w:sz w:val="24"/>
      <w:szCs w:val="24"/>
      <w:lang w:eastAsia="en-US"/>
    </w:rPr>
  </w:style>
  <w:style w:type="paragraph" w:customStyle="1" w:styleId="xl87">
    <w:name w:val="xl87"/>
    <w:basedOn w:val="aa"/>
    <w:rsid w:val="00226D3F"/>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88">
    <w:name w:val="xl88"/>
    <w:basedOn w:val="aa"/>
    <w:rsid w:val="00226D3F"/>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89">
    <w:name w:val="xl89"/>
    <w:basedOn w:val="aa"/>
    <w:rsid w:val="00226D3F"/>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sz w:val="24"/>
      <w:szCs w:val="24"/>
      <w:lang w:eastAsia="en-US"/>
    </w:rPr>
  </w:style>
  <w:style w:type="paragraph" w:customStyle="1" w:styleId="xl90">
    <w:name w:val="xl90"/>
    <w:basedOn w:val="aa"/>
    <w:rsid w:val="00226D3F"/>
    <w:pPr>
      <w:widowControl/>
      <w:pBdr>
        <w:top w:val="single" w:sz="8" w:space="0" w:color="auto"/>
        <w:left w:val="single" w:sz="8" w:space="0" w:color="auto"/>
        <w:right w:val="single" w:sz="8" w:space="0" w:color="auto"/>
      </w:pBdr>
      <w:suppressAutoHyphens w:val="0"/>
      <w:spacing w:before="100" w:beforeAutospacing="1" w:after="100" w:afterAutospacing="1" w:line="240" w:lineRule="auto"/>
    </w:pPr>
    <w:rPr>
      <w:sz w:val="24"/>
      <w:szCs w:val="24"/>
      <w:lang w:eastAsia="en-US"/>
    </w:rPr>
  </w:style>
  <w:style w:type="paragraph" w:customStyle="1" w:styleId="xl91">
    <w:name w:val="xl91"/>
    <w:basedOn w:val="aa"/>
    <w:rsid w:val="00226D3F"/>
    <w:pPr>
      <w:widowControl/>
      <w:pBdr>
        <w:left w:val="single" w:sz="8" w:space="0" w:color="auto"/>
        <w:right w:val="single" w:sz="8" w:space="0" w:color="auto"/>
      </w:pBdr>
      <w:suppressAutoHyphens w:val="0"/>
      <w:spacing w:before="100" w:beforeAutospacing="1" w:after="100" w:afterAutospacing="1" w:line="240" w:lineRule="auto"/>
    </w:pPr>
    <w:rPr>
      <w:sz w:val="24"/>
      <w:szCs w:val="24"/>
      <w:lang w:eastAsia="en-US"/>
    </w:rPr>
  </w:style>
  <w:style w:type="paragraph" w:customStyle="1" w:styleId="xl92">
    <w:name w:val="xl92"/>
    <w:basedOn w:val="aa"/>
    <w:rsid w:val="00226D3F"/>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center"/>
    </w:pPr>
    <w:rPr>
      <w:b/>
      <w:bCs/>
      <w:sz w:val="24"/>
      <w:szCs w:val="24"/>
      <w:lang w:eastAsia="en-US"/>
    </w:rPr>
  </w:style>
  <w:style w:type="paragraph" w:customStyle="1" w:styleId="xl93">
    <w:name w:val="xl93"/>
    <w:basedOn w:val="aa"/>
    <w:rsid w:val="00226D3F"/>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94">
    <w:name w:val="xl94"/>
    <w:basedOn w:val="aa"/>
    <w:rsid w:val="00226D3F"/>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95">
    <w:name w:val="xl95"/>
    <w:basedOn w:val="aa"/>
    <w:rsid w:val="00226D3F"/>
    <w:pPr>
      <w:widowControl/>
      <w:suppressAutoHyphens w:val="0"/>
      <w:spacing w:before="100" w:beforeAutospacing="1" w:after="100" w:afterAutospacing="1" w:line="240" w:lineRule="auto"/>
      <w:textAlignment w:val="center"/>
    </w:pPr>
    <w:rPr>
      <w:sz w:val="24"/>
      <w:szCs w:val="24"/>
      <w:lang w:eastAsia="en-US"/>
    </w:rPr>
  </w:style>
  <w:style w:type="paragraph" w:customStyle="1" w:styleId="xl96">
    <w:name w:val="xl96"/>
    <w:basedOn w:val="aa"/>
    <w:rsid w:val="00226D3F"/>
    <w:pPr>
      <w:widowControl/>
      <w:pBdr>
        <w:lef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97">
    <w:name w:val="xl97"/>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98">
    <w:name w:val="xl98"/>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99">
    <w:name w:val="xl99"/>
    <w:basedOn w:val="aa"/>
    <w:rsid w:val="00226D3F"/>
    <w:pPr>
      <w:widowControl/>
      <w:pBdr>
        <w:left w:val="single" w:sz="8" w:space="0" w:color="auto"/>
      </w:pBdr>
      <w:suppressAutoHyphens w:val="0"/>
      <w:spacing w:before="100" w:beforeAutospacing="1" w:after="100" w:afterAutospacing="1" w:line="240" w:lineRule="auto"/>
    </w:pPr>
    <w:rPr>
      <w:sz w:val="24"/>
      <w:szCs w:val="24"/>
      <w:lang w:eastAsia="en-US"/>
    </w:rPr>
  </w:style>
  <w:style w:type="paragraph" w:customStyle="1" w:styleId="xl100">
    <w:name w:val="xl100"/>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101">
    <w:name w:val="xl101"/>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02">
    <w:name w:val="xl102"/>
    <w:basedOn w:val="aa"/>
    <w:rsid w:val="00226D3F"/>
    <w:pPr>
      <w:widowControl/>
      <w:suppressAutoHyphens w:val="0"/>
      <w:spacing w:before="100" w:beforeAutospacing="1" w:after="100" w:afterAutospacing="1" w:line="240" w:lineRule="auto"/>
    </w:pPr>
    <w:rPr>
      <w:sz w:val="24"/>
      <w:szCs w:val="24"/>
      <w:lang w:eastAsia="en-US"/>
    </w:rPr>
  </w:style>
  <w:style w:type="paragraph" w:customStyle="1" w:styleId="xl103">
    <w:name w:val="xl103"/>
    <w:basedOn w:val="aa"/>
    <w:rsid w:val="00226D3F"/>
    <w:pPr>
      <w:widowControl/>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04">
    <w:name w:val="xl104"/>
    <w:basedOn w:val="aa"/>
    <w:rsid w:val="00226D3F"/>
    <w:pPr>
      <w:widowControl/>
      <w:pBdr>
        <w:top w:val="single" w:sz="8" w:space="0" w:color="auto"/>
        <w:bottom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05">
    <w:name w:val="xl105"/>
    <w:basedOn w:val="aa"/>
    <w:uiPriority w:val="99"/>
    <w:rsid w:val="00226D3F"/>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06">
    <w:name w:val="xl106"/>
    <w:basedOn w:val="aa"/>
    <w:uiPriority w:val="99"/>
    <w:rsid w:val="00226D3F"/>
    <w:pPr>
      <w:widowControl/>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07">
    <w:name w:val="xl107"/>
    <w:basedOn w:val="aa"/>
    <w:uiPriority w:val="99"/>
    <w:rsid w:val="00226D3F"/>
    <w:pPr>
      <w:widowControl/>
      <w:pBdr>
        <w:left w:val="single" w:sz="8"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08">
    <w:name w:val="xl108"/>
    <w:basedOn w:val="aa"/>
    <w:uiPriority w:val="99"/>
    <w:rsid w:val="00226D3F"/>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09">
    <w:name w:val="xl109"/>
    <w:basedOn w:val="aa"/>
    <w:uiPriority w:val="99"/>
    <w:rsid w:val="00226D3F"/>
    <w:pPr>
      <w:widowControl/>
      <w:pBdr>
        <w:top w:val="single" w:sz="4" w:space="0" w:color="auto"/>
        <w:left w:val="single" w:sz="8"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10">
    <w:name w:val="xl110"/>
    <w:basedOn w:val="aa"/>
    <w:rsid w:val="00226D3F"/>
    <w:pPr>
      <w:widowControl/>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11">
    <w:name w:val="xl111"/>
    <w:basedOn w:val="aa"/>
    <w:rsid w:val="00226D3F"/>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12">
    <w:name w:val="xl112"/>
    <w:basedOn w:val="aa"/>
    <w:rsid w:val="00226D3F"/>
    <w:pPr>
      <w:widowControl/>
      <w:pBdr>
        <w:top w:val="single" w:sz="8" w:space="0" w:color="auto"/>
        <w:bottom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13">
    <w:name w:val="xl113"/>
    <w:basedOn w:val="aa"/>
    <w:rsid w:val="00226D3F"/>
    <w:pPr>
      <w:widowControl/>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14">
    <w:name w:val="xl114"/>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15">
    <w:name w:val="xl115"/>
    <w:basedOn w:val="aa"/>
    <w:rsid w:val="00226D3F"/>
    <w:pPr>
      <w:widowControl/>
      <w:pBdr>
        <w:left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16">
    <w:name w:val="xl116"/>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17">
    <w:name w:val="xl117"/>
    <w:basedOn w:val="aa"/>
    <w:rsid w:val="00226D3F"/>
    <w:pPr>
      <w:widowControl/>
      <w:pBdr>
        <w:top w:val="single" w:sz="8" w:space="0" w:color="auto"/>
        <w:lef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18">
    <w:name w:val="xl118"/>
    <w:basedOn w:val="aa"/>
    <w:rsid w:val="00226D3F"/>
    <w:pPr>
      <w:widowControl/>
      <w:pBdr>
        <w:top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19">
    <w:name w:val="xl119"/>
    <w:basedOn w:val="aa"/>
    <w:rsid w:val="00226D3F"/>
    <w:pPr>
      <w:widowControl/>
      <w:pBdr>
        <w:top w:val="single" w:sz="8" w:space="0" w:color="auto"/>
        <w:righ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20">
    <w:name w:val="xl120"/>
    <w:basedOn w:val="aa"/>
    <w:rsid w:val="00226D3F"/>
    <w:pPr>
      <w:widowControl/>
      <w:pBdr>
        <w:top w:val="single" w:sz="8"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21">
    <w:name w:val="xl121"/>
    <w:basedOn w:val="aa"/>
    <w:rsid w:val="00226D3F"/>
    <w:pPr>
      <w:widowControl/>
      <w:pBdr>
        <w:top w:val="single" w:sz="8" w:space="0" w:color="auto"/>
        <w:bottom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22">
    <w:name w:val="xl122"/>
    <w:basedOn w:val="aa"/>
    <w:rsid w:val="00226D3F"/>
    <w:pPr>
      <w:widowControl/>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23">
    <w:name w:val="xl123"/>
    <w:basedOn w:val="aa"/>
    <w:rsid w:val="00226D3F"/>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center"/>
    </w:pPr>
    <w:rPr>
      <w:b/>
      <w:bCs/>
      <w:color w:val="000000"/>
      <w:sz w:val="24"/>
      <w:szCs w:val="24"/>
      <w:lang w:eastAsia="en-US"/>
    </w:rPr>
  </w:style>
  <w:style w:type="paragraph" w:customStyle="1" w:styleId="xl124">
    <w:name w:val="xl124"/>
    <w:basedOn w:val="aa"/>
    <w:rsid w:val="00226D3F"/>
    <w:pPr>
      <w:widowControl/>
      <w:pBdr>
        <w:top w:val="single" w:sz="8" w:space="0" w:color="auto"/>
        <w:bottom w:val="single" w:sz="4" w:space="0" w:color="auto"/>
      </w:pBdr>
      <w:suppressAutoHyphens w:val="0"/>
      <w:spacing w:before="100" w:beforeAutospacing="1" w:after="100" w:afterAutospacing="1" w:line="240" w:lineRule="auto"/>
      <w:jc w:val="center"/>
    </w:pPr>
    <w:rPr>
      <w:b/>
      <w:bCs/>
      <w:color w:val="000000"/>
      <w:sz w:val="24"/>
      <w:szCs w:val="24"/>
      <w:lang w:eastAsia="en-US"/>
    </w:rPr>
  </w:style>
  <w:style w:type="paragraph" w:customStyle="1" w:styleId="xl125">
    <w:name w:val="xl125"/>
    <w:basedOn w:val="aa"/>
    <w:rsid w:val="00226D3F"/>
    <w:pPr>
      <w:widowControl/>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b/>
      <w:bCs/>
      <w:color w:val="000000"/>
      <w:sz w:val="24"/>
      <w:szCs w:val="24"/>
      <w:lang w:eastAsia="en-US"/>
    </w:rPr>
  </w:style>
  <w:style w:type="paragraph" w:customStyle="1" w:styleId="xl126">
    <w:name w:val="xl126"/>
    <w:basedOn w:val="aa"/>
    <w:rsid w:val="00226D3F"/>
    <w:pPr>
      <w:widowControl/>
      <w:pBdr>
        <w:top w:val="single" w:sz="4" w:space="0" w:color="auto"/>
        <w:left w:val="single" w:sz="8" w:space="0" w:color="auto"/>
        <w:right w:val="single" w:sz="4"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127">
    <w:name w:val="xl127"/>
    <w:basedOn w:val="aa"/>
    <w:rsid w:val="00226D3F"/>
    <w:pPr>
      <w:widowControl/>
      <w:pBdr>
        <w:left w:val="single" w:sz="8" w:space="0" w:color="auto"/>
        <w:right w:val="single" w:sz="4"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128">
    <w:name w:val="xl128"/>
    <w:basedOn w:val="aa"/>
    <w:rsid w:val="00226D3F"/>
    <w:pPr>
      <w:widowControl/>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129">
    <w:name w:val="xl129"/>
    <w:basedOn w:val="aa"/>
    <w:rsid w:val="00226D3F"/>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b/>
      <w:bCs/>
      <w:color w:val="000000"/>
      <w:sz w:val="24"/>
      <w:szCs w:val="24"/>
      <w:lang w:eastAsia="en-US"/>
    </w:rPr>
  </w:style>
  <w:style w:type="paragraph" w:customStyle="1" w:styleId="xl130">
    <w:name w:val="xl130"/>
    <w:basedOn w:val="aa"/>
    <w:rsid w:val="00226D3F"/>
    <w:pPr>
      <w:widowControl/>
      <w:pBdr>
        <w:top w:val="single" w:sz="8" w:space="0" w:color="auto"/>
        <w:bottom w:val="single" w:sz="4" w:space="0" w:color="auto"/>
      </w:pBdr>
      <w:suppressAutoHyphens w:val="0"/>
      <w:spacing w:before="100" w:beforeAutospacing="1" w:after="100" w:afterAutospacing="1" w:line="240" w:lineRule="auto"/>
      <w:jc w:val="center"/>
      <w:textAlignment w:val="center"/>
    </w:pPr>
    <w:rPr>
      <w:b/>
      <w:bCs/>
      <w:color w:val="000000"/>
      <w:sz w:val="24"/>
      <w:szCs w:val="24"/>
      <w:lang w:eastAsia="en-US"/>
    </w:rPr>
  </w:style>
  <w:style w:type="paragraph" w:customStyle="1" w:styleId="xl131">
    <w:name w:val="xl131"/>
    <w:basedOn w:val="aa"/>
    <w:rsid w:val="00226D3F"/>
    <w:pPr>
      <w:widowControl/>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b/>
      <w:bCs/>
      <w:color w:val="000000"/>
      <w:sz w:val="24"/>
      <w:szCs w:val="24"/>
      <w:lang w:eastAsia="en-US"/>
    </w:rPr>
  </w:style>
  <w:style w:type="paragraph" w:customStyle="1" w:styleId="xl132">
    <w:name w:val="xl132"/>
    <w:basedOn w:val="aa"/>
    <w:rsid w:val="00226D3F"/>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center"/>
    </w:pPr>
    <w:rPr>
      <w:b/>
      <w:bCs/>
      <w:color w:val="000000"/>
      <w:sz w:val="24"/>
      <w:szCs w:val="24"/>
      <w:lang w:eastAsia="en-US"/>
    </w:rPr>
  </w:style>
  <w:style w:type="paragraph" w:customStyle="1" w:styleId="xl133">
    <w:name w:val="xl133"/>
    <w:basedOn w:val="aa"/>
    <w:rsid w:val="00226D3F"/>
    <w:pPr>
      <w:widowControl/>
      <w:pBdr>
        <w:top w:val="single" w:sz="8" w:space="0" w:color="auto"/>
        <w:bottom w:val="single" w:sz="4" w:space="0" w:color="auto"/>
      </w:pBdr>
      <w:suppressAutoHyphens w:val="0"/>
      <w:spacing w:before="100" w:beforeAutospacing="1" w:after="100" w:afterAutospacing="1" w:line="240" w:lineRule="auto"/>
      <w:jc w:val="center"/>
    </w:pPr>
    <w:rPr>
      <w:b/>
      <w:bCs/>
      <w:color w:val="000000"/>
      <w:sz w:val="24"/>
      <w:szCs w:val="24"/>
      <w:lang w:eastAsia="en-US"/>
    </w:rPr>
  </w:style>
  <w:style w:type="paragraph" w:customStyle="1" w:styleId="xl134">
    <w:name w:val="xl134"/>
    <w:basedOn w:val="aa"/>
    <w:rsid w:val="00226D3F"/>
    <w:pPr>
      <w:widowControl/>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b/>
      <w:bCs/>
      <w:color w:val="000000"/>
      <w:sz w:val="24"/>
      <w:szCs w:val="24"/>
      <w:lang w:eastAsia="en-US"/>
    </w:rPr>
  </w:style>
  <w:style w:type="paragraph" w:customStyle="1" w:styleId="xl135">
    <w:name w:val="xl135"/>
    <w:basedOn w:val="aa"/>
    <w:rsid w:val="00226D3F"/>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center"/>
    </w:pPr>
    <w:rPr>
      <w:b/>
      <w:bCs/>
      <w:color w:val="000000"/>
      <w:sz w:val="24"/>
      <w:szCs w:val="24"/>
      <w:lang w:eastAsia="en-US"/>
    </w:rPr>
  </w:style>
  <w:style w:type="paragraph" w:customStyle="1" w:styleId="xl136">
    <w:name w:val="xl136"/>
    <w:basedOn w:val="aa"/>
    <w:rsid w:val="00226D3F"/>
    <w:pPr>
      <w:widowControl/>
      <w:pBdr>
        <w:top w:val="single" w:sz="8" w:space="0" w:color="auto"/>
        <w:bottom w:val="single" w:sz="4" w:space="0" w:color="auto"/>
      </w:pBdr>
      <w:suppressAutoHyphens w:val="0"/>
      <w:spacing w:before="100" w:beforeAutospacing="1" w:after="100" w:afterAutospacing="1" w:line="240" w:lineRule="auto"/>
      <w:jc w:val="center"/>
    </w:pPr>
    <w:rPr>
      <w:b/>
      <w:bCs/>
      <w:color w:val="000000"/>
      <w:sz w:val="24"/>
      <w:szCs w:val="24"/>
      <w:lang w:eastAsia="en-US"/>
    </w:rPr>
  </w:style>
  <w:style w:type="paragraph" w:customStyle="1" w:styleId="xl137">
    <w:name w:val="xl137"/>
    <w:basedOn w:val="aa"/>
    <w:rsid w:val="00226D3F"/>
    <w:pPr>
      <w:widowControl/>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b/>
      <w:bCs/>
      <w:color w:val="000000"/>
      <w:sz w:val="24"/>
      <w:szCs w:val="24"/>
      <w:lang w:eastAsia="en-US"/>
    </w:rPr>
  </w:style>
  <w:style w:type="paragraph" w:customStyle="1" w:styleId="xl138">
    <w:name w:val="xl138"/>
    <w:basedOn w:val="aa"/>
    <w:rsid w:val="00226D3F"/>
    <w:pPr>
      <w:widowControl/>
      <w:suppressAutoHyphens w:val="0"/>
      <w:spacing w:before="100" w:beforeAutospacing="1" w:after="100" w:afterAutospacing="1" w:line="240" w:lineRule="auto"/>
      <w:jc w:val="right"/>
      <w:textAlignment w:val="top"/>
    </w:pPr>
    <w:rPr>
      <w:sz w:val="24"/>
      <w:szCs w:val="24"/>
      <w:lang w:eastAsia="en-US"/>
    </w:rPr>
  </w:style>
  <w:style w:type="paragraph" w:customStyle="1" w:styleId="xl139">
    <w:name w:val="xl139"/>
    <w:basedOn w:val="aa"/>
    <w:rsid w:val="00226D3F"/>
    <w:pPr>
      <w:widowControl/>
      <w:suppressAutoHyphens w:val="0"/>
      <w:spacing w:before="100" w:beforeAutospacing="1" w:after="100" w:afterAutospacing="1" w:line="240" w:lineRule="auto"/>
      <w:textAlignment w:val="top"/>
    </w:pPr>
    <w:rPr>
      <w:sz w:val="24"/>
      <w:szCs w:val="24"/>
      <w:lang w:eastAsia="en-US"/>
    </w:rPr>
  </w:style>
  <w:style w:type="paragraph" w:customStyle="1" w:styleId="xl64">
    <w:name w:val="xl64"/>
    <w:basedOn w:val="aa"/>
    <w:rsid w:val="00226D3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color w:val="000000"/>
      <w:sz w:val="24"/>
      <w:szCs w:val="24"/>
      <w:lang w:eastAsia="en-US"/>
    </w:rPr>
  </w:style>
  <w:style w:type="paragraph" w:customStyle="1" w:styleId="xl65">
    <w:name w:val="xl65"/>
    <w:basedOn w:val="aa"/>
    <w:rsid w:val="00226D3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top"/>
    </w:pPr>
    <w:rPr>
      <w:color w:val="000000"/>
      <w:sz w:val="24"/>
      <w:szCs w:val="24"/>
      <w:lang w:eastAsia="en-US"/>
    </w:rPr>
  </w:style>
  <w:style w:type="paragraph" w:customStyle="1" w:styleId="xl140">
    <w:name w:val="xl140"/>
    <w:basedOn w:val="aa"/>
    <w:rsid w:val="00226D3F"/>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41">
    <w:name w:val="xl141"/>
    <w:basedOn w:val="aa"/>
    <w:rsid w:val="00226D3F"/>
    <w:pPr>
      <w:widowControl/>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42">
    <w:name w:val="xl142"/>
    <w:basedOn w:val="aa"/>
    <w:rsid w:val="00226D3F"/>
    <w:pPr>
      <w:widowControl/>
      <w:pBdr>
        <w:left w:val="single" w:sz="8" w:space="0" w:color="auto"/>
        <w:righ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43">
    <w:name w:val="xl143"/>
    <w:basedOn w:val="aa"/>
    <w:rsid w:val="00226D3F"/>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144">
    <w:name w:val="xl144"/>
    <w:basedOn w:val="aa"/>
    <w:rsid w:val="00226D3F"/>
    <w:pPr>
      <w:widowControl/>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pPr>
    <w:rPr>
      <w:color w:val="000000"/>
      <w:sz w:val="24"/>
      <w:szCs w:val="24"/>
      <w:lang w:eastAsia="en-US"/>
    </w:rPr>
  </w:style>
  <w:style w:type="paragraph" w:customStyle="1" w:styleId="xl145">
    <w:name w:val="xl145"/>
    <w:basedOn w:val="aa"/>
    <w:rsid w:val="00226D3F"/>
    <w:pPr>
      <w:widowControl/>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000000"/>
      <w:sz w:val="16"/>
      <w:szCs w:val="16"/>
      <w:lang w:eastAsia="en-US"/>
    </w:rPr>
  </w:style>
  <w:style w:type="paragraph" w:customStyle="1" w:styleId="xl146">
    <w:name w:val="xl146"/>
    <w:basedOn w:val="aa"/>
    <w:rsid w:val="00226D3F"/>
    <w:pPr>
      <w:widowControl/>
      <w:pBdr>
        <w:top w:val="single" w:sz="8" w:space="0" w:color="auto"/>
        <w:right w:val="single" w:sz="8"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47">
    <w:name w:val="xl147"/>
    <w:basedOn w:val="aa"/>
    <w:rsid w:val="00226D3F"/>
    <w:pPr>
      <w:widowControl/>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pPr>
    <w:rPr>
      <w:color w:val="000000"/>
      <w:sz w:val="24"/>
      <w:szCs w:val="24"/>
      <w:lang w:eastAsia="en-US"/>
    </w:rPr>
  </w:style>
  <w:style w:type="paragraph" w:customStyle="1" w:styleId="xl148">
    <w:name w:val="xl148"/>
    <w:basedOn w:val="aa"/>
    <w:rsid w:val="00226D3F"/>
    <w:pPr>
      <w:widowControl/>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sz w:val="24"/>
      <w:szCs w:val="24"/>
      <w:lang w:eastAsia="en-US"/>
    </w:rPr>
  </w:style>
  <w:style w:type="paragraph" w:customStyle="1" w:styleId="xl149">
    <w:name w:val="xl149"/>
    <w:basedOn w:val="aa"/>
    <w:rsid w:val="00226D3F"/>
    <w:pPr>
      <w:widowControl/>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pPr>
    <w:rPr>
      <w:color w:val="000000"/>
      <w:sz w:val="24"/>
      <w:szCs w:val="24"/>
      <w:lang w:eastAsia="en-US"/>
    </w:rPr>
  </w:style>
  <w:style w:type="paragraph" w:customStyle="1" w:styleId="xl150">
    <w:name w:val="xl150"/>
    <w:basedOn w:val="aa"/>
    <w:rsid w:val="00226D3F"/>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151">
    <w:name w:val="xl151"/>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color w:val="000000"/>
      <w:sz w:val="24"/>
      <w:szCs w:val="24"/>
      <w:lang w:eastAsia="en-US"/>
    </w:rPr>
  </w:style>
  <w:style w:type="paragraph" w:customStyle="1" w:styleId="xl152">
    <w:name w:val="xl152"/>
    <w:basedOn w:val="aa"/>
    <w:rsid w:val="00226D3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top"/>
    </w:pPr>
    <w:rPr>
      <w:color w:val="000000"/>
      <w:sz w:val="24"/>
      <w:szCs w:val="24"/>
      <w:lang w:eastAsia="en-US"/>
    </w:rPr>
  </w:style>
  <w:style w:type="paragraph" w:customStyle="1" w:styleId="xl153">
    <w:name w:val="xl153"/>
    <w:basedOn w:val="aa"/>
    <w:rsid w:val="00226D3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154">
    <w:name w:val="xl154"/>
    <w:basedOn w:val="aa"/>
    <w:rsid w:val="00226D3F"/>
    <w:pPr>
      <w:widowControl/>
      <w:pBdr>
        <w:top w:val="single" w:sz="4" w:space="0" w:color="auto"/>
        <w:left w:val="single" w:sz="4" w:space="0" w:color="auto"/>
        <w:right w:val="single" w:sz="8" w:space="0" w:color="auto"/>
      </w:pBdr>
      <w:suppressAutoHyphens w:val="0"/>
      <w:spacing w:before="100" w:beforeAutospacing="1" w:after="100" w:afterAutospacing="1" w:line="240" w:lineRule="auto"/>
      <w:jc w:val="center"/>
    </w:pPr>
    <w:rPr>
      <w:color w:val="000000"/>
      <w:sz w:val="24"/>
      <w:szCs w:val="24"/>
      <w:lang w:eastAsia="en-US"/>
    </w:rPr>
  </w:style>
  <w:style w:type="paragraph" w:customStyle="1" w:styleId="xl155">
    <w:name w:val="xl155"/>
    <w:basedOn w:val="aa"/>
    <w:rsid w:val="00226D3F"/>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color w:val="000000"/>
      <w:sz w:val="24"/>
      <w:szCs w:val="24"/>
      <w:lang w:eastAsia="en-US"/>
    </w:rPr>
  </w:style>
  <w:style w:type="paragraph" w:customStyle="1" w:styleId="xl156">
    <w:name w:val="xl156"/>
    <w:basedOn w:val="aa"/>
    <w:rsid w:val="00226D3F"/>
    <w:pPr>
      <w:widowControl/>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pPr>
    <w:rPr>
      <w:color w:val="000000"/>
      <w:sz w:val="24"/>
      <w:szCs w:val="24"/>
      <w:lang w:eastAsia="en-US"/>
    </w:rPr>
  </w:style>
  <w:style w:type="paragraph" w:customStyle="1" w:styleId="xl157">
    <w:name w:val="xl157"/>
    <w:basedOn w:val="aa"/>
    <w:rsid w:val="00226D3F"/>
    <w:pPr>
      <w:widowControl/>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color w:val="000000"/>
      <w:sz w:val="24"/>
      <w:szCs w:val="24"/>
      <w:lang w:eastAsia="en-US"/>
    </w:rPr>
  </w:style>
  <w:style w:type="paragraph" w:customStyle="1" w:styleId="xl158">
    <w:name w:val="xl158"/>
    <w:basedOn w:val="aa"/>
    <w:rsid w:val="00226D3F"/>
    <w:pPr>
      <w:widowControl/>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pPr>
    <w:rPr>
      <w:color w:val="000000"/>
      <w:sz w:val="24"/>
      <w:szCs w:val="24"/>
      <w:lang w:eastAsia="en-US"/>
    </w:rPr>
  </w:style>
  <w:style w:type="paragraph" w:customStyle="1" w:styleId="xl159">
    <w:name w:val="xl159"/>
    <w:basedOn w:val="aa"/>
    <w:rsid w:val="00226D3F"/>
    <w:pPr>
      <w:widowControl/>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sz w:val="24"/>
      <w:szCs w:val="24"/>
      <w:lang w:eastAsia="en-US"/>
    </w:rPr>
  </w:style>
  <w:style w:type="paragraph" w:customStyle="1" w:styleId="xl160">
    <w:name w:val="xl160"/>
    <w:basedOn w:val="aa"/>
    <w:rsid w:val="00226D3F"/>
    <w:pPr>
      <w:widowControl/>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pPr>
    <w:rPr>
      <w:sz w:val="24"/>
      <w:szCs w:val="24"/>
      <w:lang w:eastAsia="en-US"/>
    </w:rPr>
  </w:style>
  <w:style w:type="paragraph" w:customStyle="1" w:styleId="xl161">
    <w:name w:val="xl161"/>
    <w:basedOn w:val="aa"/>
    <w:rsid w:val="00226D3F"/>
    <w:pPr>
      <w:widowControl/>
      <w:suppressAutoHyphens w:val="0"/>
      <w:spacing w:before="100" w:beforeAutospacing="1" w:after="100" w:afterAutospacing="1" w:line="240" w:lineRule="auto"/>
      <w:jc w:val="center"/>
    </w:pPr>
    <w:rPr>
      <w:sz w:val="24"/>
      <w:szCs w:val="24"/>
      <w:lang w:eastAsia="en-US"/>
    </w:rPr>
  </w:style>
  <w:style w:type="paragraph" w:customStyle="1" w:styleId="xl162">
    <w:name w:val="xl162"/>
    <w:basedOn w:val="aa"/>
    <w:rsid w:val="00226D3F"/>
    <w:pPr>
      <w:widowControl/>
      <w:suppressAutoHyphens w:val="0"/>
      <w:spacing w:before="100" w:beforeAutospacing="1" w:after="100" w:afterAutospacing="1" w:line="240" w:lineRule="auto"/>
      <w:jc w:val="right"/>
    </w:pPr>
    <w:rPr>
      <w:sz w:val="24"/>
      <w:szCs w:val="24"/>
      <w:lang w:eastAsia="en-US"/>
    </w:rPr>
  </w:style>
  <w:style w:type="paragraph" w:customStyle="1" w:styleId="xl163">
    <w:name w:val="xl163"/>
    <w:basedOn w:val="aa"/>
    <w:rsid w:val="00226D3F"/>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000000"/>
      <w:sz w:val="24"/>
      <w:szCs w:val="24"/>
      <w:lang w:eastAsia="en-US"/>
    </w:rPr>
  </w:style>
  <w:style w:type="paragraph" w:customStyle="1" w:styleId="xl164">
    <w:name w:val="xl164"/>
    <w:basedOn w:val="aa"/>
    <w:rsid w:val="00226D3F"/>
    <w:pPr>
      <w:widowControl/>
      <w:pBdr>
        <w:top w:val="single" w:sz="4" w:space="0" w:color="auto"/>
        <w:left w:val="single" w:sz="4" w:space="0" w:color="auto"/>
        <w:right w:val="single" w:sz="8" w:space="0" w:color="auto"/>
      </w:pBdr>
      <w:suppressAutoHyphens w:val="0"/>
      <w:spacing w:before="100" w:beforeAutospacing="1" w:after="100" w:afterAutospacing="1" w:line="240" w:lineRule="auto"/>
      <w:jc w:val="center"/>
    </w:pPr>
    <w:rPr>
      <w:sz w:val="24"/>
      <w:szCs w:val="24"/>
      <w:lang w:eastAsia="en-US"/>
    </w:rPr>
  </w:style>
  <w:style w:type="paragraph" w:customStyle="1" w:styleId="xl165">
    <w:name w:val="xl165"/>
    <w:basedOn w:val="aa"/>
    <w:rsid w:val="00226D3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sz w:val="24"/>
      <w:szCs w:val="24"/>
      <w:lang w:eastAsia="en-US"/>
    </w:rPr>
  </w:style>
  <w:style w:type="paragraph" w:customStyle="1" w:styleId="xl166">
    <w:name w:val="xl166"/>
    <w:basedOn w:val="aa"/>
    <w:rsid w:val="00226D3F"/>
    <w:pPr>
      <w:widowControl/>
      <w:pBdr>
        <w:top w:val="single" w:sz="8"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67">
    <w:name w:val="xl167"/>
    <w:basedOn w:val="aa"/>
    <w:rsid w:val="00226D3F"/>
    <w:pPr>
      <w:widowControl/>
      <w:pBdr>
        <w:top w:val="single" w:sz="8" w:space="0" w:color="auto"/>
        <w:bottom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68">
    <w:name w:val="xl168"/>
    <w:basedOn w:val="aa"/>
    <w:rsid w:val="00226D3F"/>
    <w:pPr>
      <w:widowControl/>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69">
    <w:name w:val="xl169"/>
    <w:basedOn w:val="aa"/>
    <w:rsid w:val="00226D3F"/>
    <w:pPr>
      <w:widowControl/>
      <w:pBdr>
        <w:top w:val="single" w:sz="8"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70">
    <w:name w:val="xl170"/>
    <w:basedOn w:val="aa"/>
    <w:rsid w:val="00226D3F"/>
    <w:pPr>
      <w:widowControl/>
      <w:pBdr>
        <w:top w:val="single" w:sz="8" w:space="0" w:color="auto"/>
        <w:bottom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71">
    <w:name w:val="xl171"/>
    <w:basedOn w:val="aa"/>
    <w:rsid w:val="00226D3F"/>
    <w:pPr>
      <w:widowControl/>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72">
    <w:name w:val="xl172"/>
    <w:basedOn w:val="aa"/>
    <w:rsid w:val="00226D3F"/>
    <w:pPr>
      <w:widowControl/>
      <w:pBdr>
        <w:top w:val="single" w:sz="8" w:space="0" w:color="auto"/>
        <w:bottom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73">
    <w:name w:val="xl173"/>
    <w:basedOn w:val="aa"/>
    <w:rsid w:val="00226D3F"/>
    <w:pPr>
      <w:widowControl/>
      <w:pBdr>
        <w:top w:val="single" w:sz="8" w:space="0" w:color="auto"/>
        <w:bottom w:val="single" w:sz="4" w:space="0" w:color="auto"/>
        <w:right w:val="single" w:sz="8" w:space="0" w:color="auto"/>
      </w:pBdr>
      <w:suppressAutoHyphens w:val="0"/>
      <w:spacing w:before="100" w:beforeAutospacing="1" w:after="100" w:afterAutospacing="1" w:line="240" w:lineRule="auto"/>
      <w:jc w:val="center"/>
    </w:pPr>
    <w:rPr>
      <w:sz w:val="24"/>
      <w:szCs w:val="24"/>
      <w:lang w:eastAsia="en-US"/>
    </w:rPr>
  </w:style>
  <w:style w:type="paragraph" w:customStyle="1" w:styleId="xl174">
    <w:name w:val="xl174"/>
    <w:basedOn w:val="aa"/>
    <w:rsid w:val="00226D3F"/>
    <w:pPr>
      <w:widowControl/>
      <w:pBdr>
        <w:left w:val="single" w:sz="8" w:space="0" w:color="auto"/>
        <w:bottom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75">
    <w:name w:val="xl175"/>
    <w:basedOn w:val="aa"/>
    <w:rsid w:val="00226D3F"/>
    <w:pPr>
      <w:widowControl/>
      <w:pBdr>
        <w:bottom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176">
    <w:name w:val="xl176"/>
    <w:basedOn w:val="aa"/>
    <w:rsid w:val="00226D3F"/>
    <w:pPr>
      <w:widowControl/>
      <w:pBdr>
        <w:bottom w:val="single" w:sz="4" w:space="0" w:color="auto"/>
        <w:right w:val="single" w:sz="8" w:space="0" w:color="auto"/>
      </w:pBdr>
      <w:suppressAutoHyphens w:val="0"/>
      <w:spacing w:before="100" w:beforeAutospacing="1" w:after="100" w:afterAutospacing="1" w:line="240" w:lineRule="auto"/>
      <w:jc w:val="center"/>
    </w:pPr>
    <w:rPr>
      <w:sz w:val="24"/>
      <w:szCs w:val="24"/>
      <w:lang w:eastAsia="en-US"/>
    </w:rPr>
  </w:style>
  <w:style w:type="paragraph" w:customStyle="1" w:styleId="xl177">
    <w:name w:val="xl177"/>
    <w:basedOn w:val="aa"/>
    <w:rsid w:val="00226D3F"/>
    <w:pPr>
      <w:widowControl/>
      <w:pBdr>
        <w:top w:val="single" w:sz="8" w:space="0" w:color="auto"/>
        <w:left w:val="single" w:sz="8" w:space="0" w:color="auto"/>
        <w:bottom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78">
    <w:name w:val="xl178"/>
    <w:basedOn w:val="aa"/>
    <w:rsid w:val="00226D3F"/>
    <w:pPr>
      <w:widowControl/>
      <w:pBdr>
        <w:top w:val="single" w:sz="8" w:space="0" w:color="auto"/>
        <w:bottom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79">
    <w:name w:val="xl179"/>
    <w:basedOn w:val="aa"/>
    <w:rsid w:val="00226D3F"/>
    <w:pPr>
      <w:widowControl/>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80">
    <w:name w:val="xl180"/>
    <w:basedOn w:val="aa"/>
    <w:rsid w:val="00226D3F"/>
    <w:pPr>
      <w:widowControl/>
      <w:pBdr>
        <w:top w:val="single" w:sz="8" w:space="0" w:color="auto"/>
      </w:pBdr>
      <w:suppressAutoHyphens w:val="0"/>
      <w:spacing w:before="100" w:beforeAutospacing="1" w:after="100" w:afterAutospacing="1" w:line="240" w:lineRule="auto"/>
    </w:pPr>
    <w:rPr>
      <w:sz w:val="24"/>
      <w:szCs w:val="24"/>
      <w:lang w:eastAsia="en-US"/>
    </w:rPr>
  </w:style>
  <w:style w:type="paragraph" w:customStyle="1" w:styleId="xl181">
    <w:name w:val="xl181"/>
    <w:basedOn w:val="aa"/>
    <w:rsid w:val="00226D3F"/>
    <w:pPr>
      <w:widowControl/>
      <w:pBdr>
        <w:top w:val="single" w:sz="8" w:space="0" w:color="auto"/>
      </w:pBdr>
      <w:suppressAutoHyphens w:val="0"/>
      <w:spacing w:before="100" w:beforeAutospacing="1" w:after="100" w:afterAutospacing="1" w:line="240" w:lineRule="auto"/>
    </w:pPr>
    <w:rPr>
      <w:sz w:val="24"/>
      <w:szCs w:val="24"/>
      <w:lang w:eastAsia="en-US"/>
    </w:rPr>
  </w:style>
  <w:style w:type="paragraph" w:customStyle="1" w:styleId="xl182">
    <w:name w:val="xl182"/>
    <w:basedOn w:val="aa"/>
    <w:rsid w:val="00226D3F"/>
    <w:pPr>
      <w:widowControl/>
      <w:pBdr>
        <w:top w:val="single" w:sz="8" w:space="0" w:color="auto"/>
      </w:pBdr>
      <w:suppressAutoHyphens w:val="0"/>
      <w:spacing w:before="100" w:beforeAutospacing="1" w:after="100" w:afterAutospacing="1" w:line="240" w:lineRule="auto"/>
      <w:jc w:val="center"/>
    </w:pPr>
    <w:rPr>
      <w:sz w:val="24"/>
      <w:szCs w:val="24"/>
      <w:lang w:eastAsia="en-US"/>
    </w:rPr>
  </w:style>
  <w:style w:type="paragraph" w:customStyle="1" w:styleId="xl183">
    <w:name w:val="xl183"/>
    <w:basedOn w:val="aa"/>
    <w:rsid w:val="00226D3F"/>
    <w:pPr>
      <w:widowControl/>
      <w:suppressAutoHyphens w:val="0"/>
      <w:spacing w:before="100" w:beforeAutospacing="1" w:after="100" w:afterAutospacing="1" w:line="240" w:lineRule="auto"/>
      <w:jc w:val="right"/>
    </w:pPr>
    <w:rPr>
      <w:sz w:val="24"/>
      <w:szCs w:val="24"/>
      <w:lang w:eastAsia="en-US"/>
    </w:rPr>
  </w:style>
  <w:style w:type="paragraph" w:customStyle="1" w:styleId="xl184">
    <w:name w:val="xl184"/>
    <w:basedOn w:val="aa"/>
    <w:rsid w:val="00226D3F"/>
    <w:pPr>
      <w:widowControl/>
      <w:suppressAutoHyphens w:val="0"/>
      <w:spacing w:before="100" w:beforeAutospacing="1" w:after="100" w:afterAutospacing="1" w:line="240" w:lineRule="auto"/>
      <w:jc w:val="right"/>
    </w:pPr>
    <w:rPr>
      <w:sz w:val="24"/>
      <w:szCs w:val="24"/>
      <w:lang w:eastAsia="en-US"/>
    </w:rPr>
  </w:style>
  <w:style w:type="paragraph" w:customStyle="1" w:styleId="xl185">
    <w:name w:val="xl185"/>
    <w:basedOn w:val="aa"/>
    <w:rsid w:val="00226D3F"/>
    <w:pPr>
      <w:widowControl/>
      <w:suppressAutoHyphens w:val="0"/>
      <w:spacing w:before="100" w:beforeAutospacing="1" w:after="100" w:afterAutospacing="1" w:line="240" w:lineRule="auto"/>
      <w:jc w:val="center"/>
    </w:pPr>
    <w:rPr>
      <w:b/>
      <w:bCs/>
      <w:sz w:val="28"/>
      <w:szCs w:val="28"/>
      <w:lang w:eastAsia="en-US"/>
    </w:rPr>
  </w:style>
  <w:style w:type="paragraph" w:customStyle="1" w:styleId="xl186">
    <w:name w:val="xl186"/>
    <w:basedOn w:val="aa"/>
    <w:rsid w:val="00226D3F"/>
    <w:pPr>
      <w:widowControl/>
      <w:pBdr>
        <w:top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xl187">
    <w:name w:val="xl187"/>
    <w:basedOn w:val="aa"/>
    <w:rsid w:val="00226D3F"/>
    <w:pPr>
      <w:widowControl/>
      <w:suppressAutoHyphens w:val="0"/>
      <w:spacing w:before="100" w:beforeAutospacing="1" w:after="100" w:afterAutospacing="1" w:line="240" w:lineRule="auto"/>
    </w:pPr>
    <w:rPr>
      <w:lang w:eastAsia="en-US"/>
    </w:rPr>
  </w:style>
  <w:style w:type="paragraph" w:customStyle="1" w:styleId="xl188">
    <w:name w:val="xl188"/>
    <w:basedOn w:val="aa"/>
    <w:rsid w:val="00226D3F"/>
    <w:pPr>
      <w:widowControl/>
      <w:suppressAutoHyphens w:val="0"/>
      <w:spacing w:before="100" w:beforeAutospacing="1" w:after="100" w:afterAutospacing="1" w:line="240" w:lineRule="auto"/>
      <w:jc w:val="right"/>
    </w:pPr>
    <w:rPr>
      <w:sz w:val="24"/>
      <w:szCs w:val="24"/>
      <w:lang w:eastAsia="en-US"/>
    </w:rPr>
  </w:style>
  <w:style w:type="paragraph" w:customStyle="1" w:styleId="xl189">
    <w:name w:val="xl189"/>
    <w:basedOn w:val="aa"/>
    <w:rsid w:val="00226D3F"/>
    <w:pPr>
      <w:widowControl/>
      <w:suppressAutoHyphens w:val="0"/>
      <w:spacing w:before="100" w:beforeAutospacing="1" w:after="100" w:afterAutospacing="1" w:line="240" w:lineRule="auto"/>
      <w:jc w:val="right"/>
    </w:pPr>
    <w:rPr>
      <w:sz w:val="24"/>
      <w:szCs w:val="24"/>
      <w:lang w:eastAsia="en-US"/>
    </w:rPr>
  </w:style>
  <w:style w:type="paragraph" w:customStyle="1" w:styleId="xl190">
    <w:name w:val="xl190"/>
    <w:basedOn w:val="aa"/>
    <w:rsid w:val="00226D3F"/>
    <w:pPr>
      <w:widowControl/>
      <w:suppressAutoHyphens w:val="0"/>
      <w:spacing w:before="100" w:beforeAutospacing="1" w:after="100" w:afterAutospacing="1" w:line="240" w:lineRule="auto"/>
      <w:jc w:val="center"/>
    </w:pPr>
    <w:rPr>
      <w:b/>
      <w:bCs/>
      <w:sz w:val="28"/>
      <w:szCs w:val="28"/>
      <w:lang w:eastAsia="en-US"/>
    </w:rPr>
  </w:style>
  <w:style w:type="paragraph" w:customStyle="1" w:styleId="xl191">
    <w:name w:val="xl191"/>
    <w:basedOn w:val="aa"/>
    <w:rsid w:val="00226D3F"/>
    <w:pPr>
      <w:widowControl/>
      <w:pBdr>
        <w:top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color w:val="000000"/>
      <w:sz w:val="24"/>
      <w:szCs w:val="24"/>
      <w:lang w:eastAsia="en-US"/>
    </w:rPr>
  </w:style>
  <w:style w:type="paragraph" w:customStyle="1" w:styleId="font5">
    <w:name w:val="font5"/>
    <w:basedOn w:val="aa"/>
    <w:rsid w:val="00226D3F"/>
    <w:pPr>
      <w:widowControl/>
      <w:suppressAutoHyphens w:val="0"/>
      <w:spacing w:before="100" w:beforeAutospacing="1" w:after="100" w:afterAutospacing="1" w:line="240" w:lineRule="auto"/>
    </w:pPr>
    <w:rPr>
      <w:lang w:eastAsia="en-US"/>
    </w:rPr>
  </w:style>
  <w:style w:type="paragraph" w:customStyle="1" w:styleId="font6">
    <w:name w:val="font6"/>
    <w:basedOn w:val="aa"/>
    <w:rsid w:val="00226D3F"/>
    <w:pPr>
      <w:widowControl/>
      <w:suppressAutoHyphens w:val="0"/>
      <w:spacing w:before="100" w:beforeAutospacing="1" w:after="100" w:afterAutospacing="1" w:line="240" w:lineRule="auto"/>
    </w:pPr>
    <w:rPr>
      <w:u w:val="single"/>
      <w:lang w:eastAsia="en-US"/>
    </w:rPr>
  </w:style>
  <w:style w:type="character" w:customStyle="1" w:styleId="apple-style-span">
    <w:name w:val="apple-style-span"/>
    <w:uiPriority w:val="99"/>
    <w:rsid w:val="00226D3F"/>
    <w:rPr>
      <w:rFonts w:cs="Times New Roman"/>
    </w:rPr>
  </w:style>
  <w:style w:type="paragraph" w:customStyle="1" w:styleId="ListParagraph1">
    <w:name w:val="List Paragraph1"/>
    <w:basedOn w:val="aa"/>
    <w:rsid w:val="00226D3F"/>
    <w:pPr>
      <w:widowControl/>
      <w:suppressAutoHyphens w:val="0"/>
      <w:spacing w:line="240" w:lineRule="auto"/>
      <w:ind w:left="720"/>
      <w:contextualSpacing/>
    </w:pPr>
    <w:rPr>
      <w:sz w:val="24"/>
      <w:szCs w:val="24"/>
      <w:lang w:eastAsia="en-US"/>
    </w:rPr>
  </w:style>
  <w:style w:type="character" w:customStyle="1" w:styleId="BodyText2Char">
    <w:name w:val="Body Text 2 Char"/>
    <w:locked/>
    <w:rsid w:val="00226D3F"/>
    <w:rPr>
      <w:sz w:val="24"/>
      <w:lang w:val="ru-RU" w:eastAsia="ru-RU" w:bidi="ar-SA"/>
    </w:rPr>
  </w:style>
  <w:style w:type="paragraph" w:customStyle="1" w:styleId="2110">
    <w:name w:val="Основной текст 211"/>
    <w:basedOn w:val="aa"/>
    <w:uiPriority w:val="99"/>
    <w:rsid w:val="00226D3F"/>
    <w:pPr>
      <w:widowControl/>
      <w:suppressAutoHyphens w:val="0"/>
      <w:spacing w:line="240" w:lineRule="auto"/>
      <w:ind w:left="1134"/>
    </w:pPr>
    <w:rPr>
      <w:sz w:val="28"/>
      <w:szCs w:val="20"/>
      <w:lang w:eastAsia="en-US"/>
    </w:rPr>
  </w:style>
  <w:style w:type="paragraph" w:customStyle="1" w:styleId="112">
    <w:name w:val="Обычный11"/>
    <w:rsid w:val="00226D3F"/>
    <w:pPr>
      <w:jc w:val="both"/>
    </w:pPr>
    <w:rPr>
      <w:rFonts w:ascii="Arial" w:hAnsi="Arial"/>
      <w:sz w:val="28"/>
    </w:rPr>
  </w:style>
  <w:style w:type="paragraph" w:customStyle="1" w:styleId="3f0">
    <w:name w:val="Знак Знак Знак Знак3"/>
    <w:basedOn w:val="aa"/>
    <w:rsid w:val="00226D3F"/>
    <w:pPr>
      <w:widowControl/>
      <w:suppressAutoHyphens w:val="0"/>
      <w:spacing w:after="160" w:line="240" w:lineRule="exact"/>
      <w:jc w:val="both"/>
    </w:pPr>
    <w:rPr>
      <w:rFonts w:ascii="Verdana" w:hAnsi="Verdana"/>
      <w:szCs w:val="20"/>
      <w:lang w:val="en-US" w:eastAsia="en-US"/>
    </w:rPr>
  </w:style>
  <w:style w:type="paragraph" w:customStyle="1" w:styleId="220">
    <w:name w:val="Основной текст 22"/>
    <w:basedOn w:val="aa"/>
    <w:link w:val="221"/>
    <w:rsid w:val="00226D3F"/>
    <w:pPr>
      <w:widowControl/>
      <w:suppressAutoHyphens w:val="0"/>
      <w:spacing w:line="240" w:lineRule="auto"/>
      <w:ind w:left="1134"/>
    </w:pPr>
    <w:rPr>
      <w:sz w:val="28"/>
      <w:szCs w:val="20"/>
      <w:lang w:val="x-none" w:eastAsia="x-none"/>
    </w:rPr>
  </w:style>
  <w:style w:type="paragraph" w:customStyle="1" w:styleId="2f5">
    <w:name w:val="Обычный2"/>
    <w:rsid w:val="00226D3F"/>
    <w:pPr>
      <w:jc w:val="both"/>
    </w:pPr>
    <w:rPr>
      <w:rFonts w:ascii="Arial" w:hAnsi="Arial"/>
      <w:sz w:val="28"/>
    </w:rPr>
  </w:style>
  <w:style w:type="character" w:customStyle="1" w:styleId="afffff2">
    <w:name w:val="Реквизит"/>
    <w:rsid w:val="00226D3F"/>
    <w:rPr>
      <w:sz w:val="28"/>
    </w:rPr>
  </w:style>
  <w:style w:type="character" w:customStyle="1" w:styleId="afffff3">
    <w:name w:val="Реквизит полужирный"/>
    <w:rsid w:val="00226D3F"/>
    <w:rPr>
      <w:b/>
      <w:bCs/>
      <w:sz w:val="28"/>
    </w:rPr>
  </w:style>
  <w:style w:type="character" w:styleId="afffff4">
    <w:name w:val="annotation reference"/>
    <w:rsid w:val="00226D3F"/>
    <w:rPr>
      <w:sz w:val="16"/>
      <w:szCs w:val="16"/>
    </w:rPr>
  </w:style>
  <w:style w:type="paragraph" w:styleId="afffff5">
    <w:name w:val="annotation text"/>
    <w:basedOn w:val="aa"/>
    <w:link w:val="afffff6"/>
    <w:uiPriority w:val="99"/>
    <w:rsid w:val="00226D3F"/>
    <w:pPr>
      <w:widowControl/>
      <w:suppressAutoHyphens w:val="0"/>
      <w:spacing w:after="60" w:line="240" w:lineRule="auto"/>
      <w:jc w:val="both"/>
    </w:pPr>
    <w:rPr>
      <w:sz w:val="20"/>
      <w:szCs w:val="20"/>
      <w:lang w:eastAsia="en-US"/>
    </w:rPr>
  </w:style>
  <w:style w:type="character" w:customStyle="1" w:styleId="afffff6">
    <w:name w:val="Текст примечания Знак"/>
    <w:basedOn w:val="ab"/>
    <w:link w:val="afffff5"/>
    <w:uiPriority w:val="99"/>
    <w:rsid w:val="00226D3F"/>
  </w:style>
  <w:style w:type="paragraph" w:styleId="afffff7">
    <w:name w:val="annotation subject"/>
    <w:basedOn w:val="afffff5"/>
    <w:next w:val="afffff5"/>
    <w:link w:val="afffff8"/>
    <w:uiPriority w:val="99"/>
    <w:rsid w:val="00226D3F"/>
    <w:rPr>
      <w:b/>
      <w:bCs/>
      <w:lang w:val="x-none" w:eastAsia="x-none"/>
    </w:rPr>
  </w:style>
  <w:style w:type="character" w:customStyle="1" w:styleId="afffff8">
    <w:name w:val="Тема примечания Знак"/>
    <w:basedOn w:val="afffff6"/>
    <w:link w:val="afffff7"/>
    <w:uiPriority w:val="99"/>
    <w:rsid w:val="00226D3F"/>
    <w:rPr>
      <w:b/>
      <w:bCs/>
      <w:lang w:val="x-none" w:eastAsia="x-none"/>
    </w:rPr>
  </w:style>
  <w:style w:type="paragraph" w:customStyle="1" w:styleId="3f1">
    <w:name w:val="Обычный3"/>
    <w:rsid w:val="00226D3F"/>
    <w:pPr>
      <w:jc w:val="both"/>
    </w:pPr>
    <w:rPr>
      <w:rFonts w:ascii="Arial" w:hAnsi="Arial"/>
      <w:sz w:val="28"/>
    </w:rPr>
  </w:style>
  <w:style w:type="paragraph" w:customStyle="1" w:styleId="1f5">
    <w:name w:val="Знак1"/>
    <w:basedOn w:val="aa"/>
    <w:uiPriority w:val="99"/>
    <w:rsid w:val="00226D3F"/>
    <w:pPr>
      <w:widowControl/>
      <w:suppressAutoHyphens w:val="0"/>
      <w:spacing w:after="160" w:line="240" w:lineRule="exact"/>
      <w:jc w:val="both"/>
    </w:pPr>
    <w:rPr>
      <w:rFonts w:ascii="Verdana" w:hAnsi="Verdana"/>
      <w:szCs w:val="20"/>
      <w:lang w:val="en-US" w:eastAsia="en-US"/>
    </w:rPr>
  </w:style>
  <w:style w:type="paragraph" w:customStyle="1" w:styleId="1f6">
    <w:name w:val="Знак Знак Знак Знак1"/>
    <w:basedOn w:val="aa"/>
    <w:uiPriority w:val="99"/>
    <w:rsid w:val="00226D3F"/>
    <w:pPr>
      <w:widowControl/>
      <w:suppressAutoHyphens w:val="0"/>
      <w:spacing w:after="160" w:line="240" w:lineRule="exact"/>
      <w:jc w:val="both"/>
    </w:pPr>
    <w:rPr>
      <w:rFonts w:ascii="Verdana" w:hAnsi="Verdana"/>
      <w:szCs w:val="20"/>
      <w:lang w:val="en-US" w:eastAsia="en-US"/>
    </w:rPr>
  </w:style>
  <w:style w:type="paragraph" w:customStyle="1" w:styleId="2210">
    <w:name w:val="Основной текст 221"/>
    <w:basedOn w:val="aa"/>
    <w:rsid w:val="00226D3F"/>
    <w:pPr>
      <w:widowControl/>
      <w:suppressAutoHyphens w:val="0"/>
      <w:spacing w:line="240" w:lineRule="auto"/>
      <w:ind w:left="1134"/>
    </w:pPr>
    <w:rPr>
      <w:sz w:val="28"/>
      <w:szCs w:val="20"/>
      <w:lang w:eastAsia="en-US"/>
    </w:rPr>
  </w:style>
  <w:style w:type="paragraph" w:customStyle="1" w:styleId="213">
    <w:name w:val="Обычный21"/>
    <w:rsid w:val="00226D3F"/>
    <w:pPr>
      <w:jc w:val="both"/>
    </w:pPr>
    <w:rPr>
      <w:rFonts w:ascii="Arial" w:hAnsi="Arial"/>
      <w:sz w:val="28"/>
    </w:rPr>
  </w:style>
  <w:style w:type="paragraph" w:customStyle="1" w:styleId="xl32">
    <w:name w:val="xl32"/>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Arial Unicode MS"/>
      <w:b/>
      <w:bCs/>
      <w:sz w:val="24"/>
      <w:szCs w:val="24"/>
      <w:lang w:eastAsia="en-US"/>
    </w:rPr>
  </w:style>
  <w:style w:type="paragraph" w:customStyle="1" w:styleId="xl25">
    <w:name w:val="xl25"/>
    <w:basedOn w:val="aa"/>
    <w:uiPriority w:val="99"/>
    <w:rsid w:val="00226D3F"/>
    <w:pPr>
      <w:widowControl/>
      <w:pBdr>
        <w:left w:val="single" w:sz="4" w:space="0" w:color="auto"/>
        <w:bottom w:val="single" w:sz="4" w:space="0" w:color="auto"/>
      </w:pBdr>
      <w:suppressAutoHyphens w:val="0"/>
      <w:spacing w:before="100" w:beforeAutospacing="1" w:after="100" w:afterAutospacing="1" w:line="240" w:lineRule="auto"/>
    </w:pPr>
    <w:rPr>
      <w:rFonts w:ascii="Arial" w:eastAsia="Arial Unicode MS" w:hAnsi="Arial" w:cs="Arial"/>
      <w:sz w:val="24"/>
      <w:szCs w:val="24"/>
      <w:lang w:eastAsia="en-US"/>
    </w:rPr>
  </w:style>
  <w:style w:type="paragraph" w:customStyle="1" w:styleId="afffff9">
    <w:name w:val="Знак Знак Знак Знак Знак Знак Знак Знак Знак Знак"/>
    <w:basedOn w:val="aa"/>
    <w:rsid w:val="00226D3F"/>
    <w:pPr>
      <w:widowControl/>
      <w:suppressAutoHyphens w:val="0"/>
      <w:spacing w:after="160" w:line="240" w:lineRule="exact"/>
      <w:jc w:val="both"/>
    </w:pPr>
    <w:rPr>
      <w:rFonts w:ascii="Verdana" w:hAnsi="Verdana"/>
      <w:szCs w:val="20"/>
      <w:lang w:val="en-US" w:eastAsia="en-US"/>
    </w:rPr>
  </w:style>
  <w:style w:type="paragraph" w:customStyle="1" w:styleId="Web">
    <w:name w:val="Обычный (Web)"/>
    <w:basedOn w:val="aa"/>
    <w:rsid w:val="00226D3F"/>
    <w:pPr>
      <w:widowControl/>
      <w:suppressAutoHyphens w:val="0"/>
      <w:spacing w:before="100" w:beforeAutospacing="1" w:after="100" w:afterAutospacing="1" w:line="240" w:lineRule="auto"/>
    </w:pPr>
    <w:rPr>
      <w:sz w:val="24"/>
      <w:szCs w:val="24"/>
      <w:lang w:eastAsia="en-US"/>
    </w:rPr>
  </w:style>
  <w:style w:type="paragraph" w:customStyle="1" w:styleId="3f2">
    <w:name w:val="Стиль3 Знак Знак"/>
    <w:basedOn w:val="2e"/>
    <w:rsid w:val="00226D3F"/>
    <w:pPr>
      <w:widowControl w:val="0"/>
      <w:tabs>
        <w:tab w:val="num" w:pos="227"/>
      </w:tabs>
      <w:adjustRightInd w:val="0"/>
      <w:spacing w:after="0" w:line="240" w:lineRule="auto"/>
      <w:ind w:left="0"/>
      <w:textAlignment w:val="baseline"/>
    </w:pPr>
    <w:rPr>
      <w:szCs w:val="20"/>
    </w:rPr>
  </w:style>
  <w:style w:type="paragraph" w:customStyle="1" w:styleId="afffffa">
    <w:name w:val="Знак Знак Знак"/>
    <w:basedOn w:val="aa"/>
    <w:uiPriority w:val="99"/>
    <w:rsid w:val="00226D3F"/>
    <w:pPr>
      <w:widowControl/>
      <w:suppressAutoHyphens w:val="0"/>
      <w:spacing w:after="160" w:line="240" w:lineRule="exact"/>
      <w:jc w:val="both"/>
    </w:pPr>
    <w:rPr>
      <w:rFonts w:ascii="Verdana" w:hAnsi="Verdana"/>
      <w:szCs w:val="20"/>
      <w:lang w:val="en-US" w:eastAsia="en-US"/>
    </w:rPr>
  </w:style>
  <w:style w:type="character" w:customStyle="1" w:styleId="5b">
    <w:name w:val="Знак Знак5"/>
    <w:rsid w:val="00226D3F"/>
    <w:rPr>
      <w:sz w:val="24"/>
      <w:szCs w:val="24"/>
    </w:rPr>
  </w:style>
  <w:style w:type="character" w:customStyle="1" w:styleId="181">
    <w:name w:val="Знак Знак181"/>
    <w:uiPriority w:val="99"/>
    <w:rsid w:val="00226D3F"/>
    <w:rPr>
      <w:rFonts w:ascii="Times New Roman" w:eastAsia="Times New Roman" w:hAnsi="Times New Roman" w:cs="Times New Roman"/>
      <w:b/>
      <w:sz w:val="26"/>
      <w:szCs w:val="20"/>
      <w:lang w:eastAsia="ru-RU"/>
    </w:rPr>
  </w:style>
  <w:style w:type="paragraph" w:customStyle="1" w:styleId="xl22">
    <w:name w:val="xl22"/>
    <w:basedOn w:val="aa"/>
    <w:uiPriority w:val="99"/>
    <w:rsid w:val="00226D3F"/>
    <w:pPr>
      <w:widowControl/>
      <w:suppressAutoHyphens w:val="0"/>
      <w:overflowPunct w:val="0"/>
      <w:autoSpaceDE w:val="0"/>
      <w:autoSpaceDN w:val="0"/>
      <w:adjustRightInd w:val="0"/>
      <w:spacing w:before="100" w:after="100" w:line="240" w:lineRule="auto"/>
      <w:jc w:val="center"/>
      <w:textAlignment w:val="baseline"/>
    </w:pPr>
    <w:rPr>
      <w:sz w:val="24"/>
      <w:szCs w:val="20"/>
      <w:lang w:eastAsia="en-US"/>
    </w:rPr>
  </w:style>
  <w:style w:type="paragraph" w:customStyle="1" w:styleId="311">
    <w:name w:val="Основной текст 31"/>
    <w:basedOn w:val="aa"/>
    <w:rsid w:val="00226D3F"/>
    <w:pPr>
      <w:tabs>
        <w:tab w:val="left" w:pos="260"/>
        <w:tab w:val="center" w:pos="2160"/>
      </w:tabs>
      <w:suppressAutoHyphens w:val="0"/>
      <w:overflowPunct w:val="0"/>
      <w:autoSpaceDE w:val="0"/>
      <w:autoSpaceDN w:val="0"/>
      <w:adjustRightInd w:val="0"/>
      <w:spacing w:before="120" w:after="120" w:line="240" w:lineRule="auto"/>
      <w:jc w:val="center"/>
      <w:textAlignment w:val="baseline"/>
    </w:pPr>
    <w:rPr>
      <w:b/>
      <w:sz w:val="24"/>
      <w:szCs w:val="20"/>
      <w:lang w:eastAsia="en-US"/>
    </w:rPr>
  </w:style>
  <w:style w:type="character" w:customStyle="1" w:styleId="1f7">
    <w:name w:val="Гиперссылка1"/>
    <w:rsid w:val="00226D3F"/>
    <w:rPr>
      <w:color w:val="0000FF"/>
      <w:u w:val="single"/>
    </w:rPr>
  </w:style>
  <w:style w:type="paragraph" w:customStyle="1" w:styleId="1KGK9">
    <w:name w:val="1KG=K9"/>
    <w:uiPriority w:val="99"/>
    <w:rsid w:val="00226D3F"/>
    <w:pPr>
      <w:autoSpaceDE w:val="0"/>
      <w:autoSpaceDN w:val="0"/>
      <w:adjustRightInd w:val="0"/>
      <w:jc w:val="both"/>
    </w:pPr>
    <w:rPr>
      <w:rFonts w:ascii="MS Sans Serif" w:hAnsi="MS Sans Serif"/>
      <w:szCs w:val="24"/>
    </w:rPr>
  </w:style>
  <w:style w:type="paragraph" w:customStyle="1" w:styleId="afffffb">
    <w:name w:val="подраздел_подраздела"/>
    <w:basedOn w:val="3"/>
    <w:link w:val="afffffc"/>
    <w:autoRedefine/>
    <w:uiPriority w:val="99"/>
    <w:rsid w:val="00226D3F"/>
    <w:pPr>
      <w:keepNext w:val="0"/>
      <w:numPr>
        <w:numId w:val="0"/>
      </w:numPr>
      <w:tabs>
        <w:tab w:val="num" w:pos="720"/>
      </w:tabs>
      <w:suppressAutoHyphens w:val="0"/>
      <w:spacing w:before="0" w:line="240" w:lineRule="auto"/>
      <w:ind w:left="720"/>
      <w:jc w:val="both"/>
    </w:pPr>
    <w:rPr>
      <w:rFonts w:eastAsia="Times New Roman" w:cs="Times New Roman"/>
      <w:kern w:val="28"/>
      <w:lang w:val="x-none" w:eastAsia="x-none"/>
    </w:rPr>
  </w:style>
  <w:style w:type="character" w:customStyle="1" w:styleId="afffffc">
    <w:name w:val="подраздел_подраздела Знак"/>
    <w:link w:val="afffffb"/>
    <w:uiPriority w:val="99"/>
    <w:rsid w:val="00226D3F"/>
    <w:rPr>
      <w:rFonts w:ascii="Arial" w:hAnsi="Arial"/>
      <w:b/>
      <w:bCs/>
      <w:kern w:val="28"/>
      <w:sz w:val="26"/>
      <w:szCs w:val="26"/>
      <w:lang w:val="x-none" w:eastAsia="x-none"/>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226D3F"/>
    <w:rPr>
      <w:sz w:val="24"/>
      <w:szCs w:val="24"/>
      <w:lang w:val="ru-RU" w:eastAsia="ru-RU" w:bidi="ar-SA"/>
    </w:rPr>
  </w:style>
  <w:style w:type="character" w:customStyle="1" w:styleId="2f6">
    <w:name w:val="Знак Знак2"/>
    <w:locked/>
    <w:rsid w:val="00226D3F"/>
    <w:rPr>
      <w:sz w:val="24"/>
      <w:szCs w:val="24"/>
      <w:lang w:val="ru-RU" w:eastAsia="ru-RU" w:bidi="ar-SA"/>
    </w:rPr>
  </w:style>
  <w:style w:type="character" w:customStyle="1" w:styleId="4c">
    <w:name w:val="Знак Знак4"/>
    <w:locked/>
    <w:rsid w:val="00226D3F"/>
    <w:rPr>
      <w:sz w:val="24"/>
      <w:szCs w:val="24"/>
      <w:lang w:val="ru-RU" w:eastAsia="ru-RU" w:bidi="ar-SA"/>
    </w:rPr>
  </w:style>
  <w:style w:type="character" w:customStyle="1" w:styleId="afffffd">
    <w:name w:val="Знак Знак"/>
    <w:locked/>
    <w:rsid w:val="00226D3F"/>
    <w:rPr>
      <w:lang w:val="ru-RU" w:eastAsia="ru-RU" w:bidi="ar-SA"/>
    </w:rPr>
  </w:style>
  <w:style w:type="character" w:customStyle="1" w:styleId="3f3">
    <w:name w:val="Знак Знак3"/>
    <w:locked/>
    <w:rsid w:val="00226D3F"/>
    <w:rPr>
      <w:rFonts w:ascii="Arial" w:hAnsi="Arial"/>
      <w:b/>
      <w:kern w:val="28"/>
      <w:sz w:val="32"/>
      <w:lang w:val="ru-RU" w:eastAsia="ru-RU" w:bidi="ar-SA"/>
    </w:rPr>
  </w:style>
  <w:style w:type="paragraph" w:customStyle="1" w:styleId="CharChar11">
    <w:name w:val="Char Char1 Знак Знак Знак1 Знак"/>
    <w:basedOn w:val="aa"/>
    <w:rsid w:val="00226D3F"/>
    <w:pPr>
      <w:widowControl/>
      <w:suppressAutoHyphens w:val="0"/>
      <w:spacing w:after="160" w:line="240" w:lineRule="exact"/>
    </w:pPr>
    <w:rPr>
      <w:rFonts w:ascii="Verdana" w:hAnsi="Verdana"/>
      <w:sz w:val="20"/>
      <w:szCs w:val="20"/>
      <w:lang w:val="en-US" w:eastAsia="en-US"/>
    </w:rPr>
  </w:style>
  <w:style w:type="numbering" w:styleId="111111">
    <w:name w:val="Outline List 2"/>
    <w:basedOn w:val="ad"/>
    <w:rsid w:val="00226D3F"/>
  </w:style>
  <w:style w:type="paragraph" w:styleId="afffffe">
    <w:name w:val="Closing"/>
    <w:basedOn w:val="aa"/>
    <w:link w:val="affffff"/>
    <w:uiPriority w:val="99"/>
    <w:rsid w:val="00226D3F"/>
    <w:pPr>
      <w:widowControl/>
      <w:suppressAutoHyphens w:val="0"/>
      <w:spacing w:line="240" w:lineRule="auto"/>
      <w:ind w:left="4252"/>
    </w:pPr>
    <w:rPr>
      <w:sz w:val="24"/>
      <w:szCs w:val="24"/>
      <w:lang w:val="x-none" w:eastAsia="x-none"/>
    </w:rPr>
  </w:style>
  <w:style w:type="character" w:customStyle="1" w:styleId="affffff">
    <w:name w:val="Прощание Знак"/>
    <w:basedOn w:val="ab"/>
    <w:link w:val="afffffe"/>
    <w:uiPriority w:val="99"/>
    <w:rsid w:val="00226D3F"/>
    <w:rPr>
      <w:sz w:val="24"/>
      <w:szCs w:val="24"/>
      <w:lang w:val="x-none" w:eastAsia="x-none"/>
    </w:rPr>
  </w:style>
  <w:style w:type="paragraph" w:customStyle="1" w:styleId="affffff0">
    <w:name w:val="Цитаты"/>
    <w:basedOn w:val="aa"/>
    <w:rsid w:val="00226D3F"/>
    <w:pPr>
      <w:widowControl/>
      <w:suppressAutoHyphens w:val="0"/>
      <w:autoSpaceDE w:val="0"/>
      <w:autoSpaceDN w:val="0"/>
      <w:spacing w:before="100" w:after="100" w:line="240" w:lineRule="auto"/>
      <w:ind w:left="360" w:right="360"/>
    </w:pPr>
    <w:rPr>
      <w:sz w:val="20"/>
      <w:szCs w:val="24"/>
      <w:lang w:eastAsia="en-US"/>
    </w:rPr>
  </w:style>
  <w:style w:type="paragraph" w:customStyle="1" w:styleId="affffff1">
    <w:name w:val="второй абзац !"/>
    <w:basedOn w:val="aa"/>
    <w:uiPriority w:val="99"/>
    <w:semiHidden/>
    <w:rsid w:val="00226D3F"/>
    <w:pPr>
      <w:widowControl/>
      <w:suppressAutoHyphens w:val="0"/>
      <w:spacing w:line="360" w:lineRule="auto"/>
      <w:ind w:firstLine="360"/>
      <w:jc w:val="both"/>
    </w:pPr>
    <w:rPr>
      <w:sz w:val="28"/>
      <w:szCs w:val="28"/>
      <w:lang w:eastAsia="en-US"/>
    </w:rPr>
  </w:style>
  <w:style w:type="paragraph" w:customStyle="1" w:styleId="2f7">
    <w:name w:val="Стиль Заголовок 2 + не полужирный не курсив Красный"/>
    <w:basedOn w:val="20"/>
    <w:link w:val="2f8"/>
    <w:uiPriority w:val="99"/>
    <w:semiHidden/>
    <w:rsid w:val="00226D3F"/>
    <w:pPr>
      <w:widowControl/>
      <w:numPr>
        <w:ilvl w:val="0"/>
        <w:numId w:val="0"/>
      </w:numPr>
      <w:suppressAutoHyphens w:val="0"/>
      <w:spacing w:after="60" w:line="240" w:lineRule="auto"/>
    </w:pPr>
    <w:rPr>
      <w:rFonts w:eastAsia="Times New Roman" w:cs="Times New Roman"/>
      <w:b w:val="0"/>
      <w:i w:val="0"/>
      <w:lang w:val="x-none" w:eastAsia="x-none"/>
    </w:rPr>
  </w:style>
  <w:style w:type="paragraph" w:customStyle="1" w:styleId="2f9">
    <w:name w:val="Стиль Стиль Заголовок 2 + не полужирный не курсив Красный + не полу..."/>
    <w:basedOn w:val="2f7"/>
    <w:link w:val="2fa"/>
    <w:uiPriority w:val="99"/>
    <w:semiHidden/>
    <w:rsid w:val="00226D3F"/>
    <w:rPr>
      <w:iCs w:val="0"/>
    </w:rPr>
  </w:style>
  <w:style w:type="paragraph" w:customStyle="1" w:styleId="-3">
    <w:name w:val="Абзац- перечень"/>
    <w:basedOn w:val="2f9"/>
    <w:autoRedefine/>
    <w:uiPriority w:val="99"/>
    <w:rsid w:val="00226D3F"/>
    <w:pPr>
      <w:jc w:val="both"/>
    </w:pPr>
  </w:style>
  <w:style w:type="paragraph" w:customStyle="1" w:styleId="2fb">
    <w:name w:val="абзац 2"/>
    <w:basedOn w:val="3"/>
    <w:autoRedefine/>
    <w:uiPriority w:val="99"/>
    <w:semiHidden/>
    <w:rsid w:val="00226D3F"/>
    <w:pPr>
      <w:widowControl/>
      <w:numPr>
        <w:ilvl w:val="0"/>
        <w:numId w:val="0"/>
      </w:numPr>
      <w:suppressAutoHyphens w:val="0"/>
      <w:spacing w:after="60" w:line="240" w:lineRule="auto"/>
      <w:jc w:val="both"/>
    </w:pPr>
    <w:rPr>
      <w:rFonts w:ascii="Courier New" w:eastAsia="Times New Roman" w:hAnsi="Courier New" w:cs="Courier New"/>
      <w:b w:val="0"/>
      <w:lang w:val="x-none" w:eastAsia="x-none"/>
    </w:rPr>
  </w:style>
  <w:style w:type="paragraph" w:customStyle="1" w:styleId="3f4">
    <w:name w:val="абзац 3"/>
    <w:basedOn w:val="41"/>
    <w:autoRedefine/>
    <w:uiPriority w:val="99"/>
    <w:semiHidden/>
    <w:rsid w:val="00226D3F"/>
    <w:pPr>
      <w:widowControl/>
      <w:numPr>
        <w:ilvl w:val="0"/>
        <w:numId w:val="0"/>
      </w:numPr>
      <w:suppressAutoHyphens w:val="0"/>
      <w:spacing w:after="60" w:line="240" w:lineRule="auto"/>
      <w:ind w:firstLine="36"/>
    </w:pPr>
    <w:rPr>
      <w:rFonts w:eastAsia="Times New Roman" w:cs="Times New Roman"/>
      <w:b w:val="0"/>
      <w:sz w:val="24"/>
      <w:szCs w:val="24"/>
      <w:lang w:val="x-none" w:eastAsia="x-none"/>
    </w:rPr>
  </w:style>
  <w:style w:type="paragraph" w:customStyle="1" w:styleId="a5">
    <w:name w:val="раздел_документа"/>
    <w:basedOn w:val="1"/>
    <w:autoRedefine/>
    <w:uiPriority w:val="99"/>
    <w:semiHidden/>
    <w:rsid w:val="00226D3F"/>
    <w:pPr>
      <w:keepNext w:val="0"/>
      <w:pageBreakBefore/>
      <w:numPr>
        <w:numId w:val="36"/>
      </w:numPr>
      <w:tabs>
        <w:tab w:val="left" w:pos="900"/>
      </w:tabs>
      <w:suppressAutoHyphens w:val="0"/>
      <w:spacing w:before="0" w:line="240" w:lineRule="auto"/>
      <w:ind w:left="0" w:firstLine="0"/>
      <w:jc w:val="left"/>
    </w:pPr>
    <w:rPr>
      <w:rFonts w:eastAsia="Times New Roman" w:cs="Times New Roman"/>
      <w:bCs/>
      <w:caps/>
      <w:kern w:val="32"/>
      <w:sz w:val="28"/>
      <w:szCs w:val="28"/>
      <w:lang w:eastAsia="en-US"/>
    </w:rPr>
  </w:style>
  <w:style w:type="paragraph" w:customStyle="1" w:styleId="affffff2">
    <w:name w:val="вставка_в_подраздел"/>
    <w:basedOn w:val="41"/>
    <w:autoRedefine/>
    <w:uiPriority w:val="99"/>
    <w:semiHidden/>
    <w:rsid w:val="00226D3F"/>
    <w:pPr>
      <w:widowControl/>
      <w:numPr>
        <w:ilvl w:val="0"/>
        <w:numId w:val="0"/>
      </w:numPr>
      <w:suppressAutoHyphens w:val="0"/>
      <w:spacing w:after="60" w:line="240" w:lineRule="auto"/>
      <w:ind w:firstLine="36"/>
      <w:jc w:val="both"/>
    </w:pPr>
    <w:rPr>
      <w:rFonts w:eastAsia="Times New Roman" w:cs="Times New Roman"/>
      <w:b w:val="0"/>
      <w:color w:val="000000"/>
      <w:sz w:val="24"/>
      <w:szCs w:val="24"/>
      <w:lang w:val="x-none" w:eastAsia="x-none"/>
    </w:rPr>
  </w:style>
  <w:style w:type="paragraph" w:customStyle="1" w:styleId="412">
    <w:name w:val="Стиль Заголовок 4 + 12 пт не полужирный Черный По ширине Перед:..."/>
    <w:basedOn w:val="41"/>
    <w:uiPriority w:val="99"/>
    <w:semiHidden/>
    <w:rsid w:val="00226D3F"/>
    <w:pPr>
      <w:widowControl/>
      <w:numPr>
        <w:ilvl w:val="0"/>
        <w:numId w:val="0"/>
      </w:numPr>
      <w:suppressAutoHyphens w:val="0"/>
      <w:spacing w:before="0" w:after="60" w:line="240" w:lineRule="auto"/>
      <w:ind w:left="1728"/>
      <w:jc w:val="both"/>
    </w:pPr>
    <w:rPr>
      <w:rFonts w:eastAsia="Times New Roman" w:cs="Times New Roman"/>
      <w:b w:val="0"/>
      <w:bCs w:val="0"/>
      <w:color w:val="000000"/>
      <w:sz w:val="24"/>
      <w:szCs w:val="20"/>
      <w:lang w:val="x-none" w:eastAsia="x-none"/>
    </w:rPr>
  </w:style>
  <w:style w:type="paragraph" w:customStyle="1" w:styleId="4d">
    <w:name w:val="Обычный4"/>
    <w:rsid w:val="00226D3F"/>
    <w:pPr>
      <w:widowControl w:val="0"/>
      <w:shd w:val="clear" w:color="auto" w:fill="FFFFFF"/>
      <w:ind w:firstLine="709"/>
      <w:jc w:val="both"/>
    </w:pPr>
    <w:rPr>
      <w:snapToGrid w:val="0"/>
      <w:sz w:val="22"/>
    </w:rPr>
  </w:style>
  <w:style w:type="paragraph" w:customStyle="1" w:styleId="affffff3">
    <w:name w:val="Стиль"/>
    <w:uiPriority w:val="99"/>
    <w:rsid w:val="00226D3F"/>
    <w:pPr>
      <w:widowControl w:val="0"/>
      <w:autoSpaceDE w:val="0"/>
      <w:autoSpaceDN w:val="0"/>
      <w:adjustRightInd w:val="0"/>
    </w:pPr>
    <w:rPr>
      <w:rFonts w:ascii="Arial" w:hAnsi="Arial" w:cs="Arial"/>
      <w:sz w:val="24"/>
      <w:szCs w:val="24"/>
    </w:rPr>
  </w:style>
  <w:style w:type="paragraph" w:customStyle="1" w:styleId="affffff4">
    <w:name w:val="Заголовок раздела документа"/>
    <w:basedOn w:val="aa"/>
    <w:next w:val="4d"/>
    <w:autoRedefine/>
    <w:uiPriority w:val="99"/>
    <w:rsid w:val="00226D3F"/>
    <w:pPr>
      <w:suppressAutoHyphens w:val="0"/>
      <w:spacing w:line="240" w:lineRule="auto"/>
      <w:jc w:val="right"/>
    </w:pPr>
    <w:rPr>
      <w:b/>
      <w:i/>
      <w:color w:val="000000"/>
      <w:sz w:val="24"/>
      <w:szCs w:val="24"/>
      <w:lang w:val="en-US" w:eastAsia="en-US"/>
    </w:rPr>
  </w:style>
  <w:style w:type="paragraph" w:customStyle="1" w:styleId="affffff5">
    <w:name w:val="заголовок подраздела"/>
    <w:basedOn w:val="1"/>
    <w:autoRedefine/>
    <w:uiPriority w:val="99"/>
    <w:rsid w:val="00226D3F"/>
    <w:pPr>
      <w:keepNext w:val="0"/>
      <w:numPr>
        <w:numId w:val="0"/>
      </w:numPr>
      <w:suppressAutoHyphens w:val="0"/>
      <w:spacing w:after="60" w:line="240" w:lineRule="auto"/>
      <w:jc w:val="left"/>
    </w:pPr>
    <w:rPr>
      <w:rFonts w:eastAsia="Times New Roman" w:cs="Times New Roman"/>
      <w:bCs/>
      <w:i/>
      <w:kern w:val="32"/>
      <w:sz w:val="32"/>
      <w:szCs w:val="32"/>
      <w:lang w:eastAsia="en-US"/>
    </w:rPr>
  </w:style>
  <w:style w:type="paragraph" w:customStyle="1" w:styleId="affffff6">
    <w:name w:val="абзац подраздела"/>
    <w:basedOn w:val="2f9"/>
    <w:link w:val="affffff7"/>
    <w:autoRedefine/>
    <w:uiPriority w:val="99"/>
    <w:rsid w:val="00226D3F"/>
    <w:pPr>
      <w:keepNext w:val="0"/>
      <w:widowControl w:val="0"/>
      <w:jc w:val="both"/>
    </w:pPr>
    <w:rPr>
      <w:bCs w:val="0"/>
    </w:rPr>
  </w:style>
  <w:style w:type="numbering" w:styleId="1ai">
    <w:name w:val="Outline List 1"/>
    <w:basedOn w:val="ad"/>
    <w:rsid w:val="00226D3F"/>
  </w:style>
  <w:style w:type="paragraph" w:styleId="HTML1">
    <w:name w:val="HTML Address"/>
    <w:basedOn w:val="aa"/>
    <w:link w:val="HTML2"/>
    <w:uiPriority w:val="99"/>
    <w:rsid w:val="00226D3F"/>
    <w:pPr>
      <w:widowControl/>
      <w:suppressAutoHyphens w:val="0"/>
      <w:spacing w:line="240" w:lineRule="auto"/>
    </w:pPr>
    <w:rPr>
      <w:i/>
      <w:iCs/>
      <w:sz w:val="24"/>
      <w:szCs w:val="24"/>
      <w:lang w:val="x-none" w:eastAsia="x-none"/>
    </w:rPr>
  </w:style>
  <w:style w:type="character" w:customStyle="1" w:styleId="HTML2">
    <w:name w:val="Адрес HTML Знак"/>
    <w:basedOn w:val="ab"/>
    <w:link w:val="HTML1"/>
    <w:uiPriority w:val="99"/>
    <w:rsid w:val="00226D3F"/>
    <w:rPr>
      <w:i/>
      <w:iCs/>
      <w:sz w:val="24"/>
      <w:szCs w:val="24"/>
      <w:lang w:val="x-none" w:eastAsia="x-none"/>
    </w:rPr>
  </w:style>
  <w:style w:type="paragraph" w:styleId="affffff8">
    <w:name w:val="envelope address"/>
    <w:basedOn w:val="aa"/>
    <w:uiPriority w:val="99"/>
    <w:rsid w:val="00226D3F"/>
    <w:pPr>
      <w:framePr w:w="7920" w:h="1980" w:hRule="exact" w:hSpace="180" w:wrap="auto" w:hAnchor="page" w:xAlign="center" w:yAlign="bottom"/>
      <w:widowControl/>
      <w:suppressAutoHyphens w:val="0"/>
      <w:spacing w:line="240" w:lineRule="auto"/>
      <w:ind w:left="2880"/>
    </w:pPr>
    <w:rPr>
      <w:rFonts w:ascii="Arial" w:hAnsi="Arial" w:cs="Arial"/>
      <w:sz w:val="24"/>
      <w:szCs w:val="24"/>
      <w:lang w:eastAsia="en-US"/>
    </w:rPr>
  </w:style>
  <w:style w:type="character" w:styleId="HTML3">
    <w:name w:val="HTML Acronym"/>
    <w:basedOn w:val="ab"/>
    <w:uiPriority w:val="99"/>
    <w:rsid w:val="00226D3F"/>
  </w:style>
  <w:style w:type="table" w:styleId="-10">
    <w:name w:val="Table Web 1"/>
    <w:basedOn w:val="ac"/>
    <w:rsid w:val="00226D3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c"/>
    <w:rsid w:val="00226D3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c"/>
    <w:rsid w:val="00226D3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9">
    <w:name w:val="Note Heading"/>
    <w:basedOn w:val="aa"/>
    <w:next w:val="aa"/>
    <w:link w:val="affffffa"/>
    <w:uiPriority w:val="99"/>
    <w:rsid w:val="00226D3F"/>
    <w:pPr>
      <w:widowControl/>
      <w:suppressAutoHyphens w:val="0"/>
      <w:spacing w:line="240" w:lineRule="auto"/>
    </w:pPr>
    <w:rPr>
      <w:sz w:val="24"/>
      <w:szCs w:val="24"/>
      <w:lang w:val="x-none" w:eastAsia="x-none"/>
    </w:rPr>
  </w:style>
  <w:style w:type="character" w:customStyle="1" w:styleId="affffffa">
    <w:name w:val="Заголовок записки Знак"/>
    <w:basedOn w:val="ab"/>
    <w:link w:val="affffff9"/>
    <w:uiPriority w:val="99"/>
    <w:rsid w:val="00226D3F"/>
    <w:rPr>
      <w:sz w:val="24"/>
      <w:szCs w:val="24"/>
      <w:lang w:val="x-none" w:eastAsia="x-none"/>
    </w:rPr>
  </w:style>
  <w:style w:type="table" w:styleId="affffffb">
    <w:name w:val="Table Elegant"/>
    <w:basedOn w:val="ac"/>
    <w:rsid w:val="00226D3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c"/>
    <w:rsid w:val="00226D3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c"/>
    <w:rsid w:val="00226D3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226D3F"/>
    <w:rPr>
      <w:rFonts w:ascii="Courier New" w:hAnsi="Courier New" w:cs="Courier New"/>
      <w:sz w:val="20"/>
      <w:szCs w:val="20"/>
    </w:rPr>
  </w:style>
  <w:style w:type="table" w:styleId="1fa">
    <w:name w:val="Table Classic 1"/>
    <w:basedOn w:val="ac"/>
    <w:rsid w:val="00226D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c"/>
    <w:rsid w:val="00226D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c"/>
    <w:rsid w:val="00226D3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c"/>
    <w:rsid w:val="00226D3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226D3F"/>
    <w:rPr>
      <w:rFonts w:ascii="Courier New" w:hAnsi="Courier New" w:cs="Courier New"/>
      <w:sz w:val="20"/>
      <w:szCs w:val="20"/>
    </w:rPr>
  </w:style>
  <w:style w:type="paragraph" w:styleId="affffffc">
    <w:name w:val="Body Text First Indent"/>
    <w:basedOn w:val="afff6"/>
    <w:link w:val="affffffd"/>
    <w:uiPriority w:val="99"/>
    <w:rsid w:val="00226D3F"/>
    <w:pPr>
      <w:ind w:firstLine="210"/>
      <w:jc w:val="left"/>
    </w:pPr>
  </w:style>
  <w:style w:type="character" w:customStyle="1" w:styleId="affffffd">
    <w:name w:val="Красная строка Знак"/>
    <w:basedOn w:val="afff7"/>
    <w:link w:val="affffffc"/>
    <w:uiPriority w:val="99"/>
    <w:rsid w:val="00226D3F"/>
    <w:rPr>
      <w:sz w:val="24"/>
      <w:szCs w:val="24"/>
    </w:rPr>
  </w:style>
  <w:style w:type="paragraph" w:styleId="2fe">
    <w:name w:val="Body Text First Indent 2"/>
    <w:basedOn w:val="affd"/>
    <w:link w:val="2ff"/>
    <w:uiPriority w:val="99"/>
    <w:rsid w:val="00226D3F"/>
    <w:pPr>
      <w:ind w:firstLine="210"/>
      <w:jc w:val="left"/>
    </w:pPr>
  </w:style>
  <w:style w:type="character" w:customStyle="1" w:styleId="2ff">
    <w:name w:val="Красная строка 2 Знак"/>
    <w:basedOn w:val="affe"/>
    <w:link w:val="2fe"/>
    <w:uiPriority w:val="99"/>
    <w:rsid w:val="00226D3F"/>
    <w:rPr>
      <w:sz w:val="24"/>
      <w:szCs w:val="24"/>
    </w:rPr>
  </w:style>
  <w:style w:type="character" w:styleId="HTML6">
    <w:name w:val="HTML Sample"/>
    <w:uiPriority w:val="99"/>
    <w:rsid w:val="00226D3F"/>
    <w:rPr>
      <w:rFonts w:ascii="Courier New" w:hAnsi="Courier New" w:cs="Courier New"/>
    </w:rPr>
  </w:style>
  <w:style w:type="paragraph" w:styleId="2ff0">
    <w:name w:val="envelope return"/>
    <w:basedOn w:val="aa"/>
    <w:uiPriority w:val="99"/>
    <w:rsid w:val="00226D3F"/>
    <w:pPr>
      <w:widowControl/>
      <w:suppressAutoHyphens w:val="0"/>
      <w:spacing w:line="240" w:lineRule="auto"/>
    </w:pPr>
    <w:rPr>
      <w:rFonts w:ascii="Arial" w:hAnsi="Arial" w:cs="Arial"/>
      <w:sz w:val="20"/>
      <w:szCs w:val="20"/>
      <w:lang w:eastAsia="en-US"/>
    </w:rPr>
  </w:style>
  <w:style w:type="table" w:styleId="1fb">
    <w:name w:val="Table 3D effects 1"/>
    <w:basedOn w:val="ac"/>
    <w:rsid w:val="00226D3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c"/>
    <w:rsid w:val="00226D3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c"/>
    <w:rsid w:val="00226D3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e">
    <w:name w:val="Normal Indent"/>
    <w:basedOn w:val="aa"/>
    <w:uiPriority w:val="99"/>
    <w:rsid w:val="00226D3F"/>
    <w:pPr>
      <w:widowControl/>
      <w:suppressAutoHyphens w:val="0"/>
      <w:spacing w:line="240" w:lineRule="auto"/>
      <w:ind w:left="708"/>
    </w:pPr>
    <w:rPr>
      <w:sz w:val="24"/>
      <w:szCs w:val="24"/>
      <w:lang w:eastAsia="en-US"/>
    </w:rPr>
  </w:style>
  <w:style w:type="character" w:styleId="HTML7">
    <w:name w:val="HTML Definition"/>
    <w:uiPriority w:val="99"/>
    <w:rsid w:val="00226D3F"/>
    <w:rPr>
      <w:i/>
      <w:iCs/>
    </w:rPr>
  </w:style>
  <w:style w:type="character" w:styleId="HTML8">
    <w:name w:val="HTML Variable"/>
    <w:uiPriority w:val="99"/>
    <w:rsid w:val="00226D3F"/>
    <w:rPr>
      <w:i/>
      <w:iCs/>
    </w:rPr>
  </w:style>
  <w:style w:type="character" w:styleId="HTML9">
    <w:name w:val="HTML Typewriter"/>
    <w:uiPriority w:val="99"/>
    <w:rsid w:val="00226D3F"/>
    <w:rPr>
      <w:rFonts w:ascii="Courier New" w:hAnsi="Courier New" w:cs="Courier New"/>
      <w:sz w:val="20"/>
      <w:szCs w:val="20"/>
    </w:rPr>
  </w:style>
  <w:style w:type="paragraph" w:styleId="afffffff">
    <w:name w:val="Signature"/>
    <w:basedOn w:val="aa"/>
    <w:link w:val="afffffff0"/>
    <w:uiPriority w:val="99"/>
    <w:rsid w:val="00226D3F"/>
    <w:pPr>
      <w:widowControl/>
      <w:suppressAutoHyphens w:val="0"/>
      <w:spacing w:line="240" w:lineRule="auto"/>
      <w:ind w:left="4252"/>
    </w:pPr>
    <w:rPr>
      <w:sz w:val="24"/>
      <w:szCs w:val="24"/>
      <w:lang w:val="x-none" w:eastAsia="x-none"/>
    </w:rPr>
  </w:style>
  <w:style w:type="character" w:customStyle="1" w:styleId="afffffff0">
    <w:name w:val="Подпись Знак"/>
    <w:basedOn w:val="ab"/>
    <w:link w:val="afffffff"/>
    <w:uiPriority w:val="99"/>
    <w:rsid w:val="00226D3F"/>
    <w:rPr>
      <w:sz w:val="24"/>
      <w:szCs w:val="24"/>
      <w:lang w:val="x-none" w:eastAsia="x-none"/>
    </w:rPr>
  </w:style>
  <w:style w:type="paragraph" w:styleId="afffffff1">
    <w:name w:val="Salutation"/>
    <w:basedOn w:val="aa"/>
    <w:next w:val="aa"/>
    <w:link w:val="afffffff2"/>
    <w:uiPriority w:val="99"/>
    <w:rsid w:val="00226D3F"/>
    <w:pPr>
      <w:widowControl/>
      <w:suppressAutoHyphens w:val="0"/>
      <w:spacing w:line="240" w:lineRule="auto"/>
    </w:pPr>
    <w:rPr>
      <w:sz w:val="24"/>
      <w:szCs w:val="24"/>
      <w:lang w:val="x-none" w:eastAsia="x-none"/>
    </w:rPr>
  </w:style>
  <w:style w:type="character" w:customStyle="1" w:styleId="afffffff2">
    <w:name w:val="Приветствие Знак"/>
    <w:basedOn w:val="ab"/>
    <w:link w:val="afffffff1"/>
    <w:uiPriority w:val="99"/>
    <w:rsid w:val="00226D3F"/>
    <w:rPr>
      <w:sz w:val="24"/>
      <w:szCs w:val="24"/>
      <w:lang w:val="x-none" w:eastAsia="x-none"/>
    </w:rPr>
  </w:style>
  <w:style w:type="paragraph" w:styleId="4f">
    <w:name w:val="List Continue 4"/>
    <w:basedOn w:val="aa"/>
    <w:uiPriority w:val="99"/>
    <w:rsid w:val="00226D3F"/>
    <w:pPr>
      <w:widowControl/>
      <w:suppressAutoHyphens w:val="0"/>
      <w:spacing w:after="120" w:line="240" w:lineRule="auto"/>
      <w:ind w:left="1132"/>
    </w:pPr>
    <w:rPr>
      <w:sz w:val="24"/>
      <w:szCs w:val="24"/>
      <w:lang w:eastAsia="en-US"/>
    </w:rPr>
  </w:style>
  <w:style w:type="paragraph" w:styleId="5c">
    <w:name w:val="List Continue 5"/>
    <w:basedOn w:val="aa"/>
    <w:uiPriority w:val="99"/>
    <w:rsid w:val="00226D3F"/>
    <w:pPr>
      <w:widowControl/>
      <w:suppressAutoHyphens w:val="0"/>
      <w:spacing w:after="120" w:line="240" w:lineRule="auto"/>
      <w:ind w:left="1415"/>
    </w:pPr>
    <w:rPr>
      <w:sz w:val="24"/>
      <w:szCs w:val="24"/>
      <w:lang w:eastAsia="en-US"/>
    </w:rPr>
  </w:style>
  <w:style w:type="table" w:styleId="1fc">
    <w:name w:val="Table Simple 1"/>
    <w:basedOn w:val="ac"/>
    <w:rsid w:val="00226D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2">
    <w:name w:val="Table Simple 2"/>
    <w:basedOn w:val="ac"/>
    <w:rsid w:val="00226D3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c"/>
    <w:rsid w:val="00226D3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c"/>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c"/>
    <w:rsid w:val="00226D3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c"/>
    <w:rsid w:val="00226D3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c"/>
    <w:rsid w:val="00226D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c"/>
    <w:rsid w:val="00226D3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26D3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26D3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3">
    <w:name w:val="Table Contemporary"/>
    <w:basedOn w:val="ac"/>
    <w:rsid w:val="00226D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4">
    <w:name w:val="Table Professional"/>
    <w:basedOn w:val="ac"/>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c"/>
    <w:rsid w:val="00226D3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c"/>
    <w:rsid w:val="00226D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c"/>
    <w:rsid w:val="00226D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c"/>
    <w:rsid w:val="00226D3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c"/>
    <w:rsid w:val="00226D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c"/>
    <w:rsid w:val="00226D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c"/>
    <w:rsid w:val="00226D3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c"/>
    <w:rsid w:val="00226D3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26D3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26D3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26D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26D3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5">
    <w:name w:val="Table Theme"/>
    <w:basedOn w:val="ac"/>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c"/>
    <w:rsid w:val="00226D3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c"/>
    <w:rsid w:val="00226D3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c"/>
    <w:rsid w:val="00226D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226D3F"/>
    <w:rPr>
      <w:i/>
      <w:iCs/>
    </w:rPr>
  </w:style>
  <w:style w:type="paragraph" w:styleId="afffffff6">
    <w:name w:val="Message Header"/>
    <w:basedOn w:val="aa"/>
    <w:link w:val="afffffff7"/>
    <w:uiPriority w:val="99"/>
    <w:rsid w:val="00226D3F"/>
    <w:pPr>
      <w:widowControl/>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sz w:val="24"/>
      <w:szCs w:val="24"/>
      <w:lang w:val="x-none" w:eastAsia="x-none"/>
    </w:rPr>
  </w:style>
  <w:style w:type="character" w:customStyle="1" w:styleId="afffffff7">
    <w:name w:val="Шапка Знак"/>
    <w:basedOn w:val="ab"/>
    <w:link w:val="afffffff6"/>
    <w:uiPriority w:val="99"/>
    <w:rsid w:val="00226D3F"/>
    <w:rPr>
      <w:rFonts w:ascii="Arial" w:hAnsi="Arial"/>
      <w:sz w:val="24"/>
      <w:szCs w:val="24"/>
      <w:shd w:val="pct20" w:color="auto" w:fill="auto"/>
      <w:lang w:val="x-none" w:eastAsia="x-none"/>
    </w:rPr>
  </w:style>
  <w:style w:type="paragraph" w:styleId="afffffff8">
    <w:name w:val="E-mail Signature"/>
    <w:basedOn w:val="aa"/>
    <w:link w:val="afffffff9"/>
    <w:uiPriority w:val="99"/>
    <w:rsid w:val="00226D3F"/>
    <w:pPr>
      <w:widowControl/>
      <w:suppressAutoHyphens w:val="0"/>
      <w:spacing w:line="240" w:lineRule="auto"/>
    </w:pPr>
    <w:rPr>
      <w:sz w:val="24"/>
      <w:szCs w:val="24"/>
      <w:lang w:val="x-none" w:eastAsia="x-none"/>
    </w:rPr>
  </w:style>
  <w:style w:type="character" w:customStyle="1" w:styleId="afffffff9">
    <w:name w:val="Электронная подпись Знак"/>
    <w:basedOn w:val="ab"/>
    <w:link w:val="afffffff8"/>
    <w:uiPriority w:val="99"/>
    <w:rsid w:val="00226D3F"/>
    <w:rPr>
      <w:sz w:val="24"/>
      <w:szCs w:val="24"/>
      <w:lang w:val="x-none" w:eastAsia="x-none"/>
    </w:rPr>
  </w:style>
  <w:style w:type="character" w:customStyle="1" w:styleId="2f8">
    <w:name w:val="Стиль Заголовок 2 + не полужирный не курсив Красный Знак"/>
    <w:link w:val="2f7"/>
    <w:uiPriority w:val="99"/>
    <w:rsid w:val="00226D3F"/>
    <w:rPr>
      <w:rFonts w:ascii="Arial" w:hAnsi="Arial"/>
      <w:bCs/>
      <w:iCs/>
      <w:sz w:val="28"/>
      <w:szCs w:val="28"/>
      <w:lang w:val="x-none" w:eastAsia="x-none"/>
    </w:rPr>
  </w:style>
  <w:style w:type="character" w:customStyle="1" w:styleId="2fa">
    <w:name w:val="Стиль Стиль Заголовок 2 + не полужирный не курсив Красный + не полу... Знак"/>
    <w:link w:val="2f9"/>
    <w:uiPriority w:val="99"/>
    <w:rsid w:val="00226D3F"/>
    <w:rPr>
      <w:rFonts w:ascii="Arial" w:hAnsi="Arial"/>
      <w:bCs/>
      <w:sz w:val="28"/>
      <w:szCs w:val="28"/>
      <w:lang w:val="x-none" w:eastAsia="x-none"/>
    </w:rPr>
  </w:style>
  <w:style w:type="character" w:customStyle="1" w:styleId="affffff7">
    <w:name w:val="абзац подраздела Знак"/>
    <w:link w:val="affffff6"/>
    <w:uiPriority w:val="99"/>
    <w:rsid w:val="00226D3F"/>
    <w:rPr>
      <w:rFonts w:ascii="Arial" w:hAnsi="Arial"/>
      <w:sz w:val="28"/>
      <w:szCs w:val="28"/>
      <w:lang w:val="x-none" w:eastAsia="x-none"/>
    </w:rPr>
  </w:style>
  <w:style w:type="paragraph" w:customStyle="1" w:styleId="afffffffa">
    <w:name w:val="перечень внутри абзаца"/>
    <w:basedOn w:val="2f9"/>
    <w:uiPriority w:val="99"/>
    <w:rsid w:val="00226D3F"/>
    <w:pPr>
      <w:keepLines/>
      <w:spacing w:before="0"/>
      <w:ind w:left="708"/>
      <w:jc w:val="both"/>
    </w:pPr>
    <w:rPr>
      <w:color w:val="000000"/>
    </w:rPr>
  </w:style>
  <w:style w:type="paragraph" w:customStyle="1" w:styleId="4f2">
    <w:name w:val="абзац 4"/>
    <w:basedOn w:val="412"/>
    <w:autoRedefine/>
    <w:uiPriority w:val="99"/>
    <w:rsid w:val="00226D3F"/>
    <w:pPr>
      <w:keepLines/>
      <w:ind w:left="1260"/>
    </w:pPr>
  </w:style>
  <w:style w:type="paragraph" w:customStyle="1" w:styleId="a8">
    <w:name w:val="А. часть_раздела"/>
    <w:basedOn w:val="20"/>
    <w:autoRedefine/>
    <w:uiPriority w:val="99"/>
    <w:rsid w:val="00226D3F"/>
    <w:pPr>
      <w:widowControl/>
      <w:numPr>
        <w:ilvl w:val="0"/>
        <w:numId w:val="35"/>
      </w:numPr>
      <w:tabs>
        <w:tab w:val="num" w:pos="360"/>
        <w:tab w:val="left" w:pos="1080"/>
      </w:tabs>
      <w:suppressAutoHyphens w:val="0"/>
      <w:spacing w:after="60" w:line="240" w:lineRule="auto"/>
      <w:ind w:hanging="720"/>
    </w:pPr>
    <w:rPr>
      <w:rFonts w:ascii="Times New Roman" w:eastAsia="Times New Roman" w:hAnsi="Times New Roman" w:cs="Times New Roman"/>
      <w:i w:val="0"/>
      <w:u w:val="single"/>
      <w:lang w:val="x-none" w:eastAsia="x-none"/>
    </w:rPr>
  </w:style>
  <w:style w:type="paragraph" w:customStyle="1" w:styleId="11">
    <w:name w:val="1.1 подпункт Знак"/>
    <w:basedOn w:val="affffff6"/>
    <w:link w:val="113"/>
    <w:autoRedefine/>
    <w:uiPriority w:val="99"/>
    <w:rsid w:val="00226D3F"/>
    <w:pPr>
      <w:numPr>
        <w:ilvl w:val="1"/>
        <w:numId w:val="37"/>
      </w:numPr>
      <w:spacing w:before="0" w:after="0"/>
    </w:pPr>
    <w:rPr>
      <w:b/>
      <w:bCs/>
      <w:sz w:val="24"/>
      <w:szCs w:val="24"/>
    </w:rPr>
  </w:style>
  <w:style w:type="character" w:customStyle="1" w:styleId="113">
    <w:name w:val="1.1 подпункт Знак Знак"/>
    <w:link w:val="11"/>
    <w:uiPriority w:val="99"/>
    <w:rsid w:val="00226D3F"/>
    <w:rPr>
      <w:rFonts w:ascii="Arial" w:hAnsi="Arial"/>
      <w:b/>
      <w:bCs/>
      <w:sz w:val="24"/>
      <w:szCs w:val="24"/>
      <w:lang w:val="x-none" w:eastAsia="x-none"/>
    </w:rPr>
  </w:style>
  <w:style w:type="paragraph" w:customStyle="1" w:styleId="afffffffb">
    <w:name w:val="Слева"/>
    <w:basedOn w:val="aa"/>
    <w:uiPriority w:val="99"/>
    <w:rsid w:val="00226D3F"/>
    <w:pPr>
      <w:widowControl/>
      <w:suppressAutoHyphens w:val="0"/>
      <w:spacing w:line="240" w:lineRule="auto"/>
      <w:ind w:left="357"/>
    </w:pPr>
    <w:rPr>
      <w:sz w:val="28"/>
      <w:szCs w:val="20"/>
      <w:lang w:eastAsia="en-US"/>
    </w:rPr>
  </w:style>
  <w:style w:type="character" w:customStyle="1" w:styleId="14pt2">
    <w:name w:val="Стиль 14 pt"/>
    <w:uiPriority w:val="99"/>
    <w:rsid w:val="00226D3F"/>
    <w:rPr>
      <w:sz w:val="24"/>
    </w:rPr>
  </w:style>
  <w:style w:type="paragraph" w:customStyle="1" w:styleId="3fb">
    <w:name w:val="Знак3"/>
    <w:basedOn w:val="aa"/>
    <w:uiPriority w:val="99"/>
    <w:rsid w:val="00226D3F"/>
    <w:pPr>
      <w:widowControl/>
      <w:suppressAutoHyphens w:val="0"/>
      <w:spacing w:after="160" w:line="240" w:lineRule="exact"/>
      <w:jc w:val="both"/>
    </w:pPr>
    <w:rPr>
      <w:rFonts w:ascii="Verdana" w:hAnsi="Verdana"/>
      <w:szCs w:val="20"/>
      <w:lang w:val="en-US" w:eastAsia="en-US"/>
    </w:rPr>
  </w:style>
  <w:style w:type="paragraph" w:customStyle="1" w:styleId="afffffffc">
    <w:name w:val="заголовок"/>
    <w:basedOn w:val="1"/>
    <w:uiPriority w:val="99"/>
    <w:rsid w:val="00226D3F"/>
    <w:pPr>
      <w:numPr>
        <w:numId w:val="0"/>
      </w:numPr>
      <w:suppressAutoHyphens w:val="0"/>
      <w:spacing w:before="0" w:line="360" w:lineRule="auto"/>
      <w:ind w:right="-142"/>
    </w:pPr>
    <w:rPr>
      <w:rFonts w:ascii="Arial" w:eastAsia="Times New Roman" w:hAnsi="Arial" w:cs="Times New Roman"/>
      <w:b w:val="0"/>
      <w:bCs/>
      <w:kern w:val="0"/>
      <w:sz w:val="28"/>
      <w:lang w:eastAsia="en-US"/>
    </w:rPr>
  </w:style>
  <w:style w:type="paragraph" w:customStyle="1" w:styleId="Arial125">
    <w:name w:val="Стиль Arial Первая строка:  1.25 см Междустр.интервал:  полуторный"/>
    <w:basedOn w:val="aa"/>
    <w:uiPriority w:val="99"/>
    <w:rsid w:val="00226D3F"/>
    <w:pPr>
      <w:widowControl/>
      <w:suppressAutoHyphens w:val="0"/>
      <w:spacing w:line="360" w:lineRule="auto"/>
      <w:ind w:firstLine="709"/>
      <w:jc w:val="both"/>
    </w:pPr>
    <w:rPr>
      <w:rFonts w:ascii="Arial" w:hAnsi="Arial"/>
      <w:sz w:val="24"/>
      <w:szCs w:val="20"/>
      <w:lang w:eastAsia="en-US"/>
    </w:rPr>
  </w:style>
  <w:style w:type="numbering" w:customStyle="1" w:styleId="65">
    <w:name w:val="Стиль6"/>
    <w:rsid w:val="00226D3F"/>
  </w:style>
  <w:style w:type="numbering" w:customStyle="1" w:styleId="73">
    <w:name w:val="Стиль7"/>
    <w:rsid w:val="00226D3F"/>
  </w:style>
  <w:style w:type="numbering" w:customStyle="1" w:styleId="83">
    <w:name w:val="Стиль8"/>
    <w:rsid w:val="00226D3F"/>
  </w:style>
  <w:style w:type="numbering" w:customStyle="1" w:styleId="92">
    <w:name w:val="Стиль9"/>
    <w:rsid w:val="00226D3F"/>
  </w:style>
  <w:style w:type="numbering" w:customStyle="1" w:styleId="100">
    <w:name w:val="Стиль10"/>
    <w:rsid w:val="00226D3F"/>
  </w:style>
  <w:style w:type="numbering" w:customStyle="1" w:styleId="114">
    <w:name w:val="Стиль11"/>
    <w:rsid w:val="00226D3F"/>
  </w:style>
  <w:style w:type="numbering" w:customStyle="1" w:styleId="12">
    <w:name w:val="Стиль12"/>
    <w:rsid w:val="00226D3F"/>
    <w:pPr>
      <w:numPr>
        <w:numId w:val="44"/>
      </w:numPr>
    </w:pPr>
  </w:style>
  <w:style w:type="numbering" w:customStyle="1" w:styleId="13">
    <w:name w:val="Стиль13"/>
    <w:rsid w:val="00226D3F"/>
    <w:pPr>
      <w:numPr>
        <w:numId w:val="45"/>
      </w:numPr>
    </w:pPr>
  </w:style>
  <w:style w:type="numbering" w:customStyle="1" w:styleId="140">
    <w:name w:val="Стиль14"/>
    <w:rsid w:val="00226D3F"/>
    <w:pPr>
      <w:numPr>
        <w:numId w:val="46"/>
      </w:numPr>
    </w:pPr>
  </w:style>
  <w:style w:type="numbering" w:customStyle="1" w:styleId="150">
    <w:name w:val="Стиль15"/>
    <w:rsid w:val="00226D3F"/>
  </w:style>
  <w:style w:type="numbering" w:customStyle="1" w:styleId="160">
    <w:name w:val="Стиль16"/>
    <w:rsid w:val="00226D3F"/>
  </w:style>
  <w:style w:type="numbering" w:customStyle="1" w:styleId="170">
    <w:name w:val="Стиль17"/>
    <w:rsid w:val="00226D3F"/>
  </w:style>
  <w:style w:type="numbering" w:customStyle="1" w:styleId="182">
    <w:name w:val="Стиль18"/>
    <w:rsid w:val="00226D3F"/>
  </w:style>
  <w:style w:type="numbering" w:customStyle="1" w:styleId="19">
    <w:name w:val="Стиль19"/>
    <w:rsid w:val="00226D3F"/>
    <w:pPr>
      <w:numPr>
        <w:numId w:val="51"/>
      </w:numPr>
    </w:pPr>
  </w:style>
  <w:style w:type="paragraph" w:customStyle="1" w:styleId="afffffffd">
    <w:name w:val="Таблицы (моноширинный)"/>
    <w:basedOn w:val="aa"/>
    <w:next w:val="aa"/>
    <w:rsid w:val="00226D3F"/>
    <w:pPr>
      <w:widowControl/>
      <w:suppressAutoHyphens w:val="0"/>
      <w:autoSpaceDE w:val="0"/>
      <w:autoSpaceDN w:val="0"/>
      <w:adjustRightInd w:val="0"/>
      <w:spacing w:line="240" w:lineRule="auto"/>
      <w:jc w:val="both"/>
    </w:pPr>
    <w:rPr>
      <w:rFonts w:ascii="Courier New" w:hAnsi="Courier New" w:cs="Courier New"/>
      <w:sz w:val="20"/>
      <w:szCs w:val="20"/>
      <w:lang w:eastAsia="en-US"/>
    </w:rPr>
  </w:style>
  <w:style w:type="numbering" w:customStyle="1" w:styleId="200">
    <w:name w:val="Стиль20"/>
    <w:rsid w:val="00226D3F"/>
    <w:pPr>
      <w:numPr>
        <w:numId w:val="52"/>
      </w:numPr>
    </w:pPr>
  </w:style>
  <w:style w:type="numbering" w:customStyle="1" w:styleId="211">
    <w:name w:val="Стиль21"/>
    <w:rsid w:val="00226D3F"/>
    <w:pPr>
      <w:numPr>
        <w:numId w:val="53"/>
      </w:numPr>
    </w:pPr>
  </w:style>
  <w:style w:type="numbering" w:customStyle="1" w:styleId="22">
    <w:name w:val="Стиль22"/>
    <w:rsid w:val="00226D3F"/>
    <w:pPr>
      <w:numPr>
        <w:numId w:val="54"/>
      </w:numPr>
    </w:pPr>
  </w:style>
  <w:style w:type="numbering" w:customStyle="1" w:styleId="23">
    <w:name w:val="Стиль23"/>
    <w:rsid w:val="00226D3F"/>
    <w:pPr>
      <w:numPr>
        <w:numId w:val="55"/>
      </w:numPr>
    </w:pPr>
  </w:style>
  <w:style w:type="numbering" w:customStyle="1" w:styleId="240">
    <w:name w:val="Стиль24"/>
    <w:rsid w:val="00226D3F"/>
    <w:pPr>
      <w:numPr>
        <w:numId w:val="56"/>
      </w:numPr>
    </w:pPr>
  </w:style>
  <w:style w:type="numbering" w:customStyle="1" w:styleId="25">
    <w:name w:val="Стиль25"/>
    <w:rsid w:val="00226D3F"/>
    <w:pPr>
      <w:numPr>
        <w:numId w:val="57"/>
      </w:numPr>
    </w:pPr>
  </w:style>
  <w:style w:type="paragraph" w:customStyle="1" w:styleId="241">
    <w:name w:val="Основной текст 24"/>
    <w:basedOn w:val="aa"/>
    <w:rsid w:val="00226D3F"/>
    <w:pPr>
      <w:widowControl/>
      <w:suppressAutoHyphens w:val="0"/>
      <w:overflowPunct w:val="0"/>
      <w:autoSpaceDE w:val="0"/>
      <w:autoSpaceDN w:val="0"/>
      <w:adjustRightInd w:val="0"/>
      <w:spacing w:before="120" w:after="120" w:line="240" w:lineRule="auto"/>
      <w:ind w:firstLine="708"/>
      <w:jc w:val="both"/>
      <w:textAlignment w:val="baseline"/>
    </w:pPr>
    <w:rPr>
      <w:rFonts w:ascii="Arial" w:hAnsi="Arial"/>
      <w:sz w:val="24"/>
      <w:szCs w:val="20"/>
      <w:lang w:eastAsia="en-US"/>
    </w:rPr>
  </w:style>
  <w:style w:type="paragraph" w:customStyle="1" w:styleId="320">
    <w:name w:val="Основной текст 32"/>
    <w:basedOn w:val="aa"/>
    <w:rsid w:val="00226D3F"/>
    <w:pPr>
      <w:tabs>
        <w:tab w:val="left" w:pos="260"/>
        <w:tab w:val="center" w:pos="2160"/>
      </w:tabs>
      <w:suppressAutoHyphens w:val="0"/>
      <w:overflowPunct w:val="0"/>
      <w:autoSpaceDE w:val="0"/>
      <w:autoSpaceDN w:val="0"/>
      <w:adjustRightInd w:val="0"/>
      <w:spacing w:before="120" w:after="120" w:line="240" w:lineRule="auto"/>
      <w:jc w:val="center"/>
      <w:textAlignment w:val="baseline"/>
    </w:pPr>
    <w:rPr>
      <w:b/>
      <w:sz w:val="24"/>
      <w:szCs w:val="20"/>
      <w:lang w:eastAsia="en-US"/>
    </w:rPr>
  </w:style>
  <w:style w:type="character" w:customStyle="1" w:styleId="2ff5">
    <w:name w:val="Гиперссылка2"/>
    <w:rsid w:val="00226D3F"/>
    <w:rPr>
      <w:color w:val="0000FF"/>
      <w:u w:val="single"/>
    </w:rPr>
  </w:style>
  <w:style w:type="paragraph" w:customStyle="1" w:styleId="afffffffe">
    <w:name w:val="Знак Знак Знак Знак Знак Знак"/>
    <w:basedOn w:val="aa"/>
    <w:uiPriority w:val="99"/>
    <w:rsid w:val="00226D3F"/>
    <w:pPr>
      <w:widowControl/>
      <w:suppressAutoHyphens w:val="0"/>
      <w:spacing w:after="160" w:line="240" w:lineRule="exact"/>
      <w:jc w:val="both"/>
    </w:pPr>
    <w:rPr>
      <w:rFonts w:ascii="Verdana" w:hAnsi="Verdana"/>
      <w:szCs w:val="20"/>
      <w:lang w:val="en-US" w:eastAsia="en-US"/>
    </w:rPr>
  </w:style>
  <w:style w:type="paragraph" w:customStyle="1" w:styleId="2ff6">
    <w:name w:val="Знак Знак Знак Знак2"/>
    <w:basedOn w:val="aa"/>
    <w:rsid w:val="00226D3F"/>
    <w:pPr>
      <w:widowControl/>
      <w:suppressAutoHyphens w:val="0"/>
      <w:spacing w:after="160" w:line="240" w:lineRule="exact"/>
      <w:jc w:val="both"/>
    </w:pPr>
    <w:rPr>
      <w:rFonts w:ascii="Verdana" w:hAnsi="Verdana"/>
      <w:szCs w:val="20"/>
      <w:lang w:val="en-US" w:eastAsia="en-US"/>
    </w:rPr>
  </w:style>
  <w:style w:type="paragraph" w:customStyle="1" w:styleId="14pt36">
    <w:name w:val="Стиль 14 pt полужирный по центру Перед:  36 пт"/>
    <w:basedOn w:val="aa"/>
    <w:rsid w:val="00226D3F"/>
    <w:pPr>
      <w:widowControl/>
      <w:suppressAutoHyphens w:val="0"/>
      <w:spacing w:before="1680" w:after="240" w:line="240" w:lineRule="auto"/>
      <w:jc w:val="center"/>
    </w:pPr>
    <w:rPr>
      <w:b/>
      <w:bCs/>
      <w:sz w:val="28"/>
      <w:szCs w:val="20"/>
      <w:lang w:eastAsia="en-US"/>
    </w:rPr>
  </w:style>
  <w:style w:type="paragraph" w:customStyle="1" w:styleId="CharChar">
    <w:name w:val="Char Char"/>
    <w:basedOn w:val="aa"/>
    <w:uiPriority w:val="99"/>
    <w:rsid w:val="00226D3F"/>
    <w:pPr>
      <w:widowControl/>
      <w:suppressAutoHyphens w:val="0"/>
      <w:spacing w:before="100" w:beforeAutospacing="1" w:after="100" w:afterAutospacing="1" w:line="240" w:lineRule="auto"/>
      <w:jc w:val="both"/>
    </w:pPr>
    <w:rPr>
      <w:rFonts w:ascii="Tahoma" w:hAnsi="Tahoma"/>
      <w:sz w:val="20"/>
      <w:szCs w:val="20"/>
      <w:lang w:val="en-US" w:eastAsia="en-US"/>
    </w:rPr>
  </w:style>
  <w:style w:type="paragraph" w:customStyle="1" w:styleId="2ff7">
    <w:name w:val="Заг2"/>
    <w:basedOn w:val="1"/>
    <w:rsid w:val="00226D3F"/>
    <w:pPr>
      <w:widowControl/>
      <w:numPr>
        <w:numId w:val="0"/>
      </w:numPr>
      <w:suppressAutoHyphens w:val="0"/>
      <w:spacing w:before="0" w:after="60" w:line="240" w:lineRule="auto"/>
      <w:jc w:val="left"/>
    </w:pPr>
    <w:rPr>
      <w:rFonts w:eastAsia="Times New Roman" w:cs="Times New Roman"/>
      <w:kern w:val="1"/>
      <w:sz w:val="22"/>
      <w:lang w:eastAsia="ar-SA"/>
    </w:rPr>
  </w:style>
  <w:style w:type="paragraph" w:customStyle="1" w:styleId="3fc">
    <w:name w:val="Абзац списка3"/>
    <w:basedOn w:val="aa"/>
    <w:rsid w:val="00226D3F"/>
    <w:pPr>
      <w:widowControl/>
      <w:suppressAutoHyphens w:val="0"/>
      <w:spacing w:line="240" w:lineRule="auto"/>
      <w:ind w:left="720"/>
      <w:contextualSpacing/>
    </w:pPr>
    <w:rPr>
      <w:rFonts w:eastAsia="Calibri"/>
      <w:sz w:val="24"/>
      <w:szCs w:val="24"/>
      <w:lang w:eastAsia="en-US"/>
    </w:rPr>
  </w:style>
  <w:style w:type="paragraph" w:customStyle="1" w:styleId="affffffff">
    <w:name w:val="a"/>
    <w:basedOn w:val="aa"/>
    <w:uiPriority w:val="99"/>
    <w:rsid w:val="00226D3F"/>
    <w:pPr>
      <w:widowControl/>
      <w:suppressAutoHyphens w:val="0"/>
      <w:spacing w:line="240" w:lineRule="auto"/>
      <w:ind w:left="1404" w:hanging="504"/>
      <w:jc w:val="both"/>
    </w:pPr>
    <w:rPr>
      <w:rFonts w:eastAsia="Calibri"/>
      <w:sz w:val="24"/>
      <w:szCs w:val="24"/>
      <w:lang w:eastAsia="en-US"/>
    </w:rPr>
  </w:style>
  <w:style w:type="character" w:customStyle="1" w:styleId="143">
    <w:name w:val="Стиль Основной текст с отступом + 14 пт Черный Знак"/>
    <w:rsid w:val="00226D3F"/>
    <w:rPr>
      <w:b/>
      <w:bCs/>
      <w:color w:val="000000"/>
      <w:sz w:val="28"/>
      <w:lang w:val="ru-RU" w:eastAsia="ru-RU" w:bidi="ar-SA"/>
    </w:rPr>
  </w:style>
  <w:style w:type="paragraph" w:customStyle="1" w:styleId="4f3">
    <w:name w:val="Абзац списка4"/>
    <w:basedOn w:val="aa"/>
    <w:rsid w:val="00226D3F"/>
    <w:pPr>
      <w:widowControl/>
      <w:suppressAutoHyphens w:val="0"/>
      <w:spacing w:after="60" w:line="240" w:lineRule="auto"/>
      <w:ind w:left="720"/>
      <w:jc w:val="both"/>
    </w:pPr>
    <w:rPr>
      <w:rFonts w:eastAsia="Calibri"/>
      <w:sz w:val="24"/>
      <w:szCs w:val="24"/>
      <w:lang w:eastAsia="en-US"/>
    </w:rPr>
  </w:style>
  <w:style w:type="paragraph" w:customStyle="1" w:styleId="5f">
    <w:name w:val="Абзац списка5"/>
    <w:basedOn w:val="aa"/>
    <w:rsid w:val="00226D3F"/>
    <w:pPr>
      <w:widowControl/>
      <w:suppressAutoHyphens w:val="0"/>
      <w:spacing w:after="60" w:line="240" w:lineRule="auto"/>
      <w:ind w:left="720"/>
      <w:jc w:val="both"/>
    </w:pPr>
    <w:rPr>
      <w:rFonts w:eastAsia="Calibri"/>
      <w:sz w:val="24"/>
      <w:szCs w:val="24"/>
      <w:lang w:eastAsia="en-US"/>
    </w:rPr>
  </w:style>
  <w:style w:type="paragraph" w:customStyle="1" w:styleId="affffffff0">
    <w:name w:val="бычный"/>
    <w:uiPriority w:val="99"/>
    <w:rsid w:val="00226D3F"/>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226D3F"/>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a"/>
    <w:uiPriority w:val="99"/>
    <w:rsid w:val="00226D3F"/>
    <w:pPr>
      <w:widowControl/>
      <w:suppressAutoHyphens w:val="0"/>
      <w:autoSpaceDE w:val="0"/>
      <w:autoSpaceDN w:val="0"/>
      <w:spacing w:after="240" w:line="240" w:lineRule="auto"/>
      <w:jc w:val="center"/>
    </w:pPr>
    <w:rPr>
      <w:b/>
      <w:bCs/>
      <w:caps/>
      <w:sz w:val="24"/>
      <w:szCs w:val="24"/>
      <w:lang w:eastAsia="en-US"/>
    </w:rPr>
  </w:style>
  <w:style w:type="character" w:customStyle="1" w:styleId="affffffff1">
    <w:name w:val="Основной текст_"/>
    <w:link w:val="1ff0"/>
    <w:rsid w:val="00226D3F"/>
    <w:rPr>
      <w:shd w:val="clear" w:color="auto" w:fill="FFFFFF"/>
    </w:rPr>
  </w:style>
  <w:style w:type="paragraph" w:customStyle="1" w:styleId="1ff0">
    <w:name w:val="Основной текст1"/>
    <w:basedOn w:val="aa"/>
    <w:link w:val="affffffff1"/>
    <w:rsid w:val="00226D3F"/>
    <w:pPr>
      <w:shd w:val="clear" w:color="auto" w:fill="FFFFFF"/>
      <w:suppressAutoHyphens w:val="0"/>
      <w:spacing w:after="360" w:line="0" w:lineRule="atLeast"/>
      <w:jc w:val="right"/>
    </w:pPr>
    <w:rPr>
      <w:sz w:val="20"/>
      <w:szCs w:val="20"/>
      <w:lang w:eastAsia="en-US"/>
    </w:rPr>
  </w:style>
  <w:style w:type="character" w:customStyle="1" w:styleId="95pt">
    <w:name w:val="Основной текст + 9;5 pt"/>
    <w:rsid w:val="00226D3F"/>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a"/>
    <w:uiPriority w:val="99"/>
    <w:rsid w:val="00226D3F"/>
    <w:pPr>
      <w:widowControl/>
      <w:suppressAutoHyphens w:val="0"/>
      <w:spacing w:after="160" w:line="240" w:lineRule="exact"/>
      <w:jc w:val="both"/>
    </w:pPr>
    <w:rPr>
      <w:rFonts w:ascii="Verdana" w:hAnsi="Verdana"/>
      <w:szCs w:val="20"/>
      <w:lang w:val="en-US" w:eastAsia="en-US"/>
    </w:rPr>
  </w:style>
  <w:style w:type="character" w:customStyle="1" w:styleId="2ff8">
    <w:name w:val="Основной текст (2)_"/>
    <w:link w:val="2ff9"/>
    <w:rsid w:val="00226D3F"/>
    <w:rPr>
      <w:b/>
      <w:bCs/>
      <w:shd w:val="clear" w:color="auto" w:fill="FFFFFF"/>
    </w:rPr>
  </w:style>
  <w:style w:type="character" w:customStyle="1" w:styleId="affffffff2">
    <w:name w:val="Оглавление_"/>
    <w:link w:val="affffffff3"/>
    <w:rsid w:val="00226D3F"/>
    <w:rPr>
      <w:shd w:val="clear" w:color="auto" w:fill="FFFFFF"/>
    </w:rPr>
  </w:style>
  <w:style w:type="character" w:customStyle="1" w:styleId="affffffff4">
    <w:name w:val="Колонтитул_"/>
    <w:link w:val="affffffff5"/>
    <w:rsid w:val="00226D3F"/>
    <w:rPr>
      <w:b/>
      <w:bCs/>
      <w:shd w:val="clear" w:color="auto" w:fill="FFFFFF"/>
    </w:rPr>
  </w:style>
  <w:style w:type="character" w:customStyle="1" w:styleId="1ff1">
    <w:name w:val="Заголовок №1_"/>
    <w:uiPriority w:val="99"/>
    <w:rsid w:val="00226D3F"/>
    <w:rPr>
      <w:rFonts w:ascii="Times New Roman" w:eastAsia="Times New Roman" w:hAnsi="Times New Roman" w:cs="Times New Roman"/>
      <w:b/>
      <w:bCs/>
      <w:i w:val="0"/>
      <w:iCs w:val="0"/>
      <w:smallCaps w:val="0"/>
      <w:strike w:val="0"/>
      <w:u w:val="none"/>
    </w:rPr>
  </w:style>
  <w:style w:type="character" w:customStyle="1" w:styleId="1ff2">
    <w:name w:val="Заголовок №1"/>
    <w:rsid w:val="00226D3F"/>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a"/>
    <w:link w:val="2ff8"/>
    <w:rsid w:val="00226D3F"/>
    <w:pPr>
      <w:shd w:val="clear" w:color="auto" w:fill="FFFFFF"/>
      <w:suppressAutoHyphens w:val="0"/>
      <w:spacing w:before="360" w:after="60" w:line="0" w:lineRule="atLeast"/>
    </w:pPr>
    <w:rPr>
      <w:b/>
      <w:bCs/>
      <w:sz w:val="20"/>
      <w:szCs w:val="20"/>
      <w:lang w:eastAsia="en-US"/>
    </w:rPr>
  </w:style>
  <w:style w:type="paragraph" w:customStyle="1" w:styleId="affffffff3">
    <w:name w:val="Оглавление"/>
    <w:basedOn w:val="aa"/>
    <w:link w:val="affffffff2"/>
    <w:rsid w:val="00226D3F"/>
    <w:pPr>
      <w:shd w:val="clear" w:color="auto" w:fill="FFFFFF"/>
      <w:suppressAutoHyphens w:val="0"/>
      <w:spacing w:before="180" w:line="274" w:lineRule="exact"/>
      <w:jc w:val="both"/>
    </w:pPr>
    <w:rPr>
      <w:sz w:val="20"/>
      <w:szCs w:val="20"/>
      <w:lang w:eastAsia="en-US"/>
    </w:rPr>
  </w:style>
  <w:style w:type="paragraph" w:customStyle="1" w:styleId="affffffff5">
    <w:name w:val="Колонтитул"/>
    <w:basedOn w:val="aa"/>
    <w:link w:val="affffffff4"/>
    <w:rsid w:val="00226D3F"/>
    <w:pPr>
      <w:shd w:val="clear" w:color="auto" w:fill="FFFFFF"/>
      <w:suppressAutoHyphens w:val="0"/>
      <w:spacing w:line="0" w:lineRule="atLeast"/>
      <w:jc w:val="right"/>
    </w:pPr>
    <w:rPr>
      <w:b/>
      <w:bCs/>
      <w:sz w:val="20"/>
      <w:szCs w:val="20"/>
      <w:lang w:eastAsia="en-US"/>
    </w:rPr>
  </w:style>
  <w:style w:type="character" w:customStyle="1" w:styleId="3fd">
    <w:name w:val="Заголовок №3_"/>
    <w:link w:val="3fe"/>
    <w:rsid w:val="00226D3F"/>
    <w:rPr>
      <w:b/>
      <w:bCs/>
      <w:shd w:val="clear" w:color="auto" w:fill="FFFFFF"/>
    </w:rPr>
  </w:style>
  <w:style w:type="character" w:customStyle="1" w:styleId="7pt-1pt">
    <w:name w:val="Основной текст + 7 pt;Полужирный;Курсив;Интервал -1 pt"/>
    <w:rsid w:val="00226D3F"/>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226D3F"/>
    <w:rPr>
      <w:b/>
      <w:bCs/>
      <w:shd w:val="clear" w:color="auto" w:fill="FFFFFF"/>
    </w:rPr>
  </w:style>
  <w:style w:type="paragraph" w:customStyle="1" w:styleId="2ffa">
    <w:name w:val="Основной текст2"/>
    <w:basedOn w:val="aa"/>
    <w:rsid w:val="00226D3F"/>
    <w:pPr>
      <w:shd w:val="clear" w:color="auto" w:fill="FFFFFF"/>
      <w:suppressAutoHyphens w:val="0"/>
      <w:spacing w:line="276" w:lineRule="exact"/>
      <w:jc w:val="both"/>
    </w:pPr>
    <w:rPr>
      <w:color w:val="000000"/>
      <w:sz w:val="23"/>
      <w:szCs w:val="23"/>
      <w:lang w:eastAsia="en-US"/>
    </w:rPr>
  </w:style>
  <w:style w:type="paragraph" w:customStyle="1" w:styleId="3fe">
    <w:name w:val="Заголовок №3"/>
    <w:basedOn w:val="aa"/>
    <w:link w:val="3fd"/>
    <w:rsid w:val="00226D3F"/>
    <w:pPr>
      <w:shd w:val="clear" w:color="auto" w:fill="FFFFFF"/>
      <w:suppressAutoHyphens w:val="0"/>
      <w:spacing w:before="360" w:after="180" w:line="0" w:lineRule="atLeast"/>
      <w:jc w:val="center"/>
      <w:outlineLvl w:val="2"/>
    </w:pPr>
    <w:rPr>
      <w:b/>
      <w:bCs/>
      <w:sz w:val="20"/>
      <w:szCs w:val="20"/>
      <w:lang w:eastAsia="en-US"/>
    </w:rPr>
  </w:style>
  <w:style w:type="paragraph" w:customStyle="1" w:styleId="3ff0">
    <w:name w:val="Основной текст (3)"/>
    <w:basedOn w:val="aa"/>
    <w:link w:val="3ff"/>
    <w:uiPriority w:val="99"/>
    <w:rsid w:val="00226D3F"/>
    <w:pPr>
      <w:shd w:val="clear" w:color="auto" w:fill="FFFFFF"/>
      <w:suppressAutoHyphens w:val="0"/>
      <w:spacing w:before="360" w:after="180" w:line="0" w:lineRule="atLeast"/>
      <w:jc w:val="center"/>
    </w:pPr>
    <w:rPr>
      <w:b/>
      <w:bCs/>
      <w:sz w:val="20"/>
      <w:szCs w:val="20"/>
      <w:lang w:eastAsia="en-US"/>
    </w:rPr>
  </w:style>
  <w:style w:type="character" w:customStyle="1" w:styleId="2ffb">
    <w:name w:val="Заголовок №2_"/>
    <w:link w:val="2ffc"/>
    <w:uiPriority w:val="99"/>
    <w:rsid w:val="00226D3F"/>
    <w:rPr>
      <w:b/>
      <w:bCs/>
      <w:i/>
      <w:iCs/>
      <w:w w:val="150"/>
      <w:sz w:val="32"/>
      <w:szCs w:val="32"/>
      <w:shd w:val="clear" w:color="auto" w:fill="FFFFFF"/>
      <w:lang w:val="en-US"/>
    </w:rPr>
  </w:style>
  <w:style w:type="paragraph" w:customStyle="1" w:styleId="2ffc">
    <w:name w:val="Заголовок №2"/>
    <w:basedOn w:val="aa"/>
    <w:link w:val="2ffb"/>
    <w:uiPriority w:val="99"/>
    <w:rsid w:val="00226D3F"/>
    <w:pPr>
      <w:shd w:val="clear" w:color="auto" w:fill="FFFFFF"/>
      <w:suppressAutoHyphens w:val="0"/>
      <w:spacing w:after="360" w:line="0" w:lineRule="atLeast"/>
      <w:outlineLvl w:val="1"/>
    </w:pPr>
    <w:rPr>
      <w:b/>
      <w:bCs/>
      <w:i/>
      <w:iCs/>
      <w:w w:val="150"/>
      <w:sz w:val="32"/>
      <w:szCs w:val="32"/>
      <w:lang w:val="en-US" w:eastAsia="en-US"/>
    </w:rPr>
  </w:style>
  <w:style w:type="paragraph" w:customStyle="1" w:styleId="affffffff6">
    <w:name w:val="Пункт"/>
    <w:basedOn w:val="aa"/>
    <w:rsid w:val="00226D3F"/>
    <w:pPr>
      <w:widowControl/>
      <w:tabs>
        <w:tab w:val="num" w:pos="1980"/>
      </w:tabs>
      <w:suppressAutoHyphens w:val="0"/>
      <w:spacing w:line="240" w:lineRule="auto"/>
      <w:ind w:left="1404" w:hanging="504"/>
      <w:jc w:val="both"/>
    </w:pPr>
    <w:rPr>
      <w:sz w:val="24"/>
      <w:szCs w:val="28"/>
      <w:lang w:eastAsia="en-US"/>
    </w:rPr>
  </w:style>
  <w:style w:type="character" w:customStyle="1" w:styleId="affffffff7">
    <w:name w:val="Основной текст + Полужирный"/>
    <w:aliases w:val="Курсив,Основной текст + 7 pt,Полужирный,Интервал -1 pt"/>
    <w:uiPriority w:val="99"/>
    <w:rsid w:val="00226D3F"/>
    <w:rPr>
      <w:rFonts w:ascii="Times New Roman" w:hAnsi="Times New Roman" w:cs="Times New Roman"/>
      <w:b/>
      <w:bCs/>
      <w:spacing w:val="0"/>
      <w:sz w:val="14"/>
      <w:szCs w:val="14"/>
    </w:rPr>
  </w:style>
  <w:style w:type="paragraph" w:customStyle="1" w:styleId="ConsTitle">
    <w:name w:val="ConsTitle"/>
    <w:rsid w:val="00226D3F"/>
    <w:pPr>
      <w:widowControl w:val="0"/>
      <w:autoSpaceDE w:val="0"/>
      <w:autoSpaceDN w:val="0"/>
      <w:adjustRightInd w:val="0"/>
      <w:ind w:right="19772"/>
    </w:pPr>
    <w:rPr>
      <w:rFonts w:ascii="Arial" w:hAnsi="Arial" w:cs="Arial"/>
      <w:b/>
      <w:bCs/>
    </w:rPr>
  </w:style>
  <w:style w:type="numbering" w:customStyle="1" w:styleId="1ff3">
    <w:name w:val="Нет списка1"/>
    <w:next w:val="ad"/>
    <w:uiPriority w:val="99"/>
    <w:semiHidden/>
    <w:unhideWhenUsed/>
    <w:rsid w:val="00226D3F"/>
  </w:style>
  <w:style w:type="table" w:customStyle="1" w:styleId="1ff4">
    <w:name w:val="Сетка таблицы1"/>
    <w:basedOn w:val="ac"/>
    <w:next w:val="affa"/>
    <w:uiPriority w:val="39"/>
    <w:rsid w:val="00226D3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d"/>
    <w:next w:val="111111"/>
    <w:semiHidden/>
    <w:rsid w:val="00226D3F"/>
  </w:style>
  <w:style w:type="numbering" w:customStyle="1" w:styleId="1ai1">
    <w:name w:val="1 / a / i1"/>
    <w:basedOn w:val="ad"/>
    <w:next w:val="1ai"/>
    <w:semiHidden/>
    <w:rsid w:val="00226D3F"/>
  </w:style>
  <w:style w:type="numbering" w:customStyle="1" w:styleId="14">
    <w:name w:val="Статья / Раздел1"/>
    <w:basedOn w:val="ad"/>
    <w:next w:val="affff4"/>
    <w:rsid w:val="00226D3F"/>
    <w:pPr>
      <w:numPr>
        <w:numId w:val="58"/>
      </w:numPr>
    </w:pPr>
  </w:style>
  <w:style w:type="numbering" w:customStyle="1" w:styleId="410">
    <w:name w:val="Стиль41"/>
    <w:rsid w:val="00226D3F"/>
    <w:pPr>
      <w:numPr>
        <w:numId w:val="59"/>
      </w:numPr>
    </w:pPr>
  </w:style>
  <w:style w:type="numbering" w:customStyle="1" w:styleId="511">
    <w:name w:val="Стиль51"/>
    <w:rsid w:val="00226D3F"/>
    <w:pPr>
      <w:numPr>
        <w:numId w:val="60"/>
      </w:numPr>
    </w:pPr>
  </w:style>
  <w:style w:type="numbering" w:customStyle="1" w:styleId="610">
    <w:name w:val="Стиль61"/>
    <w:rsid w:val="00226D3F"/>
  </w:style>
  <w:style w:type="numbering" w:customStyle="1" w:styleId="710">
    <w:name w:val="Стиль71"/>
    <w:rsid w:val="00226D3F"/>
  </w:style>
  <w:style w:type="numbering" w:customStyle="1" w:styleId="810">
    <w:name w:val="Стиль81"/>
    <w:rsid w:val="00226D3F"/>
  </w:style>
  <w:style w:type="numbering" w:customStyle="1" w:styleId="910">
    <w:name w:val="Стиль91"/>
    <w:rsid w:val="00226D3F"/>
  </w:style>
  <w:style w:type="numbering" w:customStyle="1" w:styleId="101">
    <w:name w:val="Стиль101"/>
    <w:rsid w:val="00226D3F"/>
  </w:style>
  <w:style w:type="numbering" w:customStyle="1" w:styleId="1110">
    <w:name w:val="Стиль111"/>
    <w:rsid w:val="00226D3F"/>
  </w:style>
  <w:style w:type="numbering" w:customStyle="1" w:styleId="121">
    <w:name w:val="Стиль121"/>
    <w:rsid w:val="00226D3F"/>
  </w:style>
  <w:style w:type="numbering" w:customStyle="1" w:styleId="131">
    <w:name w:val="Стиль131"/>
    <w:rsid w:val="00226D3F"/>
  </w:style>
  <w:style w:type="numbering" w:customStyle="1" w:styleId="1410">
    <w:name w:val="Стиль141"/>
    <w:rsid w:val="00226D3F"/>
  </w:style>
  <w:style w:type="numbering" w:customStyle="1" w:styleId="151">
    <w:name w:val="Стиль151"/>
    <w:rsid w:val="00226D3F"/>
  </w:style>
  <w:style w:type="numbering" w:customStyle="1" w:styleId="161">
    <w:name w:val="Стиль161"/>
    <w:rsid w:val="00226D3F"/>
  </w:style>
  <w:style w:type="numbering" w:customStyle="1" w:styleId="171">
    <w:name w:val="Стиль171"/>
    <w:rsid w:val="00226D3F"/>
  </w:style>
  <w:style w:type="numbering" w:customStyle="1" w:styleId="1810">
    <w:name w:val="Стиль181"/>
    <w:rsid w:val="00226D3F"/>
  </w:style>
  <w:style w:type="numbering" w:customStyle="1" w:styleId="191">
    <w:name w:val="Стиль191"/>
    <w:rsid w:val="00226D3F"/>
  </w:style>
  <w:style w:type="numbering" w:customStyle="1" w:styleId="201">
    <w:name w:val="Стиль201"/>
    <w:rsid w:val="00226D3F"/>
  </w:style>
  <w:style w:type="numbering" w:customStyle="1" w:styleId="2111">
    <w:name w:val="Стиль211"/>
    <w:rsid w:val="00226D3F"/>
  </w:style>
  <w:style w:type="numbering" w:customStyle="1" w:styleId="2211">
    <w:name w:val="Стиль221"/>
    <w:rsid w:val="00226D3F"/>
  </w:style>
  <w:style w:type="numbering" w:customStyle="1" w:styleId="231">
    <w:name w:val="Стиль231"/>
    <w:rsid w:val="00226D3F"/>
  </w:style>
  <w:style w:type="numbering" w:customStyle="1" w:styleId="2410">
    <w:name w:val="Стиль241"/>
    <w:rsid w:val="00226D3F"/>
  </w:style>
  <w:style w:type="numbering" w:customStyle="1" w:styleId="251">
    <w:name w:val="Стиль251"/>
    <w:rsid w:val="00226D3F"/>
  </w:style>
  <w:style w:type="paragraph" w:customStyle="1" w:styleId="consplusnonformat1">
    <w:name w:val="consplusnonformat"/>
    <w:basedOn w:val="aa"/>
    <w:rsid w:val="00226D3F"/>
    <w:pPr>
      <w:widowControl/>
      <w:suppressAutoHyphens w:val="0"/>
      <w:autoSpaceDE w:val="0"/>
      <w:autoSpaceDN w:val="0"/>
      <w:spacing w:line="240" w:lineRule="auto"/>
    </w:pPr>
    <w:rPr>
      <w:rFonts w:ascii="Courier New" w:hAnsi="Courier New" w:cs="Courier New"/>
      <w:sz w:val="20"/>
      <w:szCs w:val="20"/>
      <w:lang w:eastAsia="en-US"/>
    </w:rPr>
  </w:style>
  <w:style w:type="paragraph" w:customStyle="1" w:styleId="affffffff8">
    <w:name w:val="Подпункт"/>
    <w:basedOn w:val="affffffff6"/>
    <w:uiPriority w:val="99"/>
    <w:rsid w:val="00226D3F"/>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a"/>
    <w:rsid w:val="00226D3F"/>
    <w:pPr>
      <w:widowControl/>
      <w:suppressAutoHyphens w:val="0"/>
      <w:spacing w:after="200" w:line="276" w:lineRule="auto"/>
      <w:ind w:left="720"/>
      <w:contextualSpacing/>
    </w:pPr>
    <w:rPr>
      <w:rFonts w:ascii="Calibri" w:eastAsia="Calibri" w:hAnsi="Calibri"/>
      <w:lang w:val="en-US" w:eastAsia="en-US"/>
    </w:rPr>
  </w:style>
  <w:style w:type="paragraph" w:customStyle="1" w:styleId="affffffff9">
    <w:name w:val="Подподпункт"/>
    <w:basedOn w:val="affffffff8"/>
    <w:rsid w:val="00226D3F"/>
    <w:pPr>
      <w:tabs>
        <w:tab w:val="clear" w:pos="360"/>
        <w:tab w:val="num" w:pos="1701"/>
      </w:tabs>
      <w:ind w:left="1701" w:hanging="567"/>
    </w:pPr>
  </w:style>
  <w:style w:type="numbering" w:customStyle="1" w:styleId="2ffd">
    <w:name w:val="Нет списка2"/>
    <w:next w:val="ad"/>
    <w:uiPriority w:val="99"/>
    <w:semiHidden/>
    <w:unhideWhenUsed/>
    <w:rsid w:val="00226D3F"/>
  </w:style>
  <w:style w:type="table" w:customStyle="1" w:styleId="2ffe">
    <w:name w:val="Сетка таблицы2"/>
    <w:basedOn w:val="ac"/>
    <w:next w:val="affa"/>
    <w:uiPriority w:val="39"/>
    <w:rsid w:val="00226D3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d"/>
    <w:next w:val="111111"/>
    <w:semiHidden/>
    <w:rsid w:val="00226D3F"/>
  </w:style>
  <w:style w:type="numbering" w:customStyle="1" w:styleId="1ai2">
    <w:name w:val="1 / a / i2"/>
    <w:basedOn w:val="ad"/>
    <w:next w:val="1ai"/>
    <w:semiHidden/>
    <w:rsid w:val="00226D3F"/>
  </w:style>
  <w:style w:type="table" w:customStyle="1" w:styleId="-110">
    <w:name w:val="Веб-таблица 11"/>
    <w:basedOn w:val="ac"/>
    <w:next w:val="-10"/>
    <w:semiHidden/>
    <w:rsid w:val="00226D3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0"/>
    <w:semiHidden/>
    <w:rsid w:val="00226D3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0"/>
    <w:semiHidden/>
    <w:rsid w:val="00226D3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c"/>
    <w:next w:val="affffffb"/>
    <w:semiHidden/>
    <w:rsid w:val="00226D3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c"/>
    <w:next w:val="1f9"/>
    <w:semiHidden/>
    <w:rsid w:val="00226D3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c"/>
    <w:next w:val="2fc"/>
    <w:semiHidden/>
    <w:rsid w:val="00226D3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c"/>
    <w:next w:val="1fa"/>
    <w:semiHidden/>
    <w:rsid w:val="00226D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c"/>
    <w:next w:val="2fd"/>
    <w:semiHidden/>
    <w:rsid w:val="00226D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c"/>
    <w:next w:val="3f5"/>
    <w:semiHidden/>
    <w:rsid w:val="00226D3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c"/>
    <w:next w:val="4e"/>
    <w:semiHidden/>
    <w:rsid w:val="00226D3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c"/>
    <w:next w:val="1fb"/>
    <w:semiHidden/>
    <w:rsid w:val="00226D3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c"/>
    <w:next w:val="2ff1"/>
    <w:semiHidden/>
    <w:rsid w:val="00226D3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c"/>
    <w:next w:val="3f6"/>
    <w:semiHidden/>
    <w:rsid w:val="00226D3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c"/>
    <w:next w:val="1fc"/>
    <w:semiHidden/>
    <w:rsid w:val="00226D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c"/>
    <w:next w:val="2ff2"/>
    <w:semiHidden/>
    <w:rsid w:val="00226D3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c"/>
    <w:next w:val="3f7"/>
    <w:semiHidden/>
    <w:rsid w:val="00226D3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c"/>
    <w:next w:val="1fd"/>
    <w:semiHidden/>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c"/>
    <w:next w:val="2f4"/>
    <w:semiHidden/>
    <w:rsid w:val="00226D3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c"/>
    <w:next w:val="3f8"/>
    <w:semiHidden/>
    <w:rsid w:val="00226D3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c"/>
    <w:next w:val="4f0"/>
    <w:semiHidden/>
    <w:rsid w:val="00226D3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c"/>
    <w:next w:val="5d"/>
    <w:semiHidden/>
    <w:rsid w:val="00226D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c"/>
    <w:next w:val="64"/>
    <w:semiHidden/>
    <w:rsid w:val="00226D3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c"/>
    <w:next w:val="72"/>
    <w:semiHidden/>
    <w:rsid w:val="00226D3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c"/>
    <w:next w:val="82"/>
    <w:semiHidden/>
    <w:rsid w:val="00226D3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c"/>
    <w:next w:val="afffffff3"/>
    <w:semiHidden/>
    <w:rsid w:val="00226D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c"/>
    <w:next w:val="afffffff4"/>
    <w:semiHidden/>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d"/>
    <w:next w:val="affff4"/>
    <w:semiHidden/>
    <w:rsid w:val="00226D3F"/>
  </w:style>
  <w:style w:type="table" w:customStyle="1" w:styleId="11a">
    <w:name w:val="Столбцы таблицы 11"/>
    <w:basedOn w:val="ac"/>
    <w:next w:val="1fe"/>
    <w:semiHidden/>
    <w:rsid w:val="00226D3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c"/>
    <w:next w:val="2ff3"/>
    <w:semiHidden/>
    <w:rsid w:val="00226D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c"/>
    <w:next w:val="3f9"/>
    <w:semiHidden/>
    <w:rsid w:val="00226D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c"/>
    <w:next w:val="4f1"/>
    <w:semiHidden/>
    <w:rsid w:val="00226D3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c"/>
    <w:next w:val="5e"/>
    <w:semiHidden/>
    <w:rsid w:val="00226D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c"/>
    <w:next w:val="-11"/>
    <w:semiHidden/>
    <w:rsid w:val="00226D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c"/>
    <w:next w:val="-21"/>
    <w:semiHidden/>
    <w:rsid w:val="00226D3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c"/>
    <w:next w:val="-31"/>
    <w:semiHidden/>
    <w:rsid w:val="00226D3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c"/>
    <w:next w:val="-4"/>
    <w:semiHidden/>
    <w:rsid w:val="00226D3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c"/>
    <w:next w:val="-5"/>
    <w:semiHidden/>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c"/>
    <w:next w:val="-6"/>
    <w:semiHidden/>
    <w:rsid w:val="00226D3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c"/>
    <w:next w:val="-7"/>
    <w:semiHidden/>
    <w:rsid w:val="00226D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c"/>
    <w:next w:val="-8"/>
    <w:semiHidden/>
    <w:rsid w:val="00226D3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8">
    <w:name w:val="Тема таблицы1"/>
    <w:basedOn w:val="ac"/>
    <w:next w:val="afffffff5"/>
    <w:semiHidden/>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c"/>
    <w:next w:val="1ff"/>
    <w:semiHidden/>
    <w:rsid w:val="00226D3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c"/>
    <w:next w:val="2ff4"/>
    <w:semiHidden/>
    <w:rsid w:val="00226D3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c"/>
    <w:next w:val="3fa"/>
    <w:semiHidden/>
    <w:rsid w:val="00226D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226D3F"/>
  </w:style>
  <w:style w:type="numbering" w:customStyle="1" w:styleId="520">
    <w:name w:val="Стиль52"/>
    <w:rsid w:val="00226D3F"/>
  </w:style>
  <w:style w:type="numbering" w:customStyle="1" w:styleId="620">
    <w:name w:val="Стиль62"/>
    <w:rsid w:val="00226D3F"/>
  </w:style>
  <w:style w:type="numbering" w:customStyle="1" w:styleId="720">
    <w:name w:val="Стиль72"/>
    <w:rsid w:val="00226D3F"/>
  </w:style>
  <w:style w:type="numbering" w:customStyle="1" w:styleId="820">
    <w:name w:val="Стиль82"/>
    <w:rsid w:val="00226D3F"/>
  </w:style>
  <w:style w:type="numbering" w:customStyle="1" w:styleId="920">
    <w:name w:val="Стиль92"/>
    <w:rsid w:val="00226D3F"/>
  </w:style>
  <w:style w:type="numbering" w:customStyle="1" w:styleId="102">
    <w:name w:val="Стиль102"/>
    <w:rsid w:val="00226D3F"/>
  </w:style>
  <w:style w:type="numbering" w:customStyle="1" w:styleId="1120">
    <w:name w:val="Стиль112"/>
    <w:rsid w:val="00226D3F"/>
  </w:style>
  <w:style w:type="numbering" w:customStyle="1" w:styleId="122">
    <w:name w:val="Стиль122"/>
    <w:rsid w:val="00226D3F"/>
  </w:style>
  <w:style w:type="numbering" w:customStyle="1" w:styleId="132">
    <w:name w:val="Стиль132"/>
    <w:rsid w:val="00226D3F"/>
  </w:style>
  <w:style w:type="numbering" w:customStyle="1" w:styleId="1420">
    <w:name w:val="Стиль142"/>
    <w:rsid w:val="00226D3F"/>
  </w:style>
  <w:style w:type="numbering" w:customStyle="1" w:styleId="152">
    <w:name w:val="Стиль152"/>
    <w:rsid w:val="00226D3F"/>
  </w:style>
  <w:style w:type="numbering" w:customStyle="1" w:styleId="162">
    <w:name w:val="Стиль162"/>
    <w:rsid w:val="00226D3F"/>
  </w:style>
  <w:style w:type="numbering" w:customStyle="1" w:styleId="172">
    <w:name w:val="Стиль172"/>
    <w:rsid w:val="00226D3F"/>
  </w:style>
  <w:style w:type="numbering" w:customStyle="1" w:styleId="1820">
    <w:name w:val="Стиль182"/>
    <w:rsid w:val="00226D3F"/>
  </w:style>
  <w:style w:type="numbering" w:customStyle="1" w:styleId="192">
    <w:name w:val="Стиль192"/>
    <w:rsid w:val="00226D3F"/>
  </w:style>
  <w:style w:type="numbering" w:customStyle="1" w:styleId="202">
    <w:name w:val="Стиль202"/>
    <w:rsid w:val="00226D3F"/>
  </w:style>
  <w:style w:type="numbering" w:customStyle="1" w:styleId="2120">
    <w:name w:val="Стиль212"/>
    <w:rsid w:val="00226D3F"/>
  </w:style>
  <w:style w:type="numbering" w:customStyle="1" w:styleId="222">
    <w:name w:val="Стиль222"/>
    <w:rsid w:val="00226D3F"/>
  </w:style>
  <w:style w:type="numbering" w:customStyle="1" w:styleId="232">
    <w:name w:val="Стиль232"/>
    <w:rsid w:val="00226D3F"/>
  </w:style>
  <w:style w:type="numbering" w:customStyle="1" w:styleId="242">
    <w:name w:val="Стиль242"/>
    <w:rsid w:val="00226D3F"/>
  </w:style>
  <w:style w:type="numbering" w:customStyle="1" w:styleId="252">
    <w:name w:val="Стиль252"/>
    <w:rsid w:val="00226D3F"/>
  </w:style>
  <w:style w:type="numbering" w:customStyle="1" w:styleId="3ff1">
    <w:name w:val="Нет списка3"/>
    <w:next w:val="ad"/>
    <w:uiPriority w:val="99"/>
    <w:semiHidden/>
    <w:unhideWhenUsed/>
    <w:rsid w:val="00226D3F"/>
  </w:style>
  <w:style w:type="table" w:customStyle="1" w:styleId="3ff2">
    <w:name w:val="Сетка таблицы3"/>
    <w:basedOn w:val="ac"/>
    <w:next w:val="affa"/>
    <w:uiPriority w:val="39"/>
    <w:rsid w:val="00226D3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d"/>
    <w:next w:val="111111"/>
    <w:semiHidden/>
    <w:rsid w:val="00226D3F"/>
  </w:style>
  <w:style w:type="numbering" w:customStyle="1" w:styleId="1ai3">
    <w:name w:val="1 / a / i3"/>
    <w:basedOn w:val="ad"/>
    <w:next w:val="1ai"/>
    <w:semiHidden/>
    <w:rsid w:val="00226D3F"/>
  </w:style>
  <w:style w:type="table" w:customStyle="1" w:styleId="-12">
    <w:name w:val="Веб-таблица 12"/>
    <w:basedOn w:val="ac"/>
    <w:next w:val="-10"/>
    <w:semiHidden/>
    <w:rsid w:val="00226D3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c"/>
    <w:next w:val="-20"/>
    <w:semiHidden/>
    <w:rsid w:val="00226D3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c"/>
    <w:next w:val="-30"/>
    <w:semiHidden/>
    <w:rsid w:val="00226D3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c"/>
    <w:next w:val="affffffb"/>
    <w:semiHidden/>
    <w:rsid w:val="00226D3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c"/>
    <w:next w:val="1f9"/>
    <w:semiHidden/>
    <w:rsid w:val="00226D3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c"/>
    <w:next w:val="2fc"/>
    <w:semiHidden/>
    <w:rsid w:val="00226D3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c"/>
    <w:next w:val="1fa"/>
    <w:semiHidden/>
    <w:rsid w:val="00226D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c"/>
    <w:next w:val="2fd"/>
    <w:semiHidden/>
    <w:rsid w:val="00226D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c"/>
    <w:next w:val="3f5"/>
    <w:semiHidden/>
    <w:rsid w:val="00226D3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c"/>
    <w:next w:val="4e"/>
    <w:semiHidden/>
    <w:rsid w:val="00226D3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c"/>
    <w:next w:val="1fb"/>
    <w:semiHidden/>
    <w:rsid w:val="00226D3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c"/>
    <w:next w:val="2ff1"/>
    <w:semiHidden/>
    <w:rsid w:val="00226D3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c"/>
    <w:next w:val="3f6"/>
    <w:semiHidden/>
    <w:rsid w:val="00226D3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c"/>
    <w:next w:val="1fc"/>
    <w:semiHidden/>
    <w:rsid w:val="00226D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c"/>
    <w:next w:val="2ff2"/>
    <w:semiHidden/>
    <w:rsid w:val="00226D3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c"/>
    <w:next w:val="3f7"/>
    <w:semiHidden/>
    <w:rsid w:val="00226D3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c"/>
    <w:next w:val="1fd"/>
    <w:semiHidden/>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c"/>
    <w:next w:val="2f4"/>
    <w:semiHidden/>
    <w:rsid w:val="00226D3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c"/>
    <w:next w:val="3f8"/>
    <w:semiHidden/>
    <w:rsid w:val="00226D3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c"/>
    <w:next w:val="4f0"/>
    <w:semiHidden/>
    <w:rsid w:val="00226D3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c"/>
    <w:next w:val="5d"/>
    <w:semiHidden/>
    <w:rsid w:val="00226D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c"/>
    <w:next w:val="64"/>
    <w:semiHidden/>
    <w:rsid w:val="00226D3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c"/>
    <w:next w:val="72"/>
    <w:semiHidden/>
    <w:rsid w:val="00226D3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c"/>
    <w:next w:val="82"/>
    <w:semiHidden/>
    <w:rsid w:val="00226D3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c"/>
    <w:next w:val="afffffff3"/>
    <w:semiHidden/>
    <w:rsid w:val="00226D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c"/>
    <w:next w:val="afffffff4"/>
    <w:semiHidden/>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d"/>
    <w:next w:val="affff4"/>
    <w:semiHidden/>
    <w:rsid w:val="00226D3F"/>
  </w:style>
  <w:style w:type="table" w:customStyle="1" w:styleId="127">
    <w:name w:val="Столбцы таблицы 12"/>
    <w:basedOn w:val="ac"/>
    <w:next w:val="1fe"/>
    <w:semiHidden/>
    <w:rsid w:val="00226D3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c"/>
    <w:next w:val="2ff3"/>
    <w:semiHidden/>
    <w:rsid w:val="00226D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c"/>
    <w:next w:val="3f9"/>
    <w:semiHidden/>
    <w:rsid w:val="00226D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c"/>
    <w:next w:val="4f1"/>
    <w:semiHidden/>
    <w:rsid w:val="00226D3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c"/>
    <w:next w:val="5e"/>
    <w:semiHidden/>
    <w:rsid w:val="00226D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c"/>
    <w:next w:val="-11"/>
    <w:semiHidden/>
    <w:rsid w:val="00226D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c"/>
    <w:next w:val="-21"/>
    <w:semiHidden/>
    <w:rsid w:val="00226D3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c"/>
    <w:next w:val="-31"/>
    <w:semiHidden/>
    <w:rsid w:val="00226D3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c"/>
    <w:next w:val="-4"/>
    <w:semiHidden/>
    <w:rsid w:val="00226D3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c"/>
    <w:next w:val="-5"/>
    <w:semiHidden/>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c"/>
    <w:next w:val="-6"/>
    <w:semiHidden/>
    <w:rsid w:val="00226D3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c"/>
    <w:next w:val="-7"/>
    <w:semiHidden/>
    <w:rsid w:val="00226D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c"/>
    <w:next w:val="-8"/>
    <w:semiHidden/>
    <w:rsid w:val="00226D3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c"/>
    <w:next w:val="afffffff5"/>
    <w:semiHidden/>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c"/>
    <w:next w:val="1ff"/>
    <w:semiHidden/>
    <w:rsid w:val="00226D3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c"/>
    <w:next w:val="2ff4"/>
    <w:semiHidden/>
    <w:rsid w:val="00226D3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c"/>
    <w:next w:val="3fa"/>
    <w:semiHidden/>
    <w:rsid w:val="00226D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226D3F"/>
  </w:style>
  <w:style w:type="numbering" w:customStyle="1" w:styleId="53">
    <w:name w:val="Стиль53"/>
    <w:rsid w:val="00226D3F"/>
    <w:pPr>
      <w:numPr>
        <w:numId w:val="20"/>
      </w:numPr>
    </w:pPr>
  </w:style>
  <w:style w:type="numbering" w:customStyle="1" w:styleId="63">
    <w:name w:val="Стиль63"/>
    <w:rsid w:val="00226D3F"/>
    <w:pPr>
      <w:numPr>
        <w:numId w:val="21"/>
      </w:numPr>
    </w:pPr>
  </w:style>
  <w:style w:type="numbering" w:customStyle="1" w:styleId="730">
    <w:name w:val="Стиль73"/>
    <w:rsid w:val="00226D3F"/>
  </w:style>
  <w:style w:type="numbering" w:customStyle="1" w:styleId="830">
    <w:name w:val="Стиль83"/>
    <w:rsid w:val="00226D3F"/>
  </w:style>
  <w:style w:type="numbering" w:customStyle="1" w:styleId="93">
    <w:name w:val="Стиль93"/>
    <w:rsid w:val="00226D3F"/>
  </w:style>
  <w:style w:type="numbering" w:customStyle="1" w:styleId="103">
    <w:name w:val="Стиль103"/>
    <w:rsid w:val="00226D3F"/>
  </w:style>
  <w:style w:type="numbering" w:customStyle="1" w:styleId="1130">
    <w:name w:val="Стиль113"/>
    <w:rsid w:val="00226D3F"/>
  </w:style>
  <w:style w:type="numbering" w:customStyle="1" w:styleId="1230">
    <w:name w:val="Стиль123"/>
    <w:rsid w:val="00226D3F"/>
  </w:style>
  <w:style w:type="numbering" w:customStyle="1" w:styleId="133">
    <w:name w:val="Стиль133"/>
    <w:rsid w:val="00226D3F"/>
  </w:style>
  <w:style w:type="numbering" w:customStyle="1" w:styleId="1430">
    <w:name w:val="Стиль143"/>
    <w:rsid w:val="00226D3F"/>
  </w:style>
  <w:style w:type="numbering" w:customStyle="1" w:styleId="153">
    <w:name w:val="Стиль153"/>
    <w:rsid w:val="00226D3F"/>
  </w:style>
  <w:style w:type="numbering" w:customStyle="1" w:styleId="163">
    <w:name w:val="Стиль163"/>
    <w:rsid w:val="00226D3F"/>
  </w:style>
  <w:style w:type="numbering" w:customStyle="1" w:styleId="173">
    <w:name w:val="Стиль173"/>
    <w:rsid w:val="00226D3F"/>
  </w:style>
  <w:style w:type="numbering" w:customStyle="1" w:styleId="183">
    <w:name w:val="Стиль183"/>
    <w:rsid w:val="00226D3F"/>
  </w:style>
  <w:style w:type="numbering" w:customStyle="1" w:styleId="193">
    <w:name w:val="Стиль193"/>
    <w:rsid w:val="00226D3F"/>
  </w:style>
  <w:style w:type="numbering" w:customStyle="1" w:styleId="203">
    <w:name w:val="Стиль203"/>
    <w:rsid w:val="00226D3F"/>
  </w:style>
  <w:style w:type="numbering" w:customStyle="1" w:styleId="2130">
    <w:name w:val="Стиль213"/>
    <w:rsid w:val="00226D3F"/>
  </w:style>
  <w:style w:type="numbering" w:customStyle="1" w:styleId="2230">
    <w:name w:val="Стиль223"/>
    <w:rsid w:val="00226D3F"/>
  </w:style>
  <w:style w:type="numbering" w:customStyle="1" w:styleId="233">
    <w:name w:val="Стиль233"/>
    <w:rsid w:val="00226D3F"/>
  </w:style>
  <w:style w:type="numbering" w:customStyle="1" w:styleId="243">
    <w:name w:val="Стиль243"/>
    <w:rsid w:val="00226D3F"/>
  </w:style>
  <w:style w:type="numbering" w:customStyle="1" w:styleId="253">
    <w:name w:val="Стиль253"/>
    <w:rsid w:val="00226D3F"/>
  </w:style>
  <w:style w:type="character" w:customStyle="1" w:styleId="affffd">
    <w:name w:val="Список Знак"/>
    <w:link w:val="affffc"/>
    <w:uiPriority w:val="99"/>
    <w:locked/>
    <w:rsid w:val="00226D3F"/>
    <w:rPr>
      <w:sz w:val="24"/>
      <w:szCs w:val="24"/>
      <w:lang w:val="x-none" w:eastAsia="x-none"/>
    </w:rPr>
  </w:style>
  <w:style w:type="table" w:customStyle="1" w:styleId="4f4">
    <w:name w:val="Сетка таблицы4"/>
    <w:basedOn w:val="ac"/>
    <w:next w:val="affa"/>
    <w:uiPriority w:val="39"/>
    <w:rsid w:val="00226D3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226D3F"/>
    <w:pPr>
      <w:numPr>
        <w:numId w:val="47"/>
      </w:numPr>
    </w:pPr>
  </w:style>
  <w:style w:type="numbering" w:customStyle="1" w:styleId="431">
    <w:name w:val="Стиль431"/>
    <w:rsid w:val="00226D3F"/>
  </w:style>
  <w:style w:type="paragraph" w:customStyle="1" w:styleId="Default">
    <w:name w:val="Default"/>
    <w:rsid w:val="00226D3F"/>
    <w:pPr>
      <w:autoSpaceDE w:val="0"/>
      <w:autoSpaceDN w:val="0"/>
      <w:adjustRightInd w:val="0"/>
    </w:pPr>
    <w:rPr>
      <w:color w:val="000000"/>
      <w:sz w:val="24"/>
      <w:szCs w:val="24"/>
    </w:rPr>
  </w:style>
  <w:style w:type="character" w:customStyle="1" w:styleId="apple-converted-space">
    <w:name w:val="apple-converted-space"/>
    <w:basedOn w:val="ab"/>
    <w:rsid w:val="00226D3F"/>
  </w:style>
  <w:style w:type="table" w:customStyle="1" w:styleId="5f1">
    <w:name w:val="Сетка таблицы5"/>
    <w:basedOn w:val="ac"/>
    <w:next w:val="affa"/>
    <w:uiPriority w:val="39"/>
    <w:rsid w:val="00226D3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c"/>
    <w:next w:val="affa"/>
    <w:uiPriority w:val="39"/>
    <w:rsid w:val="00226D3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226D3F"/>
    <w:rPr>
      <w:rFonts w:ascii="Courier New" w:hAnsi="Courier New" w:cs="Courier New"/>
    </w:rPr>
  </w:style>
  <w:style w:type="table" w:customStyle="1" w:styleId="74">
    <w:name w:val="Сетка таблицы7"/>
    <w:basedOn w:val="ac"/>
    <w:next w:val="affa"/>
    <w:uiPriority w:val="59"/>
    <w:rsid w:val="00226D3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a">
    <w:name w:val="Placeholder Text"/>
    <w:uiPriority w:val="99"/>
    <w:semiHidden/>
    <w:rsid w:val="00226D3F"/>
    <w:rPr>
      <w:color w:val="808080"/>
    </w:rPr>
  </w:style>
  <w:style w:type="numbering" w:customStyle="1" w:styleId="4f5">
    <w:name w:val="Нет списка4"/>
    <w:next w:val="ad"/>
    <w:uiPriority w:val="99"/>
    <w:semiHidden/>
    <w:unhideWhenUsed/>
    <w:rsid w:val="00226D3F"/>
  </w:style>
  <w:style w:type="table" w:customStyle="1" w:styleId="84">
    <w:name w:val="Сетка таблицы8"/>
    <w:basedOn w:val="ac"/>
    <w:next w:val="affa"/>
    <w:uiPriority w:val="99"/>
    <w:rsid w:val="00226D3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d"/>
    <w:next w:val="111111"/>
    <w:uiPriority w:val="99"/>
    <w:rsid w:val="00226D3F"/>
    <w:pPr>
      <w:numPr>
        <w:numId w:val="8"/>
      </w:numPr>
    </w:pPr>
  </w:style>
  <w:style w:type="numbering" w:customStyle="1" w:styleId="1ai4">
    <w:name w:val="1 / a / i4"/>
    <w:basedOn w:val="ad"/>
    <w:next w:val="1ai"/>
    <w:uiPriority w:val="99"/>
    <w:rsid w:val="00226D3F"/>
  </w:style>
  <w:style w:type="table" w:customStyle="1" w:styleId="-13">
    <w:name w:val="Веб-таблица 13"/>
    <w:basedOn w:val="ac"/>
    <w:next w:val="-10"/>
    <w:uiPriority w:val="99"/>
    <w:rsid w:val="00226D3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c"/>
    <w:next w:val="-20"/>
    <w:uiPriority w:val="99"/>
    <w:rsid w:val="00226D3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c"/>
    <w:next w:val="-30"/>
    <w:uiPriority w:val="99"/>
    <w:rsid w:val="00226D3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c"/>
    <w:next w:val="affffffb"/>
    <w:uiPriority w:val="99"/>
    <w:rsid w:val="00226D3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c"/>
    <w:next w:val="1f9"/>
    <w:uiPriority w:val="99"/>
    <w:rsid w:val="00226D3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c"/>
    <w:next w:val="2fc"/>
    <w:uiPriority w:val="99"/>
    <w:rsid w:val="00226D3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c"/>
    <w:next w:val="1fa"/>
    <w:uiPriority w:val="99"/>
    <w:rsid w:val="00226D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c"/>
    <w:next w:val="2fd"/>
    <w:uiPriority w:val="99"/>
    <w:rsid w:val="00226D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c"/>
    <w:next w:val="3f5"/>
    <w:uiPriority w:val="99"/>
    <w:rsid w:val="00226D3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c"/>
    <w:next w:val="4e"/>
    <w:uiPriority w:val="99"/>
    <w:rsid w:val="00226D3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c"/>
    <w:next w:val="1fb"/>
    <w:uiPriority w:val="99"/>
    <w:rsid w:val="00226D3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c"/>
    <w:next w:val="2ff1"/>
    <w:uiPriority w:val="99"/>
    <w:rsid w:val="00226D3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c"/>
    <w:next w:val="3f6"/>
    <w:uiPriority w:val="99"/>
    <w:rsid w:val="00226D3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c"/>
    <w:next w:val="1fc"/>
    <w:uiPriority w:val="99"/>
    <w:rsid w:val="00226D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c"/>
    <w:next w:val="2ff2"/>
    <w:uiPriority w:val="99"/>
    <w:rsid w:val="00226D3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c"/>
    <w:next w:val="3f7"/>
    <w:uiPriority w:val="99"/>
    <w:rsid w:val="00226D3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c"/>
    <w:next w:val="1fd"/>
    <w:uiPriority w:val="99"/>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c"/>
    <w:next w:val="2f4"/>
    <w:uiPriority w:val="99"/>
    <w:rsid w:val="00226D3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c"/>
    <w:next w:val="3f8"/>
    <w:uiPriority w:val="99"/>
    <w:rsid w:val="00226D3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c"/>
    <w:next w:val="4f0"/>
    <w:uiPriority w:val="99"/>
    <w:rsid w:val="00226D3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c"/>
    <w:next w:val="5d"/>
    <w:uiPriority w:val="99"/>
    <w:rsid w:val="00226D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c"/>
    <w:next w:val="64"/>
    <w:uiPriority w:val="99"/>
    <w:rsid w:val="00226D3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c"/>
    <w:next w:val="72"/>
    <w:uiPriority w:val="99"/>
    <w:rsid w:val="00226D3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c"/>
    <w:next w:val="82"/>
    <w:uiPriority w:val="99"/>
    <w:rsid w:val="00226D3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c"/>
    <w:next w:val="afffffff3"/>
    <w:uiPriority w:val="99"/>
    <w:rsid w:val="00226D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c"/>
    <w:next w:val="afffffff4"/>
    <w:uiPriority w:val="99"/>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d"/>
    <w:next w:val="affff4"/>
    <w:uiPriority w:val="99"/>
    <w:rsid w:val="00226D3F"/>
    <w:pPr>
      <w:numPr>
        <w:numId w:val="16"/>
      </w:numPr>
    </w:pPr>
  </w:style>
  <w:style w:type="table" w:customStyle="1" w:styleId="138">
    <w:name w:val="Столбцы таблицы 13"/>
    <w:basedOn w:val="ac"/>
    <w:next w:val="1fe"/>
    <w:uiPriority w:val="99"/>
    <w:rsid w:val="00226D3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c"/>
    <w:next w:val="2ff3"/>
    <w:uiPriority w:val="99"/>
    <w:rsid w:val="00226D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c"/>
    <w:next w:val="3f9"/>
    <w:uiPriority w:val="99"/>
    <w:rsid w:val="00226D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c"/>
    <w:next w:val="4f1"/>
    <w:uiPriority w:val="99"/>
    <w:rsid w:val="00226D3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c"/>
    <w:next w:val="5e"/>
    <w:uiPriority w:val="99"/>
    <w:rsid w:val="00226D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c"/>
    <w:next w:val="-11"/>
    <w:uiPriority w:val="99"/>
    <w:rsid w:val="00226D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c"/>
    <w:next w:val="-21"/>
    <w:uiPriority w:val="99"/>
    <w:rsid w:val="00226D3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c"/>
    <w:next w:val="-31"/>
    <w:uiPriority w:val="99"/>
    <w:rsid w:val="00226D3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c"/>
    <w:next w:val="-4"/>
    <w:uiPriority w:val="99"/>
    <w:rsid w:val="00226D3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c"/>
    <w:next w:val="-5"/>
    <w:uiPriority w:val="99"/>
    <w:rsid w:val="00226D3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c"/>
    <w:next w:val="-6"/>
    <w:uiPriority w:val="99"/>
    <w:rsid w:val="00226D3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c"/>
    <w:next w:val="-7"/>
    <w:uiPriority w:val="99"/>
    <w:rsid w:val="00226D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c"/>
    <w:next w:val="-8"/>
    <w:uiPriority w:val="99"/>
    <w:rsid w:val="00226D3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c"/>
    <w:next w:val="afffffff5"/>
    <w:uiPriority w:val="99"/>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c"/>
    <w:next w:val="1ff"/>
    <w:uiPriority w:val="99"/>
    <w:rsid w:val="00226D3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c"/>
    <w:next w:val="2ff4"/>
    <w:uiPriority w:val="99"/>
    <w:rsid w:val="00226D3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c"/>
    <w:next w:val="3fa"/>
    <w:uiPriority w:val="99"/>
    <w:rsid w:val="00226D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226D3F"/>
    <w:pPr>
      <w:numPr>
        <w:numId w:val="48"/>
      </w:numPr>
    </w:pPr>
  </w:style>
  <w:style w:type="numbering" w:customStyle="1" w:styleId="54">
    <w:name w:val="Стиль54"/>
    <w:rsid w:val="00226D3F"/>
    <w:pPr>
      <w:numPr>
        <w:numId w:val="49"/>
      </w:numPr>
    </w:pPr>
  </w:style>
  <w:style w:type="numbering" w:customStyle="1" w:styleId="640">
    <w:name w:val="Стиль64"/>
    <w:rsid w:val="00226D3F"/>
  </w:style>
  <w:style w:type="numbering" w:customStyle="1" w:styleId="740">
    <w:name w:val="Стиль74"/>
    <w:rsid w:val="00226D3F"/>
  </w:style>
  <w:style w:type="numbering" w:customStyle="1" w:styleId="840">
    <w:name w:val="Стиль84"/>
    <w:rsid w:val="00226D3F"/>
  </w:style>
  <w:style w:type="numbering" w:customStyle="1" w:styleId="94">
    <w:name w:val="Стиль94"/>
    <w:rsid w:val="00226D3F"/>
  </w:style>
  <w:style w:type="numbering" w:customStyle="1" w:styleId="104">
    <w:name w:val="Стиль104"/>
    <w:rsid w:val="00226D3F"/>
  </w:style>
  <w:style w:type="numbering" w:customStyle="1" w:styleId="1140">
    <w:name w:val="Стиль114"/>
    <w:rsid w:val="00226D3F"/>
  </w:style>
  <w:style w:type="numbering" w:customStyle="1" w:styleId="1240">
    <w:name w:val="Стиль124"/>
    <w:rsid w:val="00226D3F"/>
  </w:style>
  <w:style w:type="numbering" w:customStyle="1" w:styleId="1340">
    <w:name w:val="Стиль134"/>
    <w:rsid w:val="00226D3F"/>
  </w:style>
  <w:style w:type="numbering" w:customStyle="1" w:styleId="144">
    <w:name w:val="Стиль144"/>
    <w:rsid w:val="00226D3F"/>
  </w:style>
  <w:style w:type="numbering" w:customStyle="1" w:styleId="154">
    <w:name w:val="Стиль154"/>
    <w:rsid w:val="00226D3F"/>
  </w:style>
  <w:style w:type="numbering" w:customStyle="1" w:styleId="164">
    <w:name w:val="Стиль164"/>
    <w:rsid w:val="00226D3F"/>
  </w:style>
  <w:style w:type="numbering" w:customStyle="1" w:styleId="174">
    <w:name w:val="Стиль174"/>
    <w:rsid w:val="00226D3F"/>
  </w:style>
  <w:style w:type="numbering" w:customStyle="1" w:styleId="184">
    <w:name w:val="Стиль184"/>
    <w:rsid w:val="00226D3F"/>
  </w:style>
  <w:style w:type="numbering" w:customStyle="1" w:styleId="194">
    <w:name w:val="Стиль194"/>
    <w:rsid w:val="00226D3F"/>
  </w:style>
  <w:style w:type="numbering" w:customStyle="1" w:styleId="204">
    <w:name w:val="Стиль204"/>
    <w:rsid w:val="00226D3F"/>
  </w:style>
  <w:style w:type="numbering" w:customStyle="1" w:styleId="2140">
    <w:name w:val="Стиль214"/>
    <w:rsid w:val="00226D3F"/>
  </w:style>
  <w:style w:type="numbering" w:customStyle="1" w:styleId="2240">
    <w:name w:val="Стиль224"/>
    <w:rsid w:val="00226D3F"/>
  </w:style>
  <w:style w:type="numbering" w:customStyle="1" w:styleId="2340">
    <w:name w:val="Стиль234"/>
    <w:rsid w:val="00226D3F"/>
  </w:style>
  <w:style w:type="numbering" w:customStyle="1" w:styleId="244">
    <w:name w:val="Стиль244"/>
    <w:rsid w:val="00226D3F"/>
  </w:style>
  <w:style w:type="numbering" w:customStyle="1" w:styleId="254">
    <w:name w:val="Стиль254"/>
    <w:rsid w:val="00226D3F"/>
  </w:style>
  <w:style w:type="character" w:customStyle="1" w:styleId="bodytext">
    <w:name w:val="body text Знак Знак"/>
    <w:uiPriority w:val="99"/>
    <w:rsid w:val="00226D3F"/>
    <w:rPr>
      <w:sz w:val="24"/>
    </w:rPr>
  </w:style>
  <w:style w:type="paragraph" w:customStyle="1" w:styleId="1ff9">
    <w:name w:val="1 Знак"/>
    <w:basedOn w:val="aa"/>
    <w:uiPriority w:val="99"/>
    <w:rsid w:val="00226D3F"/>
    <w:pPr>
      <w:widowControl/>
      <w:suppressAutoHyphens w:val="0"/>
      <w:spacing w:after="160" w:line="240" w:lineRule="exact"/>
      <w:jc w:val="both"/>
    </w:pPr>
    <w:rPr>
      <w:rFonts w:ascii="Verdana" w:hAnsi="Verdana"/>
      <w:szCs w:val="20"/>
      <w:lang w:val="en-US" w:eastAsia="en-US"/>
    </w:rPr>
  </w:style>
  <w:style w:type="character" w:customStyle="1" w:styleId="11c">
    <w:name w:val="1.1 подпункт Знак Знак Знак"/>
    <w:uiPriority w:val="99"/>
    <w:rsid w:val="00226D3F"/>
    <w:rPr>
      <w:rFonts w:ascii="Times New Roman" w:eastAsia="Times New Roman" w:hAnsi="Times New Roman" w:cs="Arial"/>
      <w:b/>
      <w:bCs/>
      <w:i/>
      <w:iCs w:val="0"/>
      <w:sz w:val="28"/>
      <w:szCs w:val="28"/>
      <w:lang w:eastAsia="ru-RU"/>
    </w:rPr>
  </w:style>
  <w:style w:type="character" w:customStyle="1" w:styleId="area4c">
    <w:name w:val="area4c"/>
    <w:uiPriority w:val="99"/>
    <w:rsid w:val="00226D3F"/>
  </w:style>
  <w:style w:type="paragraph" w:customStyle="1" w:styleId="affffffffb">
    <w:name w:val="Знак Знак Знак Знак Знак Знак Знак Знак Знак"/>
    <w:basedOn w:val="aa"/>
    <w:uiPriority w:val="99"/>
    <w:rsid w:val="00226D3F"/>
    <w:pPr>
      <w:widowControl/>
      <w:suppressAutoHyphens w:val="0"/>
      <w:spacing w:after="160" w:line="240" w:lineRule="exact"/>
      <w:jc w:val="both"/>
    </w:pPr>
    <w:rPr>
      <w:sz w:val="24"/>
      <w:szCs w:val="20"/>
      <w:lang w:val="en-US" w:eastAsia="en-US"/>
    </w:rPr>
  </w:style>
  <w:style w:type="paragraph" w:customStyle="1" w:styleId="Head92">
    <w:name w:val="Head 9.2"/>
    <w:basedOn w:val="aa"/>
    <w:next w:val="aa"/>
    <w:uiPriority w:val="99"/>
    <w:rsid w:val="00226D3F"/>
    <w:pPr>
      <w:keepNext/>
      <w:spacing w:before="120" w:after="60"/>
    </w:pPr>
    <w:rPr>
      <w:rFonts w:ascii="Gelvetsky 12pt" w:hAnsi="Gelvetsky 12pt"/>
      <w:b/>
      <w:bCs/>
      <w:sz w:val="24"/>
      <w:szCs w:val="24"/>
      <w:lang w:val="en-US" w:eastAsia="en-US"/>
    </w:rPr>
  </w:style>
  <w:style w:type="paragraph" w:customStyle="1" w:styleId="Head91">
    <w:name w:val="Head 9.1"/>
    <w:basedOn w:val="Head61"/>
    <w:next w:val="aa"/>
    <w:uiPriority w:val="99"/>
    <w:rsid w:val="00226D3F"/>
    <w:pPr>
      <w:keepNext/>
      <w:spacing w:before="240"/>
    </w:pPr>
    <w:rPr>
      <w:rFonts w:ascii="Times New Roman" w:hAnsi="Times New Roman"/>
    </w:rPr>
  </w:style>
  <w:style w:type="paragraph" w:customStyle="1" w:styleId="Head61">
    <w:name w:val="Head 6.1"/>
    <w:basedOn w:val="1"/>
    <w:next w:val="aa"/>
    <w:uiPriority w:val="99"/>
    <w:rsid w:val="00226D3F"/>
    <w:pPr>
      <w:keepNext w:val="0"/>
      <w:numPr>
        <w:numId w:val="0"/>
      </w:numPr>
      <w:spacing w:before="120" w:after="60" w:line="240" w:lineRule="auto"/>
      <w:outlineLvl w:val="9"/>
    </w:pPr>
    <w:rPr>
      <w:rFonts w:ascii="Times New Roman Bold" w:eastAsia="Times New Roman" w:hAnsi="Times New Roman Bold" w:cs="Times New Roman"/>
      <w:snapToGrid w:val="0"/>
      <w:kern w:val="0"/>
      <w:lang w:val="en-US" w:eastAsia="en-US" w:bidi="he-IL"/>
    </w:rPr>
  </w:style>
  <w:style w:type="character" w:customStyle="1" w:styleId="bodycopy1">
    <w:name w:val="bodycopy1"/>
    <w:uiPriority w:val="99"/>
    <w:rsid w:val="00226D3F"/>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226D3F"/>
  </w:style>
  <w:style w:type="character" w:customStyle="1" w:styleId="dfaq1">
    <w:name w:val="dfaq1"/>
    <w:uiPriority w:val="99"/>
    <w:rsid w:val="00226D3F"/>
  </w:style>
  <w:style w:type="character" w:customStyle="1" w:styleId="FontStyle13">
    <w:name w:val="Font Style13"/>
    <w:uiPriority w:val="99"/>
    <w:rsid w:val="00226D3F"/>
    <w:rPr>
      <w:rFonts w:ascii="Times New Roman" w:hAnsi="Times New Roman" w:cs="Times New Roman"/>
      <w:sz w:val="26"/>
      <w:szCs w:val="26"/>
    </w:rPr>
  </w:style>
  <w:style w:type="paragraph" w:customStyle="1" w:styleId="Style5">
    <w:name w:val="Style5"/>
    <w:basedOn w:val="aa"/>
    <w:uiPriority w:val="99"/>
    <w:rsid w:val="00226D3F"/>
    <w:pPr>
      <w:suppressAutoHyphens w:val="0"/>
      <w:autoSpaceDE w:val="0"/>
      <w:autoSpaceDN w:val="0"/>
      <w:adjustRightInd w:val="0"/>
      <w:spacing w:line="648" w:lineRule="exact"/>
    </w:pPr>
    <w:rPr>
      <w:rFonts w:ascii="Century Gothic" w:hAnsi="Century Gothic"/>
      <w:sz w:val="24"/>
      <w:szCs w:val="24"/>
      <w:lang w:eastAsia="en-US"/>
    </w:rPr>
  </w:style>
  <w:style w:type="paragraph" w:customStyle="1" w:styleId="Style6">
    <w:name w:val="Style6"/>
    <w:basedOn w:val="aa"/>
    <w:uiPriority w:val="99"/>
    <w:rsid w:val="00226D3F"/>
    <w:pPr>
      <w:suppressAutoHyphens w:val="0"/>
      <w:autoSpaceDE w:val="0"/>
      <w:autoSpaceDN w:val="0"/>
      <w:adjustRightInd w:val="0"/>
      <w:spacing w:line="323" w:lineRule="exact"/>
      <w:ind w:firstLine="470"/>
      <w:jc w:val="both"/>
    </w:pPr>
    <w:rPr>
      <w:rFonts w:ascii="Century Gothic" w:hAnsi="Century Gothic"/>
      <w:sz w:val="24"/>
      <w:szCs w:val="24"/>
      <w:lang w:eastAsia="en-US"/>
    </w:rPr>
  </w:style>
  <w:style w:type="paragraph" w:customStyle="1" w:styleId="Style8">
    <w:name w:val="Style8"/>
    <w:basedOn w:val="aa"/>
    <w:uiPriority w:val="99"/>
    <w:rsid w:val="00226D3F"/>
    <w:pPr>
      <w:suppressAutoHyphens w:val="0"/>
      <w:autoSpaceDE w:val="0"/>
      <w:autoSpaceDN w:val="0"/>
      <w:adjustRightInd w:val="0"/>
      <w:spacing w:line="323" w:lineRule="exact"/>
      <w:jc w:val="both"/>
    </w:pPr>
    <w:rPr>
      <w:rFonts w:ascii="Century Gothic" w:hAnsi="Century Gothic"/>
      <w:sz w:val="24"/>
      <w:szCs w:val="24"/>
      <w:lang w:eastAsia="en-US"/>
    </w:rPr>
  </w:style>
  <w:style w:type="paragraph" w:customStyle="1" w:styleId="affffffffc">
    <w:name w:val="Таблица"/>
    <w:basedOn w:val="aa"/>
    <w:rsid w:val="00226D3F"/>
    <w:pPr>
      <w:widowControl/>
      <w:suppressAutoHyphens w:val="0"/>
      <w:spacing w:line="240" w:lineRule="auto"/>
      <w:jc w:val="both"/>
    </w:pPr>
    <w:rPr>
      <w:sz w:val="26"/>
      <w:szCs w:val="20"/>
      <w:lang w:eastAsia="en-US"/>
    </w:rPr>
  </w:style>
  <w:style w:type="paragraph" w:customStyle="1" w:styleId="1ffa">
    <w:name w:val="Знак Знак Знак Знак Знак Знак Знак Знак Знак1"/>
    <w:basedOn w:val="aa"/>
    <w:rsid w:val="00226D3F"/>
    <w:pPr>
      <w:widowControl/>
      <w:suppressAutoHyphens w:val="0"/>
      <w:spacing w:after="160" w:line="240" w:lineRule="exact"/>
      <w:jc w:val="both"/>
    </w:pPr>
    <w:rPr>
      <w:sz w:val="24"/>
      <w:szCs w:val="20"/>
      <w:lang w:val="en-US" w:eastAsia="en-US"/>
    </w:rPr>
  </w:style>
  <w:style w:type="character" w:customStyle="1" w:styleId="221">
    <w:name w:val="Основной текст 22 Знак"/>
    <w:link w:val="220"/>
    <w:rsid w:val="00226D3F"/>
    <w:rPr>
      <w:sz w:val="28"/>
      <w:lang w:val="x-none" w:eastAsia="x-none"/>
    </w:rPr>
  </w:style>
  <w:style w:type="paragraph" w:customStyle="1" w:styleId="font7">
    <w:name w:val="font7"/>
    <w:basedOn w:val="aa"/>
    <w:rsid w:val="00226D3F"/>
    <w:pPr>
      <w:widowControl/>
      <w:suppressAutoHyphens w:val="0"/>
      <w:spacing w:before="100" w:beforeAutospacing="1" w:after="100" w:afterAutospacing="1" w:line="240" w:lineRule="auto"/>
    </w:pPr>
    <w:rPr>
      <w:i/>
      <w:iCs/>
      <w:sz w:val="16"/>
      <w:szCs w:val="16"/>
      <w:lang w:eastAsia="en-US"/>
    </w:rPr>
  </w:style>
  <w:style w:type="paragraph" w:customStyle="1" w:styleId="font8">
    <w:name w:val="font8"/>
    <w:basedOn w:val="aa"/>
    <w:rsid w:val="00226D3F"/>
    <w:pPr>
      <w:widowControl/>
      <w:suppressAutoHyphens w:val="0"/>
      <w:spacing w:before="100" w:beforeAutospacing="1" w:after="100" w:afterAutospacing="1" w:line="240" w:lineRule="auto"/>
    </w:pPr>
    <w:rPr>
      <w:i/>
      <w:iCs/>
      <w:sz w:val="14"/>
      <w:szCs w:val="14"/>
      <w:lang w:eastAsia="en-US"/>
    </w:rPr>
  </w:style>
  <w:style w:type="paragraph" w:customStyle="1" w:styleId="font9">
    <w:name w:val="font9"/>
    <w:basedOn w:val="aa"/>
    <w:rsid w:val="00226D3F"/>
    <w:pPr>
      <w:widowControl/>
      <w:suppressAutoHyphens w:val="0"/>
      <w:spacing w:before="100" w:beforeAutospacing="1" w:after="100" w:afterAutospacing="1" w:line="240" w:lineRule="auto"/>
    </w:pPr>
    <w:rPr>
      <w:sz w:val="14"/>
      <w:szCs w:val="14"/>
      <w:lang w:eastAsia="en-US"/>
    </w:rPr>
  </w:style>
  <w:style w:type="paragraph" w:customStyle="1" w:styleId="xl63">
    <w:name w:val="xl63"/>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eastAsia="en-US"/>
    </w:rPr>
  </w:style>
  <w:style w:type="paragraph" w:customStyle="1" w:styleId="11d">
    <w:name w:val="Знак1 Знак Знак Знак1"/>
    <w:basedOn w:val="aa"/>
    <w:rsid w:val="00226D3F"/>
    <w:pPr>
      <w:widowControl/>
      <w:suppressAutoHyphens w:val="0"/>
      <w:spacing w:after="160" w:line="240" w:lineRule="exact"/>
      <w:jc w:val="both"/>
    </w:pPr>
    <w:rPr>
      <w:rFonts w:ascii="Verdana" w:eastAsia="Calibri" w:hAnsi="Verdana" w:cs="Verdana"/>
      <w:lang w:val="en-US" w:eastAsia="en-US"/>
    </w:rPr>
  </w:style>
  <w:style w:type="character" w:customStyle="1" w:styleId="FontStyle27">
    <w:name w:val="Font Style27"/>
    <w:rsid w:val="00226D3F"/>
    <w:rPr>
      <w:rFonts w:ascii="Times New Roman" w:hAnsi="Times New Roman" w:cs="Times New Roman"/>
      <w:sz w:val="22"/>
      <w:szCs w:val="22"/>
    </w:rPr>
  </w:style>
  <w:style w:type="paragraph" w:customStyle="1" w:styleId="2fff4">
    <w:name w:val="Знак Знак Знак2 Знак"/>
    <w:basedOn w:val="aa"/>
    <w:rsid w:val="00226D3F"/>
    <w:pPr>
      <w:suppressAutoHyphens w:val="0"/>
      <w:adjustRightInd w:val="0"/>
      <w:spacing w:after="160" w:line="240" w:lineRule="exact"/>
      <w:jc w:val="right"/>
    </w:pPr>
    <w:rPr>
      <w:sz w:val="20"/>
      <w:szCs w:val="20"/>
      <w:lang w:val="en-GB" w:eastAsia="en-US"/>
    </w:rPr>
  </w:style>
  <w:style w:type="paragraph" w:customStyle="1" w:styleId="affffffffd">
    <w:name w:val="спецификация"/>
    <w:basedOn w:val="aa"/>
    <w:rsid w:val="00226D3F"/>
    <w:pPr>
      <w:widowControl/>
      <w:suppressAutoHyphens w:val="0"/>
      <w:autoSpaceDE w:val="0"/>
      <w:autoSpaceDN w:val="0"/>
      <w:spacing w:line="240" w:lineRule="auto"/>
      <w:ind w:left="-109" w:right="-108"/>
    </w:pPr>
    <w:rPr>
      <w:rFonts w:ascii="Courier New" w:hAnsi="Courier New" w:cs="Courier New"/>
      <w:b/>
      <w:bCs/>
      <w:caps/>
      <w:sz w:val="20"/>
      <w:szCs w:val="20"/>
      <w:lang w:eastAsia="en-US"/>
    </w:rPr>
  </w:style>
  <w:style w:type="paragraph" w:customStyle="1" w:styleId="2fff5">
    <w:name w:val="заголовок 2"/>
    <w:basedOn w:val="aa"/>
    <w:next w:val="aa"/>
    <w:link w:val="2fff6"/>
    <w:rsid w:val="00226D3F"/>
    <w:pPr>
      <w:keepNext/>
      <w:widowControl/>
      <w:suppressAutoHyphens w:val="0"/>
      <w:autoSpaceDE w:val="0"/>
      <w:autoSpaceDN w:val="0"/>
      <w:spacing w:before="120" w:after="120" w:line="240" w:lineRule="auto"/>
      <w:jc w:val="center"/>
    </w:pPr>
    <w:rPr>
      <w:sz w:val="28"/>
      <w:szCs w:val="28"/>
      <w:lang w:val="x-none" w:eastAsia="x-none"/>
    </w:rPr>
  </w:style>
  <w:style w:type="paragraph" w:customStyle="1" w:styleId="3ff8">
    <w:name w:val="заголовок 3"/>
    <w:basedOn w:val="aa"/>
    <w:next w:val="aa"/>
    <w:rsid w:val="00226D3F"/>
    <w:pPr>
      <w:keepNext/>
      <w:suppressAutoHyphens w:val="0"/>
      <w:autoSpaceDE w:val="0"/>
      <w:autoSpaceDN w:val="0"/>
      <w:spacing w:line="240" w:lineRule="auto"/>
      <w:ind w:left="-108" w:right="-108"/>
      <w:jc w:val="center"/>
    </w:pPr>
    <w:rPr>
      <w:b/>
      <w:bCs/>
      <w:sz w:val="24"/>
      <w:szCs w:val="24"/>
      <w:u w:val="single"/>
      <w:lang w:eastAsia="en-US"/>
    </w:rPr>
  </w:style>
  <w:style w:type="paragraph" w:customStyle="1" w:styleId="5f2">
    <w:name w:val="заголовок 5"/>
    <w:basedOn w:val="aa"/>
    <w:next w:val="aa"/>
    <w:rsid w:val="00226D3F"/>
    <w:pPr>
      <w:keepNext/>
      <w:widowControl/>
      <w:suppressAutoHyphens w:val="0"/>
      <w:autoSpaceDE w:val="0"/>
      <w:autoSpaceDN w:val="0"/>
      <w:spacing w:line="240" w:lineRule="auto"/>
      <w:ind w:right="-1050" w:hanging="108"/>
    </w:pPr>
    <w:rPr>
      <w:sz w:val="28"/>
      <w:szCs w:val="28"/>
      <w:lang w:eastAsia="en-US"/>
    </w:rPr>
  </w:style>
  <w:style w:type="paragraph" w:customStyle="1" w:styleId="68">
    <w:name w:val="заголовок 6"/>
    <w:basedOn w:val="aa"/>
    <w:next w:val="aa"/>
    <w:rsid w:val="00226D3F"/>
    <w:pPr>
      <w:keepNext/>
      <w:widowControl/>
      <w:suppressAutoHyphens w:val="0"/>
      <w:autoSpaceDE w:val="0"/>
      <w:autoSpaceDN w:val="0"/>
      <w:spacing w:line="240" w:lineRule="auto"/>
      <w:ind w:right="-1050"/>
    </w:pPr>
    <w:rPr>
      <w:sz w:val="28"/>
      <w:szCs w:val="28"/>
      <w:lang w:eastAsia="en-US"/>
    </w:rPr>
  </w:style>
  <w:style w:type="paragraph" w:customStyle="1" w:styleId="75">
    <w:name w:val="заголовок 7"/>
    <w:basedOn w:val="aa"/>
    <w:next w:val="aa"/>
    <w:rsid w:val="00226D3F"/>
    <w:pPr>
      <w:keepNext/>
      <w:widowControl/>
      <w:suppressAutoHyphens w:val="0"/>
      <w:autoSpaceDE w:val="0"/>
      <w:autoSpaceDN w:val="0"/>
      <w:spacing w:before="120" w:line="240" w:lineRule="auto"/>
      <w:ind w:right="-1049"/>
    </w:pPr>
    <w:rPr>
      <w:sz w:val="26"/>
      <w:szCs w:val="26"/>
      <w:lang w:eastAsia="en-US"/>
    </w:rPr>
  </w:style>
  <w:style w:type="paragraph" w:customStyle="1" w:styleId="1ffb">
    <w:name w:val="спецификация1"/>
    <w:basedOn w:val="aa"/>
    <w:rsid w:val="00226D3F"/>
    <w:pPr>
      <w:keepNext/>
      <w:keepLines/>
      <w:widowControl/>
      <w:suppressAutoHyphens w:val="0"/>
      <w:autoSpaceDE w:val="0"/>
      <w:autoSpaceDN w:val="0"/>
      <w:spacing w:line="240" w:lineRule="auto"/>
      <w:ind w:left="-108" w:right="-108"/>
      <w:jc w:val="center"/>
    </w:pPr>
    <w:rPr>
      <w:rFonts w:ascii="Courier New" w:hAnsi="Courier New" w:cs="Courier New"/>
      <w:b/>
      <w:bCs/>
      <w:caps/>
      <w:sz w:val="20"/>
      <w:szCs w:val="20"/>
      <w:lang w:eastAsia="en-US"/>
    </w:rPr>
  </w:style>
  <w:style w:type="paragraph" w:customStyle="1" w:styleId="ConsPlusCell">
    <w:name w:val="ConsPlusCell"/>
    <w:uiPriority w:val="99"/>
    <w:rsid w:val="00226D3F"/>
    <w:pPr>
      <w:widowControl w:val="0"/>
      <w:autoSpaceDE w:val="0"/>
      <w:autoSpaceDN w:val="0"/>
      <w:adjustRightInd w:val="0"/>
    </w:pPr>
    <w:rPr>
      <w:rFonts w:ascii="Arial" w:hAnsi="Arial" w:cs="Arial"/>
    </w:rPr>
  </w:style>
  <w:style w:type="paragraph" w:customStyle="1" w:styleId="xl192">
    <w:name w:val="xl192"/>
    <w:basedOn w:val="aa"/>
    <w:rsid w:val="00226D3F"/>
    <w:pPr>
      <w:widowControl/>
      <w:pBdr>
        <w:bottom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193">
    <w:name w:val="xl193"/>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194">
    <w:name w:val="xl194"/>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195">
    <w:name w:val="xl195"/>
    <w:basedOn w:val="aa"/>
    <w:rsid w:val="00226D3F"/>
    <w:pPr>
      <w:widowControl/>
      <w:pBdr>
        <w:top w:val="single" w:sz="4" w:space="0" w:color="auto"/>
        <w:left w:val="single" w:sz="4" w:space="0" w:color="auto"/>
      </w:pBdr>
      <w:suppressAutoHyphens w:val="0"/>
      <w:spacing w:before="100" w:beforeAutospacing="1" w:after="100" w:afterAutospacing="1" w:line="240" w:lineRule="auto"/>
      <w:jc w:val="right"/>
    </w:pPr>
    <w:rPr>
      <w:sz w:val="24"/>
      <w:szCs w:val="24"/>
      <w:lang w:eastAsia="en-US"/>
    </w:rPr>
  </w:style>
  <w:style w:type="paragraph" w:customStyle="1" w:styleId="xl196">
    <w:name w:val="xl196"/>
    <w:basedOn w:val="aa"/>
    <w:rsid w:val="00226D3F"/>
    <w:pPr>
      <w:widowControl/>
      <w:pBdr>
        <w:top w:val="single" w:sz="4" w:space="0" w:color="auto"/>
        <w:bottom w:val="single" w:sz="4" w:space="0" w:color="auto"/>
      </w:pBdr>
      <w:suppressAutoHyphens w:val="0"/>
      <w:spacing w:before="100" w:beforeAutospacing="1" w:after="100" w:afterAutospacing="1" w:line="240" w:lineRule="auto"/>
      <w:textAlignment w:val="center"/>
    </w:pPr>
    <w:rPr>
      <w:b/>
      <w:bCs/>
      <w:sz w:val="24"/>
      <w:szCs w:val="24"/>
      <w:lang w:eastAsia="en-US"/>
    </w:rPr>
  </w:style>
  <w:style w:type="paragraph" w:customStyle="1" w:styleId="xl197">
    <w:name w:val="xl197"/>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198">
    <w:name w:val="xl198"/>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199">
    <w:name w:val="xl199"/>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00">
    <w:name w:val="xl200"/>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01">
    <w:name w:val="xl201"/>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02">
    <w:name w:val="xl202"/>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03">
    <w:name w:val="xl203"/>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en-US"/>
    </w:rPr>
  </w:style>
  <w:style w:type="paragraph" w:customStyle="1" w:styleId="xl204">
    <w:name w:val="xl204"/>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05">
    <w:name w:val="xl205"/>
    <w:basedOn w:val="aa"/>
    <w:rsid w:val="00226D3F"/>
    <w:pPr>
      <w:widowControl/>
      <w:pBdr>
        <w:top w:val="single" w:sz="4" w:space="0" w:color="auto"/>
        <w:left w:val="single" w:sz="4" w:space="0" w:color="auto"/>
      </w:pBdr>
      <w:suppressAutoHyphens w:val="0"/>
      <w:spacing w:before="100" w:beforeAutospacing="1" w:after="100" w:afterAutospacing="1" w:line="240" w:lineRule="auto"/>
      <w:jc w:val="right"/>
    </w:pPr>
    <w:rPr>
      <w:sz w:val="24"/>
      <w:szCs w:val="24"/>
      <w:lang w:eastAsia="en-US"/>
    </w:rPr>
  </w:style>
  <w:style w:type="paragraph" w:customStyle="1" w:styleId="xl206">
    <w:name w:val="xl206"/>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07">
    <w:name w:val="xl207"/>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08">
    <w:name w:val="xl208"/>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09">
    <w:name w:val="xl209"/>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10">
    <w:name w:val="xl210"/>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11">
    <w:name w:val="xl211"/>
    <w:basedOn w:val="aa"/>
    <w:rsid w:val="00226D3F"/>
    <w:pPr>
      <w:widowControl/>
      <w:pBdr>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12">
    <w:name w:val="xl212"/>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13">
    <w:name w:val="xl213"/>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14">
    <w:name w:val="xl214"/>
    <w:basedOn w:val="aa"/>
    <w:rsid w:val="00226D3F"/>
    <w:pPr>
      <w:widowControl/>
      <w:suppressAutoHyphens w:val="0"/>
      <w:spacing w:before="100" w:beforeAutospacing="1" w:after="100" w:afterAutospacing="1" w:line="240" w:lineRule="auto"/>
    </w:pPr>
    <w:rPr>
      <w:b/>
      <w:bCs/>
      <w:sz w:val="24"/>
      <w:szCs w:val="24"/>
      <w:u w:val="single"/>
      <w:lang w:eastAsia="en-US"/>
    </w:rPr>
  </w:style>
  <w:style w:type="paragraph" w:customStyle="1" w:styleId="xl215">
    <w:name w:val="xl215"/>
    <w:basedOn w:val="aa"/>
    <w:rsid w:val="00226D3F"/>
    <w:pPr>
      <w:widowControl/>
      <w:suppressAutoHyphens w:val="0"/>
      <w:spacing w:before="100" w:beforeAutospacing="1" w:after="100" w:afterAutospacing="1" w:line="240" w:lineRule="auto"/>
      <w:jc w:val="center"/>
    </w:pPr>
    <w:rPr>
      <w:sz w:val="24"/>
      <w:szCs w:val="24"/>
      <w:lang w:eastAsia="en-US"/>
    </w:rPr>
  </w:style>
  <w:style w:type="paragraph" w:customStyle="1" w:styleId="xl216">
    <w:name w:val="xl216"/>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17">
    <w:name w:val="xl217"/>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18">
    <w:name w:val="xl218"/>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219">
    <w:name w:val="xl219"/>
    <w:basedOn w:val="aa"/>
    <w:rsid w:val="00226D3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20">
    <w:name w:val="xl220"/>
    <w:basedOn w:val="aa"/>
    <w:rsid w:val="00226D3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21">
    <w:name w:val="xl221"/>
    <w:basedOn w:val="aa"/>
    <w:rsid w:val="00226D3F"/>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22">
    <w:name w:val="xl222"/>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b/>
      <w:bCs/>
      <w:i/>
      <w:iCs/>
      <w:sz w:val="24"/>
      <w:szCs w:val="24"/>
      <w:lang w:eastAsia="en-US"/>
    </w:rPr>
  </w:style>
  <w:style w:type="paragraph" w:customStyle="1" w:styleId="xl223">
    <w:name w:val="xl223"/>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24">
    <w:name w:val="xl224"/>
    <w:basedOn w:val="aa"/>
    <w:rsid w:val="00226D3F"/>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25">
    <w:name w:val="xl225"/>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26">
    <w:name w:val="xl226"/>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27">
    <w:name w:val="xl227"/>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28">
    <w:name w:val="xl228"/>
    <w:basedOn w:val="aa"/>
    <w:rsid w:val="00226D3F"/>
    <w:pPr>
      <w:widowControl/>
      <w:pBdr>
        <w:top w:val="single" w:sz="4" w:space="0" w:color="auto"/>
        <w:bottom w:val="single" w:sz="4" w:space="0" w:color="auto"/>
      </w:pBdr>
      <w:suppressAutoHyphens w:val="0"/>
      <w:spacing w:before="100" w:beforeAutospacing="1" w:after="100" w:afterAutospacing="1" w:line="240" w:lineRule="auto"/>
      <w:textAlignment w:val="top"/>
    </w:pPr>
    <w:rPr>
      <w:b/>
      <w:bCs/>
      <w:sz w:val="24"/>
      <w:szCs w:val="24"/>
      <w:lang w:eastAsia="en-US"/>
    </w:rPr>
  </w:style>
  <w:style w:type="paragraph" w:customStyle="1" w:styleId="xl229">
    <w:name w:val="xl229"/>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230">
    <w:name w:val="xl230"/>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24"/>
      <w:szCs w:val="24"/>
      <w:lang w:eastAsia="en-US"/>
    </w:rPr>
  </w:style>
  <w:style w:type="paragraph" w:customStyle="1" w:styleId="xl231">
    <w:name w:val="xl231"/>
    <w:basedOn w:val="aa"/>
    <w:rsid w:val="00226D3F"/>
    <w:pPr>
      <w:widowControl/>
      <w:pBdr>
        <w:top w:val="single" w:sz="4" w:space="0" w:color="auto"/>
        <w:bottom w:val="single" w:sz="4" w:space="0" w:color="auto"/>
      </w:pBdr>
      <w:suppressAutoHyphens w:val="0"/>
      <w:spacing w:before="100" w:beforeAutospacing="1" w:after="100" w:afterAutospacing="1" w:line="240" w:lineRule="auto"/>
    </w:pPr>
    <w:rPr>
      <w:b/>
      <w:bCs/>
      <w:sz w:val="24"/>
      <w:szCs w:val="24"/>
      <w:lang w:eastAsia="en-US"/>
    </w:rPr>
  </w:style>
  <w:style w:type="paragraph" w:customStyle="1" w:styleId="xl232">
    <w:name w:val="xl232"/>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pPr>
    <w:rPr>
      <w:b/>
      <w:bCs/>
      <w:sz w:val="24"/>
      <w:szCs w:val="24"/>
      <w:lang w:eastAsia="en-US"/>
    </w:rPr>
  </w:style>
  <w:style w:type="paragraph" w:customStyle="1" w:styleId="xl233">
    <w:name w:val="xl233"/>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34">
    <w:name w:val="xl234"/>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35">
    <w:name w:val="xl235"/>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36">
    <w:name w:val="xl236"/>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37">
    <w:name w:val="xl237"/>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bCs/>
      <w:sz w:val="24"/>
      <w:szCs w:val="24"/>
      <w:lang w:eastAsia="en-US"/>
    </w:rPr>
  </w:style>
  <w:style w:type="paragraph" w:customStyle="1" w:styleId="xl238">
    <w:name w:val="xl238"/>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i/>
      <w:iCs/>
      <w:sz w:val="24"/>
      <w:szCs w:val="24"/>
      <w:lang w:eastAsia="en-US"/>
    </w:rPr>
  </w:style>
  <w:style w:type="paragraph" w:customStyle="1" w:styleId="xl239">
    <w:name w:val="xl239"/>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40">
    <w:name w:val="xl240"/>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41">
    <w:name w:val="xl241"/>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42">
    <w:name w:val="xl242"/>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243">
    <w:name w:val="xl243"/>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244">
    <w:name w:val="xl244"/>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b/>
      <w:bCs/>
      <w:sz w:val="32"/>
      <w:szCs w:val="32"/>
      <w:lang w:eastAsia="en-US"/>
    </w:rPr>
  </w:style>
  <w:style w:type="paragraph" w:customStyle="1" w:styleId="xl245">
    <w:name w:val="xl245"/>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246">
    <w:name w:val="xl246"/>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sz w:val="24"/>
      <w:szCs w:val="24"/>
      <w:lang w:eastAsia="en-US"/>
    </w:rPr>
  </w:style>
  <w:style w:type="paragraph" w:customStyle="1" w:styleId="xl247">
    <w:name w:val="xl247"/>
    <w:basedOn w:val="aa"/>
    <w:rsid w:val="00226D3F"/>
    <w:pPr>
      <w:widowControl/>
      <w:pBdr>
        <w:top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248">
    <w:name w:val="xl248"/>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i/>
      <w:iCs/>
      <w:sz w:val="24"/>
      <w:szCs w:val="24"/>
      <w:lang w:eastAsia="en-US"/>
    </w:rPr>
  </w:style>
  <w:style w:type="paragraph" w:customStyle="1" w:styleId="xl249">
    <w:name w:val="xl249"/>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50">
    <w:name w:val="xl250"/>
    <w:basedOn w:val="aa"/>
    <w:rsid w:val="00226D3F"/>
    <w:pPr>
      <w:widowControl/>
      <w:pBdr>
        <w:top w:val="single" w:sz="4" w:space="0" w:color="auto"/>
        <w:left w:val="single" w:sz="4" w:space="0" w:color="auto"/>
      </w:pBdr>
      <w:suppressAutoHyphens w:val="0"/>
      <w:spacing w:before="100" w:beforeAutospacing="1" w:after="100" w:afterAutospacing="1" w:line="240" w:lineRule="auto"/>
    </w:pPr>
    <w:rPr>
      <w:sz w:val="24"/>
      <w:szCs w:val="24"/>
      <w:lang w:eastAsia="en-US"/>
    </w:rPr>
  </w:style>
  <w:style w:type="paragraph" w:customStyle="1" w:styleId="xl251">
    <w:name w:val="xl251"/>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52">
    <w:name w:val="xl252"/>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en-US"/>
    </w:rPr>
  </w:style>
  <w:style w:type="paragraph" w:customStyle="1" w:styleId="xl253">
    <w:name w:val="xl253"/>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54">
    <w:name w:val="xl254"/>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255">
    <w:name w:val="xl255"/>
    <w:basedOn w:val="aa"/>
    <w:rsid w:val="00226D3F"/>
    <w:pPr>
      <w:widowControl/>
      <w:pBdr>
        <w:top w:val="single" w:sz="4" w:space="0" w:color="auto"/>
      </w:pBdr>
      <w:suppressAutoHyphens w:val="0"/>
      <w:spacing w:before="100" w:beforeAutospacing="1" w:after="100" w:afterAutospacing="1" w:line="240" w:lineRule="auto"/>
    </w:pPr>
    <w:rPr>
      <w:sz w:val="24"/>
      <w:szCs w:val="24"/>
      <w:lang w:eastAsia="en-US"/>
    </w:rPr>
  </w:style>
  <w:style w:type="paragraph" w:customStyle="1" w:styleId="xl256">
    <w:name w:val="xl256"/>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i/>
      <w:iCs/>
      <w:sz w:val="24"/>
      <w:szCs w:val="24"/>
      <w:lang w:eastAsia="en-US"/>
    </w:rPr>
  </w:style>
  <w:style w:type="paragraph" w:customStyle="1" w:styleId="xl257">
    <w:name w:val="xl257"/>
    <w:basedOn w:val="aa"/>
    <w:rsid w:val="00226D3F"/>
    <w:pPr>
      <w:widowControl/>
      <w:pBdr>
        <w:bottom w:val="single" w:sz="4" w:space="0" w:color="auto"/>
      </w:pBdr>
      <w:suppressAutoHyphens w:val="0"/>
      <w:spacing w:before="100" w:beforeAutospacing="1" w:after="100" w:afterAutospacing="1" w:line="240" w:lineRule="auto"/>
      <w:jc w:val="center"/>
    </w:pPr>
    <w:rPr>
      <w:i/>
      <w:iCs/>
      <w:sz w:val="24"/>
      <w:szCs w:val="24"/>
      <w:lang w:eastAsia="en-US"/>
    </w:rPr>
  </w:style>
  <w:style w:type="paragraph" w:customStyle="1" w:styleId="xl258">
    <w:name w:val="xl258"/>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i/>
      <w:iCs/>
      <w:sz w:val="24"/>
      <w:szCs w:val="24"/>
      <w:lang w:eastAsia="en-US"/>
    </w:rPr>
  </w:style>
  <w:style w:type="paragraph" w:customStyle="1" w:styleId="xl259">
    <w:name w:val="xl259"/>
    <w:basedOn w:val="aa"/>
    <w:rsid w:val="00226D3F"/>
    <w:pPr>
      <w:widowControl/>
      <w:suppressAutoHyphens w:val="0"/>
      <w:spacing w:before="100" w:beforeAutospacing="1" w:after="100" w:afterAutospacing="1" w:line="240" w:lineRule="auto"/>
      <w:jc w:val="center"/>
    </w:pPr>
    <w:rPr>
      <w:i/>
      <w:iCs/>
      <w:sz w:val="28"/>
      <w:szCs w:val="28"/>
      <w:lang w:eastAsia="en-US"/>
    </w:rPr>
  </w:style>
  <w:style w:type="paragraph" w:customStyle="1" w:styleId="xl260">
    <w:name w:val="xl260"/>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i/>
      <w:iCs/>
      <w:sz w:val="24"/>
      <w:szCs w:val="24"/>
      <w:lang w:eastAsia="en-US"/>
    </w:rPr>
  </w:style>
  <w:style w:type="paragraph" w:customStyle="1" w:styleId="xl261">
    <w:name w:val="xl261"/>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62">
    <w:name w:val="xl262"/>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63">
    <w:name w:val="xl263"/>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US"/>
    </w:rPr>
  </w:style>
  <w:style w:type="paragraph" w:customStyle="1" w:styleId="xl264">
    <w:name w:val="xl264"/>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US"/>
    </w:rPr>
  </w:style>
  <w:style w:type="paragraph" w:customStyle="1" w:styleId="xl265">
    <w:name w:val="xl265"/>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266">
    <w:name w:val="xl266"/>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sz w:val="24"/>
      <w:szCs w:val="24"/>
      <w:lang w:eastAsia="en-US"/>
    </w:rPr>
  </w:style>
  <w:style w:type="paragraph" w:customStyle="1" w:styleId="xl267">
    <w:name w:val="xl267"/>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268">
    <w:name w:val="xl268"/>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US"/>
    </w:rPr>
  </w:style>
  <w:style w:type="paragraph" w:customStyle="1" w:styleId="xl269">
    <w:name w:val="xl269"/>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US"/>
    </w:rPr>
  </w:style>
  <w:style w:type="paragraph" w:customStyle="1" w:styleId="xl270">
    <w:name w:val="xl270"/>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271">
    <w:name w:val="xl271"/>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US"/>
    </w:rPr>
  </w:style>
  <w:style w:type="paragraph" w:customStyle="1" w:styleId="xl272">
    <w:name w:val="xl272"/>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273">
    <w:name w:val="xl273"/>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eastAsia="en-US"/>
    </w:rPr>
  </w:style>
  <w:style w:type="paragraph" w:customStyle="1" w:styleId="xl274">
    <w:name w:val="xl274"/>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275">
    <w:name w:val="xl275"/>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276">
    <w:name w:val="xl276"/>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277">
    <w:name w:val="xl277"/>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78">
    <w:name w:val="xl278"/>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sz w:val="24"/>
      <w:szCs w:val="24"/>
      <w:lang w:eastAsia="en-US"/>
    </w:rPr>
  </w:style>
  <w:style w:type="paragraph" w:customStyle="1" w:styleId="xl279">
    <w:name w:val="xl279"/>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80">
    <w:name w:val="xl280"/>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sz w:val="24"/>
      <w:szCs w:val="24"/>
      <w:lang w:eastAsia="en-US"/>
    </w:rPr>
  </w:style>
  <w:style w:type="paragraph" w:customStyle="1" w:styleId="xl281">
    <w:name w:val="xl281"/>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82">
    <w:name w:val="xl282"/>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sz w:val="24"/>
      <w:szCs w:val="24"/>
      <w:lang w:eastAsia="en-US"/>
    </w:rPr>
  </w:style>
  <w:style w:type="paragraph" w:customStyle="1" w:styleId="xl283">
    <w:name w:val="xl283"/>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84">
    <w:name w:val="xl284"/>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top"/>
    </w:pPr>
    <w:rPr>
      <w:sz w:val="20"/>
      <w:szCs w:val="20"/>
      <w:lang w:eastAsia="en-US"/>
    </w:rPr>
  </w:style>
  <w:style w:type="paragraph" w:customStyle="1" w:styleId="xl285">
    <w:name w:val="xl285"/>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286">
    <w:name w:val="xl286"/>
    <w:basedOn w:val="aa"/>
    <w:rsid w:val="00226D3F"/>
    <w:pPr>
      <w:widowControl/>
      <w:pBdr>
        <w:top w:val="single" w:sz="4" w:space="0" w:color="auto"/>
        <w:left w:val="single" w:sz="4" w:space="0" w:color="auto"/>
      </w:pBdr>
      <w:suppressAutoHyphens w:val="0"/>
      <w:spacing w:before="100" w:beforeAutospacing="1" w:after="100" w:afterAutospacing="1" w:line="240" w:lineRule="auto"/>
      <w:jc w:val="right"/>
    </w:pPr>
    <w:rPr>
      <w:sz w:val="24"/>
      <w:szCs w:val="24"/>
      <w:lang w:eastAsia="en-US"/>
    </w:rPr>
  </w:style>
  <w:style w:type="paragraph" w:customStyle="1" w:styleId="xl287">
    <w:name w:val="xl287"/>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288">
    <w:name w:val="xl288"/>
    <w:basedOn w:val="aa"/>
    <w:rsid w:val="00226D3F"/>
    <w:pPr>
      <w:widowControl/>
      <w:pBdr>
        <w:top w:val="single" w:sz="4" w:space="0" w:color="auto"/>
      </w:pBdr>
      <w:suppressAutoHyphens w:val="0"/>
      <w:spacing w:before="100" w:beforeAutospacing="1" w:after="100" w:afterAutospacing="1" w:line="240" w:lineRule="auto"/>
      <w:jc w:val="right"/>
    </w:pPr>
    <w:rPr>
      <w:sz w:val="24"/>
      <w:szCs w:val="24"/>
      <w:lang w:eastAsia="en-US"/>
    </w:rPr>
  </w:style>
  <w:style w:type="paragraph" w:customStyle="1" w:styleId="xl289">
    <w:name w:val="xl289"/>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290">
    <w:name w:val="xl290"/>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en-US"/>
    </w:rPr>
  </w:style>
  <w:style w:type="paragraph" w:customStyle="1" w:styleId="xl291">
    <w:name w:val="xl291"/>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292">
    <w:name w:val="xl292"/>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293">
    <w:name w:val="xl293"/>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294">
    <w:name w:val="xl294"/>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295">
    <w:name w:val="xl295"/>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296">
    <w:name w:val="xl296"/>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97">
    <w:name w:val="xl297"/>
    <w:basedOn w:val="aa"/>
    <w:rsid w:val="00226D3F"/>
    <w:pPr>
      <w:widowControl/>
      <w:pBdr>
        <w:lef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298">
    <w:name w:val="xl298"/>
    <w:basedOn w:val="aa"/>
    <w:rsid w:val="00226D3F"/>
    <w:pPr>
      <w:widowControl/>
      <w:pBdr>
        <w:left w:val="single" w:sz="4" w:space="0" w:color="auto"/>
        <w:bottom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299">
    <w:name w:val="xl299"/>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300">
    <w:name w:val="xl300"/>
    <w:basedOn w:val="aa"/>
    <w:rsid w:val="00226D3F"/>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01">
    <w:name w:val="xl301"/>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02">
    <w:name w:val="xl302"/>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i/>
      <w:iCs/>
      <w:sz w:val="24"/>
      <w:szCs w:val="24"/>
      <w:lang w:eastAsia="en-US"/>
    </w:rPr>
  </w:style>
  <w:style w:type="paragraph" w:customStyle="1" w:styleId="xl303">
    <w:name w:val="xl303"/>
    <w:basedOn w:val="aa"/>
    <w:rsid w:val="00226D3F"/>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04">
    <w:name w:val="xl304"/>
    <w:basedOn w:val="aa"/>
    <w:rsid w:val="00226D3F"/>
    <w:pPr>
      <w:widowControl/>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05">
    <w:name w:val="xl305"/>
    <w:basedOn w:val="aa"/>
    <w:rsid w:val="00226D3F"/>
    <w:pPr>
      <w:widowControl/>
      <w:pBdr>
        <w:left w:val="single" w:sz="8"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06">
    <w:name w:val="xl306"/>
    <w:basedOn w:val="aa"/>
    <w:rsid w:val="00226D3F"/>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i/>
      <w:iCs/>
      <w:sz w:val="24"/>
      <w:szCs w:val="24"/>
      <w:lang w:eastAsia="en-US"/>
    </w:rPr>
  </w:style>
  <w:style w:type="paragraph" w:customStyle="1" w:styleId="xl307">
    <w:name w:val="xl307"/>
    <w:basedOn w:val="aa"/>
    <w:rsid w:val="00226D3F"/>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textAlignment w:val="center"/>
    </w:pPr>
    <w:rPr>
      <w:sz w:val="24"/>
      <w:szCs w:val="24"/>
      <w:lang w:eastAsia="en-US"/>
    </w:rPr>
  </w:style>
  <w:style w:type="paragraph" w:customStyle="1" w:styleId="xl308">
    <w:name w:val="xl308"/>
    <w:basedOn w:val="aa"/>
    <w:rsid w:val="00226D3F"/>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09">
    <w:name w:val="xl309"/>
    <w:basedOn w:val="aa"/>
    <w:rsid w:val="00226D3F"/>
    <w:pPr>
      <w:widowControl/>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10">
    <w:name w:val="xl310"/>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11">
    <w:name w:val="xl311"/>
    <w:basedOn w:val="aa"/>
    <w:rsid w:val="00226D3F"/>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12">
    <w:name w:val="xl312"/>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313">
    <w:name w:val="xl313"/>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314">
    <w:name w:val="xl314"/>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315">
    <w:name w:val="xl315"/>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0"/>
      <w:szCs w:val="20"/>
      <w:lang w:eastAsia="en-US"/>
    </w:rPr>
  </w:style>
  <w:style w:type="paragraph" w:customStyle="1" w:styleId="xl316">
    <w:name w:val="xl316"/>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317">
    <w:name w:val="xl317"/>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318">
    <w:name w:val="xl318"/>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319">
    <w:name w:val="xl319"/>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320">
    <w:name w:val="xl320"/>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21">
    <w:name w:val="xl321"/>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322">
    <w:name w:val="xl322"/>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top"/>
    </w:pPr>
    <w:rPr>
      <w:i/>
      <w:iCs/>
      <w:sz w:val="24"/>
      <w:szCs w:val="24"/>
      <w:lang w:eastAsia="en-US"/>
    </w:rPr>
  </w:style>
  <w:style w:type="paragraph" w:customStyle="1" w:styleId="xl323">
    <w:name w:val="xl323"/>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24"/>
      <w:szCs w:val="24"/>
      <w:lang w:eastAsia="en-US"/>
    </w:rPr>
  </w:style>
  <w:style w:type="paragraph" w:customStyle="1" w:styleId="xl324">
    <w:name w:val="xl324"/>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top"/>
    </w:pPr>
    <w:rPr>
      <w:i/>
      <w:iCs/>
      <w:sz w:val="24"/>
      <w:szCs w:val="24"/>
      <w:lang w:eastAsia="en-US"/>
    </w:rPr>
  </w:style>
  <w:style w:type="paragraph" w:customStyle="1" w:styleId="xl325">
    <w:name w:val="xl325"/>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26">
    <w:name w:val="xl326"/>
    <w:basedOn w:val="aa"/>
    <w:rsid w:val="00226D3F"/>
    <w:pPr>
      <w:widowControl/>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27">
    <w:name w:val="xl327"/>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328">
    <w:name w:val="xl328"/>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329">
    <w:name w:val="xl329"/>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30">
    <w:name w:val="xl330"/>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331">
    <w:name w:val="xl331"/>
    <w:basedOn w:val="aa"/>
    <w:rsid w:val="00226D3F"/>
    <w:pPr>
      <w:widowControl/>
      <w:pBdr>
        <w:top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32">
    <w:name w:val="xl332"/>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333">
    <w:name w:val="xl333"/>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US"/>
    </w:rPr>
  </w:style>
  <w:style w:type="paragraph" w:customStyle="1" w:styleId="xl334">
    <w:name w:val="xl334"/>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35">
    <w:name w:val="xl335"/>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36">
    <w:name w:val="xl336"/>
    <w:basedOn w:val="aa"/>
    <w:rsid w:val="00226D3F"/>
    <w:pPr>
      <w:widowControl/>
      <w:pBdr>
        <w:bottom w:val="single" w:sz="4" w:space="0" w:color="auto"/>
        <w:right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337">
    <w:name w:val="xl337"/>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338">
    <w:name w:val="xl338"/>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i/>
      <w:iCs/>
      <w:sz w:val="24"/>
      <w:szCs w:val="24"/>
      <w:lang w:eastAsia="en-US"/>
    </w:rPr>
  </w:style>
  <w:style w:type="paragraph" w:customStyle="1" w:styleId="xl339">
    <w:name w:val="xl339"/>
    <w:basedOn w:val="aa"/>
    <w:rsid w:val="00226D3F"/>
    <w:pPr>
      <w:widowControl/>
      <w:pBdr>
        <w:top w:val="single" w:sz="4" w:space="0" w:color="auto"/>
        <w:lef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40">
    <w:name w:val="xl340"/>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341">
    <w:name w:val="xl341"/>
    <w:basedOn w:val="aa"/>
    <w:rsid w:val="00226D3F"/>
    <w:pPr>
      <w:widowControl/>
      <w:pBdr>
        <w:lef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42">
    <w:name w:val="xl342"/>
    <w:basedOn w:val="aa"/>
    <w:rsid w:val="00226D3F"/>
    <w:pPr>
      <w:widowControl/>
      <w:pBdr>
        <w:top w:val="single" w:sz="4" w:space="0" w:color="auto"/>
        <w:lef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43">
    <w:name w:val="xl343"/>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44">
    <w:name w:val="xl344"/>
    <w:basedOn w:val="aa"/>
    <w:rsid w:val="00226D3F"/>
    <w:pPr>
      <w:widowControl/>
      <w:pBdr>
        <w:top w:val="single" w:sz="4" w:space="0" w:color="auto"/>
        <w:lef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45">
    <w:name w:val="xl345"/>
    <w:basedOn w:val="aa"/>
    <w:rsid w:val="00226D3F"/>
    <w:pPr>
      <w:widowControl/>
      <w:pBdr>
        <w:left w:val="single" w:sz="4" w:space="0" w:color="auto"/>
        <w:bottom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46">
    <w:name w:val="xl346"/>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347">
    <w:name w:val="xl347"/>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sz w:val="20"/>
      <w:szCs w:val="20"/>
      <w:lang w:eastAsia="en-US"/>
    </w:rPr>
  </w:style>
  <w:style w:type="paragraph" w:customStyle="1" w:styleId="xl348">
    <w:name w:val="xl348"/>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eastAsia="en-US"/>
    </w:rPr>
  </w:style>
  <w:style w:type="paragraph" w:customStyle="1" w:styleId="xl349">
    <w:name w:val="xl349"/>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sz w:val="24"/>
      <w:szCs w:val="24"/>
      <w:lang w:eastAsia="en-US"/>
    </w:rPr>
  </w:style>
  <w:style w:type="paragraph" w:customStyle="1" w:styleId="xl350">
    <w:name w:val="xl350"/>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top"/>
    </w:pPr>
    <w:rPr>
      <w:sz w:val="24"/>
      <w:szCs w:val="24"/>
      <w:lang w:eastAsia="en-US"/>
    </w:rPr>
  </w:style>
  <w:style w:type="paragraph" w:customStyle="1" w:styleId="xl351">
    <w:name w:val="xl351"/>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52">
    <w:name w:val="xl352"/>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sz w:val="24"/>
      <w:szCs w:val="24"/>
      <w:lang w:eastAsia="en-US"/>
    </w:rPr>
  </w:style>
  <w:style w:type="paragraph" w:customStyle="1" w:styleId="xl353">
    <w:name w:val="xl353"/>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sz w:val="24"/>
      <w:szCs w:val="24"/>
      <w:lang w:eastAsia="en-US"/>
    </w:rPr>
  </w:style>
  <w:style w:type="paragraph" w:customStyle="1" w:styleId="xl354">
    <w:name w:val="xl354"/>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sz w:val="24"/>
      <w:szCs w:val="24"/>
      <w:lang w:eastAsia="en-US"/>
    </w:rPr>
  </w:style>
  <w:style w:type="paragraph" w:customStyle="1" w:styleId="xl355">
    <w:name w:val="xl355"/>
    <w:basedOn w:val="aa"/>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sz w:val="24"/>
      <w:szCs w:val="24"/>
      <w:lang w:eastAsia="en-US"/>
    </w:rPr>
  </w:style>
  <w:style w:type="paragraph" w:customStyle="1" w:styleId="xl356">
    <w:name w:val="xl356"/>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sz w:val="24"/>
      <w:szCs w:val="24"/>
      <w:lang w:eastAsia="en-US"/>
    </w:rPr>
  </w:style>
  <w:style w:type="paragraph" w:customStyle="1" w:styleId="xl357">
    <w:name w:val="xl357"/>
    <w:basedOn w:val="aa"/>
    <w:rsid w:val="00226D3F"/>
    <w:pPr>
      <w:widowControl/>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58">
    <w:name w:val="xl358"/>
    <w:basedOn w:val="aa"/>
    <w:rsid w:val="00226D3F"/>
    <w:pPr>
      <w:widowControl/>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eastAsia="en-US"/>
    </w:rPr>
  </w:style>
  <w:style w:type="paragraph" w:customStyle="1" w:styleId="xl359">
    <w:name w:val="xl359"/>
    <w:basedOn w:val="aa"/>
    <w:rsid w:val="00226D3F"/>
    <w:pPr>
      <w:widowControl/>
      <w:pBdr>
        <w:left w:val="single" w:sz="4" w:space="0" w:color="auto"/>
        <w:right w:val="single" w:sz="4" w:space="0" w:color="auto"/>
      </w:pBdr>
      <w:suppressAutoHyphens w:val="0"/>
      <w:spacing w:before="100" w:beforeAutospacing="1" w:after="100" w:afterAutospacing="1" w:line="240" w:lineRule="auto"/>
      <w:textAlignment w:val="center"/>
    </w:pPr>
    <w:rPr>
      <w:sz w:val="24"/>
      <w:szCs w:val="24"/>
      <w:lang w:eastAsia="en-US"/>
    </w:rPr>
  </w:style>
  <w:style w:type="paragraph" w:customStyle="1" w:styleId="xl360">
    <w:name w:val="xl360"/>
    <w:basedOn w:val="aa"/>
    <w:rsid w:val="00226D3F"/>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en-US"/>
    </w:rPr>
  </w:style>
  <w:style w:type="paragraph" w:customStyle="1" w:styleId="xl361">
    <w:name w:val="xl361"/>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62">
    <w:name w:val="xl362"/>
    <w:basedOn w:val="aa"/>
    <w:rsid w:val="00226D3F"/>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363">
    <w:name w:val="xl363"/>
    <w:basedOn w:val="aa"/>
    <w:rsid w:val="00226D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24"/>
      <w:szCs w:val="24"/>
      <w:lang w:eastAsia="en-US"/>
    </w:rPr>
  </w:style>
  <w:style w:type="paragraph" w:customStyle="1" w:styleId="xl364">
    <w:name w:val="xl364"/>
    <w:basedOn w:val="aa"/>
    <w:rsid w:val="00226D3F"/>
    <w:pPr>
      <w:widowControl/>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b/>
      <w:bCs/>
      <w:sz w:val="28"/>
      <w:szCs w:val="28"/>
      <w:lang w:eastAsia="en-US"/>
    </w:rPr>
  </w:style>
  <w:style w:type="paragraph" w:customStyle="1" w:styleId="xl365">
    <w:name w:val="xl365"/>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b/>
      <w:bCs/>
      <w:sz w:val="28"/>
      <w:szCs w:val="28"/>
      <w:lang w:eastAsia="en-US"/>
    </w:rPr>
  </w:style>
  <w:style w:type="paragraph" w:customStyle="1" w:styleId="xl366">
    <w:name w:val="xl366"/>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8"/>
      <w:szCs w:val="28"/>
      <w:lang w:eastAsia="en-US"/>
    </w:rPr>
  </w:style>
  <w:style w:type="paragraph" w:customStyle="1" w:styleId="xl367">
    <w:name w:val="xl367"/>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68">
    <w:name w:val="xl368"/>
    <w:basedOn w:val="aa"/>
    <w:rsid w:val="00226D3F"/>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en-US"/>
    </w:rPr>
  </w:style>
  <w:style w:type="paragraph" w:customStyle="1" w:styleId="xl369">
    <w:name w:val="xl369"/>
    <w:basedOn w:val="aa"/>
    <w:rsid w:val="00226D3F"/>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sz w:val="24"/>
      <w:szCs w:val="24"/>
      <w:lang w:eastAsia="en-US"/>
    </w:rPr>
  </w:style>
  <w:style w:type="paragraph" w:customStyle="1" w:styleId="xl370">
    <w:name w:val="xl370"/>
    <w:basedOn w:val="aa"/>
    <w:rsid w:val="00226D3F"/>
    <w:pPr>
      <w:widowControl/>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71">
    <w:name w:val="xl371"/>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72">
    <w:name w:val="xl372"/>
    <w:basedOn w:val="aa"/>
    <w:rsid w:val="00226D3F"/>
    <w:pPr>
      <w:widowControl/>
      <w:pBdr>
        <w:left w:val="single" w:sz="8" w:space="0" w:color="auto"/>
        <w:bottom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73">
    <w:name w:val="xl373"/>
    <w:basedOn w:val="aa"/>
    <w:rsid w:val="00226D3F"/>
    <w:pPr>
      <w:widowControl/>
      <w:pBdr>
        <w:bottom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74">
    <w:name w:val="xl374"/>
    <w:basedOn w:val="aa"/>
    <w:rsid w:val="00226D3F"/>
    <w:pPr>
      <w:widowControl/>
      <w:pBdr>
        <w:top w:val="single" w:sz="4" w:space="0" w:color="auto"/>
        <w:left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75">
    <w:name w:val="xl375"/>
    <w:basedOn w:val="aa"/>
    <w:rsid w:val="00226D3F"/>
    <w:pPr>
      <w:widowControl/>
      <w:pBdr>
        <w:top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76">
    <w:name w:val="xl376"/>
    <w:basedOn w:val="aa"/>
    <w:rsid w:val="00226D3F"/>
    <w:pPr>
      <w:widowControl/>
      <w:pBdr>
        <w:top w:val="single" w:sz="4" w:space="0" w:color="auto"/>
        <w:right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77">
    <w:name w:val="xl377"/>
    <w:basedOn w:val="aa"/>
    <w:rsid w:val="00226D3F"/>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78">
    <w:name w:val="xl378"/>
    <w:basedOn w:val="aa"/>
    <w:rsid w:val="00226D3F"/>
    <w:pPr>
      <w:widowControl/>
      <w:pBdr>
        <w:left w:val="single" w:sz="8" w:space="0" w:color="auto"/>
        <w:bottom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79">
    <w:name w:val="xl379"/>
    <w:basedOn w:val="aa"/>
    <w:rsid w:val="00226D3F"/>
    <w:pPr>
      <w:widowControl/>
      <w:pBdr>
        <w:bottom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80">
    <w:name w:val="xl380"/>
    <w:basedOn w:val="aa"/>
    <w:rsid w:val="00226D3F"/>
    <w:pPr>
      <w:widowControl/>
      <w:pBdr>
        <w:bottom w:val="single" w:sz="8" w:space="0" w:color="auto"/>
        <w:right w:val="single" w:sz="8"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81">
    <w:name w:val="xl381"/>
    <w:basedOn w:val="aa"/>
    <w:rsid w:val="00226D3F"/>
    <w:pPr>
      <w:widowControl/>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82">
    <w:name w:val="xl382"/>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4"/>
      <w:szCs w:val="24"/>
      <w:lang w:eastAsia="en-US"/>
    </w:rPr>
  </w:style>
  <w:style w:type="paragraph" w:customStyle="1" w:styleId="xl383">
    <w:name w:val="xl383"/>
    <w:basedOn w:val="aa"/>
    <w:rsid w:val="00226D3F"/>
    <w:pPr>
      <w:widowControl/>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b/>
      <w:bCs/>
      <w:sz w:val="28"/>
      <w:szCs w:val="28"/>
      <w:lang w:eastAsia="en-US"/>
    </w:rPr>
  </w:style>
  <w:style w:type="paragraph" w:customStyle="1" w:styleId="xl384">
    <w:name w:val="xl384"/>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b/>
      <w:bCs/>
      <w:sz w:val="28"/>
      <w:szCs w:val="28"/>
      <w:lang w:eastAsia="en-US"/>
    </w:rPr>
  </w:style>
  <w:style w:type="paragraph" w:customStyle="1" w:styleId="xl385">
    <w:name w:val="xl385"/>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8"/>
      <w:szCs w:val="28"/>
      <w:lang w:eastAsia="en-US"/>
    </w:rPr>
  </w:style>
  <w:style w:type="paragraph" w:customStyle="1" w:styleId="xl386">
    <w:name w:val="xl386"/>
    <w:basedOn w:val="aa"/>
    <w:rsid w:val="00226D3F"/>
    <w:pPr>
      <w:widowControl/>
      <w:pBdr>
        <w:top w:val="single" w:sz="4" w:space="0" w:color="auto"/>
        <w:left w:val="single" w:sz="8" w:space="0" w:color="auto"/>
        <w:bottom w:val="single" w:sz="4" w:space="0" w:color="auto"/>
      </w:pBdr>
      <w:suppressAutoHyphens w:val="0"/>
      <w:spacing w:before="100" w:beforeAutospacing="1" w:after="100" w:afterAutospacing="1" w:line="240" w:lineRule="auto"/>
      <w:jc w:val="center"/>
      <w:textAlignment w:val="top"/>
    </w:pPr>
    <w:rPr>
      <w:b/>
      <w:bCs/>
      <w:sz w:val="28"/>
      <w:szCs w:val="28"/>
      <w:lang w:eastAsia="en-US"/>
    </w:rPr>
  </w:style>
  <w:style w:type="paragraph" w:customStyle="1" w:styleId="xl387">
    <w:name w:val="xl387"/>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textAlignment w:val="top"/>
    </w:pPr>
    <w:rPr>
      <w:b/>
      <w:bCs/>
      <w:sz w:val="28"/>
      <w:szCs w:val="28"/>
      <w:lang w:eastAsia="en-US"/>
    </w:rPr>
  </w:style>
  <w:style w:type="paragraph" w:customStyle="1" w:styleId="xl388">
    <w:name w:val="xl388"/>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8"/>
      <w:szCs w:val="28"/>
      <w:lang w:eastAsia="en-US"/>
    </w:rPr>
  </w:style>
  <w:style w:type="paragraph" w:customStyle="1" w:styleId="xl389">
    <w:name w:val="xl389"/>
    <w:basedOn w:val="aa"/>
    <w:rsid w:val="00226D3F"/>
    <w:pPr>
      <w:widowControl/>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b/>
      <w:bCs/>
      <w:sz w:val="28"/>
      <w:szCs w:val="28"/>
      <w:lang w:eastAsia="en-US"/>
    </w:rPr>
  </w:style>
  <w:style w:type="paragraph" w:customStyle="1" w:styleId="xl390">
    <w:name w:val="xl390"/>
    <w:basedOn w:val="aa"/>
    <w:rsid w:val="00226D3F"/>
    <w:pPr>
      <w:widowControl/>
      <w:pBdr>
        <w:top w:val="single" w:sz="4" w:space="0" w:color="auto"/>
        <w:bottom w:val="single" w:sz="4" w:space="0" w:color="auto"/>
      </w:pBdr>
      <w:suppressAutoHyphens w:val="0"/>
      <w:spacing w:before="100" w:beforeAutospacing="1" w:after="100" w:afterAutospacing="1" w:line="240" w:lineRule="auto"/>
      <w:jc w:val="center"/>
    </w:pPr>
    <w:rPr>
      <w:b/>
      <w:bCs/>
      <w:sz w:val="28"/>
      <w:szCs w:val="28"/>
      <w:lang w:eastAsia="en-US"/>
    </w:rPr>
  </w:style>
  <w:style w:type="paragraph" w:customStyle="1" w:styleId="xl391">
    <w:name w:val="xl391"/>
    <w:basedOn w:val="aa"/>
    <w:rsid w:val="00226D3F"/>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8"/>
      <w:szCs w:val="28"/>
      <w:lang w:eastAsia="en-US"/>
    </w:rPr>
  </w:style>
  <w:style w:type="character" w:customStyle="1" w:styleId="Absatz-Standardschriftart">
    <w:name w:val="Absatz-Standardschriftart"/>
    <w:rsid w:val="00226D3F"/>
  </w:style>
  <w:style w:type="character" w:customStyle="1" w:styleId="WW-Absatz-Standardschriftart">
    <w:name w:val="WW-Absatz-Standardschriftart"/>
    <w:rsid w:val="00226D3F"/>
  </w:style>
  <w:style w:type="character" w:customStyle="1" w:styleId="WW-Absatz-Standardschriftart1">
    <w:name w:val="WW-Absatz-Standardschriftart1"/>
    <w:rsid w:val="00226D3F"/>
  </w:style>
  <w:style w:type="character" w:customStyle="1" w:styleId="WW-Absatz-Standardschriftart11">
    <w:name w:val="WW-Absatz-Standardschriftart11"/>
    <w:rsid w:val="00226D3F"/>
  </w:style>
  <w:style w:type="character" w:customStyle="1" w:styleId="WW-Absatz-Standardschriftart111">
    <w:name w:val="WW-Absatz-Standardschriftart111"/>
    <w:rsid w:val="00226D3F"/>
  </w:style>
  <w:style w:type="character" w:customStyle="1" w:styleId="WW-Absatz-Standardschriftart1111">
    <w:name w:val="WW-Absatz-Standardschriftart1111"/>
    <w:rsid w:val="00226D3F"/>
  </w:style>
  <w:style w:type="character" w:customStyle="1" w:styleId="WW-Absatz-Standardschriftart11111">
    <w:name w:val="WW-Absatz-Standardschriftart11111"/>
    <w:rsid w:val="00226D3F"/>
  </w:style>
  <w:style w:type="character" w:customStyle="1" w:styleId="WW-Absatz-Standardschriftart111111">
    <w:name w:val="WW-Absatz-Standardschriftart111111"/>
    <w:rsid w:val="00226D3F"/>
  </w:style>
  <w:style w:type="character" w:customStyle="1" w:styleId="WW-Absatz-Standardschriftart1111111">
    <w:name w:val="WW-Absatz-Standardschriftart1111111"/>
    <w:rsid w:val="00226D3F"/>
  </w:style>
  <w:style w:type="character" w:customStyle="1" w:styleId="1ffc">
    <w:name w:val="Основной шрифт абзаца1"/>
    <w:rsid w:val="00226D3F"/>
  </w:style>
  <w:style w:type="character" w:customStyle="1" w:styleId="affffffffe">
    <w:name w:val="Символ нумерации"/>
    <w:rsid w:val="00226D3F"/>
  </w:style>
  <w:style w:type="paragraph" w:customStyle="1" w:styleId="1ffd">
    <w:name w:val="Заголовок1"/>
    <w:basedOn w:val="aa"/>
    <w:next w:val="afff6"/>
    <w:uiPriority w:val="99"/>
    <w:rsid w:val="00226D3F"/>
    <w:pPr>
      <w:keepNext/>
      <w:widowControl/>
      <w:spacing w:before="240" w:after="120" w:line="240" w:lineRule="auto"/>
    </w:pPr>
    <w:rPr>
      <w:rFonts w:ascii="Arial" w:eastAsia="MS Mincho" w:hAnsi="Arial" w:cs="Tahoma"/>
      <w:sz w:val="28"/>
      <w:szCs w:val="28"/>
      <w:lang w:eastAsia="ar-SA"/>
    </w:rPr>
  </w:style>
  <w:style w:type="paragraph" w:customStyle="1" w:styleId="1ffe">
    <w:name w:val="Название1"/>
    <w:basedOn w:val="aa"/>
    <w:rsid w:val="00226D3F"/>
    <w:pPr>
      <w:widowControl/>
      <w:suppressLineNumbers/>
      <w:spacing w:before="120" w:after="120" w:line="240" w:lineRule="auto"/>
    </w:pPr>
    <w:rPr>
      <w:rFonts w:cs="Tahoma"/>
      <w:i/>
      <w:iCs/>
      <w:sz w:val="24"/>
      <w:szCs w:val="24"/>
      <w:lang w:eastAsia="ar-SA"/>
    </w:rPr>
  </w:style>
  <w:style w:type="paragraph" w:customStyle="1" w:styleId="1fff">
    <w:name w:val="Указатель1"/>
    <w:basedOn w:val="aa"/>
    <w:rsid w:val="00226D3F"/>
    <w:pPr>
      <w:widowControl/>
      <w:suppressLineNumbers/>
      <w:spacing w:line="240" w:lineRule="auto"/>
    </w:pPr>
    <w:rPr>
      <w:rFonts w:cs="Tahoma"/>
      <w:sz w:val="24"/>
      <w:szCs w:val="24"/>
      <w:lang w:eastAsia="ar-SA"/>
    </w:rPr>
  </w:style>
  <w:style w:type="paragraph" w:customStyle="1" w:styleId="afffffffff">
    <w:name w:val="Содержимое таблицы"/>
    <w:basedOn w:val="aa"/>
    <w:uiPriority w:val="99"/>
    <w:rsid w:val="00226D3F"/>
    <w:pPr>
      <w:widowControl/>
      <w:suppressLineNumbers/>
      <w:spacing w:line="240" w:lineRule="auto"/>
    </w:pPr>
    <w:rPr>
      <w:sz w:val="24"/>
      <w:szCs w:val="24"/>
      <w:lang w:eastAsia="ar-SA"/>
    </w:rPr>
  </w:style>
  <w:style w:type="paragraph" w:customStyle="1" w:styleId="afffffffff0">
    <w:name w:val="Заголовок таблицы"/>
    <w:basedOn w:val="afffffffff"/>
    <w:rsid w:val="00226D3F"/>
    <w:pPr>
      <w:jc w:val="center"/>
    </w:pPr>
    <w:rPr>
      <w:b/>
      <w:bCs/>
    </w:rPr>
  </w:style>
  <w:style w:type="character" w:customStyle="1" w:styleId="BodyTextIndent2Char">
    <w:name w:val="Body Text Indent 2 Char"/>
    <w:semiHidden/>
    <w:locked/>
    <w:rsid w:val="00226D3F"/>
    <w:rPr>
      <w:rFonts w:ascii="Times New Roman" w:hAnsi="Times New Roman" w:cs="Times New Roman"/>
      <w:sz w:val="24"/>
      <w:szCs w:val="24"/>
      <w:lang w:eastAsia="ru-RU"/>
    </w:rPr>
  </w:style>
  <w:style w:type="character" w:customStyle="1" w:styleId="TitleChar">
    <w:name w:val="Title Char"/>
    <w:locked/>
    <w:rsid w:val="00226D3F"/>
    <w:rPr>
      <w:rFonts w:ascii="Times New Roman" w:hAnsi="Times New Roman" w:cs="Times New Roman"/>
      <w:b/>
      <w:bCs/>
      <w:sz w:val="20"/>
      <w:szCs w:val="20"/>
      <w:lang w:eastAsia="ru-RU"/>
    </w:rPr>
  </w:style>
  <w:style w:type="paragraph" w:customStyle="1" w:styleId="02statia2">
    <w:name w:val="02statia2"/>
    <w:basedOn w:val="aa"/>
    <w:uiPriority w:val="99"/>
    <w:rsid w:val="00226D3F"/>
    <w:pPr>
      <w:widowControl/>
      <w:suppressAutoHyphens w:val="0"/>
      <w:spacing w:before="120" w:line="320" w:lineRule="atLeast"/>
      <w:ind w:left="2020" w:hanging="880"/>
      <w:jc w:val="both"/>
    </w:pPr>
    <w:rPr>
      <w:rFonts w:ascii="GaramondNarrowC" w:hAnsi="GaramondNarrowC"/>
      <w:color w:val="000000"/>
      <w:sz w:val="21"/>
      <w:szCs w:val="21"/>
      <w:lang w:eastAsia="en-US"/>
    </w:rPr>
  </w:style>
  <w:style w:type="paragraph" w:customStyle="1" w:styleId="consplusnormal1">
    <w:name w:val="consplusnormal"/>
    <w:basedOn w:val="aa"/>
    <w:rsid w:val="00226D3F"/>
    <w:pPr>
      <w:widowControl/>
      <w:suppressAutoHyphens w:val="0"/>
      <w:autoSpaceDE w:val="0"/>
      <w:autoSpaceDN w:val="0"/>
      <w:spacing w:line="240" w:lineRule="auto"/>
      <w:ind w:firstLine="720"/>
    </w:pPr>
    <w:rPr>
      <w:rFonts w:ascii="Arial" w:hAnsi="Arial" w:cs="Arial"/>
      <w:sz w:val="20"/>
      <w:szCs w:val="20"/>
      <w:lang w:eastAsia="en-US"/>
    </w:rPr>
  </w:style>
  <w:style w:type="paragraph" w:customStyle="1" w:styleId="Preformat">
    <w:name w:val="Preformat"/>
    <w:rsid w:val="00226D3F"/>
    <w:pPr>
      <w:autoSpaceDE w:val="0"/>
      <w:autoSpaceDN w:val="0"/>
      <w:adjustRightInd w:val="0"/>
    </w:pPr>
    <w:rPr>
      <w:rFonts w:ascii="Courier New" w:hAnsi="Courier New" w:cs="Courier New"/>
    </w:rPr>
  </w:style>
  <w:style w:type="character" w:customStyle="1" w:styleId="HeaderChar">
    <w:name w:val="Header Char"/>
    <w:semiHidden/>
    <w:locked/>
    <w:rsid w:val="00226D3F"/>
    <w:rPr>
      <w:rFonts w:cs="Times New Roman"/>
    </w:rPr>
  </w:style>
  <w:style w:type="character" w:customStyle="1" w:styleId="FooterChar">
    <w:name w:val="Footer Char"/>
    <w:locked/>
    <w:rsid w:val="00226D3F"/>
    <w:rPr>
      <w:rFonts w:cs="Times New Roman"/>
    </w:rPr>
  </w:style>
  <w:style w:type="character" w:customStyle="1" w:styleId="BalloonTextChar">
    <w:name w:val="Balloon Text Char"/>
    <w:semiHidden/>
    <w:locked/>
    <w:rsid w:val="00226D3F"/>
    <w:rPr>
      <w:rFonts w:ascii="Tahoma" w:hAnsi="Tahoma" w:cs="Tahoma"/>
      <w:sz w:val="16"/>
      <w:szCs w:val="16"/>
    </w:rPr>
  </w:style>
  <w:style w:type="paragraph" w:customStyle="1" w:styleId="4f6">
    <w:name w:val="Знак Знак Знак Знак4"/>
    <w:basedOn w:val="aa"/>
    <w:rsid w:val="00226D3F"/>
    <w:pPr>
      <w:widowControl/>
      <w:suppressAutoHyphens w:val="0"/>
      <w:spacing w:after="160" w:line="240" w:lineRule="exact"/>
      <w:jc w:val="both"/>
    </w:pPr>
    <w:rPr>
      <w:rFonts w:ascii="Verdana" w:hAnsi="Verdana"/>
      <w:szCs w:val="20"/>
      <w:lang w:val="en-US" w:eastAsia="en-US"/>
    </w:rPr>
  </w:style>
  <w:style w:type="paragraph" w:customStyle="1" w:styleId="2fff7">
    <w:name w:val="Знак Знак Знак Знак Знак Знак Знак Знак Знак2"/>
    <w:basedOn w:val="aa"/>
    <w:rsid w:val="00226D3F"/>
    <w:pPr>
      <w:widowControl/>
      <w:suppressAutoHyphens w:val="0"/>
      <w:spacing w:after="160" w:line="240" w:lineRule="exact"/>
      <w:jc w:val="both"/>
    </w:pPr>
    <w:rPr>
      <w:sz w:val="24"/>
      <w:szCs w:val="20"/>
      <w:lang w:val="en-US" w:eastAsia="en-US"/>
    </w:rPr>
  </w:style>
  <w:style w:type="paragraph" w:customStyle="1" w:styleId="BodyText211">
    <w:name w:val="Body Text 211"/>
    <w:basedOn w:val="aa"/>
    <w:uiPriority w:val="99"/>
    <w:rsid w:val="00226D3F"/>
    <w:pPr>
      <w:suppressAutoHyphens w:val="0"/>
      <w:spacing w:line="240" w:lineRule="auto"/>
      <w:jc w:val="center"/>
    </w:pPr>
    <w:rPr>
      <w:rFonts w:ascii="Antiqua" w:hAnsi="Antiqua" w:cs="Antiqua"/>
      <w:sz w:val="24"/>
      <w:szCs w:val="24"/>
      <w:lang w:eastAsia="en-US"/>
    </w:rPr>
  </w:style>
  <w:style w:type="paragraph" w:customStyle="1" w:styleId="Normal11">
    <w:name w:val="Normal11"/>
    <w:uiPriority w:val="99"/>
    <w:rsid w:val="00226D3F"/>
    <w:pPr>
      <w:widowControl w:val="0"/>
      <w:spacing w:line="300" w:lineRule="auto"/>
      <w:ind w:firstLine="540"/>
    </w:pPr>
    <w:rPr>
      <w:sz w:val="24"/>
      <w:szCs w:val="24"/>
    </w:rPr>
  </w:style>
  <w:style w:type="paragraph" w:styleId="afffffffff1">
    <w:name w:val="Revision"/>
    <w:hidden/>
    <w:uiPriority w:val="99"/>
    <w:semiHidden/>
    <w:rsid w:val="00226D3F"/>
    <w:rPr>
      <w:sz w:val="24"/>
      <w:szCs w:val="24"/>
    </w:rPr>
  </w:style>
  <w:style w:type="paragraph" w:customStyle="1" w:styleId="2fff8">
    <w:name w:val="Название2"/>
    <w:basedOn w:val="aa"/>
    <w:rsid w:val="00226D3F"/>
    <w:pPr>
      <w:widowControl/>
      <w:suppressAutoHyphens w:val="0"/>
      <w:spacing w:before="100" w:beforeAutospacing="1" w:after="100" w:afterAutospacing="1" w:line="240" w:lineRule="auto"/>
    </w:pPr>
    <w:rPr>
      <w:rFonts w:ascii="Verdana" w:eastAsia="Calibri" w:hAnsi="Verdana" w:cs="Verdana"/>
      <w:color w:val="303030"/>
      <w:sz w:val="18"/>
      <w:szCs w:val="18"/>
      <w:lang w:eastAsia="en-US"/>
    </w:rPr>
  </w:style>
  <w:style w:type="paragraph" w:customStyle="1" w:styleId="afffffffff2">
    <w:name w:val="Знак Знак Знак Знак Знак Знак Знак Знак Знак Знак Знак Знак Знак Знак Знак"/>
    <w:basedOn w:val="aa"/>
    <w:uiPriority w:val="99"/>
    <w:rsid w:val="00226D3F"/>
    <w:pPr>
      <w:widowControl/>
      <w:suppressAutoHyphens w:val="0"/>
      <w:spacing w:before="100" w:beforeAutospacing="1" w:after="100" w:afterAutospacing="1" w:line="240" w:lineRule="auto"/>
    </w:pPr>
    <w:rPr>
      <w:rFonts w:ascii="Tahoma" w:eastAsia="Calibri" w:hAnsi="Tahoma" w:cs="Tahoma"/>
      <w:sz w:val="20"/>
      <w:szCs w:val="20"/>
      <w:lang w:val="en-US" w:eastAsia="en-US"/>
    </w:rPr>
  </w:style>
  <w:style w:type="paragraph" w:customStyle="1" w:styleId="msonormalcxspmiddle">
    <w:name w:val="msonormalcxspmiddle"/>
    <w:basedOn w:val="aa"/>
    <w:uiPriority w:val="99"/>
    <w:rsid w:val="00226D3F"/>
    <w:pPr>
      <w:widowControl/>
      <w:suppressAutoHyphens w:val="0"/>
      <w:spacing w:before="100" w:beforeAutospacing="1" w:after="100" w:afterAutospacing="1" w:line="240" w:lineRule="auto"/>
    </w:pPr>
    <w:rPr>
      <w:rFonts w:eastAsia="Calibri"/>
      <w:sz w:val="24"/>
      <w:szCs w:val="24"/>
      <w:lang w:eastAsia="en-US"/>
    </w:rPr>
  </w:style>
  <w:style w:type="character" w:customStyle="1" w:styleId="260">
    <w:name w:val="Знак Знак26"/>
    <w:uiPriority w:val="99"/>
    <w:semiHidden/>
    <w:rsid w:val="00226D3F"/>
    <w:rPr>
      <w:rFonts w:ascii="Courier New" w:hAnsi="Courier New" w:cs="Courier New"/>
      <w:lang w:val="ru-RU" w:eastAsia="ru-RU"/>
    </w:rPr>
  </w:style>
  <w:style w:type="character" w:customStyle="1" w:styleId="105">
    <w:name w:val="Знак Знак10"/>
    <w:uiPriority w:val="99"/>
    <w:rsid w:val="00226D3F"/>
    <w:rPr>
      <w:rFonts w:cs="Times New Roman"/>
      <w:sz w:val="24"/>
      <w:szCs w:val="24"/>
      <w:lang w:val="ru-RU" w:eastAsia="ru-RU"/>
    </w:rPr>
  </w:style>
  <w:style w:type="paragraph" w:customStyle="1" w:styleId="1fff0">
    <w:name w:val="Знак Знак Знак Знак Знак Знак Знак Знак Знак Знак Знак Знак Знак Знак Знак1"/>
    <w:basedOn w:val="aa"/>
    <w:uiPriority w:val="99"/>
    <w:rsid w:val="00226D3F"/>
    <w:pPr>
      <w:widowControl/>
      <w:suppressAutoHyphens w:val="0"/>
      <w:spacing w:before="100" w:beforeAutospacing="1" w:after="100" w:afterAutospacing="1" w:line="240" w:lineRule="auto"/>
    </w:pPr>
    <w:rPr>
      <w:rFonts w:ascii="Tahoma" w:eastAsia="Calibri" w:hAnsi="Tahoma" w:cs="Tahoma"/>
      <w:sz w:val="20"/>
      <w:szCs w:val="20"/>
      <w:lang w:val="en-US" w:eastAsia="en-US"/>
    </w:rPr>
  </w:style>
  <w:style w:type="paragraph" w:customStyle="1" w:styleId="p9">
    <w:name w:val="p9"/>
    <w:basedOn w:val="aa"/>
    <w:uiPriority w:val="99"/>
    <w:rsid w:val="00226D3F"/>
    <w:pPr>
      <w:widowControl/>
      <w:suppressAutoHyphens w:val="0"/>
      <w:spacing w:before="100" w:beforeAutospacing="1" w:after="100" w:afterAutospacing="1" w:line="320" w:lineRule="atLeast"/>
      <w:jc w:val="both"/>
    </w:pPr>
    <w:rPr>
      <w:rFonts w:eastAsia="Calibri"/>
      <w:sz w:val="24"/>
      <w:szCs w:val="24"/>
      <w:lang w:eastAsia="en-US"/>
    </w:rPr>
  </w:style>
  <w:style w:type="character" w:customStyle="1" w:styleId="155">
    <w:name w:val="Знак Знак15"/>
    <w:uiPriority w:val="99"/>
    <w:rsid w:val="00226D3F"/>
    <w:rPr>
      <w:rFonts w:cs="Times New Roman"/>
      <w:lang w:val="ru-RU" w:eastAsia="ru-RU"/>
    </w:rPr>
  </w:style>
  <w:style w:type="character" w:customStyle="1" w:styleId="95">
    <w:name w:val="Знак Знак9"/>
    <w:uiPriority w:val="99"/>
    <w:rsid w:val="00226D3F"/>
    <w:rPr>
      <w:rFonts w:ascii="Times New Roman" w:hAnsi="Times New Roman" w:cs="Times New Roman"/>
      <w:sz w:val="24"/>
      <w:szCs w:val="24"/>
      <w:lang w:eastAsia="ru-RU"/>
    </w:rPr>
  </w:style>
  <w:style w:type="paragraph" w:customStyle="1" w:styleId="Pa3">
    <w:name w:val="Pa3"/>
    <w:basedOn w:val="Default"/>
    <w:next w:val="Default"/>
    <w:uiPriority w:val="99"/>
    <w:rsid w:val="00226D3F"/>
    <w:pPr>
      <w:spacing w:line="241" w:lineRule="atLeast"/>
    </w:pPr>
    <w:rPr>
      <w:rFonts w:ascii="Denda New" w:eastAsia="Calibri" w:hAnsi="Denda New" w:cs="Denda New"/>
      <w:color w:val="auto"/>
    </w:rPr>
  </w:style>
  <w:style w:type="character" w:customStyle="1" w:styleId="A60">
    <w:name w:val="A6"/>
    <w:uiPriority w:val="99"/>
    <w:rsid w:val="00226D3F"/>
    <w:rPr>
      <w:color w:val="000000"/>
      <w:sz w:val="10"/>
    </w:rPr>
  </w:style>
  <w:style w:type="character" w:customStyle="1" w:styleId="69">
    <w:name w:val="Знак Знак6"/>
    <w:uiPriority w:val="99"/>
    <w:rsid w:val="00226D3F"/>
    <w:rPr>
      <w:rFonts w:cs="Times New Roman"/>
      <w:sz w:val="16"/>
      <w:szCs w:val="16"/>
      <w:lang w:val="ru-RU" w:eastAsia="ru-RU"/>
    </w:rPr>
  </w:style>
  <w:style w:type="character" w:customStyle="1" w:styleId="175">
    <w:name w:val="Знак Знак17"/>
    <w:uiPriority w:val="99"/>
    <w:rsid w:val="00226D3F"/>
    <w:rPr>
      <w:rFonts w:cs="Times New Roman"/>
      <w:sz w:val="28"/>
      <w:szCs w:val="28"/>
      <w:lang w:val="ru-RU" w:eastAsia="ru-RU"/>
    </w:rPr>
  </w:style>
  <w:style w:type="character" w:customStyle="1" w:styleId="145">
    <w:name w:val="Знак Знак14"/>
    <w:uiPriority w:val="99"/>
    <w:rsid w:val="00226D3F"/>
    <w:rPr>
      <w:rFonts w:ascii="Arial" w:hAnsi="Arial" w:cs="Arial"/>
      <w:b/>
      <w:bCs/>
      <w:kern w:val="28"/>
      <w:sz w:val="32"/>
      <w:szCs w:val="32"/>
      <w:lang w:val="ru-RU" w:eastAsia="ru-RU"/>
    </w:rPr>
  </w:style>
  <w:style w:type="character" w:customStyle="1" w:styleId="246">
    <w:name w:val="Знак Знак24"/>
    <w:uiPriority w:val="99"/>
    <w:rsid w:val="00226D3F"/>
    <w:rPr>
      <w:rFonts w:cs="Times New Roman"/>
      <w:b/>
      <w:bCs/>
      <w:sz w:val="24"/>
      <w:szCs w:val="24"/>
      <w:lang w:val="ru-RU" w:eastAsia="ru-RU"/>
    </w:rPr>
  </w:style>
  <w:style w:type="character" w:customStyle="1" w:styleId="23b">
    <w:name w:val="Знак Знак23"/>
    <w:uiPriority w:val="99"/>
    <w:rsid w:val="00226D3F"/>
    <w:rPr>
      <w:rFonts w:cs="Times New Roman"/>
      <w:sz w:val="24"/>
      <w:szCs w:val="24"/>
      <w:lang w:val="ru-RU" w:eastAsia="ru-RU"/>
    </w:rPr>
  </w:style>
  <w:style w:type="character" w:customStyle="1" w:styleId="22a">
    <w:name w:val="Знак Знак22"/>
    <w:uiPriority w:val="99"/>
    <w:rsid w:val="00226D3F"/>
    <w:rPr>
      <w:rFonts w:cs="Times New Roman"/>
      <w:b/>
      <w:bCs/>
      <w:sz w:val="24"/>
      <w:szCs w:val="24"/>
      <w:lang w:val="ru-RU" w:eastAsia="ru-RU"/>
    </w:rPr>
  </w:style>
  <w:style w:type="character" w:customStyle="1" w:styleId="21b">
    <w:name w:val="Знак Знак21"/>
    <w:uiPriority w:val="99"/>
    <w:rsid w:val="00226D3F"/>
    <w:rPr>
      <w:rFonts w:cs="Times New Roman"/>
      <w:sz w:val="28"/>
      <w:szCs w:val="28"/>
      <w:lang w:val="ru-RU" w:eastAsia="ru-RU"/>
    </w:rPr>
  </w:style>
  <w:style w:type="character" w:customStyle="1" w:styleId="205">
    <w:name w:val="Знак Знак20"/>
    <w:uiPriority w:val="99"/>
    <w:rsid w:val="00226D3F"/>
    <w:rPr>
      <w:rFonts w:cs="Times New Roman"/>
      <w:sz w:val="24"/>
      <w:szCs w:val="24"/>
      <w:lang w:val="ru-RU" w:eastAsia="ru-RU"/>
    </w:rPr>
  </w:style>
  <w:style w:type="character" w:customStyle="1" w:styleId="190">
    <w:name w:val="Знак Знак19"/>
    <w:uiPriority w:val="99"/>
    <w:rsid w:val="00226D3F"/>
    <w:rPr>
      <w:rFonts w:cs="Times New Roman"/>
      <w:sz w:val="24"/>
      <w:szCs w:val="24"/>
      <w:lang w:val="ru-RU" w:eastAsia="ru-RU"/>
    </w:rPr>
  </w:style>
  <w:style w:type="character" w:customStyle="1" w:styleId="165">
    <w:name w:val="Знак Знак16"/>
    <w:uiPriority w:val="99"/>
    <w:rsid w:val="00226D3F"/>
    <w:rPr>
      <w:rFonts w:cs="Times New Roman"/>
      <w:sz w:val="28"/>
      <w:szCs w:val="28"/>
      <w:lang w:val="ru-RU" w:eastAsia="ru-RU"/>
    </w:rPr>
  </w:style>
  <w:style w:type="character" w:customStyle="1" w:styleId="13a">
    <w:name w:val="Знак Знак13"/>
    <w:uiPriority w:val="99"/>
    <w:rsid w:val="00226D3F"/>
    <w:rPr>
      <w:rFonts w:cs="Times New Roman"/>
      <w:sz w:val="24"/>
      <w:szCs w:val="24"/>
      <w:lang w:val="ru-RU" w:eastAsia="ru-RU"/>
    </w:rPr>
  </w:style>
  <w:style w:type="character" w:customStyle="1" w:styleId="129">
    <w:name w:val="Знак Знак12"/>
    <w:uiPriority w:val="99"/>
    <w:rsid w:val="00226D3F"/>
    <w:rPr>
      <w:rFonts w:cs="Times New Roman"/>
      <w:lang w:val="ru-RU" w:eastAsia="ru-RU"/>
    </w:rPr>
  </w:style>
  <w:style w:type="character" w:customStyle="1" w:styleId="11e">
    <w:name w:val="Знак Знак11"/>
    <w:uiPriority w:val="99"/>
    <w:rsid w:val="00226D3F"/>
    <w:rPr>
      <w:rFonts w:ascii="Arial" w:hAnsi="Arial" w:cs="Arial"/>
      <w:sz w:val="24"/>
      <w:szCs w:val="24"/>
      <w:lang w:val="ru-RU" w:eastAsia="ru-RU"/>
    </w:rPr>
  </w:style>
  <w:style w:type="character" w:customStyle="1" w:styleId="911">
    <w:name w:val="Знак Знак91"/>
    <w:uiPriority w:val="99"/>
    <w:rsid w:val="00226D3F"/>
    <w:rPr>
      <w:rFonts w:cs="Times New Roman"/>
      <w:sz w:val="28"/>
      <w:szCs w:val="28"/>
      <w:lang w:val="ru-RU" w:eastAsia="ru-RU"/>
    </w:rPr>
  </w:style>
  <w:style w:type="character" w:customStyle="1" w:styleId="85">
    <w:name w:val="Знак Знак8"/>
    <w:uiPriority w:val="99"/>
    <w:rsid w:val="00226D3F"/>
    <w:rPr>
      <w:rFonts w:cs="Times New Roman"/>
      <w:sz w:val="24"/>
      <w:szCs w:val="24"/>
      <w:lang w:val="ru-RU" w:eastAsia="ru-RU"/>
    </w:rPr>
  </w:style>
  <w:style w:type="character" w:customStyle="1" w:styleId="76">
    <w:name w:val="Знак Знак7"/>
    <w:rsid w:val="00226D3F"/>
    <w:rPr>
      <w:rFonts w:ascii="Courier New" w:hAnsi="Courier New" w:cs="Courier New"/>
    </w:rPr>
  </w:style>
  <w:style w:type="paragraph" w:customStyle="1" w:styleId="1fff1">
    <w:name w:val="Без интервала1"/>
    <w:rsid w:val="00226D3F"/>
    <w:pPr>
      <w:widowControl w:val="0"/>
      <w:autoSpaceDE w:val="0"/>
      <w:autoSpaceDN w:val="0"/>
      <w:adjustRightInd w:val="0"/>
    </w:pPr>
    <w:rPr>
      <w:rFonts w:eastAsia="Calibri"/>
    </w:rPr>
  </w:style>
  <w:style w:type="paragraph" w:customStyle="1" w:styleId="1fff2">
    <w:name w:val="Рецензия1"/>
    <w:hidden/>
    <w:uiPriority w:val="99"/>
    <w:semiHidden/>
    <w:rsid w:val="00226D3F"/>
    <w:rPr>
      <w:rFonts w:eastAsia="Calibri"/>
      <w:sz w:val="24"/>
      <w:szCs w:val="24"/>
    </w:rPr>
  </w:style>
  <w:style w:type="paragraph" w:customStyle="1" w:styleId="21c">
    <w:name w:val="Знак Знак Знак2 Знак1"/>
    <w:basedOn w:val="aa"/>
    <w:uiPriority w:val="99"/>
    <w:rsid w:val="00226D3F"/>
    <w:pPr>
      <w:suppressAutoHyphens w:val="0"/>
      <w:adjustRightInd w:val="0"/>
      <w:spacing w:after="160" w:line="240" w:lineRule="exact"/>
      <w:jc w:val="right"/>
    </w:pPr>
    <w:rPr>
      <w:rFonts w:eastAsia="Calibri"/>
      <w:sz w:val="20"/>
      <w:szCs w:val="20"/>
      <w:lang w:val="en-GB" w:eastAsia="en-US"/>
    </w:rPr>
  </w:style>
  <w:style w:type="paragraph" w:customStyle="1" w:styleId="afffffffff3">
    <w:name w:val="Подраздел"/>
    <w:basedOn w:val="aa"/>
    <w:rsid w:val="00226D3F"/>
    <w:pPr>
      <w:widowControl/>
      <w:spacing w:before="240" w:after="120" w:line="240" w:lineRule="auto"/>
      <w:jc w:val="center"/>
    </w:pPr>
    <w:rPr>
      <w:rFonts w:ascii="TimesDL" w:eastAsia="Calibri" w:hAnsi="TimesDL" w:cs="TimesDL"/>
      <w:b/>
      <w:bCs/>
      <w:smallCaps/>
      <w:spacing w:val="-2"/>
      <w:sz w:val="24"/>
      <w:szCs w:val="24"/>
      <w:lang w:eastAsia="en-US"/>
    </w:rPr>
  </w:style>
  <w:style w:type="paragraph" w:customStyle="1" w:styleId="327">
    <w:name w:val="Знак32"/>
    <w:basedOn w:val="aa"/>
    <w:rsid w:val="00226D3F"/>
    <w:pPr>
      <w:widowControl/>
      <w:suppressAutoHyphens w:val="0"/>
      <w:spacing w:after="160" w:line="240" w:lineRule="exact"/>
      <w:jc w:val="both"/>
    </w:pPr>
    <w:rPr>
      <w:rFonts w:ascii="Verdana" w:hAnsi="Verdana"/>
      <w:szCs w:val="20"/>
      <w:lang w:val="en-US" w:eastAsia="en-US"/>
    </w:rPr>
  </w:style>
  <w:style w:type="paragraph" w:customStyle="1" w:styleId="xl41">
    <w:name w:val="xl41"/>
    <w:basedOn w:val="aa"/>
    <w:rsid w:val="00226D3F"/>
    <w:pPr>
      <w:widowControl/>
      <w:suppressAutoHyphens w:val="0"/>
      <w:spacing w:before="100" w:beforeAutospacing="1" w:after="100" w:afterAutospacing="1" w:line="240" w:lineRule="auto"/>
      <w:jc w:val="center"/>
    </w:pPr>
    <w:rPr>
      <w:rFonts w:ascii="Arial" w:eastAsia="Arial Unicode MS" w:hAnsi="Arial" w:cs="Arial"/>
      <w:color w:val="000000"/>
      <w:sz w:val="24"/>
      <w:szCs w:val="24"/>
      <w:lang w:eastAsia="en-US"/>
    </w:rPr>
  </w:style>
  <w:style w:type="paragraph" w:customStyle="1" w:styleId="xl35">
    <w:name w:val="xl35"/>
    <w:basedOn w:val="aa"/>
    <w:rsid w:val="00226D3F"/>
    <w:pPr>
      <w:widowControl/>
      <w:suppressAutoHyphens w:val="0"/>
      <w:spacing w:before="100" w:beforeAutospacing="1" w:after="100" w:afterAutospacing="1" w:line="240" w:lineRule="auto"/>
      <w:jc w:val="center"/>
    </w:pPr>
    <w:rPr>
      <w:rFonts w:ascii="Arial CYR" w:eastAsia="Arial Unicode MS" w:hAnsi="Arial CYR" w:cs="Arial CYR"/>
      <w:sz w:val="24"/>
      <w:szCs w:val="24"/>
      <w:lang w:eastAsia="en-US"/>
    </w:rPr>
  </w:style>
  <w:style w:type="paragraph" w:customStyle="1" w:styleId="PreformattedText">
    <w:name w:val="Preformatted Text"/>
    <w:basedOn w:val="aa"/>
    <w:rsid w:val="00226D3F"/>
    <w:pPr>
      <w:spacing w:line="240" w:lineRule="auto"/>
    </w:pPr>
    <w:rPr>
      <w:rFonts w:ascii="Cumberland AMT" w:eastAsia="Cumberland AMT" w:hAnsi="Cumberland AMT" w:cs="Cumberland AMT"/>
      <w:sz w:val="20"/>
      <w:szCs w:val="20"/>
      <w:lang w:eastAsia="en-US"/>
    </w:rPr>
  </w:style>
  <w:style w:type="character" w:customStyle="1" w:styleId="424">
    <w:name w:val="Знак Знак42"/>
    <w:rsid w:val="00226D3F"/>
    <w:rPr>
      <w:b/>
      <w:bCs/>
      <w:sz w:val="32"/>
      <w:szCs w:val="24"/>
      <w:lang w:val="ru-RU" w:eastAsia="ru-RU" w:bidi="ar-SA"/>
    </w:rPr>
  </w:style>
  <w:style w:type="numbering" w:customStyle="1" w:styleId="11111111">
    <w:name w:val="1 / 1.1 / 1.1.111"/>
    <w:basedOn w:val="ad"/>
    <w:next w:val="111111"/>
    <w:semiHidden/>
    <w:rsid w:val="00226D3F"/>
  </w:style>
  <w:style w:type="numbering" w:customStyle="1" w:styleId="1ai11">
    <w:name w:val="1 / a / i11"/>
    <w:basedOn w:val="ad"/>
    <w:next w:val="1ai"/>
    <w:semiHidden/>
    <w:rsid w:val="00226D3F"/>
  </w:style>
  <w:style w:type="numbering" w:customStyle="1" w:styleId="11f">
    <w:name w:val="Статья / Раздел11"/>
    <w:basedOn w:val="ad"/>
    <w:next w:val="affff4"/>
    <w:uiPriority w:val="99"/>
    <w:semiHidden/>
    <w:rsid w:val="00226D3F"/>
  </w:style>
  <w:style w:type="numbering" w:customStyle="1" w:styleId="4110">
    <w:name w:val="Стиль411"/>
    <w:rsid w:val="00226D3F"/>
  </w:style>
  <w:style w:type="numbering" w:customStyle="1" w:styleId="5110">
    <w:name w:val="Стиль511"/>
    <w:rsid w:val="00226D3F"/>
  </w:style>
  <w:style w:type="numbering" w:customStyle="1" w:styleId="6110">
    <w:name w:val="Стиль611"/>
    <w:rsid w:val="00226D3F"/>
  </w:style>
  <w:style w:type="numbering" w:customStyle="1" w:styleId="7110">
    <w:name w:val="Стиль711"/>
    <w:rsid w:val="00226D3F"/>
  </w:style>
  <w:style w:type="numbering" w:customStyle="1" w:styleId="8110">
    <w:name w:val="Стиль811"/>
    <w:rsid w:val="00226D3F"/>
  </w:style>
  <w:style w:type="numbering" w:customStyle="1" w:styleId="9110">
    <w:name w:val="Стиль911"/>
    <w:rsid w:val="00226D3F"/>
  </w:style>
  <w:style w:type="numbering" w:customStyle="1" w:styleId="1011">
    <w:name w:val="Стиль1011"/>
    <w:rsid w:val="00226D3F"/>
  </w:style>
  <w:style w:type="numbering" w:customStyle="1" w:styleId="1111">
    <w:name w:val="Стиль1111"/>
    <w:rsid w:val="00226D3F"/>
  </w:style>
  <w:style w:type="numbering" w:customStyle="1" w:styleId="1211">
    <w:name w:val="Стиль1211"/>
    <w:rsid w:val="00226D3F"/>
  </w:style>
  <w:style w:type="numbering" w:customStyle="1" w:styleId="1311">
    <w:name w:val="Стиль1311"/>
    <w:rsid w:val="00226D3F"/>
  </w:style>
  <w:style w:type="numbering" w:customStyle="1" w:styleId="1411">
    <w:name w:val="Стиль1411"/>
    <w:rsid w:val="00226D3F"/>
  </w:style>
  <w:style w:type="numbering" w:customStyle="1" w:styleId="1511">
    <w:name w:val="Стиль1511"/>
    <w:rsid w:val="00226D3F"/>
  </w:style>
  <w:style w:type="numbering" w:customStyle="1" w:styleId="1611">
    <w:name w:val="Стиль1611"/>
    <w:rsid w:val="00226D3F"/>
  </w:style>
  <w:style w:type="numbering" w:customStyle="1" w:styleId="1712">
    <w:name w:val="Стиль1712"/>
    <w:rsid w:val="00226D3F"/>
  </w:style>
  <w:style w:type="numbering" w:customStyle="1" w:styleId="1811">
    <w:name w:val="Стиль1811"/>
    <w:rsid w:val="00226D3F"/>
  </w:style>
  <w:style w:type="numbering" w:customStyle="1" w:styleId="1911">
    <w:name w:val="Стиль1911"/>
    <w:rsid w:val="00226D3F"/>
  </w:style>
  <w:style w:type="numbering" w:customStyle="1" w:styleId="2011">
    <w:name w:val="Стиль2011"/>
    <w:rsid w:val="00226D3F"/>
  </w:style>
  <w:style w:type="numbering" w:customStyle="1" w:styleId="21110">
    <w:name w:val="Стиль2111"/>
    <w:rsid w:val="00226D3F"/>
  </w:style>
  <w:style w:type="numbering" w:customStyle="1" w:styleId="22110">
    <w:name w:val="Стиль2211"/>
    <w:rsid w:val="00226D3F"/>
  </w:style>
  <w:style w:type="numbering" w:customStyle="1" w:styleId="2311">
    <w:name w:val="Стиль2311"/>
    <w:rsid w:val="00226D3F"/>
  </w:style>
  <w:style w:type="numbering" w:customStyle="1" w:styleId="2411">
    <w:name w:val="Стиль2411"/>
    <w:rsid w:val="00226D3F"/>
  </w:style>
  <w:style w:type="numbering" w:customStyle="1" w:styleId="2511">
    <w:name w:val="Стиль2511"/>
    <w:rsid w:val="00226D3F"/>
  </w:style>
  <w:style w:type="table" w:customStyle="1" w:styleId="1fff3">
    <w:name w:val="Светлая заливка1"/>
    <w:basedOn w:val="ac"/>
    <w:uiPriority w:val="60"/>
    <w:rsid w:val="00226D3F"/>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c"/>
    <w:uiPriority w:val="60"/>
    <w:rsid w:val="00226D3F"/>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4">
    <w:name w:val="Таблица шапка"/>
    <w:basedOn w:val="aa"/>
    <w:uiPriority w:val="99"/>
    <w:rsid w:val="00226D3F"/>
    <w:pPr>
      <w:keepNext/>
      <w:widowControl/>
      <w:suppressAutoHyphens w:val="0"/>
      <w:spacing w:before="40" w:after="40" w:line="240" w:lineRule="auto"/>
      <w:ind w:left="57" w:right="57"/>
    </w:pPr>
    <w:rPr>
      <w:sz w:val="18"/>
      <w:szCs w:val="18"/>
      <w:lang w:eastAsia="en-US"/>
    </w:rPr>
  </w:style>
  <w:style w:type="numbering" w:customStyle="1" w:styleId="11111121">
    <w:name w:val="1 / 1.1 / 1.1.121"/>
    <w:basedOn w:val="ad"/>
    <w:next w:val="111111"/>
    <w:semiHidden/>
    <w:rsid w:val="00226D3F"/>
  </w:style>
  <w:style w:type="numbering" w:customStyle="1" w:styleId="1ai21">
    <w:name w:val="1 / a / i21"/>
    <w:basedOn w:val="ad"/>
    <w:next w:val="1ai"/>
    <w:semiHidden/>
    <w:rsid w:val="00226D3F"/>
  </w:style>
  <w:style w:type="numbering" w:customStyle="1" w:styleId="210">
    <w:name w:val="Статья / Раздел21"/>
    <w:basedOn w:val="ad"/>
    <w:next w:val="affff4"/>
    <w:rsid w:val="00226D3F"/>
    <w:pPr>
      <w:numPr>
        <w:numId w:val="17"/>
      </w:numPr>
    </w:pPr>
  </w:style>
  <w:style w:type="numbering" w:customStyle="1" w:styleId="4210">
    <w:name w:val="Стиль421"/>
    <w:rsid w:val="00226D3F"/>
  </w:style>
  <w:style w:type="numbering" w:customStyle="1" w:styleId="5210">
    <w:name w:val="Стиль521"/>
    <w:rsid w:val="00226D3F"/>
  </w:style>
  <w:style w:type="numbering" w:customStyle="1" w:styleId="6210">
    <w:name w:val="Стиль621"/>
    <w:rsid w:val="00226D3F"/>
  </w:style>
  <w:style w:type="numbering" w:customStyle="1" w:styleId="7210">
    <w:name w:val="Стиль721"/>
    <w:rsid w:val="00226D3F"/>
  </w:style>
  <w:style w:type="numbering" w:customStyle="1" w:styleId="8210">
    <w:name w:val="Стиль821"/>
    <w:rsid w:val="00226D3F"/>
  </w:style>
  <w:style w:type="numbering" w:customStyle="1" w:styleId="921">
    <w:name w:val="Стиль921"/>
    <w:rsid w:val="00226D3F"/>
  </w:style>
  <w:style w:type="numbering" w:customStyle="1" w:styleId="1021">
    <w:name w:val="Стиль1021"/>
    <w:rsid w:val="00226D3F"/>
  </w:style>
  <w:style w:type="numbering" w:customStyle="1" w:styleId="1121">
    <w:name w:val="Стиль1121"/>
    <w:rsid w:val="00226D3F"/>
  </w:style>
  <w:style w:type="numbering" w:customStyle="1" w:styleId="1221">
    <w:name w:val="Стиль1221"/>
    <w:rsid w:val="00226D3F"/>
  </w:style>
  <w:style w:type="numbering" w:customStyle="1" w:styleId="1321">
    <w:name w:val="Стиль1321"/>
    <w:rsid w:val="00226D3F"/>
  </w:style>
  <w:style w:type="numbering" w:customStyle="1" w:styleId="1421">
    <w:name w:val="Стиль1421"/>
    <w:rsid w:val="00226D3F"/>
  </w:style>
  <w:style w:type="numbering" w:customStyle="1" w:styleId="1521">
    <w:name w:val="Стиль1521"/>
    <w:rsid w:val="00226D3F"/>
  </w:style>
  <w:style w:type="numbering" w:customStyle="1" w:styleId="1621">
    <w:name w:val="Стиль1621"/>
    <w:rsid w:val="00226D3F"/>
  </w:style>
  <w:style w:type="numbering" w:customStyle="1" w:styleId="1721">
    <w:name w:val="Стиль1721"/>
    <w:rsid w:val="00226D3F"/>
  </w:style>
  <w:style w:type="numbering" w:customStyle="1" w:styleId="1821">
    <w:name w:val="Стиль1821"/>
    <w:rsid w:val="00226D3F"/>
  </w:style>
  <w:style w:type="numbering" w:customStyle="1" w:styleId="1921">
    <w:name w:val="Стиль1921"/>
    <w:rsid w:val="00226D3F"/>
  </w:style>
  <w:style w:type="numbering" w:customStyle="1" w:styleId="2021">
    <w:name w:val="Стиль2021"/>
    <w:rsid w:val="00226D3F"/>
  </w:style>
  <w:style w:type="numbering" w:customStyle="1" w:styleId="2121">
    <w:name w:val="Стиль2121"/>
    <w:rsid w:val="00226D3F"/>
  </w:style>
  <w:style w:type="numbering" w:customStyle="1" w:styleId="2221">
    <w:name w:val="Стиль2221"/>
    <w:rsid w:val="00226D3F"/>
  </w:style>
  <w:style w:type="numbering" w:customStyle="1" w:styleId="2321">
    <w:name w:val="Стиль2321"/>
    <w:rsid w:val="00226D3F"/>
  </w:style>
  <w:style w:type="numbering" w:customStyle="1" w:styleId="2421">
    <w:name w:val="Стиль2421"/>
    <w:rsid w:val="00226D3F"/>
  </w:style>
  <w:style w:type="numbering" w:customStyle="1" w:styleId="2521">
    <w:name w:val="Стиль2521"/>
    <w:rsid w:val="00226D3F"/>
  </w:style>
  <w:style w:type="numbering" w:customStyle="1" w:styleId="2431">
    <w:name w:val="Стиль2431"/>
    <w:rsid w:val="00226D3F"/>
  </w:style>
  <w:style w:type="numbering" w:customStyle="1" w:styleId="11111131">
    <w:name w:val="1 / 1.1 / 1.1.131"/>
    <w:basedOn w:val="ad"/>
    <w:next w:val="111111"/>
    <w:rsid w:val="00226D3F"/>
    <w:pPr>
      <w:numPr>
        <w:numId w:val="63"/>
      </w:numPr>
    </w:pPr>
  </w:style>
  <w:style w:type="numbering" w:customStyle="1" w:styleId="1ai31">
    <w:name w:val="1 / a / i31"/>
    <w:basedOn w:val="ad"/>
    <w:next w:val="1ai"/>
    <w:semiHidden/>
    <w:rsid w:val="00226D3F"/>
  </w:style>
  <w:style w:type="numbering" w:customStyle="1" w:styleId="318">
    <w:name w:val="Статья / Раздел31"/>
    <w:basedOn w:val="ad"/>
    <w:next w:val="affff4"/>
    <w:semiHidden/>
    <w:rsid w:val="00226D3F"/>
  </w:style>
  <w:style w:type="numbering" w:customStyle="1" w:styleId="4320">
    <w:name w:val="Стиль432"/>
    <w:rsid w:val="00226D3F"/>
  </w:style>
  <w:style w:type="numbering" w:customStyle="1" w:styleId="5310">
    <w:name w:val="Стиль531"/>
    <w:rsid w:val="00226D3F"/>
  </w:style>
  <w:style w:type="numbering" w:customStyle="1" w:styleId="631">
    <w:name w:val="Стиль631"/>
    <w:rsid w:val="00226D3F"/>
  </w:style>
  <w:style w:type="numbering" w:customStyle="1" w:styleId="7310">
    <w:name w:val="Стиль731"/>
    <w:rsid w:val="00226D3F"/>
  </w:style>
  <w:style w:type="numbering" w:customStyle="1" w:styleId="8310">
    <w:name w:val="Стиль831"/>
    <w:rsid w:val="00226D3F"/>
  </w:style>
  <w:style w:type="numbering" w:customStyle="1" w:styleId="931">
    <w:name w:val="Стиль931"/>
    <w:rsid w:val="00226D3F"/>
  </w:style>
  <w:style w:type="numbering" w:customStyle="1" w:styleId="1031">
    <w:name w:val="Стиль1031"/>
    <w:rsid w:val="00226D3F"/>
  </w:style>
  <w:style w:type="numbering" w:customStyle="1" w:styleId="1131">
    <w:name w:val="Стиль1131"/>
    <w:rsid w:val="00226D3F"/>
  </w:style>
  <w:style w:type="numbering" w:customStyle="1" w:styleId="1231">
    <w:name w:val="Стиль1231"/>
    <w:rsid w:val="00226D3F"/>
  </w:style>
  <w:style w:type="numbering" w:customStyle="1" w:styleId="1331">
    <w:name w:val="Стиль1331"/>
    <w:rsid w:val="00226D3F"/>
  </w:style>
  <w:style w:type="numbering" w:customStyle="1" w:styleId="1431">
    <w:name w:val="Стиль1431"/>
    <w:rsid w:val="00226D3F"/>
  </w:style>
  <w:style w:type="numbering" w:customStyle="1" w:styleId="1531">
    <w:name w:val="Стиль1531"/>
    <w:rsid w:val="00226D3F"/>
  </w:style>
  <w:style w:type="numbering" w:customStyle="1" w:styleId="1631">
    <w:name w:val="Стиль1631"/>
    <w:rsid w:val="00226D3F"/>
  </w:style>
  <w:style w:type="numbering" w:customStyle="1" w:styleId="1731">
    <w:name w:val="Стиль1731"/>
    <w:rsid w:val="00226D3F"/>
  </w:style>
  <w:style w:type="numbering" w:customStyle="1" w:styleId="1831">
    <w:name w:val="Стиль1831"/>
    <w:rsid w:val="00226D3F"/>
  </w:style>
  <w:style w:type="numbering" w:customStyle="1" w:styleId="1931">
    <w:name w:val="Стиль1931"/>
    <w:rsid w:val="00226D3F"/>
  </w:style>
  <w:style w:type="numbering" w:customStyle="1" w:styleId="2031">
    <w:name w:val="Стиль2031"/>
    <w:rsid w:val="00226D3F"/>
  </w:style>
  <w:style w:type="numbering" w:customStyle="1" w:styleId="2131">
    <w:name w:val="Стиль2131"/>
    <w:rsid w:val="00226D3F"/>
  </w:style>
  <w:style w:type="numbering" w:customStyle="1" w:styleId="2231">
    <w:name w:val="Стиль2231"/>
    <w:rsid w:val="00226D3F"/>
  </w:style>
  <w:style w:type="numbering" w:customStyle="1" w:styleId="2331">
    <w:name w:val="Стиль2331"/>
    <w:rsid w:val="00226D3F"/>
  </w:style>
  <w:style w:type="numbering" w:customStyle="1" w:styleId="2441">
    <w:name w:val="Стиль2441"/>
    <w:rsid w:val="00226D3F"/>
  </w:style>
  <w:style w:type="numbering" w:customStyle="1" w:styleId="2531">
    <w:name w:val="Стиль2531"/>
    <w:rsid w:val="00226D3F"/>
  </w:style>
  <w:style w:type="numbering" w:customStyle="1" w:styleId="11111141">
    <w:name w:val="1 / 1.1 / 1.1.141"/>
    <w:basedOn w:val="ad"/>
    <w:next w:val="111111"/>
    <w:rsid w:val="00226D3F"/>
    <w:pPr>
      <w:numPr>
        <w:numId w:val="2"/>
      </w:numPr>
    </w:pPr>
  </w:style>
  <w:style w:type="numbering" w:customStyle="1" w:styleId="1ai41">
    <w:name w:val="1 / a / i41"/>
    <w:basedOn w:val="ad"/>
    <w:next w:val="1ai"/>
    <w:rsid w:val="00226D3F"/>
    <w:pPr>
      <w:numPr>
        <w:numId w:val="10"/>
      </w:numPr>
    </w:pPr>
  </w:style>
  <w:style w:type="numbering" w:customStyle="1" w:styleId="415">
    <w:name w:val="Статья / Раздел41"/>
    <w:basedOn w:val="ad"/>
    <w:next w:val="affff4"/>
    <w:semiHidden/>
    <w:rsid w:val="00226D3F"/>
  </w:style>
  <w:style w:type="numbering" w:customStyle="1" w:styleId="441">
    <w:name w:val="Стиль441"/>
    <w:rsid w:val="00226D3F"/>
    <w:pPr>
      <w:numPr>
        <w:numId w:val="24"/>
      </w:numPr>
    </w:pPr>
  </w:style>
  <w:style w:type="numbering" w:customStyle="1" w:styleId="541">
    <w:name w:val="Стиль541"/>
    <w:rsid w:val="00226D3F"/>
    <w:pPr>
      <w:numPr>
        <w:numId w:val="25"/>
      </w:numPr>
    </w:pPr>
  </w:style>
  <w:style w:type="numbering" w:customStyle="1" w:styleId="641">
    <w:name w:val="Стиль641"/>
    <w:rsid w:val="00226D3F"/>
    <w:pPr>
      <w:numPr>
        <w:numId w:val="26"/>
      </w:numPr>
    </w:pPr>
  </w:style>
  <w:style w:type="numbering" w:customStyle="1" w:styleId="741">
    <w:name w:val="Стиль741"/>
    <w:rsid w:val="00226D3F"/>
    <w:pPr>
      <w:numPr>
        <w:numId w:val="27"/>
      </w:numPr>
    </w:pPr>
  </w:style>
  <w:style w:type="numbering" w:customStyle="1" w:styleId="841">
    <w:name w:val="Стиль841"/>
    <w:rsid w:val="00226D3F"/>
    <w:pPr>
      <w:numPr>
        <w:numId w:val="28"/>
      </w:numPr>
    </w:pPr>
  </w:style>
  <w:style w:type="numbering" w:customStyle="1" w:styleId="941">
    <w:name w:val="Стиль941"/>
    <w:rsid w:val="00226D3F"/>
    <w:pPr>
      <w:numPr>
        <w:numId w:val="29"/>
      </w:numPr>
    </w:pPr>
  </w:style>
  <w:style w:type="numbering" w:customStyle="1" w:styleId="1041">
    <w:name w:val="Стиль1041"/>
    <w:rsid w:val="00226D3F"/>
    <w:pPr>
      <w:numPr>
        <w:numId w:val="30"/>
      </w:numPr>
    </w:pPr>
  </w:style>
  <w:style w:type="numbering" w:customStyle="1" w:styleId="1141">
    <w:name w:val="Стиль1141"/>
    <w:rsid w:val="00226D3F"/>
    <w:pPr>
      <w:numPr>
        <w:numId w:val="87"/>
      </w:numPr>
    </w:pPr>
  </w:style>
  <w:style w:type="numbering" w:customStyle="1" w:styleId="1241">
    <w:name w:val="Стиль1241"/>
    <w:rsid w:val="00226D3F"/>
    <w:pPr>
      <w:numPr>
        <w:numId w:val="31"/>
      </w:numPr>
    </w:pPr>
  </w:style>
  <w:style w:type="numbering" w:customStyle="1" w:styleId="1341">
    <w:name w:val="Стиль1341"/>
    <w:rsid w:val="00226D3F"/>
    <w:pPr>
      <w:numPr>
        <w:numId w:val="88"/>
      </w:numPr>
    </w:pPr>
  </w:style>
  <w:style w:type="numbering" w:customStyle="1" w:styleId="1441">
    <w:name w:val="Стиль1441"/>
    <w:rsid w:val="00226D3F"/>
    <w:pPr>
      <w:numPr>
        <w:numId w:val="33"/>
      </w:numPr>
    </w:pPr>
  </w:style>
  <w:style w:type="numbering" w:customStyle="1" w:styleId="1541">
    <w:name w:val="Стиль1541"/>
    <w:rsid w:val="00226D3F"/>
    <w:pPr>
      <w:numPr>
        <w:numId w:val="34"/>
      </w:numPr>
    </w:pPr>
  </w:style>
  <w:style w:type="numbering" w:customStyle="1" w:styleId="1641">
    <w:name w:val="Стиль1641"/>
    <w:rsid w:val="00226D3F"/>
    <w:pPr>
      <w:numPr>
        <w:numId w:val="35"/>
      </w:numPr>
    </w:pPr>
  </w:style>
  <w:style w:type="numbering" w:customStyle="1" w:styleId="1741">
    <w:name w:val="Стиль1741"/>
    <w:rsid w:val="00226D3F"/>
    <w:pPr>
      <w:numPr>
        <w:numId w:val="36"/>
      </w:numPr>
    </w:pPr>
  </w:style>
  <w:style w:type="numbering" w:customStyle="1" w:styleId="1841">
    <w:name w:val="Стиль1841"/>
    <w:rsid w:val="00226D3F"/>
    <w:pPr>
      <w:numPr>
        <w:numId w:val="37"/>
      </w:numPr>
    </w:pPr>
  </w:style>
  <w:style w:type="numbering" w:customStyle="1" w:styleId="1941">
    <w:name w:val="Стиль1941"/>
    <w:rsid w:val="00226D3F"/>
    <w:pPr>
      <w:numPr>
        <w:numId w:val="38"/>
      </w:numPr>
    </w:pPr>
  </w:style>
  <w:style w:type="numbering" w:customStyle="1" w:styleId="2041">
    <w:name w:val="Стиль2041"/>
    <w:rsid w:val="00226D3F"/>
    <w:pPr>
      <w:numPr>
        <w:numId w:val="39"/>
      </w:numPr>
    </w:pPr>
  </w:style>
  <w:style w:type="numbering" w:customStyle="1" w:styleId="2141">
    <w:name w:val="Стиль2141"/>
    <w:rsid w:val="00226D3F"/>
    <w:pPr>
      <w:numPr>
        <w:numId w:val="40"/>
      </w:numPr>
    </w:pPr>
  </w:style>
  <w:style w:type="numbering" w:customStyle="1" w:styleId="2241">
    <w:name w:val="Стиль2241"/>
    <w:rsid w:val="00226D3F"/>
    <w:pPr>
      <w:numPr>
        <w:numId w:val="41"/>
      </w:numPr>
    </w:pPr>
  </w:style>
  <w:style w:type="numbering" w:customStyle="1" w:styleId="2341">
    <w:name w:val="Стиль2341"/>
    <w:rsid w:val="00226D3F"/>
    <w:pPr>
      <w:numPr>
        <w:numId w:val="42"/>
      </w:numPr>
    </w:pPr>
  </w:style>
  <w:style w:type="numbering" w:customStyle="1" w:styleId="245">
    <w:name w:val="Стиль245"/>
    <w:rsid w:val="00226D3F"/>
    <w:pPr>
      <w:numPr>
        <w:numId w:val="43"/>
      </w:numPr>
    </w:pPr>
  </w:style>
  <w:style w:type="numbering" w:customStyle="1" w:styleId="2541">
    <w:name w:val="Стиль2541"/>
    <w:rsid w:val="00226D3F"/>
    <w:pPr>
      <w:numPr>
        <w:numId w:val="61"/>
      </w:numPr>
    </w:pPr>
  </w:style>
  <w:style w:type="character" w:customStyle="1" w:styleId="1fff4">
    <w:name w:val="Верхний колонтитул Знак1"/>
    <w:aliases w:val="ho Знак1,header odd Знак1,first Знак1,heading one Знак1,h Знак2,h Знак Знак1"/>
    <w:uiPriority w:val="99"/>
    <w:rsid w:val="00226D3F"/>
    <w:rPr>
      <w:rFonts w:ascii="Times New Roman" w:eastAsia="Times New Roman" w:hAnsi="Times New Roman"/>
      <w:sz w:val="24"/>
      <w:szCs w:val="24"/>
    </w:rPr>
  </w:style>
  <w:style w:type="character" w:customStyle="1" w:styleId="1fff5">
    <w:name w:val="Нижний колонтитул Знак1"/>
    <w:uiPriority w:val="99"/>
    <w:rsid w:val="00226D3F"/>
    <w:rPr>
      <w:rFonts w:ascii="Times New Roman" w:eastAsia="Times New Roman" w:hAnsi="Times New Roman"/>
      <w:sz w:val="24"/>
      <w:szCs w:val="24"/>
    </w:rPr>
  </w:style>
  <w:style w:type="character" w:customStyle="1" w:styleId="319">
    <w:name w:val="Основной текст 3 Знак1"/>
    <w:uiPriority w:val="99"/>
    <w:locked/>
    <w:rsid w:val="00226D3F"/>
    <w:rPr>
      <w:sz w:val="16"/>
      <w:szCs w:val="16"/>
    </w:rPr>
  </w:style>
  <w:style w:type="paragraph" w:customStyle="1" w:styleId="afffffffff5">
    <w:name w:val="Знак Знак Знак Знак Знак Знак Знак Знак Знак Знак Знак Знак Знак Знак Знак Знак"/>
    <w:basedOn w:val="aa"/>
    <w:rsid w:val="00226D3F"/>
    <w:pPr>
      <w:widowControl/>
      <w:suppressAutoHyphens w:val="0"/>
      <w:spacing w:after="160" w:line="240" w:lineRule="exact"/>
    </w:pPr>
    <w:rPr>
      <w:rFonts w:ascii="Verdana" w:hAnsi="Verdana"/>
      <w:sz w:val="24"/>
      <w:szCs w:val="24"/>
      <w:lang w:val="en-US" w:eastAsia="en-US"/>
    </w:rPr>
  </w:style>
  <w:style w:type="paragraph" w:customStyle="1" w:styleId="15110">
    <w:name w:val="Стиль Стиль15 + 11 пт"/>
    <w:basedOn w:val="aa"/>
    <w:autoRedefine/>
    <w:rsid w:val="00226D3F"/>
    <w:pPr>
      <w:tabs>
        <w:tab w:val="num" w:pos="1419"/>
        <w:tab w:val="num" w:pos="1588"/>
        <w:tab w:val="num" w:pos="1800"/>
      </w:tabs>
      <w:suppressAutoHyphens w:val="0"/>
      <w:spacing w:before="120" w:line="288" w:lineRule="auto"/>
      <w:ind w:left="34"/>
      <w:jc w:val="both"/>
    </w:pPr>
    <w:rPr>
      <w:lang w:eastAsia="en-US"/>
    </w:rPr>
  </w:style>
  <w:style w:type="paragraph" w:customStyle="1" w:styleId="1fff6">
    <w:name w:val="Знак1 Знак Знак Знак Знак Знак Знак Знак Знак Знак Знак Знак"/>
    <w:basedOn w:val="aa"/>
    <w:next w:val="20"/>
    <w:autoRedefine/>
    <w:rsid w:val="00226D3F"/>
    <w:pPr>
      <w:widowControl/>
      <w:suppressAutoHyphens w:val="0"/>
      <w:spacing w:after="160" w:line="240" w:lineRule="exact"/>
    </w:pPr>
    <w:rPr>
      <w:sz w:val="24"/>
      <w:szCs w:val="20"/>
      <w:lang w:val="en-US" w:eastAsia="en-US"/>
    </w:rPr>
  </w:style>
  <w:style w:type="paragraph" w:customStyle="1" w:styleId="2fff9">
    <w:name w:val="Знак Знак Знак Знак Знак Знак Знак Знак Знак Знак2"/>
    <w:basedOn w:val="aa"/>
    <w:rsid w:val="00226D3F"/>
    <w:pPr>
      <w:widowControl/>
      <w:suppressAutoHyphens w:val="0"/>
      <w:spacing w:after="160" w:line="240" w:lineRule="exact"/>
      <w:jc w:val="both"/>
    </w:pPr>
    <w:rPr>
      <w:rFonts w:ascii="Verdana" w:hAnsi="Verdana"/>
      <w:szCs w:val="20"/>
      <w:lang w:val="en-US" w:eastAsia="en-US"/>
    </w:rPr>
  </w:style>
  <w:style w:type="numbering" w:customStyle="1" w:styleId="11f1">
    <w:name w:val="Нет списка11"/>
    <w:next w:val="ad"/>
    <w:semiHidden/>
    <w:unhideWhenUsed/>
    <w:rsid w:val="00226D3F"/>
  </w:style>
  <w:style w:type="paragraph" w:customStyle="1" w:styleId="D2CC0B6B44A644CB9165D72AE26434DF">
    <w:name w:val="D2CC0B6B44A644CB9165D72AE26434DF"/>
    <w:rsid w:val="00226D3F"/>
    <w:pPr>
      <w:spacing w:after="200" w:line="276" w:lineRule="auto"/>
    </w:pPr>
    <w:rPr>
      <w:rFonts w:ascii="Calibri" w:hAnsi="Calibri"/>
      <w:sz w:val="22"/>
      <w:szCs w:val="22"/>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226D3F"/>
    <w:rPr>
      <w:rFonts w:cs="Gulim"/>
      <w:color w:val="000000"/>
      <w:sz w:val="24"/>
      <w:szCs w:val="24"/>
    </w:rPr>
  </w:style>
  <w:style w:type="character" w:customStyle="1" w:styleId="4f7">
    <w:name w:val="Основной текст (4)_"/>
    <w:link w:val="416"/>
    <w:uiPriority w:val="99"/>
    <w:locked/>
    <w:rsid w:val="00226D3F"/>
    <w:rPr>
      <w:noProof/>
      <w:sz w:val="133"/>
      <w:szCs w:val="133"/>
      <w:shd w:val="clear" w:color="auto" w:fill="FFFFFF"/>
    </w:rPr>
  </w:style>
  <w:style w:type="character" w:customStyle="1" w:styleId="4f8">
    <w:name w:val="Основной текст (4)"/>
    <w:uiPriority w:val="99"/>
    <w:rsid w:val="00226D3F"/>
  </w:style>
  <w:style w:type="character" w:customStyle="1" w:styleId="425">
    <w:name w:val="Основной текст (4)2"/>
    <w:uiPriority w:val="99"/>
    <w:rsid w:val="00226D3F"/>
  </w:style>
  <w:style w:type="character" w:customStyle="1" w:styleId="6a">
    <w:name w:val="Основной текст (6)_"/>
    <w:link w:val="612"/>
    <w:uiPriority w:val="99"/>
    <w:locked/>
    <w:rsid w:val="00226D3F"/>
    <w:rPr>
      <w:i/>
      <w:iCs/>
      <w:spacing w:val="-30"/>
      <w:sz w:val="65"/>
      <w:szCs w:val="65"/>
      <w:shd w:val="clear" w:color="auto" w:fill="FFFFFF"/>
      <w:lang w:val="en-US"/>
    </w:rPr>
  </w:style>
  <w:style w:type="character" w:customStyle="1" w:styleId="6b">
    <w:name w:val="Основной текст (6)"/>
    <w:uiPriority w:val="99"/>
    <w:rsid w:val="00226D3F"/>
  </w:style>
  <w:style w:type="character" w:customStyle="1" w:styleId="1fff7">
    <w:name w:val="Основной текст + Полужирный1"/>
    <w:uiPriority w:val="99"/>
    <w:rsid w:val="00226D3F"/>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226D3F"/>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226D3F"/>
    <w:rPr>
      <w:rFonts w:ascii="Times New Roman" w:hAnsi="Times New Roman"/>
      <w:b w:val="0"/>
      <w:bCs w:val="0"/>
      <w:i/>
      <w:iCs/>
      <w:sz w:val="22"/>
      <w:szCs w:val="22"/>
      <w:shd w:val="clear" w:color="auto" w:fill="FFFFFF"/>
    </w:rPr>
  </w:style>
  <w:style w:type="character" w:customStyle="1" w:styleId="5f3">
    <w:name w:val="Основной текст (5)_"/>
    <w:link w:val="514"/>
    <w:uiPriority w:val="99"/>
    <w:locked/>
    <w:rsid w:val="00226D3F"/>
    <w:rPr>
      <w:noProof/>
      <w:sz w:val="323"/>
      <w:szCs w:val="323"/>
      <w:shd w:val="clear" w:color="auto" w:fill="FFFFFF"/>
    </w:rPr>
  </w:style>
  <w:style w:type="character" w:customStyle="1" w:styleId="5f4">
    <w:name w:val="Основной текст (5)"/>
    <w:uiPriority w:val="99"/>
    <w:rsid w:val="00226D3F"/>
  </w:style>
  <w:style w:type="paragraph" w:customStyle="1" w:styleId="416">
    <w:name w:val="Основной текст (4)1"/>
    <w:basedOn w:val="aa"/>
    <w:link w:val="4f7"/>
    <w:uiPriority w:val="99"/>
    <w:rsid w:val="00226D3F"/>
    <w:pPr>
      <w:widowControl/>
      <w:shd w:val="clear" w:color="auto" w:fill="FFFFFF"/>
      <w:suppressAutoHyphens w:val="0"/>
      <w:spacing w:line="240" w:lineRule="atLeast"/>
      <w:jc w:val="both"/>
    </w:pPr>
    <w:rPr>
      <w:noProof/>
      <w:sz w:val="133"/>
      <w:szCs w:val="133"/>
      <w:lang w:eastAsia="en-US"/>
    </w:rPr>
  </w:style>
  <w:style w:type="paragraph" w:customStyle="1" w:styleId="612">
    <w:name w:val="Основной текст (6)1"/>
    <w:basedOn w:val="aa"/>
    <w:link w:val="6a"/>
    <w:uiPriority w:val="99"/>
    <w:rsid w:val="00226D3F"/>
    <w:pPr>
      <w:widowControl/>
      <w:shd w:val="clear" w:color="auto" w:fill="FFFFFF"/>
      <w:suppressAutoHyphens w:val="0"/>
      <w:spacing w:line="240" w:lineRule="atLeast"/>
    </w:pPr>
    <w:rPr>
      <w:i/>
      <w:iCs/>
      <w:spacing w:val="-30"/>
      <w:sz w:val="65"/>
      <w:szCs w:val="65"/>
      <w:lang w:val="en-US" w:eastAsia="en-US"/>
    </w:rPr>
  </w:style>
  <w:style w:type="paragraph" w:customStyle="1" w:styleId="514">
    <w:name w:val="Основной текст (5)1"/>
    <w:basedOn w:val="aa"/>
    <w:link w:val="5f3"/>
    <w:uiPriority w:val="99"/>
    <w:rsid w:val="00226D3F"/>
    <w:pPr>
      <w:widowControl/>
      <w:shd w:val="clear" w:color="auto" w:fill="FFFFFF"/>
      <w:suppressAutoHyphens w:val="0"/>
      <w:spacing w:before="960" w:line="240" w:lineRule="atLeast"/>
    </w:pPr>
    <w:rPr>
      <w:noProof/>
      <w:sz w:val="323"/>
      <w:szCs w:val="323"/>
      <w:lang w:eastAsia="en-US"/>
    </w:rPr>
  </w:style>
  <w:style w:type="paragraph" w:customStyle="1" w:styleId="1fff8">
    <w:name w:val="Знак Знак Знак Знак Знак Знак1"/>
    <w:basedOn w:val="aa"/>
    <w:uiPriority w:val="99"/>
    <w:rsid w:val="00226D3F"/>
    <w:pPr>
      <w:widowControl/>
      <w:suppressAutoHyphens w:val="0"/>
      <w:spacing w:after="160" w:line="240" w:lineRule="exact"/>
      <w:jc w:val="both"/>
    </w:pPr>
    <w:rPr>
      <w:rFonts w:ascii="Verdana" w:eastAsia="Gulim" w:hAnsi="Verdana"/>
      <w:szCs w:val="20"/>
      <w:lang w:val="en-US" w:eastAsia="en-US"/>
    </w:rPr>
  </w:style>
  <w:style w:type="character" w:customStyle="1" w:styleId="417">
    <w:name w:val="Знак Знак41"/>
    <w:uiPriority w:val="99"/>
    <w:semiHidden/>
    <w:rsid w:val="00226D3F"/>
    <w:rPr>
      <w:lang w:val="ru-RU" w:eastAsia="ru-RU"/>
    </w:rPr>
  </w:style>
  <w:style w:type="paragraph" w:customStyle="1" w:styleId="31b">
    <w:name w:val="Знак31"/>
    <w:basedOn w:val="aa"/>
    <w:uiPriority w:val="99"/>
    <w:rsid w:val="00226D3F"/>
    <w:pPr>
      <w:widowControl/>
      <w:suppressAutoHyphens w:val="0"/>
      <w:spacing w:after="160" w:line="240" w:lineRule="exact"/>
      <w:jc w:val="both"/>
    </w:pPr>
    <w:rPr>
      <w:rFonts w:ascii="Verdana" w:eastAsia="Gulim" w:hAnsi="Verdana" w:cs="Verdana"/>
      <w:lang w:val="en-US" w:eastAsia="en-US"/>
    </w:rPr>
  </w:style>
  <w:style w:type="table" w:customStyle="1" w:styleId="11f2">
    <w:name w:val="Сетка таблицы11"/>
    <w:basedOn w:val="ac"/>
    <w:next w:val="affa"/>
    <w:uiPriority w:val="99"/>
    <w:rsid w:val="00226D3F"/>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d"/>
    <w:semiHidden/>
    <w:unhideWhenUsed/>
    <w:rsid w:val="00226D3F"/>
  </w:style>
  <w:style w:type="table" w:customStyle="1" w:styleId="21e">
    <w:name w:val="Сетка таблицы21"/>
    <w:basedOn w:val="ac"/>
    <w:next w:val="affa"/>
    <w:uiPriority w:val="99"/>
    <w:rsid w:val="00226D3F"/>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c"/>
    <w:next w:val="2f4"/>
    <w:uiPriority w:val="99"/>
    <w:rsid w:val="00226D3F"/>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c"/>
    <w:next w:val="affa"/>
    <w:uiPriority w:val="99"/>
    <w:rsid w:val="00226D3F"/>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a"/>
    <w:rsid w:val="00226D3F"/>
    <w:pPr>
      <w:widowControl/>
      <w:suppressAutoHyphens w:val="0"/>
      <w:spacing w:line="240" w:lineRule="auto"/>
      <w:ind w:left="720" w:firstLine="720"/>
      <w:jc w:val="both"/>
    </w:pPr>
    <w:rPr>
      <w:sz w:val="28"/>
      <w:szCs w:val="28"/>
      <w:lang w:eastAsia="en-US"/>
    </w:rPr>
  </w:style>
  <w:style w:type="paragraph" w:customStyle="1" w:styleId="418">
    <w:name w:val="Обычный41"/>
    <w:uiPriority w:val="99"/>
    <w:rsid w:val="00226D3F"/>
    <w:rPr>
      <w:sz w:val="24"/>
      <w:szCs w:val="24"/>
    </w:rPr>
  </w:style>
  <w:style w:type="paragraph" w:customStyle="1" w:styleId="pchartbodycmt">
    <w:name w:val="pchart_bodycmt"/>
    <w:basedOn w:val="aa"/>
    <w:rsid w:val="00226D3F"/>
    <w:pPr>
      <w:widowControl/>
      <w:suppressAutoHyphens w:val="0"/>
      <w:spacing w:before="100" w:beforeAutospacing="1" w:after="100" w:afterAutospacing="1" w:line="240" w:lineRule="auto"/>
    </w:pPr>
    <w:rPr>
      <w:sz w:val="24"/>
      <w:szCs w:val="24"/>
      <w:lang w:eastAsia="en-US"/>
    </w:rPr>
  </w:style>
  <w:style w:type="paragraph" w:customStyle="1" w:styleId="1fff9">
    <w:name w:val="Знак Знак Знак Знак Знак Знак Знак Знак Знак Знак1"/>
    <w:basedOn w:val="aa"/>
    <w:rsid w:val="00226D3F"/>
    <w:pPr>
      <w:widowControl/>
      <w:suppressAutoHyphens w:val="0"/>
      <w:spacing w:after="160" w:line="240" w:lineRule="exact"/>
      <w:jc w:val="both"/>
    </w:pPr>
    <w:rPr>
      <w:rFonts w:ascii="Verdana" w:hAnsi="Verdana"/>
      <w:szCs w:val="20"/>
      <w:lang w:val="en-US" w:eastAsia="en-US"/>
    </w:rPr>
  </w:style>
  <w:style w:type="paragraph" w:customStyle="1" w:styleId="2310">
    <w:name w:val="Основной текст 231"/>
    <w:basedOn w:val="aa"/>
    <w:rsid w:val="00226D3F"/>
    <w:pPr>
      <w:widowControl/>
      <w:suppressAutoHyphens w:val="0"/>
      <w:spacing w:line="240" w:lineRule="auto"/>
      <w:ind w:left="1134"/>
    </w:pPr>
    <w:rPr>
      <w:sz w:val="28"/>
      <w:szCs w:val="20"/>
      <w:lang w:eastAsia="en-US"/>
    </w:rPr>
  </w:style>
  <w:style w:type="paragraph" w:customStyle="1" w:styleId="31c">
    <w:name w:val="Обычный31"/>
    <w:rsid w:val="00226D3F"/>
    <w:pPr>
      <w:jc w:val="both"/>
    </w:pPr>
    <w:rPr>
      <w:rFonts w:ascii="Arial" w:hAnsi="Arial"/>
      <w:sz w:val="28"/>
    </w:rPr>
  </w:style>
  <w:style w:type="table" w:customStyle="1" w:styleId="31d">
    <w:name w:val="Сетка таблицы31"/>
    <w:basedOn w:val="ac"/>
    <w:next w:val="affa"/>
    <w:rsid w:val="00226D3F"/>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basedOn w:val="ac"/>
    <w:next w:val="affa"/>
    <w:rsid w:val="00226D3F"/>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d"/>
    <w:semiHidden/>
    <w:unhideWhenUsed/>
    <w:rsid w:val="00226D3F"/>
  </w:style>
  <w:style w:type="table" w:customStyle="1" w:styleId="515">
    <w:name w:val="Сетка таблицы51"/>
    <w:basedOn w:val="ac"/>
    <w:next w:val="affa"/>
    <w:rsid w:val="00226D3F"/>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d"/>
    <w:next w:val="affff4"/>
    <w:rsid w:val="00226D3F"/>
    <w:pPr>
      <w:numPr>
        <w:numId w:val="50"/>
      </w:numPr>
    </w:pPr>
  </w:style>
  <w:style w:type="numbering" w:customStyle="1" w:styleId="450">
    <w:name w:val="Стиль45"/>
    <w:rsid w:val="00226D3F"/>
  </w:style>
  <w:style w:type="numbering" w:customStyle="1" w:styleId="550">
    <w:name w:val="Стиль55"/>
    <w:rsid w:val="00226D3F"/>
  </w:style>
  <w:style w:type="table" w:customStyle="1" w:styleId="2212">
    <w:name w:val="Сетка таблицы 221"/>
    <w:basedOn w:val="ac"/>
    <w:next w:val="2f4"/>
    <w:semiHidden/>
    <w:rsid w:val="00226D3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d"/>
    <w:next w:val="111111"/>
    <w:rsid w:val="00226D3F"/>
  </w:style>
  <w:style w:type="numbering" w:customStyle="1" w:styleId="41a">
    <w:name w:val="Нет списка41"/>
    <w:next w:val="ad"/>
    <w:semiHidden/>
    <w:unhideWhenUsed/>
    <w:rsid w:val="00226D3F"/>
  </w:style>
  <w:style w:type="table" w:customStyle="1" w:styleId="613">
    <w:name w:val="Сетка таблицы61"/>
    <w:basedOn w:val="ac"/>
    <w:next w:val="affa"/>
    <w:rsid w:val="00226D3F"/>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d"/>
    <w:next w:val="affff4"/>
    <w:rsid w:val="00226D3F"/>
    <w:pPr>
      <w:numPr>
        <w:numId w:val="9"/>
      </w:numPr>
    </w:pPr>
  </w:style>
  <w:style w:type="numbering" w:customStyle="1" w:styleId="46">
    <w:name w:val="Стиль46"/>
    <w:rsid w:val="00226D3F"/>
    <w:pPr>
      <w:numPr>
        <w:numId w:val="18"/>
      </w:numPr>
    </w:pPr>
  </w:style>
  <w:style w:type="numbering" w:customStyle="1" w:styleId="56">
    <w:name w:val="Стиль56"/>
    <w:rsid w:val="00226D3F"/>
    <w:pPr>
      <w:numPr>
        <w:numId w:val="19"/>
      </w:numPr>
    </w:pPr>
  </w:style>
  <w:style w:type="table" w:customStyle="1" w:styleId="2312">
    <w:name w:val="Сетка таблицы 231"/>
    <w:basedOn w:val="ac"/>
    <w:next w:val="2f4"/>
    <w:semiHidden/>
    <w:rsid w:val="00226D3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d"/>
    <w:next w:val="111111"/>
    <w:rsid w:val="00226D3F"/>
  </w:style>
  <w:style w:type="paragraph" w:customStyle="1" w:styleId="afffffffff6">
    <w:name w:val="Обычный.Нормальный абзац"/>
    <w:uiPriority w:val="99"/>
    <w:rsid w:val="00226D3F"/>
    <w:pPr>
      <w:widowControl w:val="0"/>
      <w:ind w:firstLine="709"/>
      <w:jc w:val="both"/>
    </w:pPr>
    <w:rPr>
      <w:sz w:val="24"/>
      <w:szCs w:val="24"/>
    </w:rPr>
  </w:style>
  <w:style w:type="paragraph" w:customStyle="1" w:styleId="31f">
    <w:name w:val="Основной текст с отступом 31"/>
    <w:basedOn w:val="aa"/>
    <w:rsid w:val="00226D3F"/>
    <w:pPr>
      <w:widowControl/>
      <w:suppressAutoHyphens w:val="0"/>
      <w:overflowPunct w:val="0"/>
      <w:autoSpaceDE w:val="0"/>
      <w:autoSpaceDN w:val="0"/>
      <w:adjustRightInd w:val="0"/>
      <w:spacing w:line="288" w:lineRule="auto"/>
      <w:ind w:firstLine="567"/>
      <w:jc w:val="both"/>
      <w:textAlignment w:val="baseline"/>
    </w:pPr>
    <w:rPr>
      <w:sz w:val="28"/>
      <w:szCs w:val="20"/>
      <w:lang w:eastAsia="en-US"/>
    </w:rPr>
  </w:style>
  <w:style w:type="paragraph" w:customStyle="1" w:styleId="Iauiueoaeno">
    <w:name w:val="Iau?iue_oaeno"/>
    <w:basedOn w:val="aa"/>
    <w:uiPriority w:val="99"/>
    <w:rsid w:val="00226D3F"/>
    <w:pPr>
      <w:tabs>
        <w:tab w:val="left" w:pos="1134"/>
      </w:tabs>
      <w:suppressAutoHyphens w:val="0"/>
      <w:overflowPunct w:val="0"/>
      <w:autoSpaceDE w:val="0"/>
      <w:autoSpaceDN w:val="0"/>
      <w:adjustRightInd w:val="0"/>
      <w:spacing w:before="60" w:after="60" w:line="240" w:lineRule="auto"/>
      <w:ind w:firstLine="567"/>
      <w:jc w:val="both"/>
      <w:textAlignment w:val="baseline"/>
    </w:pPr>
    <w:rPr>
      <w:sz w:val="28"/>
      <w:szCs w:val="20"/>
      <w:lang w:val="en-US" w:eastAsia="en-US"/>
    </w:rPr>
  </w:style>
  <w:style w:type="paragraph" w:customStyle="1" w:styleId="3ffb">
    <w:name w:val="Основной нумерованный (3 уровень)"/>
    <w:basedOn w:val="3"/>
    <w:uiPriority w:val="99"/>
    <w:rsid w:val="00226D3F"/>
    <w:pPr>
      <w:widowControl/>
      <w:numPr>
        <w:ilvl w:val="0"/>
        <w:numId w:val="0"/>
      </w:numPr>
      <w:tabs>
        <w:tab w:val="num" w:pos="360"/>
      </w:tabs>
      <w:suppressAutoHyphens w:val="0"/>
      <w:spacing w:before="0" w:line="240" w:lineRule="auto"/>
      <w:ind w:firstLine="720"/>
      <w:jc w:val="both"/>
    </w:pPr>
    <w:rPr>
      <w:rFonts w:ascii="Times New Roman" w:eastAsia="Times New Roman" w:hAnsi="Times New Roman" w:cs="Times New Roman"/>
      <w:b w:val="0"/>
      <w:bCs w:val="0"/>
      <w:sz w:val="28"/>
      <w:lang w:eastAsia="ru-RU"/>
    </w:rPr>
  </w:style>
  <w:style w:type="paragraph" w:customStyle="1" w:styleId="21f0">
    <w:name w:val="Заголовок 21"/>
    <w:basedOn w:val="1f1"/>
    <w:next w:val="1f1"/>
    <w:uiPriority w:val="99"/>
    <w:rsid w:val="00226D3F"/>
    <w:pPr>
      <w:keepNext/>
      <w:tabs>
        <w:tab w:val="num" w:pos="1209"/>
      </w:tabs>
      <w:spacing w:before="240" w:after="60"/>
      <w:ind w:left="1209" w:hanging="360"/>
      <w:jc w:val="left"/>
    </w:pPr>
    <w:rPr>
      <w:rFonts w:ascii="Times New Roman" w:hAnsi="Times New Roman"/>
      <w:b/>
      <w:sz w:val="24"/>
      <w:lang w:val="en-US"/>
    </w:rPr>
  </w:style>
  <w:style w:type="paragraph" w:customStyle="1" w:styleId="41b">
    <w:name w:val="Заголовок 41"/>
    <w:basedOn w:val="1f1"/>
    <w:next w:val="1f1"/>
    <w:uiPriority w:val="99"/>
    <w:rsid w:val="00226D3F"/>
    <w:pPr>
      <w:keepNext/>
      <w:tabs>
        <w:tab w:val="num" w:pos="864"/>
        <w:tab w:val="num" w:pos="1080"/>
      </w:tabs>
      <w:ind w:left="864" w:hanging="864"/>
    </w:pPr>
    <w:rPr>
      <w:rFonts w:ascii="Times New Roman" w:hAnsi="Times New Roman"/>
      <w:b/>
      <w:sz w:val="24"/>
    </w:rPr>
  </w:style>
  <w:style w:type="paragraph" w:customStyle="1" w:styleId="712">
    <w:name w:val="Заголовок 71"/>
    <w:basedOn w:val="1f1"/>
    <w:next w:val="1f1"/>
    <w:uiPriority w:val="99"/>
    <w:rsid w:val="00226D3F"/>
    <w:pPr>
      <w:tabs>
        <w:tab w:val="num" w:pos="1296"/>
        <w:tab w:val="num" w:pos="1440"/>
      </w:tabs>
      <w:spacing w:before="240" w:after="60"/>
      <w:ind w:left="1296" w:hanging="1296"/>
      <w:jc w:val="left"/>
    </w:pPr>
    <w:rPr>
      <w:sz w:val="20"/>
      <w:lang w:val="en-US"/>
    </w:rPr>
  </w:style>
  <w:style w:type="paragraph" w:customStyle="1" w:styleId="812">
    <w:name w:val="Заголовок 81"/>
    <w:basedOn w:val="1f1"/>
    <w:next w:val="1f1"/>
    <w:uiPriority w:val="99"/>
    <w:rsid w:val="00226D3F"/>
    <w:pPr>
      <w:tabs>
        <w:tab w:val="num" w:pos="1440"/>
        <w:tab w:val="num" w:pos="2520"/>
      </w:tabs>
      <w:spacing w:before="240" w:after="60"/>
      <w:ind w:left="1440" w:hanging="1440"/>
      <w:jc w:val="left"/>
    </w:pPr>
    <w:rPr>
      <w:i/>
      <w:sz w:val="20"/>
      <w:lang w:val="en-US"/>
    </w:rPr>
  </w:style>
  <w:style w:type="paragraph" w:customStyle="1" w:styleId="912">
    <w:name w:val="Заголовок 91"/>
    <w:basedOn w:val="1f1"/>
    <w:next w:val="1f1"/>
    <w:uiPriority w:val="99"/>
    <w:rsid w:val="00226D3F"/>
    <w:pPr>
      <w:tabs>
        <w:tab w:val="num" w:pos="1584"/>
        <w:tab w:val="num" w:pos="2880"/>
      </w:tabs>
      <w:spacing w:before="240" w:after="60"/>
      <w:ind w:left="1584" w:hanging="1584"/>
      <w:jc w:val="left"/>
    </w:pPr>
    <w:rPr>
      <w:b/>
      <w:i/>
      <w:sz w:val="18"/>
      <w:lang w:val="en-US"/>
    </w:rPr>
  </w:style>
  <w:style w:type="paragraph" w:customStyle="1" w:styleId="indent2">
    <w:name w:val="indent2"/>
    <w:basedOn w:val="aa"/>
    <w:uiPriority w:val="99"/>
    <w:rsid w:val="00226D3F"/>
    <w:pPr>
      <w:widowControl/>
      <w:suppressAutoHyphens w:val="0"/>
      <w:spacing w:before="48" w:line="240" w:lineRule="auto"/>
      <w:ind w:left="1886" w:hanging="763"/>
    </w:pPr>
    <w:rPr>
      <w:rFonts w:ascii="Arial" w:hAnsi="Arial"/>
      <w:szCs w:val="20"/>
      <w:lang w:val="en-GB" w:eastAsia="en-US"/>
    </w:rPr>
  </w:style>
  <w:style w:type="paragraph" w:customStyle="1" w:styleId="DefinitionBody">
    <w:name w:val="DefinitionBody"/>
    <w:basedOn w:val="indent2"/>
    <w:uiPriority w:val="99"/>
    <w:rsid w:val="00226D3F"/>
    <w:pPr>
      <w:spacing w:before="0"/>
      <w:ind w:left="0" w:firstLine="0"/>
      <w:jc w:val="both"/>
    </w:pPr>
    <w:rPr>
      <w:lang w:val="ru-RU"/>
    </w:rPr>
  </w:style>
  <w:style w:type="paragraph" w:customStyle="1" w:styleId="level3">
    <w:name w:val="level 3"/>
    <w:basedOn w:val="affffffe"/>
    <w:uiPriority w:val="99"/>
    <w:rsid w:val="00226D3F"/>
    <w:pPr>
      <w:spacing w:before="48"/>
      <w:ind w:left="2340" w:hanging="810"/>
    </w:pPr>
    <w:rPr>
      <w:rFonts w:ascii="Arial" w:hAnsi="Arial"/>
      <w:sz w:val="22"/>
      <w:szCs w:val="20"/>
      <w:lang w:val="en-GB"/>
    </w:rPr>
  </w:style>
  <w:style w:type="paragraph" w:customStyle="1" w:styleId="afffffffff7">
    <w:name w:val="Îñíîâíîé òåêñò"/>
    <w:basedOn w:val="aa"/>
    <w:uiPriority w:val="99"/>
    <w:rsid w:val="00226D3F"/>
    <w:pPr>
      <w:widowControl/>
      <w:suppressAutoHyphens w:val="0"/>
      <w:spacing w:before="120" w:line="240" w:lineRule="auto"/>
      <w:jc w:val="both"/>
    </w:pPr>
    <w:rPr>
      <w:rFonts w:ascii="Arial" w:hAnsi="Arial"/>
      <w:szCs w:val="20"/>
      <w:lang w:eastAsia="en-US"/>
    </w:rPr>
  </w:style>
  <w:style w:type="paragraph" w:customStyle="1" w:styleId="A29B5AB3">
    <w:name w:val="A=&gt;2=&gt;9 B5:AB 3"/>
    <w:basedOn w:val="1KGK9"/>
    <w:next w:val="1KGK9"/>
    <w:uiPriority w:val="99"/>
    <w:rsid w:val="00226D3F"/>
    <w:pPr>
      <w:jc w:val="center"/>
    </w:pPr>
    <w:rPr>
      <w:b/>
      <w:bCs/>
    </w:rPr>
  </w:style>
  <w:style w:type="paragraph" w:customStyle="1" w:styleId="703">
    <w:name w:val="703&gt;"/>
    <w:basedOn w:val="1KGK9"/>
    <w:next w:val="1KGK9"/>
    <w:uiPriority w:val="99"/>
    <w:rsid w:val="00226D3F"/>
  </w:style>
  <w:style w:type="paragraph" w:customStyle="1" w:styleId="normalred">
    <w:name w:val="normalred"/>
    <w:basedOn w:val="aa"/>
    <w:uiPriority w:val="99"/>
    <w:rsid w:val="00226D3F"/>
    <w:pPr>
      <w:widowControl/>
      <w:suppressAutoHyphens w:val="0"/>
      <w:spacing w:line="360" w:lineRule="exact"/>
      <w:ind w:firstLine="709"/>
      <w:jc w:val="both"/>
    </w:pPr>
    <w:rPr>
      <w:rFonts w:ascii="Antiqua" w:hAnsi="Antiqua"/>
      <w:sz w:val="24"/>
      <w:szCs w:val="20"/>
      <w:lang w:eastAsia="en-US"/>
    </w:rPr>
  </w:style>
  <w:style w:type="character" w:customStyle="1" w:styleId="1TimesNewRoman120">
    <w:name w:val="Стиль Заголовок 1 + Times New Roman 12 пт Знак"/>
    <w:uiPriority w:val="99"/>
    <w:locked/>
    <w:rsid w:val="00226D3F"/>
    <w:rPr>
      <w:rFonts w:cs="Times New Roman"/>
      <w:b/>
      <w:bCs/>
      <w:kern w:val="28"/>
      <w:sz w:val="24"/>
      <w:lang w:val="ru-RU" w:eastAsia="ru-RU" w:bidi="ar-SA"/>
    </w:rPr>
  </w:style>
  <w:style w:type="paragraph" w:customStyle="1" w:styleId="1TimesNewRoman121">
    <w:name w:val="Стиль Заголовок 1 + Times New Roman 12 пт"/>
    <w:basedOn w:val="1"/>
    <w:uiPriority w:val="99"/>
    <w:rsid w:val="00226D3F"/>
    <w:pPr>
      <w:widowControl/>
      <w:numPr>
        <w:numId w:val="0"/>
      </w:numPr>
      <w:suppressAutoHyphens w:val="0"/>
      <w:overflowPunct w:val="0"/>
      <w:autoSpaceDE w:val="0"/>
      <w:autoSpaceDN w:val="0"/>
      <w:adjustRightInd w:val="0"/>
      <w:spacing w:after="60" w:line="240" w:lineRule="auto"/>
    </w:pPr>
    <w:rPr>
      <w:rFonts w:eastAsia="Times New Roman" w:cs="Times New Roman"/>
      <w:bCs/>
      <w:sz w:val="24"/>
      <w:lang w:eastAsia="en-US"/>
    </w:rPr>
  </w:style>
  <w:style w:type="paragraph" w:customStyle="1" w:styleId="A29B5ABABABC">
    <w:name w:val="A=&gt;2=&gt;9 B5:AB A &gt;BABC?&gt;&lt;"/>
    <w:basedOn w:val="1KGK9"/>
    <w:next w:val="1KGK9"/>
    <w:uiPriority w:val="99"/>
    <w:rsid w:val="00226D3F"/>
  </w:style>
  <w:style w:type="paragraph" w:customStyle="1" w:styleId="21f1">
    <w:name w:val="Основной текст с отступом 21"/>
    <w:basedOn w:val="aa"/>
    <w:rsid w:val="00226D3F"/>
    <w:pPr>
      <w:widowControl/>
      <w:suppressAutoHyphens w:val="0"/>
      <w:overflowPunct w:val="0"/>
      <w:autoSpaceDE w:val="0"/>
      <w:autoSpaceDN w:val="0"/>
      <w:adjustRightInd w:val="0"/>
      <w:spacing w:line="240" w:lineRule="auto"/>
      <w:ind w:firstLine="851"/>
      <w:jc w:val="both"/>
    </w:pPr>
    <w:rPr>
      <w:sz w:val="24"/>
      <w:szCs w:val="20"/>
      <w:lang w:eastAsia="en-US"/>
    </w:rPr>
  </w:style>
  <w:style w:type="paragraph" w:customStyle="1" w:styleId="afffffffff8">
    <w:name w:val="Знак Знак Знак Знак Знак"/>
    <w:basedOn w:val="aa"/>
    <w:uiPriority w:val="99"/>
    <w:rsid w:val="00226D3F"/>
    <w:pPr>
      <w:widowControl/>
      <w:suppressAutoHyphens w:val="0"/>
      <w:spacing w:after="160" w:line="240" w:lineRule="exact"/>
      <w:jc w:val="both"/>
    </w:pPr>
    <w:rPr>
      <w:rFonts w:ascii="Verdana" w:hAnsi="Verdana"/>
      <w:szCs w:val="20"/>
      <w:lang w:val="en-US" w:eastAsia="en-US"/>
    </w:rPr>
  </w:style>
  <w:style w:type="paragraph" w:customStyle="1" w:styleId="1fffa">
    <w:name w:val="Знак Знак Знак Знак Знак Знак Знак Знак Знак Знак Знак Знак Знак Знак Знак1 Знак Знак Знак Знак Знак Знак Знак"/>
    <w:basedOn w:val="aa"/>
    <w:uiPriority w:val="99"/>
    <w:rsid w:val="00226D3F"/>
    <w:pPr>
      <w:widowControl/>
      <w:suppressAutoHyphens w:val="0"/>
      <w:spacing w:after="160" w:line="240" w:lineRule="exact"/>
    </w:pPr>
    <w:rPr>
      <w:rFonts w:ascii="Verdana" w:hAnsi="Verdana"/>
      <w:sz w:val="24"/>
      <w:szCs w:val="24"/>
      <w:lang w:val="en-US" w:eastAsia="en-US"/>
    </w:rPr>
  </w:style>
  <w:style w:type="paragraph" w:customStyle="1" w:styleId="1fffb">
    <w:name w:val="Знак Знак Знак1"/>
    <w:basedOn w:val="aa"/>
    <w:uiPriority w:val="99"/>
    <w:rsid w:val="00226D3F"/>
    <w:pPr>
      <w:widowControl/>
      <w:suppressAutoHyphens w:val="0"/>
      <w:spacing w:after="160" w:line="240" w:lineRule="exact"/>
      <w:jc w:val="both"/>
    </w:pPr>
    <w:rPr>
      <w:rFonts w:ascii="Verdana" w:hAnsi="Verdana"/>
      <w:szCs w:val="20"/>
      <w:lang w:val="en-US" w:eastAsia="en-US"/>
    </w:rPr>
  </w:style>
  <w:style w:type="paragraph" w:customStyle="1" w:styleId="afffffffff9">
    <w:name w:val="Знак Знак Знак Знак Знак Знак Знак"/>
    <w:basedOn w:val="aa"/>
    <w:uiPriority w:val="99"/>
    <w:rsid w:val="00226D3F"/>
    <w:pPr>
      <w:widowControl/>
      <w:suppressAutoHyphens w:val="0"/>
      <w:spacing w:after="160" w:line="240" w:lineRule="exact"/>
      <w:jc w:val="both"/>
    </w:pPr>
    <w:rPr>
      <w:rFonts w:ascii="Verdana" w:hAnsi="Verdana"/>
      <w:szCs w:val="20"/>
      <w:lang w:val="en-US" w:eastAsia="en-US"/>
    </w:rPr>
  </w:style>
  <w:style w:type="paragraph" w:customStyle="1" w:styleId="afffffffffa">
    <w:name w:val="перечисления"/>
    <w:basedOn w:val="aa"/>
    <w:uiPriority w:val="99"/>
    <w:rsid w:val="00226D3F"/>
    <w:pPr>
      <w:widowControl/>
      <w:tabs>
        <w:tab w:val="num" w:pos="735"/>
      </w:tabs>
      <w:suppressAutoHyphens w:val="0"/>
      <w:spacing w:line="240" w:lineRule="atLeast"/>
      <w:ind w:left="735" w:hanging="360"/>
      <w:jc w:val="both"/>
    </w:pPr>
    <w:rPr>
      <w:sz w:val="28"/>
      <w:szCs w:val="28"/>
      <w:lang w:eastAsia="en-US"/>
    </w:rPr>
  </w:style>
  <w:style w:type="paragraph" w:customStyle="1" w:styleId="1KGK90">
    <w:name w:val="1KG=K9.&gt;@&lt;0"/>
    <w:next w:val="1KGK9"/>
    <w:uiPriority w:val="99"/>
    <w:rsid w:val="00226D3F"/>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226D3F"/>
    <w:pPr>
      <w:jc w:val="center"/>
    </w:pPr>
    <w:rPr>
      <w:b/>
      <w:bCs/>
    </w:rPr>
  </w:style>
  <w:style w:type="paragraph" w:customStyle="1" w:styleId="03">
    <w:name w:val="03&gt;"/>
    <w:basedOn w:val="1KGK9"/>
    <w:next w:val="1KGK9"/>
    <w:uiPriority w:val="99"/>
    <w:rsid w:val="00226D3F"/>
    <w:pPr>
      <w:jc w:val="center"/>
    </w:pPr>
    <w:rPr>
      <w:b/>
      <w:bCs/>
    </w:rPr>
  </w:style>
  <w:style w:type="paragraph" w:customStyle="1" w:styleId="Style2">
    <w:name w:val="Style2"/>
    <w:uiPriority w:val="99"/>
    <w:rsid w:val="00226D3F"/>
    <w:pPr>
      <w:autoSpaceDE w:val="0"/>
      <w:autoSpaceDN w:val="0"/>
      <w:adjustRightInd w:val="0"/>
    </w:pPr>
    <w:rPr>
      <w:rFonts w:ascii="MS Sans Serif" w:hAnsi="MS Sans Serif"/>
      <w:szCs w:val="24"/>
    </w:rPr>
  </w:style>
  <w:style w:type="paragraph" w:customStyle="1" w:styleId="Style113">
    <w:name w:val="Style113"/>
    <w:uiPriority w:val="99"/>
    <w:rsid w:val="00226D3F"/>
    <w:pPr>
      <w:autoSpaceDE w:val="0"/>
      <w:autoSpaceDN w:val="0"/>
      <w:adjustRightInd w:val="0"/>
    </w:pPr>
    <w:rPr>
      <w:rFonts w:ascii="MS Sans Serif" w:hAnsi="MS Sans Serif"/>
      <w:szCs w:val="24"/>
    </w:rPr>
  </w:style>
  <w:style w:type="paragraph" w:customStyle="1" w:styleId="Style170">
    <w:name w:val="Style170"/>
    <w:uiPriority w:val="99"/>
    <w:rsid w:val="00226D3F"/>
    <w:pPr>
      <w:autoSpaceDE w:val="0"/>
      <w:autoSpaceDN w:val="0"/>
      <w:adjustRightInd w:val="0"/>
    </w:pPr>
    <w:rPr>
      <w:rFonts w:ascii="MS Sans Serif" w:hAnsi="MS Sans Serif"/>
      <w:szCs w:val="24"/>
    </w:rPr>
  </w:style>
  <w:style w:type="paragraph" w:customStyle="1" w:styleId="Head62">
    <w:name w:val="Head 6.2"/>
    <w:uiPriority w:val="99"/>
    <w:rsid w:val="00226D3F"/>
    <w:pPr>
      <w:autoSpaceDE w:val="0"/>
      <w:autoSpaceDN w:val="0"/>
      <w:adjustRightInd w:val="0"/>
    </w:pPr>
    <w:rPr>
      <w:rFonts w:ascii="MS Sans Serif" w:hAnsi="MS Sans Serif"/>
      <w:b/>
      <w:bCs/>
      <w:szCs w:val="24"/>
    </w:rPr>
  </w:style>
  <w:style w:type="paragraph" w:customStyle="1" w:styleId="Style12">
    <w:name w:val="Style12"/>
    <w:uiPriority w:val="99"/>
    <w:rsid w:val="00226D3F"/>
    <w:pPr>
      <w:autoSpaceDE w:val="0"/>
      <w:autoSpaceDN w:val="0"/>
      <w:adjustRightInd w:val="0"/>
    </w:pPr>
    <w:rPr>
      <w:rFonts w:ascii="MS Sans Serif" w:hAnsi="MS Sans Serif"/>
      <w:szCs w:val="24"/>
    </w:rPr>
  </w:style>
  <w:style w:type="paragraph" w:customStyle="1" w:styleId="Style20">
    <w:name w:val="Style20"/>
    <w:uiPriority w:val="99"/>
    <w:rsid w:val="00226D3F"/>
    <w:pPr>
      <w:autoSpaceDE w:val="0"/>
      <w:autoSpaceDN w:val="0"/>
      <w:adjustRightInd w:val="0"/>
    </w:pPr>
    <w:rPr>
      <w:rFonts w:ascii="MS Sans Serif" w:hAnsi="MS Sans Serif"/>
      <w:szCs w:val="24"/>
    </w:rPr>
  </w:style>
  <w:style w:type="paragraph" w:customStyle="1" w:styleId="1KGK91">
    <w:name w:val="1KG=K91"/>
    <w:next w:val="1KGK9"/>
    <w:uiPriority w:val="99"/>
    <w:rsid w:val="00226D3F"/>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226D3F"/>
    <w:rPr>
      <w:b/>
      <w:bCs/>
    </w:rPr>
  </w:style>
  <w:style w:type="paragraph" w:customStyle="1" w:styleId="A29B5ABABABC2">
    <w:name w:val="A=&gt;2=&gt;9 B5:AB A &gt;BABC?&gt;&lt; 2"/>
    <w:basedOn w:val="1KGK9"/>
    <w:next w:val="1KGK9"/>
    <w:uiPriority w:val="99"/>
    <w:rsid w:val="00226D3F"/>
  </w:style>
  <w:style w:type="paragraph" w:customStyle="1" w:styleId="1fffc">
    <w:name w:val="Список маркированный 1"/>
    <w:basedOn w:val="aa"/>
    <w:uiPriority w:val="99"/>
    <w:rsid w:val="00226D3F"/>
    <w:pPr>
      <w:widowControl/>
      <w:tabs>
        <w:tab w:val="num" w:pos="751"/>
      </w:tabs>
      <w:spacing w:before="60" w:line="240" w:lineRule="auto"/>
      <w:ind w:left="675" w:hanging="284"/>
      <w:jc w:val="both"/>
    </w:pPr>
    <w:rPr>
      <w:sz w:val="24"/>
      <w:szCs w:val="24"/>
      <w:lang w:eastAsia="en-US"/>
    </w:rPr>
  </w:style>
  <w:style w:type="paragraph" w:customStyle="1" w:styleId="Head63">
    <w:name w:val="Head 6.3"/>
    <w:basedOn w:val="3"/>
    <w:next w:val="aa"/>
    <w:uiPriority w:val="99"/>
    <w:rsid w:val="00226D3F"/>
    <w:pPr>
      <w:keepNext w:val="0"/>
      <w:numPr>
        <w:ilvl w:val="0"/>
        <w:numId w:val="0"/>
      </w:numPr>
      <w:spacing w:before="120" w:after="60" w:line="240" w:lineRule="auto"/>
      <w:ind w:firstLine="709"/>
      <w:jc w:val="center"/>
      <w:outlineLvl w:val="9"/>
    </w:pPr>
    <w:rPr>
      <w:rFonts w:ascii="Times New Roman Bold" w:eastAsia="Times New Roman" w:hAnsi="Times New Roman Bold" w:cs="Times New Roman"/>
      <w:sz w:val="28"/>
      <w:szCs w:val="28"/>
      <w:lang w:val="en-US" w:eastAsia="ru-RU"/>
    </w:rPr>
  </w:style>
  <w:style w:type="paragraph" w:customStyle="1" w:styleId="afffffffffb">
    <w:name w:val="Заголовок колонки Знак"/>
    <w:basedOn w:val="aa"/>
    <w:link w:val="afffffffffc"/>
    <w:uiPriority w:val="99"/>
    <w:rsid w:val="00226D3F"/>
    <w:pPr>
      <w:spacing w:line="240" w:lineRule="auto"/>
      <w:jc w:val="center"/>
    </w:pPr>
    <w:rPr>
      <w:b/>
      <w:sz w:val="28"/>
      <w:szCs w:val="24"/>
      <w:lang w:val="x-none" w:eastAsia="x-none"/>
    </w:rPr>
  </w:style>
  <w:style w:type="character" w:customStyle="1" w:styleId="afffffffffc">
    <w:name w:val="Заголовок колонки Знак Знак"/>
    <w:link w:val="afffffffffb"/>
    <w:uiPriority w:val="99"/>
    <w:locked/>
    <w:rsid w:val="00226D3F"/>
    <w:rPr>
      <w:b/>
      <w:sz w:val="28"/>
      <w:szCs w:val="24"/>
      <w:lang w:val="x-none" w:eastAsia="x-none"/>
    </w:rPr>
  </w:style>
  <w:style w:type="paragraph" w:customStyle="1" w:styleId="afffffffffd">
    <w:name w:val="Текст таблицы"/>
    <w:basedOn w:val="aa"/>
    <w:uiPriority w:val="99"/>
    <w:rsid w:val="00226D3F"/>
    <w:pPr>
      <w:tabs>
        <w:tab w:val="left" w:pos="459"/>
      </w:tabs>
      <w:suppressAutoHyphens w:val="0"/>
      <w:spacing w:before="60" w:after="60" w:line="288" w:lineRule="auto"/>
      <w:ind w:left="34" w:right="165"/>
      <w:jc w:val="both"/>
    </w:pPr>
    <w:rPr>
      <w:bCs/>
      <w:color w:val="000000"/>
      <w:sz w:val="24"/>
      <w:szCs w:val="20"/>
      <w:lang w:eastAsia="en-US"/>
    </w:rPr>
  </w:style>
  <w:style w:type="paragraph" w:customStyle="1" w:styleId="xl46">
    <w:name w:val="xl46"/>
    <w:basedOn w:val="aa"/>
    <w:uiPriority w:val="99"/>
    <w:rsid w:val="00226D3F"/>
    <w:pPr>
      <w:widowControl/>
      <w:suppressAutoHyphens w:val="0"/>
      <w:spacing w:before="100" w:beforeAutospacing="1" w:after="100" w:afterAutospacing="1" w:line="240" w:lineRule="auto"/>
      <w:jc w:val="center"/>
      <w:textAlignment w:val="center"/>
    </w:pPr>
    <w:rPr>
      <w:rFonts w:ascii="Times New Roman CYR" w:eastAsia="Arial Unicode MS" w:hAnsi="Times New Roman CYR" w:cs="Times New Roman CYR"/>
      <w:sz w:val="28"/>
      <w:szCs w:val="28"/>
      <w:lang w:eastAsia="en-US"/>
    </w:rPr>
  </w:style>
  <w:style w:type="paragraph" w:customStyle="1" w:styleId="xl24">
    <w:name w:val="xl24"/>
    <w:basedOn w:val="aa"/>
    <w:uiPriority w:val="99"/>
    <w:rsid w:val="00226D3F"/>
    <w:pPr>
      <w:widowControl/>
      <w:suppressAutoHyphens w:val="0"/>
      <w:spacing w:before="100" w:beforeAutospacing="1" w:after="100" w:afterAutospacing="1" w:line="240" w:lineRule="auto"/>
      <w:jc w:val="center"/>
      <w:textAlignment w:val="center"/>
    </w:pPr>
    <w:rPr>
      <w:rFonts w:ascii="Times New Roman CYR" w:eastAsia="Arial Unicode MS" w:hAnsi="Times New Roman CYR" w:cs="Times New Roman CYR"/>
      <w:sz w:val="24"/>
      <w:szCs w:val="24"/>
      <w:lang w:eastAsia="en-US"/>
    </w:rPr>
  </w:style>
  <w:style w:type="paragraph" w:customStyle="1" w:styleId="NormalZap">
    <w:name w:val="NormalZap"/>
    <w:basedOn w:val="aa"/>
    <w:uiPriority w:val="99"/>
    <w:rsid w:val="00226D3F"/>
    <w:pPr>
      <w:widowControl/>
      <w:suppressAutoHyphens w:val="0"/>
      <w:spacing w:before="120" w:line="240" w:lineRule="auto"/>
      <w:ind w:firstLine="567"/>
      <w:jc w:val="both"/>
    </w:pPr>
    <w:rPr>
      <w:rFonts w:ascii="Arial" w:hAnsi="Arial"/>
      <w:sz w:val="24"/>
      <w:szCs w:val="20"/>
      <w:lang w:eastAsia="en-US"/>
    </w:rPr>
  </w:style>
  <w:style w:type="paragraph" w:customStyle="1" w:styleId="afffffffffe">
    <w:name w:val="Приложение"/>
    <w:basedOn w:val="aa"/>
    <w:uiPriority w:val="99"/>
    <w:rsid w:val="00226D3F"/>
    <w:pPr>
      <w:pageBreakBefore/>
      <w:suppressAutoHyphens w:val="0"/>
      <w:overflowPunct w:val="0"/>
      <w:autoSpaceDE w:val="0"/>
      <w:autoSpaceDN w:val="0"/>
      <w:adjustRightInd w:val="0"/>
      <w:spacing w:line="240" w:lineRule="auto"/>
      <w:ind w:firstLine="567"/>
      <w:jc w:val="right"/>
      <w:textAlignment w:val="baseline"/>
    </w:pPr>
    <w:rPr>
      <w:bCs/>
      <w:sz w:val="24"/>
      <w:szCs w:val="24"/>
      <w:lang w:eastAsia="en-US"/>
    </w:rPr>
  </w:style>
  <w:style w:type="paragraph" w:customStyle="1" w:styleId="affffffffff">
    <w:name w:val="Осн.текст"/>
    <w:basedOn w:val="aa"/>
    <w:uiPriority w:val="99"/>
    <w:rsid w:val="00226D3F"/>
    <w:pPr>
      <w:widowControl/>
      <w:suppressAutoHyphens w:val="0"/>
      <w:spacing w:line="360" w:lineRule="auto"/>
      <w:ind w:firstLine="720"/>
      <w:jc w:val="both"/>
    </w:pPr>
    <w:rPr>
      <w:sz w:val="26"/>
      <w:szCs w:val="20"/>
      <w:lang w:eastAsia="en-US"/>
    </w:rPr>
  </w:style>
  <w:style w:type="paragraph" w:customStyle="1" w:styleId="TableCellC">
    <w:name w:val="Table Cell C"/>
    <w:basedOn w:val="aa"/>
    <w:uiPriority w:val="99"/>
    <w:rsid w:val="00226D3F"/>
    <w:pPr>
      <w:widowControl/>
      <w:suppressAutoHyphens w:val="0"/>
      <w:spacing w:line="240" w:lineRule="auto"/>
      <w:jc w:val="center"/>
    </w:pPr>
    <w:rPr>
      <w:sz w:val="28"/>
      <w:szCs w:val="20"/>
      <w:lang w:eastAsia="en-US"/>
    </w:rPr>
  </w:style>
  <w:style w:type="character" w:customStyle="1" w:styleId="Bold0">
    <w:name w:val="Bold"/>
    <w:uiPriority w:val="99"/>
    <w:rsid w:val="00226D3F"/>
    <w:rPr>
      <w:rFonts w:ascii="Times New Roman" w:hAnsi="Times New Roman" w:cs="Times New Roman"/>
      <w:b/>
      <w:lang w:val="ru-RU"/>
    </w:rPr>
  </w:style>
  <w:style w:type="paragraph" w:customStyle="1" w:styleId="1TimesNewRoman12">
    <w:name w:val="Стиль Заголовок 1 + Times New Roman 12 пт По центру"/>
    <w:basedOn w:val="1"/>
    <w:uiPriority w:val="99"/>
    <w:rsid w:val="00226D3F"/>
    <w:pPr>
      <w:widowControl/>
      <w:numPr>
        <w:ilvl w:val="2"/>
        <w:numId w:val="64"/>
      </w:numPr>
      <w:tabs>
        <w:tab w:val="clear" w:pos="1080"/>
      </w:tabs>
      <w:suppressAutoHyphens w:val="0"/>
      <w:overflowPunct w:val="0"/>
      <w:autoSpaceDE w:val="0"/>
      <w:autoSpaceDN w:val="0"/>
      <w:adjustRightInd w:val="0"/>
      <w:spacing w:after="60" w:line="240" w:lineRule="auto"/>
      <w:ind w:left="0" w:firstLine="0"/>
      <w:textAlignment w:val="baseline"/>
    </w:pPr>
    <w:rPr>
      <w:rFonts w:eastAsia="Times New Roman" w:cs="Times New Roman"/>
      <w:bCs/>
      <w:sz w:val="24"/>
      <w:lang w:eastAsia="en-US"/>
    </w:rPr>
  </w:style>
  <w:style w:type="paragraph" w:customStyle="1" w:styleId="affffffffff0">
    <w:name w:val="Заголовок колонки"/>
    <w:basedOn w:val="aa"/>
    <w:uiPriority w:val="99"/>
    <w:rsid w:val="00226D3F"/>
    <w:pPr>
      <w:spacing w:line="240" w:lineRule="auto"/>
      <w:jc w:val="center"/>
    </w:pPr>
    <w:rPr>
      <w:b/>
      <w:sz w:val="28"/>
      <w:szCs w:val="24"/>
      <w:lang w:eastAsia="en-US"/>
    </w:rPr>
  </w:style>
  <w:style w:type="paragraph" w:customStyle="1" w:styleId="affffffffff1">
    <w:name w:val="номерованный"/>
    <w:basedOn w:val="aa"/>
    <w:uiPriority w:val="99"/>
    <w:rsid w:val="00226D3F"/>
    <w:pPr>
      <w:widowControl/>
      <w:tabs>
        <w:tab w:val="num" w:pos="1492"/>
      </w:tabs>
      <w:suppressAutoHyphens w:val="0"/>
      <w:spacing w:line="240" w:lineRule="auto"/>
      <w:ind w:left="1492" w:hanging="360"/>
    </w:pPr>
    <w:rPr>
      <w:sz w:val="24"/>
      <w:szCs w:val="24"/>
      <w:lang w:eastAsia="en-US"/>
    </w:rPr>
  </w:style>
  <w:style w:type="paragraph" w:customStyle="1" w:styleId="affffffffff2">
    <w:name w:val="буквами"/>
    <w:basedOn w:val="aa"/>
    <w:uiPriority w:val="99"/>
    <w:rsid w:val="00226D3F"/>
    <w:pPr>
      <w:widowControl/>
      <w:tabs>
        <w:tab w:val="num" w:pos="926"/>
      </w:tabs>
      <w:suppressAutoHyphens w:val="0"/>
      <w:spacing w:line="240" w:lineRule="auto"/>
      <w:ind w:left="926" w:hanging="360"/>
    </w:pPr>
    <w:rPr>
      <w:sz w:val="24"/>
      <w:szCs w:val="24"/>
      <w:lang w:eastAsia="en-US"/>
    </w:rPr>
  </w:style>
  <w:style w:type="paragraph" w:customStyle="1" w:styleId="1fffd">
    <w:name w:val="Пнкт1"/>
    <w:basedOn w:val="aa"/>
    <w:uiPriority w:val="99"/>
    <w:rsid w:val="00226D3F"/>
    <w:pPr>
      <w:widowControl/>
      <w:suppressAutoHyphens w:val="0"/>
      <w:spacing w:line="240" w:lineRule="auto"/>
      <w:ind w:firstLine="567"/>
    </w:pPr>
    <w:rPr>
      <w:sz w:val="24"/>
      <w:szCs w:val="24"/>
      <w:lang w:eastAsia="en-US"/>
    </w:rPr>
  </w:style>
  <w:style w:type="paragraph" w:customStyle="1" w:styleId="1TimesNewRoman122">
    <w:name w:val="Стиль Заголовок 1 + Times New Roman 12 пт не полужирный"/>
    <w:basedOn w:val="1"/>
    <w:link w:val="1TimesNewRoman123"/>
    <w:uiPriority w:val="99"/>
    <w:rsid w:val="00226D3F"/>
    <w:pPr>
      <w:widowControl/>
      <w:numPr>
        <w:numId w:val="0"/>
      </w:numPr>
      <w:suppressAutoHyphens w:val="0"/>
      <w:overflowPunct w:val="0"/>
      <w:autoSpaceDE w:val="0"/>
      <w:autoSpaceDN w:val="0"/>
      <w:adjustRightInd w:val="0"/>
      <w:spacing w:after="60" w:line="240" w:lineRule="auto"/>
      <w:textAlignment w:val="baseline"/>
    </w:pPr>
    <w:rPr>
      <w:rFonts w:ascii="Arial" w:eastAsia="Times New Roman" w:hAnsi="Arial" w:cs="Times New Roman"/>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226D3F"/>
    <w:rPr>
      <w:rFonts w:ascii="Arial" w:hAnsi="Arial"/>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226D3F"/>
  </w:style>
  <w:style w:type="paragraph" w:customStyle="1" w:styleId="1TimesNewRoman1200">
    <w:name w:val="Стиль Заголовок 1 + Times New Roman 12 пт По центру Перед:  0 пт..."/>
    <w:basedOn w:val="1"/>
    <w:uiPriority w:val="99"/>
    <w:rsid w:val="00226D3F"/>
    <w:pPr>
      <w:widowControl/>
      <w:numPr>
        <w:numId w:val="0"/>
      </w:numPr>
      <w:suppressAutoHyphens w:val="0"/>
      <w:overflowPunct w:val="0"/>
      <w:autoSpaceDE w:val="0"/>
      <w:autoSpaceDN w:val="0"/>
      <w:adjustRightInd w:val="0"/>
      <w:spacing w:before="0" w:line="240" w:lineRule="auto"/>
      <w:textAlignment w:val="baseline"/>
    </w:pPr>
    <w:rPr>
      <w:rFonts w:eastAsia="Times New Roman" w:cs="Times New Roman"/>
      <w:bCs/>
      <w:sz w:val="24"/>
      <w:lang w:eastAsia="en-US"/>
    </w:rPr>
  </w:style>
  <w:style w:type="paragraph" w:customStyle="1" w:styleId="1TimesNewRoman">
    <w:name w:val="Стиль Заголовок 1 + Times New Roman"/>
    <w:basedOn w:val="1"/>
    <w:uiPriority w:val="99"/>
    <w:rsid w:val="00226D3F"/>
    <w:pPr>
      <w:widowControl/>
      <w:numPr>
        <w:numId w:val="0"/>
      </w:numPr>
      <w:suppressAutoHyphens w:val="0"/>
      <w:overflowPunct w:val="0"/>
      <w:autoSpaceDE w:val="0"/>
      <w:autoSpaceDN w:val="0"/>
      <w:adjustRightInd w:val="0"/>
      <w:spacing w:after="60" w:line="240" w:lineRule="auto"/>
      <w:textAlignment w:val="baseline"/>
    </w:pPr>
    <w:rPr>
      <w:rFonts w:eastAsia="Times New Roman" w:cs="Times New Roman"/>
      <w:bCs/>
      <w:sz w:val="28"/>
      <w:lang w:eastAsia="en-US"/>
    </w:rPr>
  </w:style>
  <w:style w:type="paragraph" w:customStyle="1" w:styleId="1TimesNewRoman125">
    <w:name w:val="Стиль Заголовок 1 + Times New Roman 12 пт все прописные По центру"/>
    <w:basedOn w:val="1"/>
    <w:uiPriority w:val="99"/>
    <w:rsid w:val="00226D3F"/>
    <w:pPr>
      <w:widowControl/>
      <w:numPr>
        <w:numId w:val="0"/>
      </w:numPr>
      <w:suppressAutoHyphens w:val="0"/>
      <w:overflowPunct w:val="0"/>
      <w:autoSpaceDE w:val="0"/>
      <w:autoSpaceDN w:val="0"/>
      <w:adjustRightInd w:val="0"/>
      <w:spacing w:after="60" w:line="240" w:lineRule="auto"/>
      <w:textAlignment w:val="baseline"/>
    </w:pPr>
    <w:rPr>
      <w:rFonts w:eastAsia="Times New Roman" w:cs="Times New Roman"/>
      <w:bCs/>
      <w:caps/>
      <w:sz w:val="24"/>
      <w:lang w:eastAsia="en-US"/>
    </w:rPr>
  </w:style>
  <w:style w:type="paragraph" w:customStyle="1" w:styleId="1TimesNewRoman126">
    <w:name w:val="Стиль Заголовок 1 + Times New Roman 12 пт все прописные По центр..."/>
    <w:basedOn w:val="1"/>
    <w:uiPriority w:val="99"/>
    <w:rsid w:val="00226D3F"/>
    <w:pPr>
      <w:widowControl/>
      <w:numPr>
        <w:numId w:val="0"/>
      </w:numPr>
      <w:suppressAutoHyphens w:val="0"/>
      <w:overflowPunct w:val="0"/>
      <w:autoSpaceDE w:val="0"/>
      <w:autoSpaceDN w:val="0"/>
      <w:adjustRightInd w:val="0"/>
      <w:spacing w:before="0" w:line="240" w:lineRule="auto"/>
      <w:textAlignment w:val="baseline"/>
    </w:pPr>
    <w:rPr>
      <w:rFonts w:eastAsia="Times New Roman" w:cs="Times New Roman"/>
      <w:bCs/>
      <w:caps/>
      <w:sz w:val="24"/>
      <w:lang w:eastAsia="en-US"/>
    </w:rPr>
  </w:style>
  <w:style w:type="paragraph" w:customStyle="1" w:styleId="2100">
    <w:name w:val="Стиль Заголовок 2 + курсив По ширине Междустр.интервал:  точно 10..."/>
    <w:basedOn w:val="20"/>
    <w:uiPriority w:val="99"/>
    <w:rsid w:val="00226D3F"/>
    <w:pPr>
      <w:widowControl/>
      <w:numPr>
        <w:ilvl w:val="0"/>
        <w:numId w:val="0"/>
      </w:numPr>
      <w:suppressAutoHyphens w:val="0"/>
      <w:overflowPunct w:val="0"/>
      <w:autoSpaceDE w:val="0"/>
      <w:autoSpaceDN w:val="0"/>
      <w:adjustRightInd w:val="0"/>
      <w:spacing w:after="60" w:line="200" w:lineRule="exact"/>
      <w:jc w:val="both"/>
      <w:textAlignment w:val="baseline"/>
    </w:pPr>
    <w:rPr>
      <w:rFonts w:ascii="Times New Roman" w:eastAsia="Times New Roman" w:hAnsi="Times New Roman" w:cs="Times New Roman"/>
      <w:i w:val="0"/>
      <w:kern w:val="28"/>
      <w:sz w:val="24"/>
      <w:szCs w:val="20"/>
      <w:lang w:eastAsia="ru-RU"/>
    </w:rPr>
  </w:style>
  <w:style w:type="paragraph" w:customStyle="1" w:styleId="2fffa">
    <w:name w:val="Стиль Заголовок 2 + курсив"/>
    <w:basedOn w:val="20"/>
    <w:link w:val="2fffb"/>
    <w:uiPriority w:val="99"/>
    <w:rsid w:val="00226D3F"/>
    <w:pPr>
      <w:widowControl/>
      <w:numPr>
        <w:ilvl w:val="0"/>
        <w:numId w:val="0"/>
      </w:numPr>
      <w:suppressAutoHyphens w:val="0"/>
      <w:overflowPunct w:val="0"/>
      <w:autoSpaceDE w:val="0"/>
      <w:autoSpaceDN w:val="0"/>
      <w:adjustRightInd w:val="0"/>
      <w:spacing w:after="60" w:line="240" w:lineRule="auto"/>
      <w:textAlignment w:val="baseline"/>
    </w:pPr>
    <w:rPr>
      <w:rFonts w:eastAsia="Times New Roman" w:cs="Times New Roman"/>
      <w:kern w:val="28"/>
      <w:sz w:val="24"/>
      <w:szCs w:val="24"/>
      <w:lang w:val="x-none" w:eastAsia="x-none"/>
    </w:rPr>
  </w:style>
  <w:style w:type="character" w:customStyle="1" w:styleId="2fffb">
    <w:name w:val="Стиль Заголовок 2 + курсив Знак Знак"/>
    <w:link w:val="2fffa"/>
    <w:uiPriority w:val="99"/>
    <w:locked/>
    <w:rsid w:val="00226D3F"/>
    <w:rPr>
      <w:rFonts w:ascii="Arial" w:hAnsi="Arial"/>
      <w:b/>
      <w:bCs/>
      <w:i/>
      <w:iCs/>
      <w:kern w:val="28"/>
      <w:sz w:val="24"/>
      <w:szCs w:val="24"/>
      <w:lang w:val="x-none" w:eastAsia="x-none"/>
    </w:rPr>
  </w:style>
  <w:style w:type="paragraph" w:customStyle="1" w:styleId="1fffe">
    <w:name w:val="1"/>
    <w:uiPriority w:val="99"/>
    <w:rsid w:val="00226D3F"/>
    <w:rPr>
      <w:rFonts w:ascii="Arial" w:hAnsi="Arial"/>
      <w:sz w:val="24"/>
      <w:lang w:val="en-US"/>
    </w:rPr>
  </w:style>
  <w:style w:type="character" w:customStyle="1" w:styleId="gray1">
    <w:name w:val="gray1"/>
    <w:uiPriority w:val="99"/>
    <w:rsid w:val="00226D3F"/>
    <w:rPr>
      <w:rFonts w:cs="Times New Roman"/>
      <w:color w:val="5E5F62"/>
      <w:sz w:val="14"/>
      <w:szCs w:val="14"/>
      <w:u w:val="none"/>
      <w:effect w:val="none"/>
    </w:rPr>
  </w:style>
  <w:style w:type="paragraph" w:customStyle="1" w:styleId="1Char1CharCharCharChar">
    <w:name w:val="Знак Знак1 Char Знак Знак1 Char Char Char Char"/>
    <w:basedOn w:val="aa"/>
    <w:uiPriority w:val="99"/>
    <w:rsid w:val="00226D3F"/>
    <w:pPr>
      <w:widowControl/>
      <w:tabs>
        <w:tab w:val="left" w:pos="2160"/>
      </w:tabs>
      <w:suppressAutoHyphens w:val="0"/>
      <w:bidi/>
      <w:spacing w:before="120" w:line="240" w:lineRule="exact"/>
      <w:jc w:val="both"/>
    </w:pPr>
    <w:rPr>
      <w:sz w:val="24"/>
      <w:szCs w:val="24"/>
      <w:lang w:val="en-US" w:eastAsia="en-US" w:bidi="he-IL"/>
    </w:rPr>
  </w:style>
  <w:style w:type="paragraph" w:customStyle="1" w:styleId="StyleBodyTextJustifiedBefore5ptAfter5ptKernat1">
    <w:name w:val="Style Body Text + Justified Before:  5 pt After:  5 pt Kern at 1..."/>
    <w:basedOn w:val="afff6"/>
    <w:uiPriority w:val="99"/>
    <w:rsid w:val="00226D3F"/>
    <w:pPr>
      <w:numPr>
        <w:numId w:val="65"/>
      </w:numPr>
      <w:spacing w:before="100" w:after="100"/>
    </w:pPr>
    <w:rPr>
      <w:kern w:val="28"/>
      <w:szCs w:val="20"/>
    </w:rPr>
  </w:style>
  <w:style w:type="paragraph" w:customStyle="1" w:styleId="2fffc">
    <w:name w:val="2"/>
    <w:basedOn w:val="aa"/>
    <w:uiPriority w:val="99"/>
    <w:rsid w:val="00226D3F"/>
    <w:pPr>
      <w:widowControl/>
      <w:suppressAutoHyphens w:val="0"/>
      <w:spacing w:after="160" w:line="240" w:lineRule="exact"/>
      <w:jc w:val="both"/>
    </w:pPr>
    <w:rPr>
      <w:rFonts w:ascii="Verdana" w:hAnsi="Verdana"/>
      <w:szCs w:val="20"/>
      <w:lang w:val="en-US" w:eastAsia="en-US"/>
    </w:rPr>
  </w:style>
  <w:style w:type="character" w:customStyle="1" w:styleId="BodyText2">
    <w:name w:val="Body Text 2 Знак"/>
    <w:link w:val="212"/>
    <w:uiPriority w:val="99"/>
    <w:locked/>
    <w:rsid w:val="00226D3F"/>
    <w:rPr>
      <w:sz w:val="28"/>
      <w:lang w:val="x-none" w:eastAsia="x-none"/>
    </w:rPr>
  </w:style>
  <w:style w:type="paragraph" w:customStyle="1" w:styleId="1ffff">
    <w:name w:val="Знак Знак Знак Знак Знак1"/>
    <w:basedOn w:val="aa"/>
    <w:uiPriority w:val="99"/>
    <w:rsid w:val="00226D3F"/>
    <w:pPr>
      <w:widowControl/>
      <w:suppressAutoHyphens w:val="0"/>
      <w:spacing w:after="160" w:line="240" w:lineRule="exact"/>
      <w:jc w:val="both"/>
    </w:pPr>
    <w:rPr>
      <w:rFonts w:ascii="Verdana" w:hAnsi="Verdana"/>
      <w:szCs w:val="20"/>
      <w:lang w:val="en-US" w:eastAsia="en-US"/>
    </w:rPr>
  </w:style>
  <w:style w:type="character" w:customStyle="1" w:styleId="affffffffff3">
    <w:name w:val="Не вступил в силу"/>
    <w:uiPriority w:val="99"/>
    <w:rsid w:val="00226D3F"/>
    <w:rPr>
      <w:rFonts w:cs="Times New Roman"/>
      <w:color w:val="008080"/>
      <w:sz w:val="20"/>
      <w:szCs w:val="20"/>
    </w:rPr>
  </w:style>
  <w:style w:type="paragraph" w:customStyle="1" w:styleId="Normal3">
    <w:name w:val="Normal3"/>
    <w:uiPriority w:val="99"/>
    <w:rsid w:val="00226D3F"/>
    <w:pPr>
      <w:jc w:val="both"/>
    </w:pPr>
    <w:rPr>
      <w:rFonts w:ascii="Arial" w:hAnsi="Arial"/>
      <w:sz w:val="28"/>
    </w:rPr>
  </w:style>
  <w:style w:type="paragraph" w:customStyle="1" w:styleId="1ffff0">
    <w:name w:val="Знак Знак Знак1 Знак"/>
    <w:basedOn w:val="aa"/>
    <w:uiPriority w:val="99"/>
    <w:rsid w:val="00226D3F"/>
    <w:pPr>
      <w:widowControl/>
      <w:suppressAutoHyphens w:val="0"/>
      <w:spacing w:after="160" w:line="240" w:lineRule="exact"/>
    </w:pPr>
    <w:rPr>
      <w:rFonts w:ascii="Verdana" w:hAnsi="Verdana"/>
      <w:sz w:val="24"/>
      <w:szCs w:val="24"/>
      <w:lang w:val="en-US" w:eastAsia="en-US"/>
    </w:rPr>
  </w:style>
  <w:style w:type="paragraph" w:customStyle="1" w:styleId="-9">
    <w:name w:val="- Текст таблицы"/>
    <w:basedOn w:val="aa"/>
    <w:uiPriority w:val="99"/>
    <w:rsid w:val="00226D3F"/>
    <w:pPr>
      <w:widowControl/>
      <w:tabs>
        <w:tab w:val="num" w:pos="180"/>
      </w:tabs>
      <w:suppressAutoHyphens w:val="0"/>
      <w:spacing w:before="60" w:line="240" w:lineRule="auto"/>
      <w:ind w:left="180" w:hanging="180"/>
    </w:pPr>
    <w:rPr>
      <w:rFonts w:ascii="Arial" w:hAnsi="Arial" w:cs="Arial"/>
      <w:spacing w:val="-5"/>
      <w:sz w:val="24"/>
      <w:szCs w:val="20"/>
      <w:lang w:eastAsia="en-US"/>
    </w:rPr>
  </w:style>
  <w:style w:type="character" w:customStyle="1" w:styleId="FontStyle42">
    <w:name w:val="Font Style42"/>
    <w:rsid w:val="00226D3F"/>
    <w:rPr>
      <w:rFonts w:ascii="Times New Roman" w:hAnsi="Times New Roman" w:cs="Times New Roman"/>
      <w:sz w:val="18"/>
      <w:szCs w:val="18"/>
    </w:rPr>
  </w:style>
  <w:style w:type="paragraph" w:customStyle="1" w:styleId="Style21">
    <w:name w:val="Style21"/>
    <w:basedOn w:val="aa"/>
    <w:uiPriority w:val="99"/>
    <w:rsid w:val="00226D3F"/>
    <w:pPr>
      <w:suppressAutoHyphens w:val="0"/>
      <w:autoSpaceDE w:val="0"/>
      <w:autoSpaceDN w:val="0"/>
      <w:adjustRightInd w:val="0"/>
      <w:spacing w:line="235" w:lineRule="exact"/>
      <w:ind w:firstLine="499"/>
      <w:jc w:val="both"/>
    </w:pPr>
    <w:rPr>
      <w:sz w:val="24"/>
      <w:szCs w:val="24"/>
      <w:lang w:eastAsia="en-US"/>
    </w:rPr>
  </w:style>
  <w:style w:type="character" w:customStyle="1" w:styleId="FontStyle37">
    <w:name w:val="Font Style37"/>
    <w:uiPriority w:val="99"/>
    <w:rsid w:val="00226D3F"/>
    <w:rPr>
      <w:rFonts w:ascii="Times New Roman" w:hAnsi="Times New Roman" w:cs="Times New Roman"/>
      <w:b/>
      <w:bCs/>
      <w:sz w:val="18"/>
      <w:szCs w:val="18"/>
    </w:rPr>
  </w:style>
  <w:style w:type="numbering" w:customStyle="1" w:styleId="470">
    <w:name w:val="Стиль47"/>
    <w:rsid w:val="00226D3F"/>
  </w:style>
  <w:style w:type="numbering" w:customStyle="1" w:styleId="570">
    <w:name w:val="Стиль57"/>
    <w:rsid w:val="00226D3F"/>
  </w:style>
  <w:style w:type="paragraph" w:customStyle="1" w:styleId="Style1">
    <w:name w:val="Style1"/>
    <w:basedOn w:val="aa"/>
    <w:rsid w:val="00226D3F"/>
    <w:pPr>
      <w:suppressAutoHyphens w:val="0"/>
      <w:autoSpaceDE w:val="0"/>
      <w:autoSpaceDN w:val="0"/>
      <w:adjustRightInd w:val="0"/>
      <w:spacing w:line="275" w:lineRule="exact"/>
    </w:pPr>
    <w:rPr>
      <w:rFonts w:ascii="Arial" w:hAnsi="Arial" w:cs="Arial"/>
      <w:sz w:val="24"/>
      <w:szCs w:val="24"/>
      <w:lang w:eastAsia="en-US"/>
    </w:rPr>
  </w:style>
  <w:style w:type="paragraph" w:customStyle="1" w:styleId="Style3">
    <w:name w:val="Style3"/>
    <w:basedOn w:val="aa"/>
    <w:rsid w:val="00226D3F"/>
    <w:pPr>
      <w:suppressAutoHyphens w:val="0"/>
      <w:autoSpaceDE w:val="0"/>
      <w:autoSpaceDN w:val="0"/>
      <w:adjustRightInd w:val="0"/>
      <w:spacing w:line="274" w:lineRule="exact"/>
      <w:jc w:val="both"/>
    </w:pPr>
    <w:rPr>
      <w:rFonts w:ascii="Arial" w:hAnsi="Arial" w:cs="Arial"/>
      <w:sz w:val="24"/>
      <w:szCs w:val="24"/>
      <w:lang w:eastAsia="en-US"/>
    </w:rPr>
  </w:style>
  <w:style w:type="character" w:customStyle="1" w:styleId="FontStyle12">
    <w:name w:val="Font Style12"/>
    <w:rsid w:val="00226D3F"/>
    <w:rPr>
      <w:rFonts w:ascii="Arial" w:hAnsi="Arial" w:cs="Arial"/>
      <w:sz w:val="18"/>
      <w:szCs w:val="18"/>
    </w:rPr>
  </w:style>
  <w:style w:type="numbering" w:customStyle="1" w:styleId="1112">
    <w:name w:val="Нет списка111"/>
    <w:next w:val="ad"/>
    <w:semiHidden/>
    <w:unhideWhenUsed/>
    <w:rsid w:val="00226D3F"/>
  </w:style>
  <w:style w:type="numbering" w:customStyle="1" w:styleId="12b">
    <w:name w:val="Нет списка12"/>
    <w:next w:val="ad"/>
    <w:semiHidden/>
    <w:unhideWhenUsed/>
    <w:rsid w:val="00226D3F"/>
  </w:style>
  <w:style w:type="numbering" w:customStyle="1" w:styleId="2113">
    <w:name w:val="Нет списка211"/>
    <w:next w:val="ad"/>
    <w:semiHidden/>
    <w:unhideWhenUsed/>
    <w:rsid w:val="00226D3F"/>
  </w:style>
  <w:style w:type="numbering" w:customStyle="1" w:styleId="3110">
    <w:name w:val="Нет списка311"/>
    <w:next w:val="ad"/>
    <w:semiHidden/>
    <w:unhideWhenUsed/>
    <w:rsid w:val="00226D3F"/>
  </w:style>
  <w:style w:type="paragraph" w:customStyle="1" w:styleId="rg">
    <w:name w:val="rg"/>
    <w:basedOn w:val="aa"/>
    <w:rsid w:val="00226D3F"/>
    <w:pPr>
      <w:widowControl/>
      <w:suppressAutoHyphens w:val="0"/>
      <w:spacing w:before="100" w:beforeAutospacing="1" w:after="100" w:afterAutospacing="1" w:line="240" w:lineRule="auto"/>
      <w:jc w:val="center"/>
    </w:pPr>
    <w:rPr>
      <w:rFonts w:ascii="Verdana" w:hAnsi="Verdana"/>
      <w:b/>
      <w:bCs/>
      <w:color w:val="800000"/>
      <w:sz w:val="21"/>
      <w:szCs w:val="21"/>
      <w:lang w:eastAsia="en-US"/>
    </w:rPr>
  </w:style>
  <w:style w:type="paragraph" w:customStyle="1" w:styleId="rg3">
    <w:name w:val="rg3"/>
    <w:basedOn w:val="aa"/>
    <w:rsid w:val="00226D3F"/>
    <w:pPr>
      <w:widowControl/>
      <w:suppressAutoHyphens w:val="0"/>
      <w:spacing w:before="100" w:beforeAutospacing="1" w:after="100" w:afterAutospacing="1" w:line="240" w:lineRule="auto"/>
      <w:jc w:val="center"/>
    </w:pPr>
    <w:rPr>
      <w:rFonts w:ascii="Verdana" w:hAnsi="Verdana"/>
      <w:b/>
      <w:bCs/>
      <w:color w:val="804000"/>
      <w:sz w:val="18"/>
      <w:szCs w:val="18"/>
      <w:lang w:eastAsia="en-US"/>
    </w:rPr>
  </w:style>
  <w:style w:type="numbering" w:customStyle="1" w:styleId="5f5">
    <w:name w:val="Нет списка5"/>
    <w:next w:val="ad"/>
    <w:uiPriority w:val="99"/>
    <w:semiHidden/>
    <w:unhideWhenUsed/>
    <w:rsid w:val="00226D3F"/>
  </w:style>
  <w:style w:type="numbering" w:customStyle="1" w:styleId="13b">
    <w:name w:val="Нет списка13"/>
    <w:next w:val="ad"/>
    <w:semiHidden/>
    <w:unhideWhenUsed/>
    <w:rsid w:val="00226D3F"/>
  </w:style>
  <w:style w:type="numbering" w:customStyle="1" w:styleId="22b">
    <w:name w:val="Нет списка22"/>
    <w:next w:val="ad"/>
    <w:semiHidden/>
    <w:unhideWhenUsed/>
    <w:rsid w:val="00226D3F"/>
  </w:style>
  <w:style w:type="numbering" w:customStyle="1" w:styleId="328">
    <w:name w:val="Нет списка32"/>
    <w:next w:val="ad"/>
    <w:semiHidden/>
    <w:unhideWhenUsed/>
    <w:rsid w:val="00226D3F"/>
  </w:style>
  <w:style w:type="numbering" w:customStyle="1" w:styleId="6c">
    <w:name w:val="Нет списка6"/>
    <w:next w:val="ad"/>
    <w:uiPriority w:val="99"/>
    <w:semiHidden/>
    <w:unhideWhenUsed/>
    <w:rsid w:val="00226D3F"/>
  </w:style>
  <w:style w:type="table" w:customStyle="1" w:styleId="13c">
    <w:name w:val="Сетка таблицы13"/>
    <w:basedOn w:val="ac"/>
    <w:next w:val="affa"/>
    <w:rsid w:val="00226D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7">
    <w:name w:val="Нет списка7"/>
    <w:next w:val="ad"/>
    <w:uiPriority w:val="99"/>
    <w:semiHidden/>
    <w:unhideWhenUsed/>
    <w:rsid w:val="00226D3F"/>
  </w:style>
  <w:style w:type="table" w:customStyle="1" w:styleId="2114">
    <w:name w:val="Сетка таблицы211"/>
    <w:basedOn w:val="ac"/>
    <w:next w:val="affa"/>
    <w:rsid w:val="00226D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4">
    <w:name w:val="Основной текст с нумерацией Знак Знак"/>
    <w:rsid w:val="00226D3F"/>
    <w:rPr>
      <w:sz w:val="24"/>
      <w:szCs w:val="24"/>
      <w:lang w:val="ru-RU" w:eastAsia="ru-RU" w:bidi="ar-SA"/>
    </w:rPr>
  </w:style>
  <w:style w:type="paragraph" w:customStyle="1" w:styleId="329">
    <w:name w:val="Основной текст с отступом 32"/>
    <w:basedOn w:val="aa"/>
    <w:rsid w:val="00226D3F"/>
    <w:pPr>
      <w:widowControl/>
      <w:suppressAutoHyphens w:val="0"/>
      <w:overflowPunct w:val="0"/>
      <w:autoSpaceDE w:val="0"/>
      <w:autoSpaceDN w:val="0"/>
      <w:adjustRightInd w:val="0"/>
      <w:spacing w:line="288" w:lineRule="auto"/>
      <w:ind w:firstLine="567"/>
      <w:jc w:val="both"/>
      <w:textAlignment w:val="baseline"/>
    </w:pPr>
    <w:rPr>
      <w:sz w:val="28"/>
      <w:szCs w:val="20"/>
      <w:lang w:eastAsia="en-US"/>
    </w:rPr>
  </w:style>
  <w:style w:type="paragraph" w:customStyle="1" w:styleId="12c">
    <w:name w:val="Заголовок 12"/>
    <w:basedOn w:val="4d"/>
    <w:next w:val="4d"/>
    <w:rsid w:val="00226D3F"/>
    <w:pPr>
      <w:keepNext/>
      <w:widowControl/>
      <w:shd w:val="clear" w:color="auto" w:fill="auto"/>
      <w:ind w:firstLine="0"/>
      <w:jc w:val="center"/>
    </w:pPr>
    <w:rPr>
      <w:b/>
      <w:snapToGrid/>
      <w:sz w:val="28"/>
    </w:rPr>
  </w:style>
  <w:style w:type="paragraph" w:customStyle="1" w:styleId="22c">
    <w:name w:val="Заголовок 22"/>
    <w:basedOn w:val="4d"/>
    <w:next w:val="4d"/>
    <w:rsid w:val="00226D3F"/>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226D3F"/>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226D3F"/>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226D3F"/>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226D3F"/>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226D3F"/>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a"/>
    <w:rsid w:val="00226D3F"/>
    <w:pPr>
      <w:tabs>
        <w:tab w:val="left" w:pos="5670"/>
        <w:tab w:val="left" w:pos="7655"/>
        <w:tab w:val="right" w:pos="9639"/>
      </w:tabs>
      <w:suppressAutoHyphens w:val="0"/>
      <w:spacing w:line="240" w:lineRule="auto"/>
    </w:pPr>
    <w:rPr>
      <w:sz w:val="24"/>
      <w:szCs w:val="24"/>
      <w:lang w:eastAsia="en-US"/>
    </w:rPr>
  </w:style>
  <w:style w:type="paragraph" w:customStyle="1" w:styleId="22d">
    <w:name w:val="Основной текст с отступом 22"/>
    <w:basedOn w:val="aa"/>
    <w:rsid w:val="00226D3F"/>
    <w:pPr>
      <w:widowControl/>
      <w:suppressAutoHyphens w:val="0"/>
      <w:overflowPunct w:val="0"/>
      <w:autoSpaceDE w:val="0"/>
      <w:autoSpaceDN w:val="0"/>
      <w:adjustRightInd w:val="0"/>
      <w:spacing w:line="240" w:lineRule="auto"/>
      <w:ind w:firstLine="851"/>
      <w:jc w:val="both"/>
    </w:pPr>
    <w:rPr>
      <w:sz w:val="24"/>
      <w:szCs w:val="20"/>
      <w:lang w:eastAsia="en-US"/>
    </w:rPr>
  </w:style>
  <w:style w:type="paragraph" w:customStyle="1" w:styleId="2fffd">
    <w:name w:val="Знак Знак Знак Знак Знак2"/>
    <w:basedOn w:val="aa"/>
    <w:rsid w:val="00226D3F"/>
    <w:pPr>
      <w:widowControl/>
      <w:suppressAutoHyphens w:val="0"/>
      <w:spacing w:after="160" w:line="240" w:lineRule="exact"/>
      <w:jc w:val="both"/>
    </w:pPr>
    <w:rPr>
      <w:rFonts w:ascii="Verdana" w:hAnsi="Verdana"/>
      <w:szCs w:val="20"/>
      <w:lang w:val="en-US" w:eastAsia="en-US"/>
    </w:rPr>
  </w:style>
  <w:style w:type="paragraph" w:customStyle="1" w:styleId="1ffff1">
    <w:name w:val="Знак Знак Знак Знак Знак Знак Знак1"/>
    <w:basedOn w:val="aa"/>
    <w:uiPriority w:val="99"/>
    <w:rsid w:val="00226D3F"/>
    <w:pPr>
      <w:widowControl/>
      <w:suppressAutoHyphens w:val="0"/>
      <w:spacing w:after="160" w:line="240" w:lineRule="exact"/>
      <w:jc w:val="both"/>
    </w:pPr>
    <w:rPr>
      <w:rFonts w:ascii="Verdana" w:hAnsi="Verdana"/>
      <w:szCs w:val="20"/>
      <w:lang w:val="en-US" w:eastAsia="en-US"/>
    </w:rPr>
  </w:style>
  <w:style w:type="paragraph" w:customStyle="1" w:styleId="1Char1CharCharCharChar1">
    <w:name w:val="Знак Знак1 Char Знак Знак1 Char Char Char Char1"/>
    <w:basedOn w:val="aa"/>
    <w:rsid w:val="00226D3F"/>
    <w:pPr>
      <w:widowControl/>
      <w:tabs>
        <w:tab w:val="left" w:pos="2160"/>
      </w:tabs>
      <w:suppressAutoHyphens w:val="0"/>
      <w:bidi/>
      <w:spacing w:before="120" w:line="240" w:lineRule="exact"/>
      <w:jc w:val="both"/>
    </w:pPr>
    <w:rPr>
      <w:sz w:val="24"/>
      <w:szCs w:val="24"/>
      <w:lang w:val="en-US" w:eastAsia="en-US" w:bidi="he-IL"/>
    </w:rPr>
  </w:style>
  <w:style w:type="numbering" w:customStyle="1" w:styleId="86">
    <w:name w:val="Нет списка8"/>
    <w:next w:val="ad"/>
    <w:uiPriority w:val="99"/>
    <w:semiHidden/>
    <w:unhideWhenUsed/>
    <w:rsid w:val="00226D3F"/>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226D3F"/>
    <w:rPr>
      <w:rFonts w:ascii="Cambria" w:eastAsia="Times New Roman" w:hAnsi="Cambria" w:cs="Times New Roman"/>
      <w:b/>
      <w:bCs/>
      <w:color w:val="365F91"/>
      <w:sz w:val="28"/>
      <w:szCs w:val="28"/>
      <w:lang w:eastAsia="ru-RU"/>
    </w:rPr>
  </w:style>
  <w:style w:type="numbering" w:customStyle="1" w:styleId="48">
    <w:name w:val="Стиль48"/>
    <w:rsid w:val="00226D3F"/>
    <w:pPr>
      <w:numPr>
        <w:numId w:val="22"/>
      </w:numPr>
    </w:pPr>
  </w:style>
  <w:style w:type="numbering" w:customStyle="1" w:styleId="58">
    <w:name w:val="Стиль58"/>
    <w:rsid w:val="00226D3F"/>
    <w:pPr>
      <w:numPr>
        <w:numId w:val="23"/>
      </w:numPr>
    </w:pPr>
  </w:style>
  <w:style w:type="table" w:customStyle="1" w:styleId="146">
    <w:name w:val="Сетка таблицы14"/>
    <w:basedOn w:val="ac"/>
    <w:next w:val="affa"/>
    <w:rsid w:val="00226D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c"/>
    <w:next w:val="affa"/>
    <w:rsid w:val="00226D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226D3F"/>
  </w:style>
  <w:style w:type="numbering" w:customStyle="1" w:styleId="21311">
    <w:name w:val="Стиль21311"/>
    <w:rsid w:val="00226D3F"/>
    <w:pPr>
      <w:numPr>
        <w:numId w:val="66"/>
      </w:numPr>
    </w:pPr>
  </w:style>
  <w:style w:type="numbering" w:customStyle="1" w:styleId="111111311">
    <w:name w:val="1 / 1.1 / 1.1.1311"/>
    <w:basedOn w:val="ad"/>
    <w:next w:val="111111"/>
    <w:rsid w:val="00226D3F"/>
    <w:pPr>
      <w:numPr>
        <w:numId w:val="62"/>
      </w:numPr>
    </w:pPr>
  </w:style>
  <w:style w:type="paragraph" w:customStyle="1" w:styleId="SMAList3">
    <w:name w:val="SMA_List3"/>
    <w:basedOn w:val="aa"/>
    <w:rsid w:val="00226D3F"/>
    <w:pPr>
      <w:widowControl/>
      <w:numPr>
        <w:numId w:val="67"/>
      </w:numPr>
      <w:suppressAutoHyphens w:val="0"/>
      <w:spacing w:after="60" w:line="240" w:lineRule="auto"/>
      <w:jc w:val="both"/>
    </w:pPr>
    <w:rPr>
      <w:sz w:val="24"/>
      <w:szCs w:val="24"/>
      <w:lang w:eastAsia="en-US"/>
    </w:rPr>
  </w:style>
  <w:style w:type="paragraph" w:customStyle="1" w:styleId="a9">
    <w:name w:val="_Нумерованный_список"/>
    <w:basedOn w:val="aa"/>
    <w:uiPriority w:val="99"/>
    <w:locked/>
    <w:rsid w:val="00226D3F"/>
    <w:pPr>
      <w:widowControl/>
      <w:numPr>
        <w:numId w:val="68"/>
      </w:numPr>
      <w:suppressAutoHyphens w:val="0"/>
      <w:spacing w:before="40" w:line="240" w:lineRule="auto"/>
      <w:jc w:val="both"/>
    </w:pPr>
    <w:rPr>
      <w:rFonts w:eastAsia="Calibri"/>
      <w:sz w:val="24"/>
      <w:lang w:eastAsia="en-US"/>
    </w:rPr>
  </w:style>
  <w:style w:type="table" w:customStyle="1" w:styleId="96">
    <w:name w:val="Сетка таблицы9"/>
    <w:basedOn w:val="ac"/>
    <w:next w:val="affa"/>
    <w:uiPriority w:val="59"/>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Bold11">
    <w:name w:val="TableLeftBold_11"/>
    <w:rsid w:val="00226D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a"/>
    <w:rsid w:val="00226D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spacing w:before="40" w:after="40" w:line="320" w:lineRule="atLeast"/>
      <w:ind w:left="57" w:right="57"/>
      <w:jc w:val="both"/>
    </w:pPr>
    <w:rPr>
      <w:rFonts w:ascii="Times New Roman CYR" w:hAnsi="Times New Roman CYR" w:cs="Times New Roman CYR"/>
      <w:szCs w:val="24"/>
      <w:lang w:eastAsia="en-US"/>
    </w:rPr>
  </w:style>
  <w:style w:type="table" w:customStyle="1" w:styleId="106">
    <w:name w:val="Сетка таблицы10"/>
    <w:basedOn w:val="ac"/>
    <w:next w:val="affa"/>
    <w:uiPriority w:val="59"/>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d"/>
    <w:uiPriority w:val="99"/>
    <w:semiHidden/>
    <w:unhideWhenUsed/>
    <w:rsid w:val="00226D3F"/>
  </w:style>
  <w:style w:type="paragraph" w:customStyle="1" w:styleId="Rule3">
    <w:name w:val="Rule3"/>
    <w:basedOn w:val="aa"/>
    <w:link w:val="Rule30"/>
    <w:rsid w:val="00226D3F"/>
    <w:pPr>
      <w:widowControl/>
      <w:suppressAutoHyphens w:val="0"/>
      <w:spacing w:after="120" w:line="240" w:lineRule="auto"/>
      <w:ind w:firstLine="567"/>
      <w:jc w:val="both"/>
    </w:pPr>
    <w:rPr>
      <w:rFonts w:ascii="Tense" w:hAnsi="Tense"/>
      <w:color w:val="000000"/>
      <w:sz w:val="24"/>
      <w:szCs w:val="20"/>
      <w:lang w:val="x-none" w:eastAsia="x-none"/>
    </w:rPr>
  </w:style>
  <w:style w:type="paragraph" w:customStyle="1" w:styleId="1ffff2">
    <w:name w:val="???????1"/>
    <w:rsid w:val="00226D3F"/>
  </w:style>
  <w:style w:type="paragraph" w:customStyle="1" w:styleId="affffffffff5">
    <w:name w:val="???????"/>
    <w:rsid w:val="00226D3F"/>
  </w:style>
  <w:style w:type="character" w:customStyle="1" w:styleId="Rule30">
    <w:name w:val="Rule3 Знак"/>
    <w:link w:val="Rule3"/>
    <w:rsid w:val="00226D3F"/>
    <w:rPr>
      <w:rFonts w:ascii="Tense" w:hAnsi="Tense"/>
      <w:color w:val="000000"/>
      <w:sz w:val="24"/>
      <w:lang w:val="x-none" w:eastAsia="x-none"/>
    </w:rPr>
  </w:style>
  <w:style w:type="paragraph" w:customStyle="1" w:styleId="CharChar1CharChar1CharChar">
    <w:name w:val="Char Char Знак Знак1 Char Char1 Знак Знак Char Char Знак Знак Знак"/>
    <w:basedOn w:val="aa"/>
    <w:rsid w:val="00226D3F"/>
    <w:pPr>
      <w:widowControl/>
      <w:suppressAutoHyphens w:val="0"/>
      <w:spacing w:before="100" w:beforeAutospacing="1" w:after="100" w:afterAutospacing="1" w:line="240" w:lineRule="auto"/>
    </w:pPr>
    <w:rPr>
      <w:rFonts w:ascii="Tahoma" w:hAnsi="Tahoma"/>
      <w:sz w:val="20"/>
      <w:szCs w:val="20"/>
      <w:lang w:val="en-US" w:eastAsia="en-US"/>
    </w:rPr>
  </w:style>
  <w:style w:type="table" w:customStyle="1" w:styleId="156">
    <w:name w:val="Сетка таблицы15"/>
    <w:basedOn w:val="ac"/>
    <w:next w:val="affa"/>
    <w:rsid w:val="00226D3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c"/>
    <w:next w:val="affa"/>
    <w:uiPriority w:val="59"/>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226D3F"/>
    <w:rPr>
      <w:rFonts w:ascii="MS Gothic" w:eastAsia="MS Gothic" w:hAnsi="MS Gothic" w:cs="MS Gothic"/>
      <w:sz w:val="9"/>
      <w:szCs w:val="9"/>
      <w:shd w:val="clear" w:color="auto" w:fill="FFFFFF"/>
    </w:rPr>
  </w:style>
  <w:style w:type="paragraph" w:customStyle="1" w:styleId="177">
    <w:name w:val="Основной текст (17)"/>
    <w:basedOn w:val="aa"/>
    <w:link w:val="176"/>
    <w:rsid w:val="00226D3F"/>
    <w:pPr>
      <w:shd w:val="clear" w:color="auto" w:fill="FFFFFF"/>
      <w:suppressAutoHyphens w:val="0"/>
      <w:spacing w:line="0" w:lineRule="atLeast"/>
    </w:pPr>
    <w:rPr>
      <w:rFonts w:ascii="MS Gothic" w:eastAsia="MS Gothic" w:hAnsi="MS Gothic" w:cs="MS Gothic"/>
      <w:sz w:val="9"/>
      <w:szCs w:val="9"/>
      <w:lang w:eastAsia="en-US"/>
    </w:rPr>
  </w:style>
  <w:style w:type="paragraph" w:customStyle="1" w:styleId="3ffc">
    <w:name w:val="Основной текст3"/>
    <w:basedOn w:val="aa"/>
    <w:rsid w:val="00226D3F"/>
    <w:pPr>
      <w:shd w:val="clear" w:color="auto" w:fill="FFFFFF"/>
      <w:suppressAutoHyphens w:val="0"/>
      <w:spacing w:after="360" w:line="313" w:lineRule="exact"/>
      <w:jc w:val="center"/>
    </w:pPr>
    <w:rPr>
      <w:spacing w:val="-6"/>
      <w:sz w:val="27"/>
      <w:szCs w:val="27"/>
      <w:lang w:eastAsia="en-US"/>
    </w:rPr>
  </w:style>
  <w:style w:type="character" w:customStyle="1" w:styleId="95pt0pt">
    <w:name w:val="Основной текст + 9;5 pt;Малые прописные;Интервал 0 pt"/>
    <w:rsid w:val="00226D3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226D3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c"/>
    <w:next w:val="affa"/>
    <w:uiPriority w:val="59"/>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c"/>
    <w:next w:val="affa"/>
    <w:rsid w:val="00226D3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c"/>
    <w:next w:val="affa"/>
    <w:uiPriority w:val="59"/>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c"/>
    <w:next w:val="affa"/>
    <w:rsid w:val="00226D3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c"/>
    <w:next w:val="affa"/>
    <w:uiPriority w:val="59"/>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d"/>
    <w:uiPriority w:val="99"/>
    <w:semiHidden/>
    <w:unhideWhenUsed/>
    <w:rsid w:val="00226D3F"/>
  </w:style>
  <w:style w:type="table" w:customStyle="1" w:styleId="247">
    <w:name w:val="Сетка таблицы24"/>
    <w:basedOn w:val="ac"/>
    <w:next w:val="affa"/>
    <w:rsid w:val="00226D3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c"/>
    <w:next w:val="affa"/>
    <w:uiPriority w:val="59"/>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c"/>
    <w:next w:val="affa"/>
    <w:uiPriority w:val="59"/>
    <w:rsid w:val="00226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Центровка"/>
    <w:basedOn w:val="aa"/>
    <w:rsid w:val="00226D3F"/>
    <w:pPr>
      <w:keepLines/>
      <w:widowControl/>
      <w:tabs>
        <w:tab w:val="left" w:pos="4962"/>
        <w:tab w:val="left" w:pos="5245"/>
        <w:tab w:val="left" w:pos="5812"/>
        <w:tab w:val="left" w:pos="6096"/>
      </w:tabs>
      <w:suppressAutoHyphens w:val="0"/>
      <w:spacing w:before="60" w:after="120" w:line="240" w:lineRule="auto"/>
      <w:ind w:firstLine="720"/>
      <w:jc w:val="center"/>
    </w:pPr>
    <w:rPr>
      <w:rFonts w:eastAsia="Calibri"/>
      <w:sz w:val="28"/>
      <w:szCs w:val="28"/>
      <w:lang w:eastAsia="en-US"/>
    </w:rPr>
  </w:style>
  <w:style w:type="paragraph" w:customStyle="1" w:styleId="15">
    <w:name w:val="Маркер1"/>
    <w:basedOn w:val="aa"/>
    <w:link w:val="1ffff3"/>
    <w:rsid w:val="00226D3F"/>
    <w:pPr>
      <w:keepLines/>
      <w:widowControl/>
      <w:numPr>
        <w:numId w:val="69"/>
      </w:numPr>
      <w:suppressAutoHyphens w:val="0"/>
      <w:spacing w:before="120" w:after="120" w:line="240" w:lineRule="auto"/>
      <w:jc w:val="both"/>
    </w:pPr>
    <w:rPr>
      <w:rFonts w:eastAsia="Calibri"/>
      <w:sz w:val="24"/>
      <w:szCs w:val="24"/>
      <w:lang w:val="x-none" w:eastAsia="en-US"/>
    </w:rPr>
  </w:style>
  <w:style w:type="paragraph" w:customStyle="1" w:styleId="24">
    <w:name w:val="Маркер2"/>
    <w:basedOn w:val="15"/>
    <w:link w:val="2fffe"/>
    <w:rsid w:val="00226D3F"/>
    <w:pPr>
      <w:numPr>
        <w:ilvl w:val="2"/>
      </w:numPr>
      <w:tabs>
        <w:tab w:val="clear" w:pos="2160"/>
        <w:tab w:val="num" w:pos="360"/>
      </w:tabs>
      <w:ind w:left="1560" w:hanging="426"/>
    </w:pPr>
  </w:style>
  <w:style w:type="character" w:customStyle="1" w:styleId="1ffff3">
    <w:name w:val="Маркер1 Знак"/>
    <w:link w:val="15"/>
    <w:rsid w:val="00226D3F"/>
    <w:rPr>
      <w:rFonts w:eastAsia="Calibri"/>
      <w:sz w:val="24"/>
      <w:szCs w:val="24"/>
      <w:lang w:val="x-none"/>
    </w:rPr>
  </w:style>
  <w:style w:type="character" w:customStyle="1" w:styleId="2fffe">
    <w:name w:val="Маркер2 Знак"/>
    <w:link w:val="24"/>
    <w:rsid w:val="00226D3F"/>
    <w:rPr>
      <w:rFonts w:eastAsia="Calibri"/>
      <w:sz w:val="24"/>
      <w:szCs w:val="24"/>
      <w:lang w:val="x-none"/>
    </w:rPr>
  </w:style>
  <w:style w:type="paragraph" w:customStyle="1" w:styleId="affffffffff7">
    <w:name w:val="Часть"/>
    <w:basedOn w:val="aa"/>
    <w:uiPriority w:val="99"/>
    <w:semiHidden/>
    <w:rsid w:val="00226D3F"/>
    <w:pPr>
      <w:widowControl/>
      <w:suppressAutoHyphens w:val="0"/>
      <w:spacing w:after="60" w:line="240" w:lineRule="auto"/>
      <w:jc w:val="center"/>
    </w:pPr>
    <w:rPr>
      <w:rFonts w:ascii="Arial" w:hAnsi="Arial"/>
      <w:b/>
      <w:caps/>
      <w:sz w:val="32"/>
      <w:szCs w:val="20"/>
      <w:lang w:eastAsia="en-US"/>
    </w:rPr>
  </w:style>
  <w:style w:type="paragraph" w:customStyle="1" w:styleId="Instruction">
    <w:name w:val="Instruction"/>
    <w:basedOn w:val="2c"/>
    <w:uiPriority w:val="99"/>
    <w:semiHidden/>
    <w:rsid w:val="00226D3F"/>
    <w:pPr>
      <w:tabs>
        <w:tab w:val="clear" w:pos="709"/>
        <w:tab w:val="num" w:pos="360"/>
      </w:tabs>
      <w:spacing w:before="180"/>
      <w:ind w:left="360" w:hanging="360"/>
    </w:pPr>
    <w:rPr>
      <w:b/>
      <w:lang w:val="ru-RU" w:eastAsia="ru-RU"/>
    </w:rPr>
  </w:style>
  <w:style w:type="paragraph" w:customStyle="1" w:styleId="affffffffff8">
    <w:name w:val="Тендерные данные"/>
    <w:basedOn w:val="aa"/>
    <w:uiPriority w:val="99"/>
    <w:semiHidden/>
    <w:rsid w:val="00226D3F"/>
    <w:pPr>
      <w:widowControl/>
      <w:tabs>
        <w:tab w:val="left" w:pos="1985"/>
      </w:tabs>
      <w:suppressAutoHyphens w:val="0"/>
      <w:spacing w:before="120" w:after="60" w:line="240" w:lineRule="auto"/>
      <w:jc w:val="both"/>
    </w:pPr>
    <w:rPr>
      <w:b/>
      <w:sz w:val="24"/>
      <w:szCs w:val="20"/>
      <w:lang w:eastAsia="en-US"/>
    </w:rPr>
  </w:style>
  <w:style w:type="character" w:customStyle="1" w:styleId="2ffff">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226D3F"/>
    <w:rPr>
      <w:sz w:val="24"/>
    </w:rPr>
  </w:style>
  <w:style w:type="paragraph" w:customStyle="1" w:styleId="2-1">
    <w:name w:val="содержание2-1"/>
    <w:basedOn w:val="3"/>
    <w:next w:val="aa"/>
    <w:uiPriority w:val="99"/>
    <w:rsid w:val="00226D3F"/>
    <w:pPr>
      <w:widowControl/>
      <w:numPr>
        <w:numId w:val="0"/>
      </w:numPr>
      <w:tabs>
        <w:tab w:val="num" w:pos="1"/>
      </w:tabs>
      <w:suppressAutoHyphens w:val="0"/>
      <w:spacing w:after="240" w:line="240" w:lineRule="auto"/>
      <w:ind w:left="1" w:firstLine="709"/>
      <w:jc w:val="both"/>
    </w:pPr>
    <w:rPr>
      <w:rFonts w:ascii="Times New Roman" w:eastAsia="Times New Roman" w:hAnsi="Times New Roman" w:cs="Times New Roman"/>
      <w:b w:val="0"/>
      <w:bCs w:val="0"/>
      <w:sz w:val="24"/>
      <w:szCs w:val="20"/>
      <w:lang w:eastAsia="ru-RU"/>
    </w:rPr>
  </w:style>
  <w:style w:type="paragraph" w:customStyle="1" w:styleId="21f2">
    <w:name w:val="Заголовок 2.1"/>
    <w:basedOn w:val="1"/>
    <w:uiPriority w:val="99"/>
    <w:rsid w:val="00226D3F"/>
    <w:pPr>
      <w:keepLines/>
      <w:numPr>
        <w:numId w:val="0"/>
      </w:numPr>
      <w:suppressLineNumbers/>
      <w:tabs>
        <w:tab w:val="num" w:pos="0"/>
      </w:tabs>
      <w:spacing w:after="240" w:line="240" w:lineRule="auto"/>
      <w:ind w:firstLine="709"/>
      <w:jc w:val="left"/>
    </w:pPr>
    <w:rPr>
      <w:rFonts w:eastAsia="Times New Roman" w:cs="Times New Roman"/>
      <w:caps/>
      <w:sz w:val="24"/>
      <w:szCs w:val="28"/>
      <w:lang w:eastAsia="en-US"/>
    </w:rPr>
  </w:style>
  <w:style w:type="paragraph" w:customStyle="1" w:styleId="affffffffff9">
    <w:name w:val="Пункт Знак"/>
    <w:basedOn w:val="aa"/>
    <w:uiPriority w:val="99"/>
    <w:rsid w:val="00226D3F"/>
    <w:pPr>
      <w:widowControl/>
      <w:tabs>
        <w:tab w:val="num" w:pos="1134"/>
        <w:tab w:val="left" w:pos="1701"/>
      </w:tabs>
      <w:suppressAutoHyphens w:val="0"/>
      <w:snapToGrid w:val="0"/>
      <w:spacing w:line="360" w:lineRule="auto"/>
      <w:ind w:left="1134" w:hanging="567"/>
      <w:jc w:val="both"/>
    </w:pPr>
    <w:rPr>
      <w:sz w:val="28"/>
      <w:szCs w:val="20"/>
      <w:lang w:eastAsia="en-US"/>
    </w:rPr>
  </w:style>
  <w:style w:type="character" w:customStyle="1" w:styleId="3ffd">
    <w:name w:val="Стиль3 Знак Знак Знак"/>
    <w:uiPriority w:val="99"/>
    <w:rsid w:val="00226D3F"/>
    <w:rPr>
      <w:rFonts w:cs="Times New Roman"/>
      <w:sz w:val="24"/>
      <w:lang w:val="ru-RU" w:eastAsia="ru-RU" w:bidi="ar-SA"/>
    </w:rPr>
  </w:style>
  <w:style w:type="character" w:customStyle="1" w:styleId="3ffe">
    <w:name w:val="Стиль3 Знак Знак Знак Знак"/>
    <w:uiPriority w:val="99"/>
    <w:rsid w:val="00226D3F"/>
    <w:rPr>
      <w:rFonts w:cs="Times New Roman"/>
      <w:sz w:val="24"/>
      <w:lang w:val="ru-RU" w:eastAsia="ru-RU" w:bidi="ar-SA"/>
    </w:rPr>
  </w:style>
  <w:style w:type="paragraph" w:customStyle="1" w:styleId="affffffffffa">
    <w:name w:val="текст"/>
    <w:uiPriority w:val="99"/>
    <w:rsid w:val="00226D3F"/>
    <w:pPr>
      <w:autoSpaceDE w:val="0"/>
      <w:autoSpaceDN w:val="0"/>
      <w:adjustRightInd w:val="0"/>
      <w:jc w:val="both"/>
    </w:pPr>
    <w:rPr>
      <w:rFonts w:ascii="SchoolBookC" w:hAnsi="SchoolBookC"/>
      <w:color w:val="000000"/>
      <w:sz w:val="24"/>
    </w:rPr>
  </w:style>
  <w:style w:type="paragraph" w:customStyle="1" w:styleId="-a">
    <w:name w:val="текст-табл"/>
    <w:basedOn w:val="aa"/>
    <w:next w:val="aa"/>
    <w:uiPriority w:val="99"/>
    <w:rsid w:val="00226D3F"/>
    <w:pPr>
      <w:widowControl/>
      <w:suppressAutoHyphens w:val="0"/>
      <w:autoSpaceDE w:val="0"/>
      <w:autoSpaceDN w:val="0"/>
      <w:adjustRightInd w:val="0"/>
      <w:spacing w:before="57" w:line="240" w:lineRule="auto"/>
      <w:ind w:left="283" w:right="283"/>
      <w:jc w:val="both"/>
    </w:pPr>
    <w:rPr>
      <w:rFonts w:ascii="SchoolBookC" w:hAnsi="SchoolBookC"/>
      <w:b/>
      <w:i/>
      <w:sz w:val="24"/>
      <w:szCs w:val="20"/>
      <w:lang w:eastAsia="en-US"/>
    </w:rPr>
  </w:style>
  <w:style w:type="paragraph" w:customStyle="1" w:styleId="affffffffffb">
    <w:name w:val="Статья"/>
    <w:basedOn w:val="aa"/>
    <w:uiPriority w:val="99"/>
    <w:rsid w:val="00226D3F"/>
    <w:pPr>
      <w:keepNext/>
      <w:keepLines/>
      <w:suppressLineNumbers/>
      <w:tabs>
        <w:tab w:val="num" w:pos="432"/>
      </w:tabs>
      <w:spacing w:after="60" w:line="240" w:lineRule="auto"/>
      <w:ind w:left="432" w:hanging="432"/>
      <w:jc w:val="center"/>
    </w:pPr>
    <w:rPr>
      <w:b/>
      <w:caps/>
      <w:sz w:val="28"/>
      <w:szCs w:val="28"/>
      <w:lang w:eastAsia="en-US"/>
    </w:rPr>
  </w:style>
  <w:style w:type="paragraph" w:customStyle="1" w:styleId="xl54">
    <w:name w:val="xl54"/>
    <w:basedOn w:val="aa"/>
    <w:uiPriority w:val="99"/>
    <w:rsid w:val="00226D3F"/>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Arial Unicode MS"/>
      <w:sz w:val="28"/>
      <w:szCs w:val="28"/>
      <w:lang w:eastAsia="en-US"/>
    </w:rPr>
  </w:style>
  <w:style w:type="paragraph" w:customStyle="1" w:styleId="xl26">
    <w:name w:val="xl26"/>
    <w:basedOn w:val="aa"/>
    <w:uiPriority w:val="99"/>
    <w:rsid w:val="00226D3F"/>
    <w:pPr>
      <w:widowControl/>
      <w:pBdr>
        <w:right w:val="single" w:sz="4" w:space="0" w:color="auto"/>
      </w:pBdr>
      <w:suppressAutoHyphens w:val="0"/>
      <w:spacing w:before="100" w:beforeAutospacing="1" w:after="100" w:afterAutospacing="1" w:line="240" w:lineRule="auto"/>
      <w:jc w:val="center"/>
      <w:textAlignment w:val="top"/>
    </w:pPr>
    <w:rPr>
      <w:rFonts w:eastAsia="Arial Unicode MS"/>
      <w:sz w:val="24"/>
      <w:szCs w:val="24"/>
      <w:lang w:eastAsia="en-US"/>
    </w:rPr>
  </w:style>
  <w:style w:type="paragraph" w:customStyle="1" w:styleId="affffffffffc">
    <w:name w:val="Таблица текст"/>
    <w:basedOn w:val="aa"/>
    <w:uiPriority w:val="99"/>
    <w:rsid w:val="00226D3F"/>
    <w:pPr>
      <w:widowControl/>
      <w:suppressAutoHyphens w:val="0"/>
      <w:spacing w:before="40" w:after="40" w:line="240" w:lineRule="auto"/>
      <w:ind w:left="57" w:right="57"/>
    </w:pPr>
    <w:rPr>
      <w:lang w:eastAsia="en-US"/>
    </w:rPr>
  </w:style>
  <w:style w:type="character" w:customStyle="1" w:styleId="31f0">
    <w:name w:val="Стиль3 Знак Знак1"/>
    <w:uiPriority w:val="99"/>
    <w:locked/>
    <w:rsid w:val="00226D3F"/>
    <w:rPr>
      <w:sz w:val="24"/>
      <w:szCs w:val="20"/>
      <w:lang w:val="ru-RU" w:eastAsia="ru-RU"/>
    </w:rPr>
  </w:style>
  <w:style w:type="paragraph" w:customStyle="1" w:styleId="3fff">
    <w:name w:val="3"/>
    <w:basedOn w:val="aa"/>
    <w:rsid w:val="00226D3F"/>
    <w:pPr>
      <w:widowControl/>
      <w:suppressAutoHyphens w:val="0"/>
      <w:spacing w:line="240" w:lineRule="auto"/>
      <w:jc w:val="both"/>
    </w:pPr>
    <w:rPr>
      <w:sz w:val="24"/>
      <w:szCs w:val="24"/>
      <w:lang w:eastAsia="en-US"/>
    </w:rPr>
  </w:style>
  <w:style w:type="paragraph" w:customStyle="1" w:styleId="StyleFirstline127cm">
    <w:name w:val="Style First line:  127 cm"/>
    <w:basedOn w:val="aa"/>
    <w:uiPriority w:val="99"/>
    <w:rsid w:val="00226D3F"/>
    <w:pPr>
      <w:widowControl/>
      <w:suppressAutoHyphens w:val="0"/>
      <w:spacing w:before="120" w:line="240" w:lineRule="auto"/>
      <w:ind w:firstLine="720"/>
      <w:jc w:val="both"/>
    </w:pPr>
    <w:rPr>
      <w:rFonts w:ascii="Arial" w:hAnsi="Arial"/>
      <w:sz w:val="24"/>
      <w:szCs w:val="20"/>
      <w:lang w:eastAsia="en-US"/>
    </w:rPr>
  </w:style>
  <w:style w:type="paragraph" w:customStyle="1" w:styleId="PlainText2">
    <w:name w:val="Plain Text2"/>
    <w:basedOn w:val="aa"/>
    <w:uiPriority w:val="99"/>
    <w:rsid w:val="00226D3F"/>
    <w:pPr>
      <w:widowControl/>
      <w:suppressAutoHyphens w:val="0"/>
      <w:spacing w:line="360" w:lineRule="auto"/>
      <w:ind w:firstLine="720"/>
      <w:jc w:val="both"/>
    </w:pPr>
    <w:rPr>
      <w:sz w:val="28"/>
      <w:szCs w:val="20"/>
      <w:lang w:eastAsia="en-US"/>
    </w:rPr>
  </w:style>
  <w:style w:type="paragraph" w:customStyle="1" w:styleId="PlainText1">
    <w:name w:val="Plain Text1"/>
    <w:basedOn w:val="aa"/>
    <w:rsid w:val="00226D3F"/>
    <w:pPr>
      <w:widowControl/>
      <w:spacing w:before="240" w:line="360" w:lineRule="auto"/>
      <w:ind w:firstLine="720"/>
      <w:jc w:val="both"/>
    </w:pPr>
    <w:rPr>
      <w:rFonts w:ascii="Arial" w:hAnsi="Arial"/>
      <w:sz w:val="28"/>
      <w:szCs w:val="20"/>
      <w:lang w:eastAsia="ar-SA"/>
    </w:rPr>
  </w:style>
  <w:style w:type="character" w:customStyle="1" w:styleId="cataloguedetail-doctitle">
    <w:name w:val="cataloguedetail-doctitle"/>
    <w:uiPriority w:val="99"/>
    <w:rsid w:val="00226D3F"/>
    <w:rPr>
      <w:rFonts w:cs="Times New Roman"/>
    </w:rPr>
  </w:style>
  <w:style w:type="paragraph" w:customStyle="1" w:styleId="affffffffffd">
    <w:name w:val="Шапка таблицы"/>
    <w:basedOn w:val="affffffffffe"/>
    <w:uiPriority w:val="99"/>
    <w:rsid w:val="00226D3F"/>
    <w:pPr>
      <w:keepNext/>
      <w:spacing w:before="60"/>
    </w:pPr>
    <w:rPr>
      <w:b/>
    </w:rPr>
  </w:style>
  <w:style w:type="paragraph" w:customStyle="1" w:styleId="affffffffffe">
    <w:name w:val="Обычный (тбл)"/>
    <w:basedOn w:val="aa"/>
    <w:uiPriority w:val="99"/>
    <w:rsid w:val="00226D3F"/>
    <w:pPr>
      <w:widowControl/>
      <w:suppressAutoHyphens w:val="0"/>
      <w:spacing w:before="40" w:after="120" w:line="240" w:lineRule="auto"/>
    </w:pPr>
    <w:rPr>
      <w:bCs/>
      <w:szCs w:val="18"/>
      <w:lang w:eastAsia="en-US"/>
    </w:rPr>
  </w:style>
  <w:style w:type="paragraph" w:customStyle="1" w:styleId="a3">
    <w:name w:val="Нумерованный список (тбл)"/>
    <w:basedOn w:val="aa"/>
    <w:uiPriority w:val="99"/>
    <w:rsid w:val="00226D3F"/>
    <w:pPr>
      <w:widowControl/>
      <w:numPr>
        <w:numId w:val="70"/>
      </w:numPr>
      <w:suppressAutoHyphens w:val="0"/>
      <w:spacing w:before="40" w:after="120" w:line="240" w:lineRule="auto"/>
    </w:pPr>
    <w:rPr>
      <w:bCs/>
      <w:szCs w:val="18"/>
      <w:lang w:eastAsia="en-US"/>
    </w:rPr>
  </w:style>
  <w:style w:type="paragraph" w:customStyle="1" w:styleId="BodyText22">
    <w:name w:val="Body Text 22"/>
    <w:basedOn w:val="aa"/>
    <w:uiPriority w:val="99"/>
    <w:rsid w:val="00226D3F"/>
    <w:pPr>
      <w:suppressAutoHyphens w:val="0"/>
      <w:spacing w:line="240" w:lineRule="auto"/>
      <w:ind w:firstLine="709"/>
      <w:jc w:val="both"/>
    </w:pPr>
    <w:rPr>
      <w:sz w:val="28"/>
      <w:szCs w:val="20"/>
      <w:lang w:eastAsia="en-US"/>
    </w:rPr>
  </w:style>
  <w:style w:type="paragraph" w:customStyle="1" w:styleId="StyleBlueFirstline0cm">
    <w:name w:val="Style Blue First line:  0 cm"/>
    <w:basedOn w:val="aa"/>
    <w:uiPriority w:val="99"/>
    <w:rsid w:val="00226D3F"/>
    <w:pPr>
      <w:widowControl/>
      <w:suppressAutoHyphens w:val="0"/>
      <w:spacing w:before="120" w:line="240" w:lineRule="auto"/>
      <w:jc w:val="both"/>
    </w:pPr>
    <w:rPr>
      <w:rFonts w:ascii="Arial" w:hAnsi="Arial"/>
      <w:color w:val="0000FF"/>
      <w:sz w:val="24"/>
      <w:szCs w:val="20"/>
      <w:lang w:eastAsia="en-US"/>
    </w:rPr>
  </w:style>
  <w:style w:type="character" w:customStyle="1" w:styleId="WW-1111">
    <w:name w:val="WW-Символ сноски1111"/>
    <w:uiPriority w:val="99"/>
    <w:rsid w:val="00226D3F"/>
    <w:rPr>
      <w:vertAlign w:val="superscript"/>
    </w:rPr>
  </w:style>
  <w:style w:type="character" w:customStyle="1" w:styleId="afffffffffff">
    <w:name w:val="Символ сноски"/>
    <w:rsid w:val="00226D3F"/>
    <w:rPr>
      <w:vertAlign w:val="superscript"/>
    </w:rPr>
  </w:style>
  <w:style w:type="character" w:customStyle="1" w:styleId="WW-111">
    <w:name w:val="WW-Символ сноски111"/>
    <w:uiPriority w:val="99"/>
    <w:rsid w:val="00226D3F"/>
    <w:rPr>
      <w:vertAlign w:val="superscript"/>
    </w:rPr>
  </w:style>
  <w:style w:type="paragraph" w:customStyle="1" w:styleId="afffffffffff0">
    <w:name w:val="Подзаголовок б/н"/>
    <w:basedOn w:val="aa"/>
    <w:uiPriority w:val="99"/>
    <w:rsid w:val="00226D3F"/>
    <w:pPr>
      <w:keepNext/>
      <w:widowControl/>
      <w:suppressAutoHyphens w:val="0"/>
      <w:spacing w:before="120" w:line="240" w:lineRule="auto"/>
      <w:jc w:val="both"/>
    </w:pPr>
    <w:rPr>
      <w:b/>
      <w:bCs/>
      <w:sz w:val="24"/>
      <w:szCs w:val="24"/>
      <w:lang w:eastAsia="en-US"/>
    </w:rPr>
  </w:style>
  <w:style w:type="paragraph" w:customStyle="1" w:styleId="afffffffffff1">
    <w:name w:val="Осн. текст с отступом"/>
    <w:basedOn w:val="afff6"/>
    <w:uiPriority w:val="99"/>
    <w:rsid w:val="00226D3F"/>
    <w:pPr>
      <w:spacing w:before="120" w:after="0" w:line="360" w:lineRule="auto"/>
      <w:ind w:left="680" w:firstLine="709"/>
    </w:pPr>
    <w:rPr>
      <w:szCs w:val="20"/>
    </w:rPr>
  </w:style>
  <w:style w:type="character" w:customStyle="1" w:styleId="WW8Num12z2">
    <w:name w:val="WW8Num12z2"/>
    <w:rsid w:val="00226D3F"/>
    <w:rPr>
      <w:rFonts w:ascii="Wingdings" w:hAnsi="Wingdings"/>
    </w:rPr>
  </w:style>
  <w:style w:type="paragraph" w:customStyle="1" w:styleId="stylebluefirstline0cm0">
    <w:name w:val="stylebluefirstline0cm"/>
    <w:basedOn w:val="aa"/>
    <w:uiPriority w:val="99"/>
    <w:rsid w:val="00226D3F"/>
    <w:pPr>
      <w:widowControl/>
      <w:suppressAutoHyphens w:val="0"/>
      <w:spacing w:before="100" w:beforeAutospacing="1" w:after="100" w:afterAutospacing="1" w:line="240" w:lineRule="auto"/>
    </w:pPr>
    <w:rPr>
      <w:sz w:val="24"/>
      <w:szCs w:val="24"/>
      <w:lang w:eastAsia="en-US"/>
    </w:rPr>
  </w:style>
  <w:style w:type="paragraph" w:customStyle="1" w:styleId="MainTXT">
    <w:name w:val="MainTXT"/>
    <w:basedOn w:val="aa"/>
    <w:uiPriority w:val="99"/>
    <w:rsid w:val="00226D3F"/>
    <w:pPr>
      <w:widowControl/>
      <w:spacing w:line="360" w:lineRule="auto"/>
      <w:ind w:left="142" w:firstLine="709"/>
      <w:jc w:val="both"/>
    </w:pPr>
    <w:rPr>
      <w:sz w:val="28"/>
      <w:szCs w:val="20"/>
      <w:lang w:eastAsia="ar-SA"/>
    </w:rPr>
  </w:style>
  <w:style w:type="paragraph" w:customStyle="1" w:styleId="List-1">
    <w:name w:val="List-1"/>
    <w:basedOn w:val="MainTXT"/>
    <w:uiPriority w:val="99"/>
    <w:rsid w:val="00226D3F"/>
    <w:pPr>
      <w:numPr>
        <w:numId w:val="71"/>
      </w:numPr>
    </w:pPr>
  </w:style>
  <w:style w:type="paragraph" w:customStyle="1" w:styleId="2-110">
    <w:name w:val="2-11"/>
    <w:basedOn w:val="aa"/>
    <w:uiPriority w:val="99"/>
    <w:rsid w:val="00226D3F"/>
    <w:pPr>
      <w:widowControl/>
      <w:suppressAutoHyphens w:val="0"/>
      <w:spacing w:after="60" w:line="240" w:lineRule="auto"/>
      <w:jc w:val="both"/>
    </w:pPr>
    <w:rPr>
      <w:sz w:val="24"/>
      <w:szCs w:val="24"/>
      <w:lang w:eastAsia="en-US"/>
    </w:rPr>
  </w:style>
  <w:style w:type="paragraph" w:customStyle="1" w:styleId="Left">
    <w:name w:val="Обычный_Left"/>
    <w:basedOn w:val="aa"/>
    <w:uiPriority w:val="99"/>
    <w:rsid w:val="00226D3F"/>
    <w:pPr>
      <w:widowControl/>
      <w:suppressAutoHyphens w:val="0"/>
      <w:spacing w:before="240" w:after="240" w:line="240" w:lineRule="auto"/>
    </w:pPr>
    <w:rPr>
      <w:sz w:val="28"/>
      <w:szCs w:val="24"/>
      <w:lang w:eastAsia="en-US"/>
    </w:rPr>
  </w:style>
  <w:style w:type="paragraph" w:customStyle="1" w:styleId="BodyText23">
    <w:name w:val="Body Text 23"/>
    <w:basedOn w:val="aa"/>
    <w:uiPriority w:val="99"/>
    <w:rsid w:val="00226D3F"/>
    <w:pPr>
      <w:widowControl/>
      <w:suppressAutoHyphens w:val="0"/>
      <w:overflowPunct w:val="0"/>
      <w:autoSpaceDE w:val="0"/>
      <w:autoSpaceDN w:val="0"/>
      <w:adjustRightInd w:val="0"/>
      <w:spacing w:line="240" w:lineRule="auto"/>
      <w:jc w:val="center"/>
    </w:pPr>
    <w:rPr>
      <w:b/>
      <w:sz w:val="28"/>
      <w:szCs w:val="20"/>
      <w:lang w:eastAsia="en-US"/>
    </w:rPr>
  </w:style>
  <w:style w:type="paragraph" w:customStyle="1" w:styleId="afffffffffff2">
    <w:name w:val="Спис_заголовок"/>
    <w:basedOn w:val="aa"/>
    <w:next w:val="affffc"/>
    <w:uiPriority w:val="99"/>
    <w:rsid w:val="00226D3F"/>
    <w:pPr>
      <w:keepNext/>
      <w:keepLines/>
      <w:widowControl/>
      <w:tabs>
        <w:tab w:val="num" w:pos="-92"/>
        <w:tab w:val="left" w:pos="0"/>
      </w:tabs>
      <w:suppressAutoHyphens w:val="0"/>
      <w:spacing w:before="60" w:after="60" w:line="240" w:lineRule="auto"/>
      <w:ind w:left="-92" w:hanging="360"/>
      <w:jc w:val="both"/>
    </w:pPr>
    <w:rPr>
      <w:szCs w:val="20"/>
      <w:lang w:eastAsia="en-US"/>
    </w:rPr>
  </w:style>
  <w:style w:type="paragraph" w:customStyle="1" w:styleId="1ffff4">
    <w:name w:val="Номер1"/>
    <w:basedOn w:val="affffc"/>
    <w:uiPriority w:val="99"/>
    <w:rsid w:val="00226D3F"/>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a"/>
    <w:uiPriority w:val="99"/>
    <w:rsid w:val="00226D3F"/>
    <w:pPr>
      <w:widowControl/>
      <w:suppressAutoHyphens w:val="0"/>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a"/>
    <w:uiPriority w:val="99"/>
    <w:rsid w:val="00226D3F"/>
    <w:pPr>
      <w:widowControl/>
      <w:suppressAutoHyphens w:val="0"/>
      <w:spacing w:after="160" w:line="240" w:lineRule="exact"/>
    </w:pPr>
    <w:rPr>
      <w:rFonts w:ascii="Verdana" w:hAnsi="Verdana" w:cs="Verdana"/>
      <w:sz w:val="20"/>
      <w:szCs w:val="20"/>
      <w:lang w:val="en-US" w:eastAsia="en-US"/>
    </w:rPr>
  </w:style>
  <w:style w:type="character" w:customStyle="1" w:styleId="2fff6">
    <w:name w:val="заголовок 2 Знак"/>
    <w:link w:val="2fff5"/>
    <w:uiPriority w:val="99"/>
    <w:locked/>
    <w:rsid w:val="00226D3F"/>
    <w:rPr>
      <w:sz w:val="28"/>
      <w:szCs w:val="28"/>
      <w:lang w:val="x-none" w:eastAsia="x-none"/>
    </w:rPr>
  </w:style>
  <w:style w:type="paragraph" w:customStyle="1" w:styleId="1ffff5">
    <w:name w:val="Знак Знак1 Знак"/>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b">
    <w:name w:val="Контракт-раздел"/>
    <w:basedOn w:val="aa"/>
    <w:next w:val="-1"/>
    <w:rsid w:val="00226D3F"/>
    <w:pPr>
      <w:keepNext/>
      <w:widowControl/>
      <w:tabs>
        <w:tab w:val="num" w:pos="0"/>
        <w:tab w:val="left" w:pos="540"/>
      </w:tabs>
      <w:spacing w:before="360" w:after="120" w:line="240" w:lineRule="auto"/>
      <w:jc w:val="center"/>
      <w:outlineLvl w:val="3"/>
    </w:pPr>
    <w:rPr>
      <w:b/>
      <w:bCs/>
      <w:caps/>
      <w:smallCaps/>
      <w:sz w:val="24"/>
      <w:szCs w:val="24"/>
      <w:lang w:eastAsia="en-US"/>
    </w:rPr>
  </w:style>
  <w:style w:type="paragraph" w:customStyle="1" w:styleId="WW-">
    <w:name w:val="WW-Текст"/>
    <w:basedOn w:val="aa"/>
    <w:uiPriority w:val="99"/>
    <w:rsid w:val="00226D3F"/>
    <w:pPr>
      <w:widowControl/>
      <w:suppressAutoHyphens w:val="0"/>
      <w:spacing w:line="240" w:lineRule="auto"/>
    </w:pPr>
    <w:rPr>
      <w:rFonts w:ascii="Courier New" w:hAnsi="Courier New" w:cs="Courier New"/>
      <w:sz w:val="20"/>
      <w:szCs w:val="20"/>
      <w:lang w:eastAsia="ar-SA"/>
    </w:rPr>
  </w:style>
  <w:style w:type="paragraph" w:customStyle="1" w:styleId="afffffffffff3">
    <w:name w:val="~Текст отчета по НИР"/>
    <w:basedOn w:val="aa"/>
    <w:uiPriority w:val="99"/>
    <w:rsid w:val="00226D3F"/>
    <w:pPr>
      <w:widowControl/>
      <w:suppressAutoHyphens w:val="0"/>
      <w:spacing w:line="360" w:lineRule="auto"/>
      <w:jc w:val="both"/>
    </w:pPr>
    <w:rPr>
      <w:sz w:val="20"/>
      <w:szCs w:val="20"/>
      <w:lang w:eastAsia="en-US"/>
    </w:rPr>
  </w:style>
  <w:style w:type="paragraph" w:customStyle="1" w:styleId="normaltxt">
    <w:name w:val="normaltxt"/>
    <w:basedOn w:val="aa"/>
    <w:uiPriority w:val="99"/>
    <w:rsid w:val="00226D3F"/>
    <w:pPr>
      <w:widowControl/>
      <w:suppressAutoHyphens w:val="0"/>
      <w:spacing w:before="100" w:beforeAutospacing="1" w:after="100" w:afterAutospacing="1" w:line="240" w:lineRule="auto"/>
    </w:pPr>
    <w:rPr>
      <w:sz w:val="24"/>
      <w:szCs w:val="24"/>
      <w:lang w:eastAsia="en-US"/>
    </w:rPr>
  </w:style>
  <w:style w:type="character" w:customStyle="1" w:styleId="5f6">
    <w:name w:val="Стиль5 Знак"/>
    <w:uiPriority w:val="99"/>
    <w:locked/>
    <w:rsid w:val="00226D3F"/>
    <w:rPr>
      <w:kern w:val="28"/>
      <w:sz w:val="24"/>
      <w:szCs w:val="24"/>
      <w:shd w:val="clear" w:color="auto" w:fill="FFFFFF"/>
    </w:rPr>
  </w:style>
  <w:style w:type="paragraph" w:customStyle="1" w:styleId="Normal2">
    <w:name w:val="Normal2"/>
    <w:uiPriority w:val="99"/>
    <w:rsid w:val="00226D3F"/>
    <w:rPr>
      <w:sz w:val="26"/>
    </w:rPr>
  </w:style>
  <w:style w:type="paragraph" w:customStyle="1" w:styleId="afffffffffff4">
    <w:name w:val="Обычныы"/>
    <w:uiPriority w:val="99"/>
    <w:rsid w:val="00226D3F"/>
  </w:style>
  <w:style w:type="paragraph" w:customStyle="1" w:styleId="a4">
    <w:name w:val="Маркированный абзац"/>
    <w:basedOn w:val="aa"/>
    <w:uiPriority w:val="99"/>
    <w:rsid w:val="00226D3F"/>
    <w:pPr>
      <w:widowControl/>
      <w:numPr>
        <w:numId w:val="72"/>
      </w:numPr>
      <w:suppressAutoHyphens w:val="0"/>
      <w:spacing w:line="240" w:lineRule="auto"/>
    </w:pPr>
    <w:rPr>
      <w:sz w:val="24"/>
      <w:szCs w:val="24"/>
      <w:lang w:eastAsia="en-US"/>
    </w:rPr>
  </w:style>
  <w:style w:type="paragraph" w:customStyle="1" w:styleId="1ffff6">
    <w:name w:val="1 Знак Знак Знак Знак Знак Знак Знак"/>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1ffff7">
    <w:name w:val="1 Знак Знак Знак Знак"/>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21f3">
    <w:name w:val="Знак21"/>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11f4">
    <w:name w:val="Знак11"/>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1ffff8">
    <w:name w:val="Знак Знак Знак Знак Знак Знак1 Знак"/>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18">
    <w:name w:val="~ 1 Перечисление в отчете НИР"/>
    <w:basedOn w:val="aa"/>
    <w:uiPriority w:val="99"/>
    <w:rsid w:val="00226D3F"/>
    <w:pPr>
      <w:widowControl/>
      <w:numPr>
        <w:numId w:val="73"/>
      </w:numPr>
      <w:tabs>
        <w:tab w:val="clear" w:pos="1847"/>
        <w:tab w:val="num" w:pos="587"/>
      </w:tabs>
      <w:suppressAutoHyphens w:val="0"/>
      <w:spacing w:line="360" w:lineRule="auto"/>
      <w:ind w:left="-207"/>
    </w:pPr>
    <w:rPr>
      <w:sz w:val="16"/>
      <w:szCs w:val="24"/>
      <w:lang w:eastAsia="en-US"/>
    </w:rPr>
  </w:style>
  <w:style w:type="paragraph" w:customStyle="1" w:styleId="afffffffffff5">
    <w:name w:val="Перечисление"/>
    <w:basedOn w:val="aa"/>
    <w:uiPriority w:val="99"/>
    <w:rsid w:val="00226D3F"/>
    <w:pPr>
      <w:widowControl/>
      <w:suppressAutoHyphens w:val="0"/>
      <w:autoSpaceDE w:val="0"/>
      <w:autoSpaceDN w:val="0"/>
      <w:spacing w:line="240" w:lineRule="auto"/>
      <w:ind w:firstLine="709"/>
      <w:jc w:val="both"/>
    </w:pPr>
    <w:rPr>
      <w:sz w:val="24"/>
      <w:szCs w:val="24"/>
      <w:lang w:eastAsia="en-US"/>
    </w:rPr>
  </w:style>
  <w:style w:type="paragraph" w:customStyle="1" w:styleId="afffffffffff6">
    <w:name w:val="Комментарии Знак Знак"/>
    <w:basedOn w:val="aa"/>
    <w:link w:val="afffffffffff7"/>
    <w:uiPriority w:val="99"/>
    <w:rsid w:val="00226D3F"/>
    <w:pPr>
      <w:widowControl/>
      <w:suppressAutoHyphens w:val="0"/>
      <w:spacing w:line="360" w:lineRule="auto"/>
      <w:ind w:firstLine="851"/>
      <w:jc w:val="both"/>
    </w:pPr>
    <w:rPr>
      <w:color w:val="FF9900"/>
      <w:sz w:val="24"/>
      <w:szCs w:val="20"/>
      <w:lang w:val="x-none" w:eastAsia="x-none"/>
    </w:rPr>
  </w:style>
  <w:style w:type="character" w:customStyle="1" w:styleId="afffffffffff7">
    <w:name w:val="Комментарии Знак Знак Знак"/>
    <w:link w:val="afffffffffff6"/>
    <w:uiPriority w:val="99"/>
    <w:locked/>
    <w:rsid w:val="00226D3F"/>
    <w:rPr>
      <w:color w:val="FF9900"/>
      <w:sz w:val="24"/>
      <w:lang w:val="x-none" w:eastAsia="x-none"/>
    </w:rPr>
  </w:style>
  <w:style w:type="character" w:customStyle="1" w:styleId="1f2">
    <w:name w:val="Обычный1 Знак"/>
    <w:link w:val="1f1"/>
    <w:locked/>
    <w:rsid w:val="00226D3F"/>
    <w:rPr>
      <w:rFonts w:ascii="Arial" w:hAnsi="Arial"/>
      <w:sz w:val="28"/>
    </w:rPr>
  </w:style>
  <w:style w:type="character" w:customStyle="1" w:styleId="rvts17">
    <w:name w:val="rvts17"/>
    <w:uiPriority w:val="99"/>
    <w:rsid w:val="00226D3F"/>
    <w:rPr>
      <w:sz w:val="24"/>
      <w:shd w:val="clear" w:color="auto" w:fill="FFFFFF"/>
    </w:rPr>
  </w:style>
  <w:style w:type="paragraph" w:customStyle="1" w:styleId="3fff0">
    <w:name w:val="~ 3 Перечисление в отчете НИР"/>
    <w:basedOn w:val="aa"/>
    <w:uiPriority w:val="99"/>
    <w:rsid w:val="00226D3F"/>
    <w:pPr>
      <w:widowControl/>
      <w:tabs>
        <w:tab w:val="num" w:pos="113"/>
      </w:tabs>
      <w:suppressAutoHyphens w:val="0"/>
      <w:spacing w:line="360" w:lineRule="auto"/>
      <w:jc w:val="both"/>
    </w:pPr>
    <w:rPr>
      <w:sz w:val="24"/>
      <w:szCs w:val="24"/>
      <w:lang w:eastAsia="ar-SA"/>
    </w:rPr>
  </w:style>
  <w:style w:type="paragraph" w:customStyle="1" w:styleId="98">
    <w:name w:val="Знак9"/>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afffffffffff8">
    <w:name w:val="Основной_НИР"/>
    <w:basedOn w:val="aa"/>
    <w:link w:val="afffffffffff9"/>
    <w:uiPriority w:val="99"/>
    <w:rsid w:val="00226D3F"/>
    <w:pPr>
      <w:widowControl/>
      <w:suppressAutoHyphens w:val="0"/>
      <w:spacing w:line="360" w:lineRule="auto"/>
      <w:ind w:firstLine="720"/>
      <w:jc w:val="both"/>
    </w:pPr>
    <w:rPr>
      <w:sz w:val="24"/>
      <w:szCs w:val="20"/>
      <w:lang w:val="x-none" w:eastAsia="x-none"/>
    </w:rPr>
  </w:style>
  <w:style w:type="character" w:customStyle="1" w:styleId="afffffffffff9">
    <w:name w:val="Основной_НИР Знак"/>
    <w:link w:val="afffffffffff8"/>
    <w:uiPriority w:val="99"/>
    <w:locked/>
    <w:rsid w:val="00226D3F"/>
    <w:rPr>
      <w:sz w:val="24"/>
      <w:lang w:val="x-none" w:eastAsia="x-none"/>
    </w:rPr>
  </w:style>
  <w:style w:type="paragraph" w:customStyle="1" w:styleId="-112">
    <w:name w:val="Цветной список - Акцент 11"/>
    <w:basedOn w:val="aa"/>
    <w:uiPriority w:val="99"/>
    <w:rsid w:val="00226D3F"/>
    <w:pPr>
      <w:widowControl/>
      <w:suppressAutoHyphens w:val="0"/>
      <w:spacing w:after="60" w:line="240" w:lineRule="auto"/>
      <w:ind w:left="708"/>
      <w:jc w:val="both"/>
    </w:pPr>
    <w:rPr>
      <w:sz w:val="24"/>
      <w:szCs w:val="24"/>
      <w:lang w:eastAsia="en-US"/>
    </w:rPr>
  </w:style>
  <w:style w:type="paragraph" w:customStyle="1" w:styleId="TableText">
    <w:name w:val="Table_Text"/>
    <w:uiPriority w:val="99"/>
    <w:rsid w:val="00226D3F"/>
    <w:pPr>
      <w:snapToGrid w:val="0"/>
      <w:spacing w:before="40" w:after="40" w:line="288" w:lineRule="auto"/>
    </w:pPr>
    <w:rPr>
      <w:color w:val="000000"/>
      <w:sz w:val="22"/>
      <w:szCs w:val="22"/>
    </w:rPr>
  </w:style>
  <w:style w:type="paragraph" w:customStyle="1" w:styleId="CharChar1">
    <w:name w:val="Char Char1"/>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afffffffffffa">
    <w:name w:val="Знак Знак Знак Знак Знак Знак Знак Знак Знак Знак Знак Знак Знак Знак Знак Знак Знак Знак Знак"/>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BodyTextIndent31">
    <w:name w:val="Body Text Indent 31"/>
    <w:basedOn w:val="aa"/>
    <w:rsid w:val="00226D3F"/>
    <w:pPr>
      <w:widowControl/>
      <w:suppressAutoHyphens w:val="0"/>
      <w:spacing w:line="240" w:lineRule="auto"/>
      <w:ind w:firstLine="720"/>
      <w:jc w:val="both"/>
    </w:pPr>
    <w:rPr>
      <w:rFonts w:ascii="Arial" w:hAnsi="Arial"/>
      <w:sz w:val="24"/>
      <w:szCs w:val="20"/>
      <w:lang w:eastAsia="en-US"/>
    </w:rPr>
  </w:style>
  <w:style w:type="character" w:customStyle="1" w:styleId="maintitle011">
    <w:name w:val="main_title_011"/>
    <w:uiPriority w:val="99"/>
    <w:rsid w:val="00226D3F"/>
    <w:rPr>
      <w:rFonts w:ascii="Trebuchet MS" w:hAnsi="Trebuchet MS"/>
      <w:b/>
      <w:smallCaps/>
      <w:color w:val="005F91"/>
      <w:sz w:val="16"/>
    </w:rPr>
  </w:style>
  <w:style w:type="character" w:customStyle="1" w:styleId="zagolovok1">
    <w:name w:val="zagolovok1"/>
    <w:uiPriority w:val="99"/>
    <w:rsid w:val="00226D3F"/>
    <w:rPr>
      <w:rFonts w:ascii="Arial" w:hAnsi="Arial"/>
      <w:b/>
      <w:color w:val="990000"/>
      <w:sz w:val="24"/>
    </w:rPr>
  </w:style>
  <w:style w:type="paragraph" w:customStyle="1" w:styleId="afffffffffffb">
    <w:name w:val="Текст проекта"/>
    <w:basedOn w:val="aa"/>
    <w:uiPriority w:val="99"/>
    <w:rsid w:val="00226D3F"/>
    <w:pPr>
      <w:widowControl/>
      <w:suppressAutoHyphens w:val="0"/>
      <w:spacing w:before="120" w:after="120" w:line="240" w:lineRule="auto"/>
      <w:ind w:firstLine="540"/>
      <w:jc w:val="both"/>
    </w:pPr>
    <w:rPr>
      <w:sz w:val="24"/>
      <w:szCs w:val="20"/>
      <w:lang w:eastAsia="en-US"/>
    </w:rPr>
  </w:style>
  <w:style w:type="paragraph" w:customStyle="1" w:styleId="StyleBodyTextJustifiedBefore5ptAfter5pt">
    <w:name w:val="Style Body Text + Justified Before:  5 pt After:  5 pt"/>
    <w:basedOn w:val="afff6"/>
    <w:uiPriority w:val="99"/>
    <w:rsid w:val="00226D3F"/>
    <w:pPr>
      <w:numPr>
        <w:numId w:val="74"/>
      </w:numPr>
      <w:spacing w:before="100" w:after="100" w:line="360" w:lineRule="auto"/>
    </w:pPr>
    <w:rPr>
      <w:szCs w:val="20"/>
    </w:rPr>
  </w:style>
  <w:style w:type="paragraph" w:customStyle="1" w:styleId="afffffffffffc">
    <w:name w:val="обычн БО"/>
    <w:basedOn w:val="aa"/>
    <w:uiPriority w:val="99"/>
    <w:rsid w:val="00226D3F"/>
    <w:pPr>
      <w:widowControl/>
      <w:suppressAutoHyphens w:val="0"/>
      <w:spacing w:line="240" w:lineRule="auto"/>
      <w:ind w:firstLine="720"/>
      <w:jc w:val="both"/>
    </w:pPr>
    <w:rPr>
      <w:rFonts w:ascii="Arial" w:hAnsi="Arial"/>
      <w:sz w:val="28"/>
      <w:szCs w:val="20"/>
      <w:lang w:eastAsia="en-US"/>
    </w:rPr>
  </w:style>
  <w:style w:type="paragraph" w:customStyle="1" w:styleId="New4E">
    <w:name w:val="МаркNew_4E"/>
    <w:basedOn w:val="aa"/>
    <w:uiPriority w:val="99"/>
    <w:rsid w:val="00226D3F"/>
    <w:pPr>
      <w:widowControl/>
      <w:numPr>
        <w:numId w:val="75"/>
      </w:numPr>
      <w:suppressAutoHyphens w:val="0"/>
      <w:spacing w:line="240" w:lineRule="auto"/>
    </w:pPr>
    <w:rPr>
      <w:sz w:val="24"/>
      <w:szCs w:val="20"/>
      <w:lang w:eastAsia="en-US"/>
    </w:rPr>
  </w:style>
  <w:style w:type="paragraph" w:customStyle="1" w:styleId="21f4">
    <w:name w:val="Список 21"/>
    <w:basedOn w:val="aa"/>
    <w:rsid w:val="00226D3F"/>
    <w:pPr>
      <w:widowControl/>
      <w:tabs>
        <w:tab w:val="left" w:pos="360"/>
      </w:tabs>
      <w:spacing w:after="120" w:line="240" w:lineRule="auto"/>
      <w:ind w:left="360" w:hanging="360"/>
    </w:pPr>
    <w:rPr>
      <w:sz w:val="24"/>
      <w:szCs w:val="20"/>
      <w:lang w:eastAsia="ar-SA"/>
    </w:rPr>
  </w:style>
  <w:style w:type="paragraph" w:customStyle="1" w:styleId="afffffffffffd">
    <w:name w:val="Словарная статья"/>
    <w:basedOn w:val="aa"/>
    <w:next w:val="aa"/>
    <w:uiPriority w:val="99"/>
    <w:rsid w:val="00226D3F"/>
    <w:pPr>
      <w:widowControl/>
      <w:suppressAutoHyphens w:val="0"/>
      <w:autoSpaceDE w:val="0"/>
      <w:autoSpaceDN w:val="0"/>
      <w:adjustRightInd w:val="0"/>
      <w:spacing w:line="240" w:lineRule="auto"/>
      <w:ind w:right="118"/>
      <w:jc w:val="both"/>
    </w:pPr>
    <w:rPr>
      <w:rFonts w:ascii="Arial" w:hAnsi="Arial"/>
      <w:sz w:val="20"/>
      <w:szCs w:val="20"/>
      <w:lang w:eastAsia="en-US"/>
    </w:rPr>
  </w:style>
  <w:style w:type="paragraph" w:customStyle="1" w:styleId="CharChar110">
    <w:name w:val="Char Char11"/>
    <w:basedOn w:val="aa"/>
    <w:uiPriority w:val="99"/>
    <w:rsid w:val="00226D3F"/>
    <w:pPr>
      <w:widowControl/>
      <w:suppressAutoHyphens w:val="0"/>
      <w:spacing w:after="160" w:line="240" w:lineRule="exact"/>
    </w:pPr>
    <w:rPr>
      <w:rFonts w:ascii="Verdana" w:hAnsi="Verdana" w:cs="Verdana"/>
      <w:sz w:val="20"/>
      <w:szCs w:val="20"/>
      <w:lang w:val="en-US" w:eastAsia="en-US"/>
    </w:rPr>
  </w:style>
  <w:style w:type="paragraph" w:customStyle="1" w:styleId="3fff1">
    <w:name w:val="Красная строка3"/>
    <w:basedOn w:val="afff6"/>
    <w:uiPriority w:val="99"/>
    <w:rsid w:val="00226D3F"/>
    <w:pPr>
      <w:suppressAutoHyphens/>
      <w:spacing w:after="0" w:line="360" w:lineRule="auto"/>
      <w:ind w:firstLine="720"/>
    </w:pPr>
    <w:rPr>
      <w:lang w:eastAsia="ar-SA"/>
    </w:rPr>
  </w:style>
  <w:style w:type="character" w:customStyle="1" w:styleId="CharChar0">
    <w:name w:val="Обычный Char Char"/>
    <w:uiPriority w:val="99"/>
    <w:rsid w:val="00226D3F"/>
    <w:rPr>
      <w:sz w:val="24"/>
      <w:lang w:val="ru-RU" w:eastAsia="ru-RU"/>
    </w:rPr>
  </w:style>
  <w:style w:type="paragraph" w:customStyle="1" w:styleId="afffffffffffe">
    <w:name w:val="ЗАГОЛОВОК (титульная)"/>
    <w:next w:val="1f1"/>
    <w:uiPriority w:val="99"/>
    <w:rsid w:val="00226D3F"/>
    <w:pPr>
      <w:spacing w:line="360" w:lineRule="auto"/>
      <w:jc w:val="center"/>
      <w:outlineLvl w:val="0"/>
    </w:pPr>
    <w:rPr>
      <w:b/>
      <w:bCs/>
      <w:caps/>
      <w:sz w:val="28"/>
      <w:szCs w:val="28"/>
    </w:rPr>
  </w:style>
  <w:style w:type="paragraph" w:customStyle="1" w:styleId="affffffffffff">
    <w:name w:val="Подзаголовок (титульная)"/>
    <w:next w:val="1f1"/>
    <w:autoRedefine/>
    <w:uiPriority w:val="99"/>
    <w:rsid w:val="00226D3F"/>
    <w:pPr>
      <w:spacing w:line="360" w:lineRule="auto"/>
      <w:jc w:val="center"/>
    </w:pPr>
    <w:rPr>
      <w:b/>
      <w:sz w:val="28"/>
      <w:szCs w:val="24"/>
    </w:rPr>
  </w:style>
  <w:style w:type="paragraph" w:customStyle="1" w:styleId="affffffffffff0">
    <w:name w:val="Комментарии"/>
    <w:link w:val="CharChar2"/>
    <w:uiPriority w:val="99"/>
    <w:rsid w:val="00226D3F"/>
    <w:pPr>
      <w:spacing w:line="360" w:lineRule="auto"/>
      <w:ind w:firstLine="851"/>
      <w:jc w:val="both"/>
    </w:pPr>
    <w:rPr>
      <w:color w:val="FF9900"/>
      <w:sz w:val="24"/>
      <w:szCs w:val="22"/>
    </w:rPr>
  </w:style>
  <w:style w:type="character" w:customStyle="1" w:styleId="CharChar2">
    <w:name w:val="Комментарии Char Char"/>
    <w:link w:val="affffffffffff0"/>
    <w:uiPriority w:val="99"/>
    <w:locked/>
    <w:rsid w:val="00226D3F"/>
    <w:rPr>
      <w:color w:val="FF9900"/>
      <w:sz w:val="24"/>
      <w:szCs w:val="22"/>
    </w:rPr>
  </w:style>
  <w:style w:type="paragraph" w:customStyle="1" w:styleId="affffffffffff1">
    <w:name w:val="Рисунок"/>
    <w:next w:val="1f1"/>
    <w:rsid w:val="00226D3F"/>
    <w:pPr>
      <w:keepNext/>
      <w:spacing w:line="360" w:lineRule="auto"/>
      <w:jc w:val="center"/>
    </w:pPr>
    <w:rPr>
      <w:sz w:val="24"/>
      <w:szCs w:val="24"/>
    </w:rPr>
  </w:style>
  <w:style w:type="paragraph" w:customStyle="1" w:styleId="affffffffffff2">
    <w:name w:val="Рисунок подпись"/>
    <w:next w:val="1f1"/>
    <w:uiPriority w:val="99"/>
    <w:rsid w:val="00226D3F"/>
    <w:pPr>
      <w:spacing w:line="360" w:lineRule="auto"/>
      <w:jc w:val="center"/>
    </w:pPr>
    <w:rPr>
      <w:b/>
      <w:sz w:val="24"/>
      <w:szCs w:val="24"/>
      <w:lang w:val="en-US"/>
    </w:rPr>
  </w:style>
  <w:style w:type="paragraph" w:customStyle="1" w:styleId="affffffffffff3">
    <w:name w:val="Таблица название таблицы"/>
    <w:next w:val="1f1"/>
    <w:uiPriority w:val="99"/>
    <w:rsid w:val="00226D3F"/>
    <w:pPr>
      <w:keepNext/>
      <w:spacing w:line="360" w:lineRule="auto"/>
      <w:jc w:val="both"/>
    </w:pPr>
    <w:rPr>
      <w:b/>
      <w:sz w:val="24"/>
      <w:szCs w:val="24"/>
    </w:rPr>
  </w:style>
  <w:style w:type="paragraph" w:customStyle="1" w:styleId="affffffffffff4">
    <w:name w:val="Таблица название столбцов"/>
    <w:basedOn w:val="affffffffffff3"/>
    <w:next w:val="1f1"/>
    <w:autoRedefine/>
    <w:uiPriority w:val="99"/>
    <w:rsid w:val="00226D3F"/>
    <w:pPr>
      <w:spacing w:before="120" w:after="120"/>
      <w:jc w:val="center"/>
    </w:pPr>
  </w:style>
  <w:style w:type="paragraph" w:customStyle="1" w:styleId="310">
    <w:name w:val="Список 31"/>
    <w:rsid w:val="00226D3F"/>
    <w:pPr>
      <w:numPr>
        <w:numId w:val="76"/>
      </w:numPr>
      <w:spacing w:line="360" w:lineRule="auto"/>
      <w:jc w:val="both"/>
    </w:pPr>
    <w:rPr>
      <w:sz w:val="24"/>
      <w:szCs w:val="24"/>
    </w:rPr>
  </w:style>
  <w:style w:type="paragraph" w:customStyle="1" w:styleId="affffffffffff5">
    <w:name w:val="ЗАГОЛОВОК ПРИЛОЖЕНИЯ"/>
    <w:basedOn w:val="1"/>
    <w:next w:val="aa"/>
    <w:autoRedefine/>
    <w:uiPriority w:val="99"/>
    <w:rsid w:val="00226D3F"/>
    <w:pPr>
      <w:pageBreakBefore/>
      <w:widowControl/>
      <w:numPr>
        <w:numId w:val="0"/>
      </w:numPr>
      <w:tabs>
        <w:tab w:val="num" w:pos="0"/>
      </w:tabs>
      <w:suppressAutoHyphens w:val="0"/>
      <w:spacing w:after="240" w:line="360" w:lineRule="auto"/>
      <w:ind w:firstLine="709"/>
      <w:jc w:val="left"/>
    </w:pPr>
    <w:rPr>
      <w:rFonts w:eastAsia="Times New Roman" w:cs="Times New Roman"/>
      <w:bCs/>
      <w:caps/>
      <w:kern w:val="32"/>
      <w:sz w:val="28"/>
      <w:szCs w:val="28"/>
      <w:lang w:eastAsia="en-US"/>
    </w:rPr>
  </w:style>
  <w:style w:type="paragraph" w:customStyle="1" w:styleId="affffffffffff6">
    <w:name w:val="Подзаголовок приложения"/>
    <w:next w:val="1f1"/>
    <w:link w:val="CharChar3"/>
    <w:uiPriority w:val="99"/>
    <w:rsid w:val="00226D3F"/>
    <w:pPr>
      <w:spacing w:line="360" w:lineRule="auto"/>
      <w:jc w:val="center"/>
    </w:pPr>
    <w:rPr>
      <w:b/>
      <w:sz w:val="28"/>
      <w:szCs w:val="22"/>
    </w:rPr>
  </w:style>
  <w:style w:type="character" w:customStyle="1" w:styleId="CharChar3">
    <w:name w:val="Подзаголовок приложения Char Char"/>
    <w:link w:val="affffffffffff6"/>
    <w:uiPriority w:val="99"/>
    <w:locked/>
    <w:rsid w:val="00226D3F"/>
    <w:rPr>
      <w:b/>
      <w:sz w:val="28"/>
      <w:szCs w:val="22"/>
    </w:rPr>
  </w:style>
  <w:style w:type="paragraph" w:customStyle="1" w:styleId="1ffffa">
    <w:name w:val="Дата1"/>
    <w:next w:val="1f1"/>
    <w:autoRedefine/>
    <w:uiPriority w:val="99"/>
    <w:rsid w:val="00226D3F"/>
    <w:pPr>
      <w:spacing w:line="360" w:lineRule="auto"/>
      <w:jc w:val="center"/>
    </w:pPr>
    <w:rPr>
      <w:sz w:val="24"/>
      <w:szCs w:val="24"/>
    </w:rPr>
  </w:style>
  <w:style w:type="paragraph" w:customStyle="1" w:styleId="-c">
    <w:name w:val="Комментарии - список"/>
    <w:basedOn w:val="21f4"/>
    <w:uiPriority w:val="99"/>
    <w:rsid w:val="00226D3F"/>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226D3F"/>
    <w:pPr>
      <w:numPr>
        <w:numId w:val="77"/>
      </w:numPr>
      <w:spacing w:line="360" w:lineRule="auto"/>
      <w:jc w:val="both"/>
    </w:pPr>
    <w:rPr>
      <w:sz w:val="24"/>
      <w:szCs w:val="24"/>
    </w:rPr>
  </w:style>
  <w:style w:type="paragraph" w:customStyle="1" w:styleId="affffffffffff7">
    <w:name w:val="Таблица текст в ячейках"/>
    <w:basedOn w:val="affffffffffc"/>
    <w:uiPriority w:val="99"/>
    <w:rsid w:val="00226D3F"/>
    <w:pPr>
      <w:spacing w:before="120" w:after="120" w:line="360" w:lineRule="auto"/>
      <w:ind w:left="0" w:right="0"/>
    </w:pPr>
    <w:rPr>
      <w:sz w:val="24"/>
      <w:szCs w:val="24"/>
    </w:rPr>
  </w:style>
  <w:style w:type="paragraph" w:customStyle="1" w:styleId="affffffffffff8">
    <w:name w:val="с€‡‘Џљ€ ї€•ђ€"/>
    <w:basedOn w:val="aa"/>
    <w:next w:val="aa"/>
    <w:link w:val="affffffffffff9"/>
    <w:uiPriority w:val="99"/>
    <w:rsid w:val="00226D3F"/>
    <w:pPr>
      <w:keepNext/>
      <w:keepLines/>
      <w:widowControl/>
      <w:suppressAutoHyphens w:val="0"/>
      <w:spacing w:before="60" w:after="60" w:line="240" w:lineRule="auto"/>
      <w:jc w:val="center"/>
    </w:pPr>
    <w:rPr>
      <w:b/>
      <w:sz w:val="24"/>
      <w:szCs w:val="20"/>
      <w:lang w:val="x-none" w:eastAsia="x-none"/>
    </w:rPr>
  </w:style>
  <w:style w:type="character" w:customStyle="1" w:styleId="affffffffffff9">
    <w:name w:val="с€‡‘Џљ€ ї€•ђ€ ‚’€ђ"/>
    <w:link w:val="affffffffffff8"/>
    <w:uiPriority w:val="99"/>
    <w:locked/>
    <w:rsid w:val="00226D3F"/>
    <w:rPr>
      <w:b/>
      <w:sz w:val="24"/>
      <w:lang w:val="x-none" w:eastAsia="x-none"/>
    </w:rPr>
  </w:style>
  <w:style w:type="character" w:customStyle="1" w:styleId="1ffffb">
    <w:name w:val="Основной текст Знак1 Знак"/>
    <w:uiPriority w:val="99"/>
    <w:rsid w:val="00226D3F"/>
    <w:rPr>
      <w:lang w:eastAsia="ru-RU"/>
    </w:rPr>
  </w:style>
  <w:style w:type="paragraph" w:customStyle="1" w:styleId="Chapter">
    <w:name w:val="Chapter"/>
    <w:basedOn w:val="aa"/>
    <w:next w:val="1"/>
    <w:uiPriority w:val="99"/>
    <w:rsid w:val="00226D3F"/>
    <w:pPr>
      <w:pageBreakBefore/>
      <w:widowControl/>
      <w:numPr>
        <w:numId w:val="78"/>
      </w:numPr>
      <w:suppressAutoHyphens w:val="0"/>
      <w:spacing w:line="240" w:lineRule="auto"/>
    </w:pPr>
    <w:rPr>
      <w:b/>
      <w:sz w:val="28"/>
      <w:szCs w:val="20"/>
      <w:lang w:eastAsia="en-US"/>
    </w:rPr>
  </w:style>
  <w:style w:type="paragraph" w:customStyle="1" w:styleId="TableNum1">
    <w:name w:val="Table Num 1"/>
    <w:basedOn w:val="a"/>
    <w:next w:val="afff6"/>
    <w:uiPriority w:val="99"/>
    <w:rsid w:val="00226D3F"/>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a"/>
    <w:uiPriority w:val="99"/>
    <w:rsid w:val="00226D3F"/>
    <w:pPr>
      <w:keepLines/>
      <w:suppressAutoHyphens w:val="0"/>
      <w:spacing w:before="60" w:after="60" w:line="240" w:lineRule="atLeast"/>
    </w:pPr>
    <w:rPr>
      <w:rFonts w:ascii="Arial" w:hAnsi="Arial"/>
      <w:sz w:val="20"/>
      <w:szCs w:val="20"/>
      <w:lang w:val="en-US" w:eastAsia="en-US"/>
    </w:rPr>
  </w:style>
  <w:style w:type="paragraph" w:customStyle="1" w:styleId="affffffffffffa">
    <w:name w:val="ГС_Основной_текст"/>
    <w:link w:val="affffffffffffb"/>
    <w:uiPriority w:val="99"/>
    <w:rsid w:val="00226D3F"/>
    <w:pPr>
      <w:tabs>
        <w:tab w:val="left" w:pos="851"/>
      </w:tabs>
      <w:spacing w:after="60" w:line="360" w:lineRule="auto"/>
      <w:ind w:firstLine="851"/>
      <w:jc w:val="both"/>
    </w:pPr>
    <w:rPr>
      <w:snapToGrid w:val="0"/>
      <w:sz w:val="24"/>
      <w:szCs w:val="22"/>
    </w:rPr>
  </w:style>
  <w:style w:type="character" w:customStyle="1" w:styleId="affffffffffffb">
    <w:name w:val="ГС_Основной_текст Знак"/>
    <w:link w:val="affffffffffffa"/>
    <w:uiPriority w:val="99"/>
    <w:locked/>
    <w:rsid w:val="00226D3F"/>
    <w:rPr>
      <w:snapToGrid w:val="0"/>
      <w:sz w:val="24"/>
      <w:szCs w:val="22"/>
    </w:rPr>
  </w:style>
  <w:style w:type="paragraph" w:customStyle="1" w:styleId="a0">
    <w:name w:val="ГС_Список_марк"/>
    <w:uiPriority w:val="99"/>
    <w:rsid w:val="00226D3F"/>
    <w:pPr>
      <w:numPr>
        <w:numId w:val="80"/>
      </w:numPr>
      <w:spacing w:after="60" w:line="360" w:lineRule="auto"/>
      <w:jc w:val="both"/>
    </w:pPr>
    <w:rPr>
      <w:sz w:val="24"/>
    </w:rPr>
  </w:style>
  <w:style w:type="paragraph" w:customStyle="1" w:styleId="DT2">
    <w:name w:val="DT2"/>
    <w:basedOn w:val="aa"/>
    <w:next w:val="aa"/>
    <w:uiPriority w:val="99"/>
    <w:rsid w:val="00226D3F"/>
    <w:pPr>
      <w:widowControl/>
      <w:suppressAutoHyphens w:val="0"/>
      <w:spacing w:before="60" w:after="60" w:line="240" w:lineRule="auto"/>
      <w:jc w:val="center"/>
    </w:pPr>
    <w:rPr>
      <w:b/>
      <w:bCs/>
      <w:sz w:val="28"/>
      <w:szCs w:val="20"/>
      <w:lang w:eastAsia="en-US"/>
    </w:rPr>
  </w:style>
  <w:style w:type="paragraph" w:customStyle="1" w:styleId="THC">
    <w:name w:val="THC"/>
    <w:basedOn w:val="aa"/>
    <w:uiPriority w:val="99"/>
    <w:rsid w:val="00226D3F"/>
    <w:pPr>
      <w:widowControl/>
      <w:suppressAutoHyphens w:val="0"/>
      <w:spacing w:line="240" w:lineRule="auto"/>
      <w:jc w:val="center"/>
    </w:pPr>
    <w:rPr>
      <w:b/>
      <w:szCs w:val="20"/>
      <w:lang w:eastAsia="en-US"/>
    </w:rPr>
  </w:style>
  <w:style w:type="paragraph" w:customStyle="1" w:styleId="TB">
    <w:name w:val="TB"/>
    <w:basedOn w:val="aa"/>
    <w:uiPriority w:val="99"/>
    <w:rsid w:val="00226D3F"/>
    <w:pPr>
      <w:widowControl/>
      <w:suppressAutoHyphens w:val="0"/>
      <w:spacing w:line="240" w:lineRule="auto"/>
    </w:pPr>
    <w:rPr>
      <w:szCs w:val="20"/>
      <w:lang w:eastAsia="en-US"/>
    </w:rPr>
  </w:style>
  <w:style w:type="character" w:customStyle="1" w:styleId="articleseperator">
    <w:name w:val="article_seperator"/>
    <w:uiPriority w:val="99"/>
    <w:rsid w:val="00226D3F"/>
  </w:style>
  <w:style w:type="paragraph" w:customStyle="1" w:styleId="BS">
    <w:name w:val="BS"/>
    <w:basedOn w:val="aa"/>
    <w:link w:val="BS0"/>
    <w:uiPriority w:val="99"/>
    <w:rsid w:val="00226D3F"/>
    <w:pPr>
      <w:widowControl/>
      <w:suppressAutoHyphens w:val="0"/>
      <w:spacing w:before="60" w:after="60" w:line="240" w:lineRule="auto"/>
      <w:ind w:firstLine="709"/>
      <w:jc w:val="both"/>
    </w:pPr>
    <w:rPr>
      <w:sz w:val="24"/>
      <w:szCs w:val="20"/>
      <w:lang w:val="x-none" w:eastAsia="x-none"/>
    </w:rPr>
  </w:style>
  <w:style w:type="character" w:customStyle="1" w:styleId="BS0">
    <w:name w:val="BS Знак"/>
    <w:link w:val="BS"/>
    <w:uiPriority w:val="99"/>
    <w:locked/>
    <w:rsid w:val="00226D3F"/>
    <w:rPr>
      <w:sz w:val="24"/>
      <w:lang w:val="x-none" w:eastAsia="x-none"/>
    </w:rPr>
  </w:style>
  <w:style w:type="paragraph" w:customStyle="1" w:styleId="LN">
    <w:name w:val="LN"/>
    <w:basedOn w:val="BS"/>
    <w:uiPriority w:val="99"/>
    <w:rsid w:val="00226D3F"/>
    <w:pPr>
      <w:numPr>
        <w:numId w:val="81"/>
      </w:numPr>
      <w:tabs>
        <w:tab w:val="clear" w:pos="1134"/>
        <w:tab w:val="num" w:pos="360"/>
        <w:tab w:val="num" w:pos="1847"/>
      </w:tabs>
      <w:ind w:left="0" w:firstLine="709"/>
      <w:jc w:val="left"/>
    </w:pPr>
  </w:style>
  <w:style w:type="paragraph" w:customStyle="1" w:styleId="TLN">
    <w:name w:val="TLN"/>
    <w:basedOn w:val="aa"/>
    <w:uiPriority w:val="99"/>
    <w:rsid w:val="00226D3F"/>
    <w:pPr>
      <w:widowControl/>
      <w:tabs>
        <w:tab w:val="num" w:pos="0"/>
      </w:tabs>
      <w:suppressAutoHyphens w:val="0"/>
      <w:spacing w:line="240" w:lineRule="auto"/>
    </w:pPr>
    <w:rPr>
      <w:szCs w:val="24"/>
      <w:lang w:eastAsia="en-US"/>
    </w:rPr>
  </w:style>
  <w:style w:type="character" w:customStyle="1" w:styleId="340">
    <w:name w:val="Знак Знак34"/>
    <w:uiPriority w:val="99"/>
    <w:locked/>
    <w:rsid w:val="00226D3F"/>
    <w:rPr>
      <w:sz w:val="22"/>
      <w:lang w:val="ru-RU" w:eastAsia="ru-RU"/>
    </w:rPr>
  </w:style>
  <w:style w:type="paragraph" w:customStyle="1" w:styleId="formattext">
    <w:name w:val="formattext"/>
    <w:basedOn w:val="aa"/>
    <w:uiPriority w:val="99"/>
    <w:rsid w:val="00226D3F"/>
    <w:pPr>
      <w:widowControl/>
      <w:suppressAutoHyphens w:val="0"/>
      <w:spacing w:before="100" w:beforeAutospacing="1" w:after="100" w:afterAutospacing="1" w:line="240" w:lineRule="auto"/>
    </w:pPr>
    <w:rPr>
      <w:sz w:val="24"/>
      <w:szCs w:val="24"/>
      <w:lang w:eastAsia="en-US"/>
    </w:r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226D3F"/>
    <w:rPr>
      <w:lang w:val="ru-RU" w:eastAsia="ru-RU"/>
    </w:rPr>
  </w:style>
  <w:style w:type="paragraph" w:customStyle="1" w:styleId="2ffff1">
    <w:name w:val="çàãîëîâîê 2"/>
    <w:basedOn w:val="aa"/>
    <w:next w:val="aa"/>
    <w:uiPriority w:val="99"/>
    <w:rsid w:val="00226D3F"/>
    <w:pPr>
      <w:keepNext/>
      <w:suppressAutoHyphens w:val="0"/>
      <w:spacing w:line="288" w:lineRule="auto"/>
      <w:ind w:firstLine="720"/>
      <w:jc w:val="center"/>
    </w:pPr>
    <w:rPr>
      <w:b/>
      <w:bCs/>
      <w:sz w:val="32"/>
      <w:szCs w:val="32"/>
      <w:lang w:eastAsia="en-US"/>
    </w:rPr>
  </w:style>
  <w:style w:type="character" w:customStyle="1" w:styleId="collapsedpanellotinfoicecmdlnkblue">
    <w:name w:val="collapsedpanellotinfo icecmdlnk blue"/>
    <w:uiPriority w:val="99"/>
    <w:rsid w:val="00226D3F"/>
    <w:rPr>
      <w:rFonts w:cs="Times New Roman"/>
    </w:rPr>
  </w:style>
  <w:style w:type="character" w:customStyle="1" w:styleId="blue">
    <w:name w:val="blue"/>
    <w:uiPriority w:val="99"/>
    <w:rsid w:val="00226D3F"/>
    <w:rPr>
      <w:rFonts w:cs="Times New Roman"/>
    </w:rPr>
  </w:style>
  <w:style w:type="paragraph" w:styleId="affffffffffffc">
    <w:name w:val="table of figures"/>
    <w:basedOn w:val="aa"/>
    <w:next w:val="aa"/>
    <w:rsid w:val="00226D3F"/>
    <w:pPr>
      <w:widowControl/>
      <w:suppressAutoHyphens w:val="0"/>
      <w:spacing w:line="360" w:lineRule="auto"/>
      <w:ind w:firstLine="709"/>
      <w:jc w:val="both"/>
    </w:pPr>
    <w:rPr>
      <w:sz w:val="28"/>
      <w:szCs w:val="20"/>
      <w:lang w:eastAsia="en-US"/>
    </w:rPr>
  </w:style>
  <w:style w:type="paragraph" w:customStyle="1" w:styleId="affffffffffffd">
    <w:name w:val="Содержание"/>
    <w:basedOn w:val="aa"/>
    <w:next w:val="afff6"/>
    <w:rsid w:val="00226D3F"/>
    <w:pPr>
      <w:keepNext/>
      <w:widowControl/>
      <w:suppressAutoHyphens w:val="0"/>
      <w:spacing w:before="120" w:after="240" w:line="360" w:lineRule="auto"/>
      <w:ind w:firstLine="709"/>
      <w:jc w:val="center"/>
    </w:pPr>
    <w:rPr>
      <w:rFonts w:cs="Arial"/>
      <w:caps/>
      <w:sz w:val="28"/>
      <w:szCs w:val="28"/>
      <w:lang w:val="en-US" w:eastAsia="en-US"/>
    </w:rPr>
  </w:style>
  <w:style w:type="paragraph" w:customStyle="1" w:styleId="16">
    <w:name w:val="Нумер1"/>
    <w:basedOn w:val="afff6"/>
    <w:rsid w:val="00226D3F"/>
    <w:pPr>
      <w:numPr>
        <w:ilvl w:val="1"/>
        <w:numId w:val="84"/>
      </w:numPr>
      <w:spacing w:after="0" w:line="360" w:lineRule="auto"/>
      <w:ind w:hanging="357"/>
    </w:pPr>
    <w:rPr>
      <w:sz w:val="28"/>
      <w:szCs w:val="20"/>
    </w:rPr>
  </w:style>
  <w:style w:type="paragraph" w:customStyle="1" w:styleId="21">
    <w:name w:val="Нумер2"/>
    <w:basedOn w:val="aa"/>
    <w:rsid w:val="00226D3F"/>
    <w:pPr>
      <w:widowControl/>
      <w:numPr>
        <w:numId w:val="82"/>
      </w:numPr>
      <w:suppressAutoHyphens w:val="0"/>
      <w:spacing w:line="240" w:lineRule="auto"/>
      <w:jc w:val="both"/>
    </w:pPr>
    <w:rPr>
      <w:sz w:val="28"/>
      <w:szCs w:val="28"/>
      <w:lang w:eastAsia="en-US"/>
    </w:rPr>
  </w:style>
  <w:style w:type="paragraph" w:customStyle="1" w:styleId="affffffffffffe">
    <w:name w:val="Картина"/>
    <w:basedOn w:val="aa"/>
    <w:next w:val="afff6"/>
    <w:rsid w:val="00226D3F"/>
    <w:pPr>
      <w:keepNext/>
      <w:widowControl/>
      <w:suppressAutoHyphens w:val="0"/>
      <w:spacing w:before="60" w:after="60" w:line="360" w:lineRule="auto"/>
      <w:ind w:firstLine="709"/>
      <w:jc w:val="center"/>
    </w:pPr>
    <w:rPr>
      <w:sz w:val="28"/>
      <w:szCs w:val="28"/>
      <w:lang w:eastAsia="en-US"/>
    </w:rPr>
  </w:style>
  <w:style w:type="paragraph" w:customStyle="1" w:styleId="afffffffffffff">
    <w:name w:val="Подпись_Рис"/>
    <w:basedOn w:val="aa"/>
    <w:next w:val="afff6"/>
    <w:rsid w:val="00226D3F"/>
    <w:pPr>
      <w:widowControl/>
      <w:suppressAutoHyphens w:val="0"/>
      <w:spacing w:after="120" w:line="360" w:lineRule="auto"/>
      <w:jc w:val="center"/>
    </w:pPr>
    <w:rPr>
      <w:sz w:val="28"/>
      <w:szCs w:val="28"/>
      <w:lang w:eastAsia="en-US"/>
    </w:rPr>
  </w:style>
  <w:style w:type="paragraph" w:customStyle="1" w:styleId="afffffffffffff0">
    <w:name w:val="Подпись_Табл"/>
    <w:basedOn w:val="aa"/>
    <w:next w:val="afff6"/>
    <w:rsid w:val="00226D3F"/>
    <w:pPr>
      <w:widowControl/>
      <w:suppressAutoHyphens w:val="0"/>
      <w:spacing w:after="120" w:line="360" w:lineRule="auto"/>
      <w:ind w:firstLine="709"/>
      <w:jc w:val="both"/>
    </w:pPr>
    <w:rPr>
      <w:sz w:val="28"/>
      <w:szCs w:val="28"/>
      <w:lang w:eastAsia="en-US"/>
    </w:rPr>
  </w:style>
  <w:style w:type="paragraph" w:customStyle="1" w:styleId="30">
    <w:name w:val="Маркер3"/>
    <w:basedOn w:val="aa"/>
    <w:rsid w:val="00226D3F"/>
    <w:pPr>
      <w:widowControl/>
      <w:numPr>
        <w:ilvl w:val="1"/>
        <w:numId w:val="83"/>
      </w:numPr>
      <w:tabs>
        <w:tab w:val="clear" w:pos="3204"/>
      </w:tabs>
      <w:suppressAutoHyphens w:val="0"/>
      <w:spacing w:line="360" w:lineRule="auto"/>
      <w:ind w:left="1560" w:hanging="426"/>
      <w:jc w:val="both"/>
    </w:pPr>
    <w:rPr>
      <w:sz w:val="24"/>
      <w:szCs w:val="24"/>
      <w:lang w:eastAsia="en-US"/>
    </w:rPr>
  </w:style>
  <w:style w:type="paragraph" w:customStyle="1" w:styleId="afffffffffffff1">
    <w:name w:val="Выноска"/>
    <w:basedOn w:val="aa"/>
    <w:rsid w:val="00226D3F"/>
    <w:pPr>
      <w:suppressAutoHyphens w:val="0"/>
      <w:spacing w:line="240" w:lineRule="auto"/>
      <w:jc w:val="center"/>
    </w:pPr>
    <w:rPr>
      <w:sz w:val="20"/>
      <w:szCs w:val="20"/>
      <w:lang w:eastAsia="en-US"/>
    </w:rPr>
  </w:style>
  <w:style w:type="paragraph" w:customStyle="1" w:styleId="afffffffffffff2">
    <w:name w:val="Название таблицы"/>
    <w:basedOn w:val="af1"/>
    <w:rsid w:val="00226D3F"/>
    <w:pPr>
      <w:widowControl/>
      <w:tabs>
        <w:tab w:val="clear" w:pos="3780"/>
        <w:tab w:val="clear" w:pos="7540"/>
      </w:tabs>
      <w:suppressAutoHyphens w:val="0"/>
      <w:spacing w:before="120" w:line="240" w:lineRule="auto"/>
      <w:jc w:val="right"/>
    </w:pPr>
    <w:rPr>
      <w:b w:val="0"/>
      <w:bCs/>
      <w:szCs w:val="20"/>
      <w:lang w:eastAsia="ru-RU"/>
    </w:rPr>
  </w:style>
  <w:style w:type="paragraph" w:customStyle="1" w:styleId="afffffffffffff3">
    <w:name w:val="Обычный заголовок"/>
    <w:basedOn w:val="aa"/>
    <w:next w:val="afff6"/>
    <w:rsid w:val="00226D3F"/>
    <w:pPr>
      <w:keepNext/>
      <w:widowControl/>
      <w:suppressAutoHyphens w:val="0"/>
      <w:spacing w:line="360" w:lineRule="auto"/>
      <w:ind w:firstLine="851"/>
      <w:jc w:val="both"/>
      <w:outlineLvl w:val="6"/>
    </w:pPr>
    <w:rPr>
      <w:b/>
      <w:sz w:val="28"/>
      <w:szCs w:val="20"/>
      <w:u w:val="single"/>
      <w:lang w:eastAsia="en-US"/>
    </w:rPr>
  </w:style>
  <w:style w:type="paragraph" w:customStyle="1" w:styleId="2ffff2">
    <w:name w:val="Абзац2"/>
    <w:basedOn w:val="20"/>
    <w:rsid w:val="00226D3F"/>
    <w:pPr>
      <w:keepNext w:val="0"/>
      <w:numPr>
        <w:numId w:val="0"/>
      </w:numPr>
      <w:tabs>
        <w:tab w:val="num" w:pos="0"/>
        <w:tab w:val="num" w:pos="1254"/>
      </w:tabs>
      <w:suppressAutoHyphens w:val="0"/>
      <w:spacing w:before="0" w:line="360" w:lineRule="auto"/>
      <w:ind w:firstLine="709"/>
      <w:jc w:val="both"/>
    </w:pPr>
    <w:rPr>
      <w:rFonts w:ascii="Times New Roman" w:eastAsia="Times New Roman" w:hAnsi="Times New Roman" w:cs="Arial"/>
      <w:i w:val="0"/>
      <w:lang w:eastAsia="ru-RU"/>
    </w:rPr>
  </w:style>
  <w:style w:type="paragraph" w:customStyle="1" w:styleId="3fff2">
    <w:name w:val="Абзац3"/>
    <w:basedOn w:val="3"/>
    <w:rsid w:val="00226D3F"/>
    <w:pPr>
      <w:keepNext w:val="0"/>
      <w:widowControl/>
      <w:numPr>
        <w:numId w:val="0"/>
      </w:numPr>
      <w:tabs>
        <w:tab w:val="num" w:pos="1617"/>
      </w:tabs>
      <w:suppressAutoHyphens w:val="0"/>
      <w:spacing w:before="0" w:line="360" w:lineRule="auto"/>
      <w:ind w:firstLine="709"/>
      <w:jc w:val="both"/>
    </w:pPr>
    <w:rPr>
      <w:rFonts w:ascii="Times New Roman" w:eastAsia="Times New Roman" w:hAnsi="Times New Roman" w:cs="Arial"/>
      <w:sz w:val="28"/>
      <w:lang w:eastAsia="ru-RU"/>
    </w:rPr>
  </w:style>
  <w:style w:type="paragraph" w:customStyle="1" w:styleId="4f9">
    <w:name w:val="Абзац4"/>
    <w:basedOn w:val="41"/>
    <w:rsid w:val="00226D3F"/>
    <w:pPr>
      <w:keepNext w:val="0"/>
      <w:widowControl/>
      <w:numPr>
        <w:numId w:val="0"/>
      </w:numPr>
      <w:tabs>
        <w:tab w:val="num" w:pos="-605"/>
        <w:tab w:val="num" w:pos="1782"/>
        <w:tab w:val="left" w:pos="1980"/>
      </w:tabs>
      <w:suppressAutoHyphens w:val="0"/>
      <w:spacing w:before="0" w:line="360" w:lineRule="auto"/>
      <w:ind w:firstLine="709"/>
      <w:jc w:val="both"/>
    </w:pPr>
    <w:rPr>
      <w:rFonts w:eastAsia="Times New Roman" w:cs="Times New Roman"/>
      <w:b w:val="0"/>
      <w:lang w:val="en-US" w:eastAsia="ru-RU"/>
    </w:rPr>
  </w:style>
  <w:style w:type="paragraph" w:customStyle="1" w:styleId="afffffffffffff4">
    <w:name w:val="Титул"/>
    <w:basedOn w:val="aa"/>
    <w:rsid w:val="00226D3F"/>
    <w:pPr>
      <w:widowControl/>
      <w:suppressAutoHyphens w:val="0"/>
      <w:spacing w:line="240" w:lineRule="auto"/>
      <w:ind w:left="2142"/>
      <w:jc w:val="both"/>
    </w:pPr>
    <w:rPr>
      <w:sz w:val="28"/>
      <w:szCs w:val="28"/>
      <w:lang w:eastAsia="en-US"/>
    </w:rPr>
  </w:style>
  <w:style w:type="paragraph" w:customStyle="1" w:styleId="afffffffffffff5">
    <w:name w:val="Ячейка"/>
    <w:basedOn w:val="aa"/>
    <w:link w:val="afffffffffffff6"/>
    <w:rsid w:val="00226D3F"/>
    <w:pPr>
      <w:widowControl/>
      <w:suppressAutoHyphens w:val="0"/>
      <w:spacing w:line="240" w:lineRule="auto"/>
    </w:pPr>
    <w:rPr>
      <w:sz w:val="28"/>
      <w:szCs w:val="28"/>
      <w:lang w:val="x-none" w:eastAsia="x-none"/>
    </w:rPr>
  </w:style>
  <w:style w:type="paragraph" w:customStyle="1" w:styleId="afffffffffffff7">
    <w:name w:val="Рамка"/>
    <w:basedOn w:val="aa"/>
    <w:rsid w:val="00226D3F"/>
    <w:pPr>
      <w:framePr w:hSpace="181" w:wrap="around" w:hAnchor="margin" w:yAlign="bottom"/>
      <w:widowControl/>
      <w:suppressAutoHyphens w:val="0"/>
      <w:spacing w:line="240" w:lineRule="auto"/>
    </w:pPr>
    <w:rPr>
      <w:lang w:eastAsia="en-US"/>
    </w:rPr>
  </w:style>
  <w:style w:type="paragraph" w:customStyle="1" w:styleId="afffffffffffff8">
    <w:name w:val="ЛистРег"/>
    <w:basedOn w:val="affffffffff6"/>
    <w:rsid w:val="00226D3F"/>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9">
    <w:name w:val="Стиль_а)"/>
    <w:basedOn w:val="24"/>
    <w:rsid w:val="00226D3F"/>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
    <w:rsid w:val="00226D3F"/>
    <w:pPr>
      <w:widowControl/>
      <w:numPr>
        <w:numId w:val="0"/>
      </w:numPr>
      <w:tabs>
        <w:tab w:val="num" w:pos="0"/>
        <w:tab w:val="num" w:pos="1001"/>
        <w:tab w:val="left" w:pos="1559"/>
      </w:tabs>
      <w:suppressAutoHyphens w:val="0"/>
      <w:spacing w:before="0" w:line="360" w:lineRule="auto"/>
      <w:ind w:firstLine="720"/>
      <w:jc w:val="both"/>
    </w:pPr>
    <w:rPr>
      <w:rFonts w:eastAsia="Times New Roman" w:cs="Times New Roman"/>
      <w:b w:val="0"/>
      <w:bCs/>
      <w:kern w:val="0"/>
      <w:sz w:val="28"/>
      <w:szCs w:val="28"/>
      <w:lang w:val="en-US" w:eastAsia="en-US"/>
    </w:rPr>
  </w:style>
  <w:style w:type="paragraph" w:customStyle="1" w:styleId="5f7">
    <w:name w:val="Абзац5"/>
    <w:basedOn w:val="51"/>
    <w:link w:val="5f8"/>
    <w:rsid w:val="00226D3F"/>
    <w:pPr>
      <w:keepNext w:val="0"/>
      <w:numPr>
        <w:ilvl w:val="0"/>
        <w:numId w:val="0"/>
      </w:numPr>
      <w:tabs>
        <w:tab w:val="num" w:pos="2090"/>
      </w:tabs>
      <w:suppressAutoHyphens w:val="0"/>
      <w:spacing w:line="360" w:lineRule="auto"/>
      <w:ind w:left="2109" w:hanging="1383"/>
      <w:jc w:val="left"/>
    </w:pPr>
    <w:rPr>
      <w:b w:val="0"/>
      <w:color w:val="auto"/>
      <w:szCs w:val="22"/>
      <w:lang w:val="x-none" w:eastAsia="x-none"/>
    </w:rPr>
  </w:style>
  <w:style w:type="character" w:customStyle="1" w:styleId="5f8">
    <w:name w:val="Абзац5 Знак"/>
    <w:link w:val="5f7"/>
    <w:rsid w:val="00226D3F"/>
    <w:rPr>
      <w:bCs/>
      <w:sz w:val="28"/>
      <w:szCs w:val="22"/>
      <w:lang w:val="x-none" w:eastAsia="x-none"/>
    </w:rPr>
  </w:style>
  <w:style w:type="character" w:customStyle="1" w:styleId="afffffffffffff6">
    <w:name w:val="Ячейка Знак"/>
    <w:link w:val="afffffffffffff5"/>
    <w:rsid w:val="00226D3F"/>
    <w:rPr>
      <w:sz w:val="28"/>
      <w:szCs w:val="28"/>
      <w:lang w:val="x-none" w:eastAsia="x-none"/>
    </w:rPr>
  </w:style>
  <w:style w:type="paragraph" w:customStyle="1" w:styleId="a1">
    <w:name w:val="Перечень нормативов в ТЗ"/>
    <w:basedOn w:val="aa"/>
    <w:rsid w:val="00226D3F"/>
    <w:pPr>
      <w:widowControl/>
      <w:numPr>
        <w:numId w:val="85"/>
      </w:numPr>
      <w:tabs>
        <w:tab w:val="left" w:pos="900"/>
      </w:tabs>
      <w:suppressAutoHyphens w:val="0"/>
      <w:autoSpaceDE w:val="0"/>
      <w:autoSpaceDN w:val="0"/>
      <w:adjustRightInd w:val="0"/>
      <w:spacing w:before="60" w:after="120" w:line="240" w:lineRule="auto"/>
      <w:jc w:val="both"/>
    </w:pPr>
    <w:rPr>
      <w:sz w:val="24"/>
      <w:szCs w:val="24"/>
      <w:lang w:eastAsia="en-US"/>
    </w:rPr>
  </w:style>
  <w:style w:type="paragraph" w:customStyle="1" w:styleId="afffffffffffffa">
    <w:name w:val="РП Основной текст"/>
    <w:basedOn w:val="aa"/>
    <w:link w:val="afffffffffffffb"/>
    <w:rsid w:val="00226D3F"/>
    <w:pPr>
      <w:widowControl/>
      <w:suppressAutoHyphens w:val="0"/>
      <w:spacing w:before="120" w:line="240" w:lineRule="auto"/>
      <w:ind w:firstLine="851"/>
      <w:jc w:val="both"/>
    </w:pPr>
    <w:rPr>
      <w:sz w:val="24"/>
      <w:szCs w:val="24"/>
      <w:lang w:val="x-none" w:eastAsia="x-none"/>
    </w:rPr>
  </w:style>
  <w:style w:type="character" w:customStyle="1" w:styleId="afffffffffffffb">
    <w:name w:val="РП Основной текст Знак Знак"/>
    <w:link w:val="afffffffffffffa"/>
    <w:rsid w:val="00226D3F"/>
    <w:rPr>
      <w:sz w:val="24"/>
      <w:szCs w:val="24"/>
      <w:lang w:val="x-none" w:eastAsia="x-none"/>
    </w:rPr>
  </w:style>
  <w:style w:type="paragraph" w:customStyle="1" w:styleId="300">
    <w:name w:val="Стиль Маркер3 + По левому краю Перед:  0 пт После:  0 пт Междуст..."/>
    <w:basedOn w:val="aa"/>
    <w:rsid w:val="00226D3F"/>
    <w:pPr>
      <w:widowControl/>
      <w:tabs>
        <w:tab w:val="num" w:pos="360"/>
      </w:tabs>
      <w:suppressAutoHyphens w:val="0"/>
      <w:spacing w:line="276" w:lineRule="auto"/>
    </w:pPr>
    <w:rPr>
      <w:sz w:val="24"/>
      <w:szCs w:val="20"/>
      <w:lang w:eastAsia="en-US"/>
    </w:rPr>
  </w:style>
  <w:style w:type="paragraph" w:customStyle="1" w:styleId="notanormal">
    <w:name w:val="nota_normal"/>
    <w:basedOn w:val="aa"/>
    <w:uiPriority w:val="99"/>
    <w:rsid w:val="00226D3F"/>
    <w:pPr>
      <w:widowControl/>
      <w:spacing w:after="200" w:line="276" w:lineRule="auto"/>
      <w:ind w:firstLine="709"/>
      <w:jc w:val="both"/>
    </w:pPr>
    <w:rPr>
      <w:rFonts w:ascii="Verdana" w:hAnsi="Verdana" w:cs="Arial"/>
      <w:lang w:eastAsia="ar-SA"/>
    </w:rPr>
  </w:style>
  <w:style w:type="paragraph" w:customStyle="1" w:styleId="afffffffffffffc">
    <w:name w:val="Основной"/>
    <w:basedOn w:val="aa"/>
    <w:link w:val="afffffffffffffd"/>
    <w:rsid w:val="00226D3F"/>
    <w:pPr>
      <w:widowControl/>
      <w:tabs>
        <w:tab w:val="left" w:pos="4962"/>
        <w:tab w:val="left" w:pos="5245"/>
        <w:tab w:val="left" w:pos="5812"/>
        <w:tab w:val="left" w:pos="6096"/>
      </w:tabs>
      <w:suppressAutoHyphens w:val="0"/>
      <w:spacing w:before="60" w:after="120" w:line="240" w:lineRule="auto"/>
      <w:ind w:firstLine="669"/>
      <w:jc w:val="both"/>
    </w:pPr>
    <w:rPr>
      <w:noProof/>
      <w:sz w:val="28"/>
      <w:szCs w:val="28"/>
      <w:lang w:val="x-none" w:eastAsia="x-none"/>
    </w:rPr>
  </w:style>
  <w:style w:type="character" w:customStyle="1" w:styleId="afffffffffffffd">
    <w:name w:val="Основной Знак"/>
    <w:link w:val="afffffffffffffc"/>
    <w:rsid w:val="00226D3F"/>
    <w:rPr>
      <w:noProof/>
      <w:sz w:val="28"/>
      <w:szCs w:val="28"/>
      <w:lang w:val="x-none" w:eastAsia="x-none"/>
    </w:rPr>
  </w:style>
  <w:style w:type="numbering" w:customStyle="1" w:styleId="12pt">
    <w:name w:val="Стиль маркированный 12 pt"/>
    <w:basedOn w:val="ad"/>
    <w:rsid w:val="00226D3F"/>
    <w:pPr>
      <w:numPr>
        <w:numId w:val="86"/>
      </w:numPr>
    </w:pPr>
  </w:style>
  <w:style w:type="character" w:customStyle="1" w:styleId="WW8Num15z2">
    <w:name w:val="WW8Num15z2"/>
    <w:rsid w:val="00226D3F"/>
    <w:rPr>
      <w:sz w:val="26"/>
    </w:rPr>
  </w:style>
  <w:style w:type="character" w:customStyle="1" w:styleId="-0">
    <w:name w:val="Контракт-подпункт Знак"/>
    <w:link w:val="-"/>
    <w:rsid w:val="00226D3F"/>
    <w:rPr>
      <w:sz w:val="24"/>
      <w:szCs w:val="24"/>
    </w:rPr>
  </w:style>
  <w:style w:type="character" w:customStyle="1" w:styleId="22f">
    <w:name w:val="Заголовок 2 Знак2"/>
    <w:aliases w:val="Заголовок 2 - после заг.1 и перед заг.3 Знак1,H2 Знак1,h2 Знак1"/>
    <w:semiHidden/>
    <w:rsid w:val="00226D3F"/>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226D3F"/>
    <w:rPr>
      <w:rFonts w:ascii="Calibri Light" w:eastAsia="Times New Roman" w:hAnsi="Calibri Light" w:cs="Times New Roman"/>
      <w:i/>
      <w:iCs/>
      <w:color w:val="2E74B5"/>
      <w:sz w:val="24"/>
      <w:szCs w:val="24"/>
    </w:rPr>
  </w:style>
  <w:style w:type="character" w:customStyle="1" w:styleId="614">
    <w:name w:val="Заголовок 6 Знак1"/>
    <w:aliases w:val="H6 Знак1"/>
    <w:semiHidden/>
    <w:rsid w:val="00226D3F"/>
    <w:rPr>
      <w:rFonts w:ascii="Calibri Light" w:eastAsia="Times New Roman" w:hAnsi="Calibri Light" w:cs="Times New Roman"/>
      <w:color w:val="1F4D78"/>
      <w:sz w:val="24"/>
      <w:szCs w:val="24"/>
    </w:rPr>
  </w:style>
  <w:style w:type="character" w:customStyle="1" w:styleId="2ffff3">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226D3F"/>
  </w:style>
  <w:style w:type="character" w:customStyle="1" w:styleId="1ffffe">
    <w:name w:val="Основной текст с отступом Знак1"/>
    <w:aliases w:val="Основной текст с нумерацией Знак1"/>
    <w:semiHidden/>
    <w:rsid w:val="00226D3F"/>
    <w:rPr>
      <w:sz w:val="24"/>
      <w:szCs w:val="24"/>
    </w:rPr>
  </w:style>
  <w:style w:type="character" w:customStyle="1" w:styleId="1fffff">
    <w:name w:val="Текст примечания Знак1"/>
    <w:uiPriority w:val="99"/>
    <w:semiHidden/>
    <w:rsid w:val="00226D3F"/>
  </w:style>
  <w:style w:type="character" w:customStyle="1" w:styleId="21f5">
    <w:name w:val="Основной текст с отступом 2 Знак1"/>
    <w:rsid w:val="00226D3F"/>
    <w:rPr>
      <w:sz w:val="24"/>
      <w:szCs w:val="24"/>
    </w:rPr>
  </w:style>
  <w:style w:type="character" w:customStyle="1" w:styleId="21f6">
    <w:name w:val="Основной текст 2 Знак1"/>
    <w:uiPriority w:val="99"/>
    <w:semiHidden/>
    <w:rsid w:val="00226D3F"/>
    <w:rPr>
      <w:sz w:val="24"/>
      <w:szCs w:val="24"/>
    </w:rPr>
  </w:style>
  <w:style w:type="character" w:customStyle="1" w:styleId="713">
    <w:name w:val="Заголовок 7 Знак1"/>
    <w:semiHidden/>
    <w:rsid w:val="00226D3F"/>
    <w:rPr>
      <w:rFonts w:ascii="Calibri Light" w:eastAsia="Times New Roman" w:hAnsi="Calibri Light" w:cs="Times New Roman"/>
      <w:i/>
      <w:iCs/>
      <w:color w:val="1F4D78"/>
      <w:sz w:val="24"/>
      <w:szCs w:val="24"/>
    </w:rPr>
  </w:style>
  <w:style w:type="character" w:customStyle="1" w:styleId="813">
    <w:name w:val="Заголовок 8 Знак1"/>
    <w:uiPriority w:val="99"/>
    <w:semiHidden/>
    <w:rsid w:val="00226D3F"/>
    <w:rPr>
      <w:rFonts w:ascii="Calibri Light" w:eastAsia="Times New Roman" w:hAnsi="Calibri Light" w:cs="Times New Roman"/>
      <w:color w:val="272727"/>
      <w:sz w:val="21"/>
      <w:szCs w:val="21"/>
    </w:rPr>
  </w:style>
  <w:style w:type="character" w:customStyle="1" w:styleId="913">
    <w:name w:val="Заголовок 9 Знак1"/>
    <w:uiPriority w:val="99"/>
    <w:semiHidden/>
    <w:rsid w:val="00226D3F"/>
    <w:rPr>
      <w:rFonts w:ascii="Calibri Light" w:eastAsia="Times New Roman" w:hAnsi="Calibri Light" w:cs="Times New Roman"/>
      <w:i/>
      <w:iCs/>
      <w:color w:val="272727"/>
      <w:sz w:val="21"/>
      <w:szCs w:val="21"/>
    </w:rPr>
  </w:style>
  <w:style w:type="character" w:customStyle="1" w:styleId="1fffff0">
    <w:name w:val="Название Знак1"/>
    <w:rsid w:val="00226D3F"/>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226D3F"/>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226D3F"/>
    <w:rPr>
      <w:sz w:val="24"/>
      <w:szCs w:val="24"/>
    </w:rPr>
  </w:style>
  <w:style w:type="character" w:customStyle="1" w:styleId="1fffff3">
    <w:name w:val="Текст Знак1"/>
    <w:uiPriority w:val="99"/>
    <w:semiHidden/>
    <w:rsid w:val="00226D3F"/>
    <w:rPr>
      <w:rFonts w:ascii="Consolas" w:hAnsi="Consolas"/>
      <w:sz w:val="21"/>
      <w:szCs w:val="21"/>
    </w:rPr>
  </w:style>
  <w:style w:type="character" w:customStyle="1" w:styleId="1fffff4">
    <w:name w:val="Текст выноски Знак1"/>
    <w:uiPriority w:val="99"/>
    <w:semiHidden/>
    <w:rsid w:val="00226D3F"/>
    <w:rPr>
      <w:rFonts w:ascii="Segoe UI" w:hAnsi="Segoe UI" w:cs="Segoe UI"/>
      <w:sz w:val="18"/>
      <w:szCs w:val="18"/>
    </w:rPr>
  </w:style>
  <w:style w:type="character" w:customStyle="1" w:styleId="31f1">
    <w:name w:val="Основной текст с отступом 3 Знак1"/>
    <w:uiPriority w:val="99"/>
    <w:semiHidden/>
    <w:rsid w:val="00226D3F"/>
    <w:rPr>
      <w:sz w:val="16"/>
      <w:szCs w:val="16"/>
    </w:rPr>
  </w:style>
  <w:style w:type="character" w:customStyle="1" w:styleId="1fffff5">
    <w:name w:val="Текст концевой сноски Знак1"/>
    <w:uiPriority w:val="99"/>
    <w:semiHidden/>
    <w:rsid w:val="00226D3F"/>
  </w:style>
  <w:style w:type="character" w:customStyle="1" w:styleId="1fffff6">
    <w:name w:val="Тема примечания Знак1"/>
    <w:uiPriority w:val="99"/>
    <w:semiHidden/>
    <w:rsid w:val="00226D3F"/>
    <w:rPr>
      <w:b/>
      <w:bCs/>
    </w:rPr>
  </w:style>
  <w:style w:type="character" w:customStyle="1" w:styleId="1fffff7">
    <w:name w:val="Прощание Знак1"/>
    <w:uiPriority w:val="99"/>
    <w:semiHidden/>
    <w:rsid w:val="00226D3F"/>
    <w:rPr>
      <w:sz w:val="24"/>
      <w:szCs w:val="24"/>
    </w:rPr>
  </w:style>
  <w:style w:type="character" w:customStyle="1" w:styleId="1fffff8">
    <w:name w:val="Заголовок записки Знак1"/>
    <w:uiPriority w:val="99"/>
    <w:semiHidden/>
    <w:rsid w:val="00226D3F"/>
    <w:rPr>
      <w:sz w:val="24"/>
      <w:szCs w:val="24"/>
    </w:rPr>
  </w:style>
  <w:style w:type="character" w:customStyle="1" w:styleId="1fffff9">
    <w:name w:val="Красная строка Знак1"/>
    <w:uiPriority w:val="99"/>
    <w:semiHidden/>
    <w:rsid w:val="00226D3F"/>
    <w:rPr>
      <w:rFonts w:ascii="Verdana" w:hAnsi="Verdana"/>
      <w:sz w:val="22"/>
      <w:szCs w:val="24"/>
      <w:lang w:val="en-US" w:eastAsia="en-US" w:bidi="ar-SA"/>
    </w:rPr>
  </w:style>
  <w:style w:type="character" w:customStyle="1" w:styleId="21f7">
    <w:name w:val="Красная строка 2 Знак1"/>
    <w:uiPriority w:val="99"/>
    <w:semiHidden/>
    <w:rsid w:val="00226D3F"/>
  </w:style>
  <w:style w:type="character" w:customStyle="1" w:styleId="1fffffa">
    <w:name w:val="Подпись Знак1"/>
    <w:uiPriority w:val="99"/>
    <w:semiHidden/>
    <w:rsid w:val="00226D3F"/>
    <w:rPr>
      <w:sz w:val="24"/>
      <w:szCs w:val="24"/>
    </w:rPr>
  </w:style>
  <w:style w:type="character" w:customStyle="1" w:styleId="1fffffb">
    <w:name w:val="Приветствие Знак1"/>
    <w:uiPriority w:val="99"/>
    <w:semiHidden/>
    <w:rsid w:val="00226D3F"/>
    <w:rPr>
      <w:sz w:val="24"/>
      <w:szCs w:val="24"/>
    </w:rPr>
  </w:style>
  <w:style w:type="character" w:customStyle="1" w:styleId="1fffffc">
    <w:name w:val="Шапка Знак1"/>
    <w:uiPriority w:val="99"/>
    <w:semiHidden/>
    <w:rsid w:val="00226D3F"/>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226D3F"/>
    <w:rPr>
      <w:sz w:val="24"/>
      <w:szCs w:val="24"/>
    </w:rPr>
  </w:style>
  <w:style w:type="character" w:customStyle="1" w:styleId="99">
    <w:name w:val="Основной текст + 9"/>
    <w:aliases w:val="5 pt"/>
    <w:rsid w:val="00226D3F"/>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226D3F"/>
    <w:rPr>
      <w:i/>
      <w:iCs/>
      <w:color w:val="404040"/>
      <w:sz w:val="24"/>
      <w:szCs w:val="24"/>
    </w:rPr>
  </w:style>
  <w:style w:type="character" w:customStyle="1" w:styleId="1fffffe">
    <w:name w:val="Выделенная цитата Знак1"/>
    <w:uiPriority w:val="99"/>
    <w:rsid w:val="00226D3F"/>
    <w:rPr>
      <w:i/>
      <w:iCs/>
      <w:color w:val="5B9BD5"/>
      <w:sz w:val="24"/>
      <w:szCs w:val="24"/>
    </w:rPr>
  </w:style>
  <w:style w:type="paragraph" w:customStyle="1" w:styleId="afffffffffffffe">
    <w:name w:val="Заголовок"/>
    <w:basedOn w:val="aa"/>
    <w:next w:val="afff6"/>
    <w:rsid w:val="00226D3F"/>
    <w:pPr>
      <w:keepNext/>
      <w:widowControl/>
      <w:spacing w:before="240" w:after="120" w:line="240" w:lineRule="auto"/>
    </w:pPr>
    <w:rPr>
      <w:rFonts w:ascii="Arial" w:eastAsia="MS Mincho" w:hAnsi="Arial" w:cs="Tahoma"/>
      <w:sz w:val="28"/>
      <w:szCs w:val="28"/>
    </w:rPr>
  </w:style>
  <w:style w:type="paragraph" w:customStyle="1" w:styleId="2ffff4">
    <w:name w:val="Основной  текст 2"/>
    <w:basedOn w:val="afff6"/>
    <w:rsid w:val="00226D3F"/>
    <w:pPr>
      <w:spacing w:after="0"/>
    </w:pPr>
    <w:rPr>
      <w:sz w:val="28"/>
      <w:szCs w:val="28"/>
    </w:rPr>
  </w:style>
  <w:style w:type="paragraph" w:customStyle="1" w:styleId="337">
    <w:name w:val="Основной текст с отступом 33"/>
    <w:basedOn w:val="aa"/>
    <w:rsid w:val="00226D3F"/>
    <w:pPr>
      <w:widowControl/>
      <w:tabs>
        <w:tab w:val="left" w:pos="0"/>
        <w:tab w:val="left" w:pos="1418"/>
      </w:tabs>
      <w:spacing w:line="240" w:lineRule="auto"/>
      <w:ind w:firstLine="709"/>
      <w:jc w:val="both"/>
    </w:pPr>
    <w:rPr>
      <w:sz w:val="24"/>
      <w:szCs w:val="20"/>
    </w:rPr>
  </w:style>
  <w:style w:type="paragraph" w:customStyle="1" w:styleId="WW-Web">
    <w:name w:val="WW-Обычный (Web)"/>
    <w:basedOn w:val="aa"/>
    <w:rsid w:val="00226D3F"/>
    <w:pPr>
      <w:widowControl/>
      <w:spacing w:before="280" w:after="280" w:line="240" w:lineRule="auto"/>
    </w:pPr>
    <w:rPr>
      <w:sz w:val="24"/>
      <w:szCs w:val="24"/>
    </w:rPr>
  </w:style>
  <w:style w:type="numbering" w:customStyle="1" w:styleId="147">
    <w:name w:val="Нет списка14"/>
    <w:next w:val="ad"/>
    <w:uiPriority w:val="99"/>
    <w:semiHidden/>
    <w:unhideWhenUsed/>
    <w:rsid w:val="00226D3F"/>
  </w:style>
  <w:style w:type="paragraph" w:customStyle="1" w:styleId="caaieiaie11">
    <w:name w:val="caaieiaie 11"/>
    <w:basedOn w:val="aa"/>
    <w:next w:val="aa"/>
    <w:rsid w:val="00226D3F"/>
    <w:pPr>
      <w:keepNext/>
      <w:widowControl/>
      <w:overflowPunct w:val="0"/>
      <w:autoSpaceDE w:val="0"/>
      <w:spacing w:line="240" w:lineRule="auto"/>
      <w:jc w:val="center"/>
      <w:textAlignment w:val="baseline"/>
    </w:pPr>
    <w:rPr>
      <w:sz w:val="24"/>
      <w:szCs w:val="24"/>
    </w:rPr>
  </w:style>
  <w:style w:type="character" w:customStyle="1" w:styleId="WW8Num35z1">
    <w:name w:val="WW8Num35z1"/>
    <w:rsid w:val="00226D3F"/>
    <w:rPr>
      <w:rFonts w:ascii="Courier New" w:hAnsi="Courier New" w:cs="Courier New"/>
    </w:rPr>
  </w:style>
  <w:style w:type="paragraph" w:customStyle="1" w:styleId="oaenoniinee">
    <w:name w:val="oaeno niinee"/>
    <w:basedOn w:val="aa"/>
    <w:rsid w:val="00226D3F"/>
    <w:pPr>
      <w:overflowPunct w:val="0"/>
      <w:autoSpaceDE w:val="0"/>
      <w:spacing w:line="240" w:lineRule="auto"/>
      <w:textAlignment w:val="baseline"/>
    </w:pPr>
    <w:rPr>
      <w:rFonts w:ascii="Gelvetsky 12pt" w:hAnsi="Gelvetsky 12pt" w:cs="Gelvetsky 12pt"/>
      <w:sz w:val="24"/>
      <w:szCs w:val="24"/>
      <w:lang w:val="en-US"/>
    </w:rPr>
  </w:style>
  <w:style w:type="character" w:customStyle="1" w:styleId="WW8Num1z0">
    <w:name w:val="WW8Num1z0"/>
    <w:rsid w:val="00226D3F"/>
    <w:rPr>
      <w:b w:val="0"/>
    </w:rPr>
  </w:style>
  <w:style w:type="character" w:customStyle="1" w:styleId="WW8Num3z0">
    <w:name w:val="WW8Num3z0"/>
    <w:rsid w:val="00226D3F"/>
    <w:rPr>
      <w:rFonts w:ascii="Symbol" w:hAnsi="Symbol" w:cs="Symbol"/>
    </w:rPr>
  </w:style>
  <w:style w:type="character" w:customStyle="1" w:styleId="WW8Num9z0">
    <w:name w:val="WW8Num9z0"/>
    <w:rsid w:val="00226D3F"/>
    <w:rPr>
      <w:color w:val="auto"/>
    </w:rPr>
  </w:style>
  <w:style w:type="character" w:customStyle="1" w:styleId="WW8Num12z1">
    <w:name w:val="WW8Num12z1"/>
    <w:rsid w:val="00226D3F"/>
    <w:rPr>
      <w:b/>
    </w:rPr>
  </w:style>
  <w:style w:type="character" w:customStyle="1" w:styleId="WW8Num13z0">
    <w:name w:val="WW8Num13z0"/>
    <w:rsid w:val="00226D3F"/>
    <w:rPr>
      <w:rFonts w:ascii="Symbol" w:hAnsi="Symbol" w:cs="Symbol"/>
    </w:rPr>
  </w:style>
  <w:style w:type="character" w:customStyle="1" w:styleId="WW8Num2z0">
    <w:name w:val="WW8Num2z0"/>
    <w:rsid w:val="00226D3F"/>
    <w:rPr>
      <w:rFonts w:ascii="Symbol" w:hAnsi="Symbol" w:cs="Symbol"/>
    </w:rPr>
  </w:style>
  <w:style w:type="character" w:customStyle="1" w:styleId="WW8Num6z0">
    <w:name w:val="WW8Num6z0"/>
    <w:rsid w:val="00226D3F"/>
    <w:rPr>
      <w:rFonts w:ascii="Symbol" w:hAnsi="Symbol" w:cs="Symbol"/>
    </w:rPr>
  </w:style>
  <w:style w:type="character" w:customStyle="1" w:styleId="WW8Num14z0">
    <w:name w:val="WW8Num14z0"/>
    <w:rsid w:val="00226D3F"/>
    <w:rPr>
      <w:rFonts w:ascii="Symbol" w:hAnsi="Symbol" w:cs="Symbol"/>
    </w:rPr>
  </w:style>
  <w:style w:type="character" w:customStyle="1" w:styleId="WW8Num16z0">
    <w:name w:val="WW8Num16z0"/>
    <w:rsid w:val="00226D3F"/>
    <w:rPr>
      <w:rFonts w:ascii="Symbol" w:hAnsi="Symbol" w:cs="Symbol"/>
    </w:rPr>
  </w:style>
  <w:style w:type="character" w:customStyle="1" w:styleId="WW8Num22z0">
    <w:name w:val="WW8Num22z0"/>
    <w:rsid w:val="00226D3F"/>
    <w:rPr>
      <w:color w:val="auto"/>
    </w:rPr>
  </w:style>
  <w:style w:type="character" w:customStyle="1" w:styleId="WW8Num22z1">
    <w:name w:val="WW8Num22z1"/>
    <w:rsid w:val="00226D3F"/>
    <w:rPr>
      <w:rFonts w:ascii="Courier New" w:hAnsi="Courier New" w:cs="Courier New"/>
    </w:rPr>
  </w:style>
  <w:style w:type="character" w:customStyle="1" w:styleId="WW8Num22z2">
    <w:name w:val="WW8Num22z2"/>
    <w:rsid w:val="00226D3F"/>
    <w:rPr>
      <w:rFonts w:ascii="Wingdings" w:hAnsi="Wingdings" w:cs="Wingdings"/>
    </w:rPr>
  </w:style>
  <w:style w:type="character" w:customStyle="1" w:styleId="WW8Num35z0">
    <w:name w:val="WW8Num35z0"/>
    <w:rsid w:val="00226D3F"/>
    <w:rPr>
      <w:rFonts w:ascii="Times New Roman" w:eastAsia="Arial Unicode MS" w:hAnsi="Times New Roman" w:cs="Times New Roman"/>
    </w:rPr>
  </w:style>
  <w:style w:type="character" w:customStyle="1" w:styleId="WW8Num35z2">
    <w:name w:val="WW8Num35z2"/>
    <w:rsid w:val="00226D3F"/>
    <w:rPr>
      <w:rFonts w:ascii="Wingdings" w:hAnsi="Wingdings" w:cs="Wingdings"/>
    </w:rPr>
  </w:style>
  <w:style w:type="character" w:customStyle="1" w:styleId="WW8Num35z3">
    <w:name w:val="WW8Num35z3"/>
    <w:rsid w:val="00226D3F"/>
    <w:rPr>
      <w:rFonts w:ascii="Symbol" w:hAnsi="Symbol" w:cs="Symbol"/>
    </w:rPr>
  </w:style>
  <w:style w:type="character" w:customStyle="1" w:styleId="WW8Num49z0">
    <w:name w:val="WW8Num49z0"/>
    <w:rsid w:val="00226D3F"/>
    <w:rPr>
      <w:rFonts w:ascii="Times New Roman" w:eastAsia="Arial Unicode MS" w:hAnsi="Times New Roman" w:cs="Times New Roman"/>
    </w:rPr>
  </w:style>
  <w:style w:type="character" w:customStyle="1" w:styleId="WW8Num49z1">
    <w:name w:val="WW8Num49z1"/>
    <w:rsid w:val="00226D3F"/>
    <w:rPr>
      <w:rFonts w:ascii="Courier New" w:hAnsi="Courier New" w:cs="Courier New"/>
    </w:rPr>
  </w:style>
  <w:style w:type="character" w:customStyle="1" w:styleId="WW8Num49z2">
    <w:name w:val="WW8Num49z2"/>
    <w:rsid w:val="00226D3F"/>
    <w:rPr>
      <w:rFonts w:ascii="Wingdings" w:hAnsi="Wingdings" w:cs="Wingdings"/>
    </w:rPr>
  </w:style>
  <w:style w:type="character" w:customStyle="1" w:styleId="WW8Num49z3">
    <w:name w:val="WW8Num49z3"/>
    <w:rsid w:val="00226D3F"/>
    <w:rPr>
      <w:rFonts w:ascii="Symbol" w:hAnsi="Symbol" w:cs="Symbol"/>
    </w:rPr>
  </w:style>
  <w:style w:type="character" w:customStyle="1" w:styleId="WW8Num60z0">
    <w:name w:val="WW8Num60z0"/>
    <w:rsid w:val="00226D3F"/>
    <w:rPr>
      <w:rFonts w:ascii="Times New Roman" w:eastAsia="Times New Roman" w:hAnsi="Times New Roman" w:cs="Times New Roman"/>
    </w:rPr>
  </w:style>
  <w:style w:type="character" w:customStyle="1" w:styleId="WW8Num60z1">
    <w:name w:val="WW8Num60z1"/>
    <w:rsid w:val="00226D3F"/>
    <w:rPr>
      <w:rFonts w:ascii="Courier New" w:hAnsi="Courier New" w:cs="Courier New"/>
    </w:rPr>
  </w:style>
  <w:style w:type="character" w:customStyle="1" w:styleId="WW8Num60z2">
    <w:name w:val="WW8Num60z2"/>
    <w:rsid w:val="00226D3F"/>
    <w:rPr>
      <w:rFonts w:ascii="Wingdings" w:hAnsi="Wingdings" w:cs="Wingdings"/>
    </w:rPr>
  </w:style>
  <w:style w:type="character" w:customStyle="1" w:styleId="WW8Num60z3">
    <w:name w:val="WW8Num60z3"/>
    <w:rsid w:val="00226D3F"/>
    <w:rPr>
      <w:rFonts w:ascii="Symbol" w:hAnsi="Symbol" w:cs="Symbol"/>
    </w:rPr>
  </w:style>
  <w:style w:type="character" w:customStyle="1" w:styleId="WW8Num62z0">
    <w:name w:val="WW8Num62z0"/>
    <w:rsid w:val="00226D3F"/>
    <w:rPr>
      <w:rFonts w:ascii="Symbol" w:hAnsi="Symbol" w:cs="Symbol"/>
    </w:rPr>
  </w:style>
  <w:style w:type="character" w:customStyle="1" w:styleId="WW8Num67z0">
    <w:name w:val="WW8Num67z0"/>
    <w:rsid w:val="00226D3F"/>
    <w:rPr>
      <w:rFonts w:ascii="Symbol" w:hAnsi="Symbol" w:cs="Symbol"/>
    </w:rPr>
  </w:style>
  <w:style w:type="character" w:customStyle="1" w:styleId="WW8Num67z1">
    <w:name w:val="WW8Num67z1"/>
    <w:rsid w:val="00226D3F"/>
    <w:rPr>
      <w:rFonts w:ascii="Courier New" w:hAnsi="Courier New" w:cs="Courier New"/>
    </w:rPr>
  </w:style>
  <w:style w:type="character" w:customStyle="1" w:styleId="WW8Num67z2">
    <w:name w:val="WW8Num67z2"/>
    <w:rsid w:val="00226D3F"/>
    <w:rPr>
      <w:rFonts w:ascii="Wingdings" w:hAnsi="Wingdings" w:cs="Wingdings"/>
    </w:rPr>
  </w:style>
  <w:style w:type="character" w:customStyle="1" w:styleId="WW8Num74z0">
    <w:name w:val="WW8Num74z0"/>
    <w:rsid w:val="00226D3F"/>
    <w:rPr>
      <w:rFonts w:ascii="Times New Roman" w:hAnsi="Times New Roman" w:cs="Times New Roman"/>
      <w:sz w:val="22"/>
      <w:szCs w:val="22"/>
      <w:lang w:val="en-US"/>
    </w:rPr>
  </w:style>
  <w:style w:type="character" w:customStyle="1" w:styleId="WW8Num86z0">
    <w:name w:val="WW8Num86z0"/>
    <w:rsid w:val="00226D3F"/>
    <w:rPr>
      <w:rFonts w:ascii="Times New Roman" w:eastAsia="Times New Roman" w:hAnsi="Times New Roman" w:cs="Times New Roman"/>
    </w:rPr>
  </w:style>
  <w:style w:type="character" w:customStyle="1" w:styleId="WW8Num92z0">
    <w:name w:val="WW8Num92z0"/>
    <w:rsid w:val="00226D3F"/>
    <w:rPr>
      <w:rFonts w:ascii="Symbol" w:hAnsi="Symbol" w:cs="Symbol"/>
    </w:rPr>
  </w:style>
  <w:style w:type="character" w:customStyle="1" w:styleId="WW8Num92z1">
    <w:name w:val="WW8Num92z1"/>
    <w:rsid w:val="00226D3F"/>
    <w:rPr>
      <w:rFonts w:ascii="Courier New" w:hAnsi="Courier New" w:cs="Courier New"/>
    </w:rPr>
  </w:style>
  <w:style w:type="character" w:customStyle="1" w:styleId="WW8Num92z2">
    <w:name w:val="WW8Num92z2"/>
    <w:rsid w:val="00226D3F"/>
    <w:rPr>
      <w:rFonts w:ascii="Wingdings" w:hAnsi="Wingdings" w:cs="Wingdings"/>
    </w:rPr>
  </w:style>
  <w:style w:type="character" w:customStyle="1" w:styleId="WW8Num93z0">
    <w:name w:val="WW8Num93z0"/>
    <w:rsid w:val="00226D3F"/>
    <w:rPr>
      <w:sz w:val="24"/>
      <w:szCs w:val="24"/>
    </w:rPr>
  </w:style>
  <w:style w:type="character" w:customStyle="1" w:styleId="WW8Num94z0">
    <w:name w:val="WW8Num94z0"/>
    <w:rsid w:val="00226D3F"/>
    <w:rPr>
      <w:rFonts w:ascii="Times New Roman" w:hAnsi="Times New Roman" w:cs="Times New Roman"/>
      <w:sz w:val="22"/>
      <w:szCs w:val="22"/>
      <w:lang w:val="en-US"/>
    </w:rPr>
  </w:style>
  <w:style w:type="character" w:customStyle="1" w:styleId="WW8Num107z0">
    <w:name w:val="WW8Num107z0"/>
    <w:rsid w:val="00226D3F"/>
    <w:rPr>
      <w:b w:val="0"/>
    </w:rPr>
  </w:style>
  <w:style w:type="character" w:customStyle="1" w:styleId="WW8Num107z1">
    <w:name w:val="WW8Num107z1"/>
    <w:rsid w:val="00226D3F"/>
    <w:rPr>
      <w:rFonts w:ascii="Symbol" w:hAnsi="Symbol" w:cs="Symbol"/>
      <w:b w:val="0"/>
    </w:rPr>
  </w:style>
  <w:style w:type="character" w:customStyle="1" w:styleId="WW8Num114z0">
    <w:name w:val="WW8Num114z0"/>
    <w:rsid w:val="00226D3F"/>
    <w:rPr>
      <w:rFonts w:ascii="Times New Roman" w:eastAsia="Times New Roman" w:hAnsi="Times New Roman" w:cs="Times New Roman"/>
    </w:rPr>
  </w:style>
  <w:style w:type="character" w:customStyle="1" w:styleId="WW8Num114z1">
    <w:name w:val="WW8Num114z1"/>
    <w:rsid w:val="00226D3F"/>
    <w:rPr>
      <w:rFonts w:ascii="Courier New" w:hAnsi="Courier New" w:cs="Courier New"/>
    </w:rPr>
  </w:style>
  <w:style w:type="character" w:customStyle="1" w:styleId="WW8Num114z2">
    <w:name w:val="WW8Num114z2"/>
    <w:rsid w:val="00226D3F"/>
    <w:rPr>
      <w:rFonts w:ascii="Wingdings" w:hAnsi="Wingdings" w:cs="Wingdings"/>
    </w:rPr>
  </w:style>
  <w:style w:type="character" w:customStyle="1" w:styleId="WW8Num114z3">
    <w:name w:val="WW8Num114z3"/>
    <w:rsid w:val="00226D3F"/>
    <w:rPr>
      <w:rFonts w:ascii="Symbol" w:hAnsi="Symbol" w:cs="Symbol"/>
    </w:rPr>
  </w:style>
  <w:style w:type="character" w:customStyle="1" w:styleId="WW8Num136z1">
    <w:name w:val="WW8Num136z1"/>
    <w:rsid w:val="00226D3F"/>
    <w:rPr>
      <w:b/>
    </w:rPr>
  </w:style>
  <w:style w:type="character" w:customStyle="1" w:styleId="WW8Num136z2">
    <w:name w:val="WW8Num136z2"/>
    <w:rsid w:val="00226D3F"/>
    <w:rPr>
      <w:b w:val="0"/>
    </w:rPr>
  </w:style>
  <w:style w:type="character" w:customStyle="1" w:styleId="WW8Num148z0">
    <w:name w:val="WW8Num148z0"/>
    <w:rsid w:val="00226D3F"/>
    <w:rPr>
      <w:rFonts w:ascii="Times New Roman" w:eastAsia="Times New Roman" w:hAnsi="Times New Roman" w:cs="Times New Roman"/>
    </w:rPr>
  </w:style>
  <w:style w:type="character" w:customStyle="1" w:styleId="WW8Num148z1">
    <w:name w:val="WW8Num148z1"/>
    <w:rsid w:val="00226D3F"/>
    <w:rPr>
      <w:rFonts w:ascii="Courier New" w:hAnsi="Courier New" w:cs="Courier New"/>
    </w:rPr>
  </w:style>
  <w:style w:type="character" w:customStyle="1" w:styleId="WW8Num148z2">
    <w:name w:val="WW8Num148z2"/>
    <w:rsid w:val="00226D3F"/>
    <w:rPr>
      <w:rFonts w:ascii="Wingdings" w:hAnsi="Wingdings" w:cs="Wingdings"/>
    </w:rPr>
  </w:style>
  <w:style w:type="character" w:customStyle="1" w:styleId="WW8Num148z3">
    <w:name w:val="WW8Num148z3"/>
    <w:rsid w:val="00226D3F"/>
    <w:rPr>
      <w:rFonts w:ascii="Symbol" w:hAnsi="Symbol" w:cs="Symbol"/>
    </w:rPr>
  </w:style>
  <w:style w:type="character" w:customStyle="1" w:styleId="WW8NumSt35z0">
    <w:name w:val="WW8NumSt35z0"/>
    <w:rsid w:val="00226D3F"/>
    <w:rPr>
      <w:rFonts w:ascii="Symbol" w:hAnsi="Symbol" w:cs="Symbol"/>
    </w:rPr>
  </w:style>
  <w:style w:type="character" w:customStyle="1" w:styleId="5f9">
    <w:name w:val="Основной шрифт абзаца5"/>
    <w:rsid w:val="00226D3F"/>
  </w:style>
  <w:style w:type="character" w:customStyle="1" w:styleId="WW8Num4z0">
    <w:name w:val="WW8Num4z0"/>
    <w:rsid w:val="00226D3F"/>
    <w:rPr>
      <w:rFonts w:ascii="Symbol" w:hAnsi="Symbol" w:cs="Symbol"/>
    </w:rPr>
  </w:style>
  <w:style w:type="character" w:customStyle="1" w:styleId="4fa">
    <w:name w:val="Основной шрифт абзаца4"/>
    <w:rsid w:val="00226D3F"/>
  </w:style>
  <w:style w:type="character" w:customStyle="1" w:styleId="3fff3">
    <w:name w:val="Основной шрифт абзаца3"/>
    <w:rsid w:val="00226D3F"/>
  </w:style>
  <w:style w:type="character" w:customStyle="1" w:styleId="WW8Num5z0">
    <w:name w:val="WW8Num5z0"/>
    <w:rsid w:val="00226D3F"/>
    <w:rPr>
      <w:b w:val="0"/>
    </w:rPr>
  </w:style>
  <w:style w:type="character" w:customStyle="1" w:styleId="WW8Num8z0">
    <w:name w:val="WW8Num8z0"/>
    <w:rsid w:val="00226D3F"/>
    <w:rPr>
      <w:rFonts w:ascii="Times New Roman" w:eastAsia="Times New Roman" w:hAnsi="Times New Roman" w:cs="Times New Roman"/>
    </w:rPr>
  </w:style>
  <w:style w:type="character" w:customStyle="1" w:styleId="WW8Num17z0">
    <w:name w:val="WW8Num17z0"/>
    <w:rsid w:val="00226D3F"/>
    <w:rPr>
      <w:rFonts w:ascii="Symbol" w:hAnsi="Symbol" w:cs="Symbol"/>
    </w:rPr>
  </w:style>
  <w:style w:type="character" w:customStyle="1" w:styleId="2ffff5">
    <w:name w:val="Основной шрифт абзаца2"/>
    <w:rsid w:val="00226D3F"/>
  </w:style>
  <w:style w:type="character" w:customStyle="1" w:styleId="WW8Num5z1">
    <w:name w:val="WW8Num5z1"/>
    <w:rsid w:val="00226D3F"/>
    <w:rPr>
      <w:rFonts w:ascii="Times New Roman" w:eastAsia="Times New Roman" w:hAnsi="Times New Roman" w:cs="Times New Roman"/>
      <w:b/>
    </w:rPr>
  </w:style>
  <w:style w:type="character" w:customStyle="1" w:styleId="WW8Num6z1">
    <w:name w:val="WW8Num6z1"/>
    <w:rsid w:val="00226D3F"/>
    <w:rPr>
      <w:rFonts w:ascii="Courier New" w:hAnsi="Courier New" w:cs="Courier New"/>
    </w:rPr>
  </w:style>
  <w:style w:type="character" w:customStyle="1" w:styleId="WW8Num6z2">
    <w:name w:val="WW8Num6z2"/>
    <w:rsid w:val="00226D3F"/>
    <w:rPr>
      <w:rFonts w:ascii="Wingdings" w:hAnsi="Wingdings" w:cs="Wingdings"/>
    </w:rPr>
  </w:style>
  <w:style w:type="character" w:customStyle="1" w:styleId="WW8Num8z1">
    <w:name w:val="WW8Num8z1"/>
    <w:rsid w:val="00226D3F"/>
    <w:rPr>
      <w:rFonts w:ascii="Courier New" w:hAnsi="Courier New" w:cs="Courier New"/>
    </w:rPr>
  </w:style>
  <w:style w:type="character" w:customStyle="1" w:styleId="WW8Num8z2">
    <w:name w:val="WW8Num8z2"/>
    <w:rsid w:val="00226D3F"/>
    <w:rPr>
      <w:rFonts w:ascii="Wingdings" w:hAnsi="Wingdings" w:cs="Wingdings"/>
    </w:rPr>
  </w:style>
  <w:style w:type="character" w:customStyle="1" w:styleId="WW8Num8z3">
    <w:name w:val="WW8Num8z3"/>
    <w:rsid w:val="00226D3F"/>
    <w:rPr>
      <w:rFonts w:ascii="Symbol" w:hAnsi="Symbol" w:cs="Symbol"/>
    </w:rPr>
  </w:style>
  <w:style w:type="character" w:customStyle="1" w:styleId="WW8Num14z1">
    <w:name w:val="WW8Num14z1"/>
    <w:rsid w:val="00226D3F"/>
    <w:rPr>
      <w:rFonts w:ascii="Courier New" w:hAnsi="Courier New" w:cs="Courier New"/>
    </w:rPr>
  </w:style>
  <w:style w:type="character" w:customStyle="1" w:styleId="WW8Num14z2">
    <w:name w:val="WW8Num14z2"/>
    <w:rsid w:val="00226D3F"/>
    <w:rPr>
      <w:rFonts w:ascii="Wingdings" w:hAnsi="Wingdings" w:cs="Wingdings"/>
    </w:rPr>
  </w:style>
  <w:style w:type="character" w:customStyle="1" w:styleId="WW8Num15z0">
    <w:name w:val="WW8Num15z0"/>
    <w:rsid w:val="00226D3F"/>
    <w:rPr>
      <w:color w:val="auto"/>
    </w:rPr>
  </w:style>
  <w:style w:type="character" w:customStyle="1" w:styleId="WW8Num16z1">
    <w:name w:val="WW8Num16z1"/>
    <w:rsid w:val="00226D3F"/>
    <w:rPr>
      <w:b w:val="0"/>
    </w:rPr>
  </w:style>
  <w:style w:type="character" w:customStyle="1" w:styleId="WW8Num17z1">
    <w:name w:val="WW8Num17z1"/>
    <w:rsid w:val="00226D3F"/>
    <w:rPr>
      <w:rFonts w:ascii="Courier New" w:hAnsi="Courier New" w:cs="Courier New"/>
    </w:rPr>
  </w:style>
  <w:style w:type="character" w:customStyle="1" w:styleId="WW8Num17z2">
    <w:name w:val="WW8Num17z2"/>
    <w:rsid w:val="00226D3F"/>
    <w:rPr>
      <w:rFonts w:ascii="Wingdings" w:hAnsi="Wingdings" w:cs="Wingdings"/>
    </w:rPr>
  </w:style>
  <w:style w:type="character" w:customStyle="1" w:styleId="WW8Num18z0">
    <w:name w:val="WW8Num18z0"/>
    <w:rsid w:val="00226D3F"/>
    <w:rPr>
      <w:rFonts w:ascii="Times New Roman" w:eastAsia="Times New Roman" w:hAnsi="Times New Roman" w:cs="Times New Roman"/>
    </w:rPr>
  </w:style>
  <w:style w:type="character" w:customStyle="1" w:styleId="WW8Num18z1">
    <w:name w:val="WW8Num18z1"/>
    <w:rsid w:val="00226D3F"/>
    <w:rPr>
      <w:rFonts w:ascii="Courier New" w:hAnsi="Courier New" w:cs="Courier New"/>
    </w:rPr>
  </w:style>
  <w:style w:type="character" w:customStyle="1" w:styleId="WW8Num18z2">
    <w:name w:val="WW8Num18z2"/>
    <w:rsid w:val="00226D3F"/>
    <w:rPr>
      <w:rFonts w:ascii="Wingdings" w:hAnsi="Wingdings" w:cs="Wingdings"/>
    </w:rPr>
  </w:style>
  <w:style w:type="character" w:customStyle="1" w:styleId="WW8Num18z3">
    <w:name w:val="WW8Num18z3"/>
    <w:rsid w:val="00226D3F"/>
    <w:rPr>
      <w:rFonts w:ascii="Symbol" w:hAnsi="Symbol" w:cs="Symbol"/>
    </w:rPr>
  </w:style>
  <w:style w:type="character" w:customStyle="1" w:styleId="affffffffffffff">
    <w:name w:val="Цветовое выделение"/>
    <w:rsid w:val="00226D3F"/>
    <w:rPr>
      <w:b/>
      <w:bCs/>
      <w:color w:val="000080"/>
      <w:sz w:val="20"/>
      <w:szCs w:val="20"/>
    </w:rPr>
  </w:style>
  <w:style w:type="character" w:customStyle="1" w:styleId="affffffffffffff0">
    <w:name w:val="ТЛ_Город и Дата Знак"/>
    <w:rsid w:val="00226D3F"/>
    <w:rPr>
      <w:sz w:val="28"/>
      <w:szCs w:val="28"/>
    </w:rPr>
  </w:style>
  <w:style w:type="character" w:customStyle="1" w:styleId="fontstyle420">
    <w:name w:val="fontstyle42"/>
    <w:basedOn w:val="5f9"/>
    <w:rsid w:val="00226D3F"/>
  </w:style>
  <w:style w:type="paragraph" w:customStyle="1" w:styleId="5fa">
    <w:name w:val="Указатель5"/>
    <w:basedOn w:val="aa"/>
    <w:rsid w:val="00226D3F"/>
    <w:pPr>
      <w:suppressLineNumbers/>
    </w:pPr>
    <w:rPr>
      <w:rFonts w:cs="Mangal"/>
    </w:rPr>
  </w:style>
  <w:style w:type="paragraph" w:customStyle="1" w:styleId="4fb">
    <w:name w:val="Название4"/>
    <w:basedOn w:val="aa"/>
    <w:rsid w:val="00226D3F"/>
    <w:pPr>
      <w:suppressLineNumbers/>
      <w:spacing w:before="120" w:after="120"/>
    </w:pPr>
    <w:rPr>
      <w:rFonts w:cs="Tahoma"/>
      <w:i/>
      <w:iCs/>
      <w:sz w:val="24"/>
      <w:szCs w:val="24"/>
    </w:rPr>
  </w:style>
  <w:style w:type="paragraph" w:customStyle="1" w:styleId="4fc">
    <w:name w:val="Указатель4"/>
    <w:basedOn w:val="aa"/>
    <w:rsid w:val="00226D3F"/>
    <w:pPr>
      <w:suppressLineNumbers/>
    </w:pPr>
    <w:rPr>
      <w:rFonts w:cs="Tahoma"/>
    </w:rPr>
  </w:style>
  <w:style w:type="paragraph" w:customStyle="1" w:styleId="3fff4">
    <w:name w:val="Название3"/>
    <w:basedOn w:val="aa"/>
    <w:rsid w:val="00226D3F"/>
    <w:pPr>
      <w:suppressLineNumbers/>
      <w:spacing w:before="120" w:after="120"/>
    </w:pPr>
    <w:rPr>
      <w:rFonts w:cs="Tahoma"/>
      <w:i/>
      <w:iCs/>
      <w:sz w:val="24"/>
      <w:szCs w:val="24"/>
    </w:rPr>
  </w:style>
  <w:style w:type="paragraph" w:customStyle="1" w:styleId="3fff5">
    <w:name w:val="Указатель3"/>
    <w:basedOn w:val="aa"/>
    <w:rsid w:val="00226D3F"/>
    <w:pPr>
      <w:suppressLineNumbers/>
    </w:pPr>
    <w:rPr>
      <w:rFonts w:cs="Tahoma"/>
    </w:rPr>
  </w:style>
  <w:style w:type="paragraph" w:customStyle="1" w:styleId="2ffff6">
    <w:name w:val="Указатель2"/>
    <w:basedOn w:val="aa"/>
    <w:rsid w:val="00226D3F"/>
    <w:pPr>
      <w:suppressLineNumbers/>
    </w:pPr>
    <w:rPr>
      <w:rFonts w:cs="Tahoma"/>
    </w:rPr>
  </w:style>
  <w:style w:type="paragraph" w:customStyle="1" w:styleId="1ffffff">
    <w:name w:val="Текст выноски1"/>
    <w:basedOn w:val="aa"/>
    <w:rsid w:val="00226D3F"/>
    <w:pPr>
      <w:widowControl/>
      <w:spacing w:line="240" w:lineRule="auto"/>
    </w:pPr>
    <w:rPr>
      <w:rFonts w:ascii="Tahoma" w:hAnsi="Tahoma" w:cs="Tahoma"/>
      <w:sz w:val="16"/>
      <w:szCs w:val="16"/>
    </w:rPr>
  </w:style>
  <w:style w:type="paragraph" w:customStyle="1" w:styleId="affffffffffffff1">
    <w:name w:val="ë‡žÖ’žŽ"/>
    <w:rsid w:val="00226D3F"/>
    <w:pPr>
      <w:widowControl w:val="0"/>
      <w:suppressAutoHyphens/>
    </w:pPr>
    <w:rPr>
      <w:rFonts w:eastAsia="Arial"/>
      <w:lang w:val="de-DE" w:eastAsia="zh-CN"/>
    </w:rPr>
  </w:style>
  <w:style w:type="paragraph" w:customStyle="1" w:styleId="NormalText">
    <w:name w:val="NormalText"/>
    <w:basedOn w:val="aa"/>
    <w:rsid w:val="00226D3F"/>
    <w:pPr>
      <w:widowControl/>
      <w:spacing w:after="240" w:line="240" w:lineRule="auto"/>
      <w:ind w:left="425" w:hanging="425"/>
      <w:jc w:val="both"/>
    </w:pPr>
    <w:rPr>
      <w:rFonts w:ascii="Arial" w:hAnsi="Arial" w:cs="Arial"/>
      <w:sz w:val="20"/>
      <w:szCs w:val="20"/>
      <w:lang w:val="en-US"/>
    </w:rPr>
  </w:style>
  <w:style w:type="paragraph" w:customStyle="1" w:styleId="1ffffff0">
    <w:name w:val="Цитата1"/>
    <w:basedOn w:val="aa"/>
    <w:rsid w:val="00226D3F"/>
    <w:pPr>
      <w:keepNext/>
      <w:shd w:val="clear" w:color="auto" w:fill="FFFFFF"/>
      <w:spacing w:line="240" w:lineRule="auto"/>
      <w:ind w:left="6" w:right="6"/>
      <w:jc w:val="both"/>
    </w:pPr>
    <w:rPr>
      <w:sz w:val="28"/>
      <w:szCs w:val="28"/>
    </w:rPr>
  </w:style>
  <w:style w:type="paragraph" w:customStyle="1" w:styleId="5fb">
    <w:name w:val="Обычный5"/>
    <w:rsid w:val="00226D3F"/>
    <w:pPr>
      <w:widowControl w:val="0"/>
      <w:suppressAutoHyphens/>
      <w:spacing w:line="300" w:lineRule="auto"/>
    </w:pPr>
    <w:rPr>
      <w:rFonts w:eastAsia="Arial"/>
      <w:sz w:val="22"/>
      <w:lang w:eastAsia="zh-CN"/>
    </w:rPr>
  </w:style>
  <w:style w:type="paragraph" w:customStyle="1" w:styleId="1ffffff1">
    <w:name w:val="Название объекта1"/>
    <w:basedOn w:val="aa"/>
    <w:next w:val="aa"/>
    <w:rsid w:val="00226D3F"/>
    <w:pPr>
      <w:keepNext/>
      <w:spacing w:line="240" w:lineRule="auto"/>
      <w:ind w:left="720"/>
      <w:jc w:val="right"/>
    </w:pPr>
    <w:rPr>
      <w:sz w:val="28"/>
      <w:szCs w:val="28"/>
    </w:rPr>
  </w:style>
  <w:style w:type="paragraph" w:customStyle="1" w:styleId="341">
    <w:name w:val="Основной текст с отступом 34"/>
    <w:basedOn w:val="aa"/>
    <w:rsid w:val="00226D3F"/>
    <w:pPr>
      <w:widowControl/>
      <w:tabs>
        <w:tab w:val="left" w:pos="0"/>
        <w:tab w:val="left" w:pos="1418"/>
      </w:tabs>
      <w:spacing w:line="240" w:lineRule="auto"/>
      <w:ind w:firstLine="709"/>
      <w:jc w:val="both"/>
    </w:pPr>
    <w:rPr>
      <w:sz w:val="24"/>
      <w:szCs w:val="20"/>
    </w:rPr>
  </w:style>
  <w:style w:type="paragraph" w:customStyle="1" w:styleId="250">
    <w:name w:val="Основной текст 25"/>
    <w:basedOn w:val="aa"/>
    <w:rsid w:val="00226D3F"/>
    <w:pPr>
      <w:widowControl/>
      <w:overflowPunct w:val="0"/>
      <w:autoSpaceDE w:val="0"/>
      <w:spacing w:line="240" w:lineRule="auto"/>
      <w:jc w:val="center"/>
      <w:textAlignment w:val="baseline"/>
    </w:pPr>
    <w:rPr>
      <w:b/>
      <w:sz w:val="28"/>
      <w:szCs w:val="24"/>
    </w:rPr>
  </w:style>
  <w:style w:type="paragraph" w:customStyle="1" w:styleId="21f9">
    <w:name w:val="Продолжение списка 21"/>
    <w:basedOn w:val="aa"/>
    <w:rsid w:val="00226D3F"/>
    <w:pPr>
      <w:tabs>
        <w:tab w:val="num" w:pos="643"/>
      </w:tabs>
      <w:spacing w:after="120"/>
      <w:ind w:left="-2630"/>
    </w:pPr>
  </w:style>
  <w:style w:type="paragraph" w:customStyle="1" w:styleId="affffffffffffff2">
    <w:name w:val="Содержимое врезки"/>
    <w:basedOn w:val="afff6"/>
    <w:rsid w:val="00226D3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a"/>
    <w:rsid w:val="00226D3F"/>
    <w:pPr>
      <w:spacing w:after="120"/>
      <w:ind w:left="566"/>
    </w:pPr>
  </w:style>
  <w:style w:type="paragraph" w:customStyle="1" w:styleId="248">
    <w:name w:val="Продолжение списка 24"/>
    <w:basedOn w:val="aa"/>
    <w:rsid w:val="00226D3F"/>
    <w:pPr>
      <w:spacing w:after="120"/>
      <w:ind w:left="566"/>
    </w:pPr>
  </w:style>
  <w:style w:type="paragraph" w:customStyle="1" w:styleId="2ffff7">
    <w:name w:val="Цитата2"/>
    <w:basedOn w:val="aa"/>
    <w:rsid w:val="00226D3F"/>
    <w:pPr>
      <w:ind w:left="-33" w:right="12"/>
      <w:jc w:val="both"/>
    </w:pPr>
    <w:rPr>
      <w:b/>
      <w:bCs/>
    </w:rPr>
  </w:style>
  <w:style w:type="paragraph" w:customStyle="1" w:styleId="1ffffff2">
    <w:name w:val="Нижний колонтитул1"/>
    <w:basedOn w:val="aa"/>
    <w:rsid w:val="00226D3F"/>
    <w:pPr>
      <w:tabs>
        <w:tab w:val="center" w:pos="4153"/>
        <w:tab w:val="right" w:pos="8306"/>
      </w:tabs>
      <w:overflowPunct w:val="0"/>
      <w:spacing w:line="100" w:lineRule="atLeast"/>
      <w:textAlignment w:val="baseline"/>
    </w:pPr>
    <w:rPr>
      <w:rFonts w:eastAsia="Arial Unicode MS"/>
      <w:kern w:val="1"/>
      <w:sz w:val="20"/>
      <w:szCs w:val="20"/>
    </w:rPr>
  </w:style>
  <w:style w:type="paragraph" w:customStyle="1" w:styleId="List2Cont">
    <w:name w:val="List 2 Cont."/>
    <w:basedOn w:val="aa"/>
    <w:rsid w:val="00226D3F"/>
    <w:pPr>
      <w:spacing w:after="120" w:line="240" w:lineRule="auto"/>
    </w:pPr>
    <w:rPr>
      <w:rFonts w:eastAsia="Arial Unicode MS"/>
      <w:kern w:val="1"/>
      <w:sz w:val="24"/>
      <w:szCs w:val="24"/>
    </w:rPr>
  </w:style>
  <w:style w:type="paragraph" w:customStyle="1" w:styleId="WW-heading4">
    <w:name w:val="WW-heading 4"/>
    <w:basedOn w:val="aa"/>
    <w:next w:val="aa"/>
    <w:rsid w:val="00226D3F"/>
    <w:pPr>
      <w:keepNext/>
      <w:numPr>
        <w:ilvl w:val="3"/>
        <w:numId w:val="8"/>
      </w:numPr>
      <w:shd w:val="clear" w:color="auto" w:fill="FFFFFF"/>
      <w:spacing w:line="278" w:lineRule="exact"/>
      <w:ind w:left="5760" w:firstLine="0"/>
      <w:outlineLvl w:val="3"/>
    </w:pPr>
    <w:rPr>
      <w:rFonts w:eastAsia="Arial Unicode MS"/>
      <w:kern w:val="1"/>
      <w:sz w:val="28"/>
      <w:szCs w:val="28"/>
    </w:rPr>
  </w:style>
  <w:style w:type="paragraph" w:customStyle="1" w:styleId="WW-heading2">
    <w:name w:val="WW-heading 2"/>
    <w:basedOn w:val="aa"/>
    <w:next w:val="aa"/>
    <w:rsid w:val="00226D3F"/>
    <w:pPr>
      <w:keepNext/>
      <w:spacing w:line="100" w:lineRule="atLeast"/>
      <w:jc w:val="both"/>
    </w:pPr>
    <w:rPr>
      <w:rFonts w:eastAsia="Arial Unicode MS"/>
      <w:b/>
      <w:bCs/>
      <w:color w:val="000000"/>
      <w:kern w:val="1"/>
      <w:sz w:val="28"/>
      <w:szCs w:val="28"/>
    </w:rPr>
  </w:style>
  <w:style w:type="paragraph" w:customStyle="1" w:styleId="510">
    <w:name w:val="Заголовок 51"/>
    <w:basedOn w:val="aa"/>
    <w:next w:val="aa"/>
    <w:rsid w:val="00226D3F"/>
    <w:pPr>
      <w:keepNext/>
      <w:numPr>
        <w:ilvl w:val="4"/>
        <w:numId w:val="8"/>
      </w:numPr>
      <w:shd w:val="clear" w:color="auto" w:fill="FFFFFF"/>
      <w:spacing w:line="274" w:lineRule="exact"/>
      <w:ind w:left="6120" w:firstLine="0"/>
      <w:outlineLvl w:val="4"/>
    </w:pPr>
    <w:rPr>
      <w:rFonts w:eastAsia="Arial Unicode MS"/>
      <w:bCs/>
      <w:kern w:val="1"/>
      <w:sz w:val="28"/>
      <w:szCs w:val="28"/>
    </w:rPr>
  </w:style>
  <w:style w:type="paragraph" w:customStyle="1" w:styleId="23d">
    <w:name w:val="Продолжение списка 23"/>
    <w:basedOn w:val="aa"/>
    <w:rsid w:val="00226D3F"/>
    <w:pPr>
      <w:spacing w:after="120"/>
      <w:ind w:left="566"/>
    </w:pPr>
  </w:style>
  <w:style w:type="paragraph" w:customStyle="1" w:styleId="22f1">
    <w:name w:val="Список 22"/>
    <w:basedOn w:val="aa"/>
    <w:rsid w:val="00226D3F"/>
    <w:pPr>
      <w:widowControl/>
      <w:spacing w:line="240" w:lineRule="auto"/>
      <w:ind w:left="566" w:hanging="283"/>
    </w:pPr>
    <w:rPr>
      <w:sz w:val="24"/>
      <w:szCs w:val="24"/>
    </w:rPr>
  </w:style>
  <w:style w:type="paragraph" w:customStyle="1" w:styleId="31f2">
    <w:name w:val="Продолжение списка 31"/>
    <w:basedOn w:val="aa"/>
    <w:rsid w:val="00226D3F"/>
    <w:pPr>
      <w:spacing w:after="120" w:line="240" w:lineRule="auto"/>
      <w:ind w:left="849"/>
    </w:pPr>
    <w:rPr>
      <w:rFonts w:ascii="Arial" w:eastAsia="Lucida Sans Unicode" w:hAnsi="Arial" w:cs="Tahoma"/>
      <w:kern w:val="1"/>
      <w:sz w:val="20"/>
      <w:szCs w:val="24"/>
    </w:rPr>
  </w:style>
  <w:style w:type="paragraph" w:customStyle="1" w:styleId="Iauiue2">
    <w:name w:val="Iau?iue2"/>
    <w:rsid w:val="00226D3F"/>
    <w:pPr>
      <w:widowControl w:val="0"/>
      <w:suppressAutoHyphens/>
      <w:overflowPunct w:val="0"/>
      <w:autoSpaceDE w:val="0"/>
      <w:textAlignment w:val="baseline"/>
    </w:pPr>
    <w:rPr>
      <w:rFonts w:eastAsia="Arial"/>
      <w:lang w:eastAsia="zh-CN"/>
    </w:rPr>
  </w:style>
  <w:style w:type="paragraph" w:styleId="1ffffff3">
    <w:name w:val="index 1"/>
    <w:basedOn w:val="aa"/>
    <w:next w:val="aa"/>
    <w:rsid w:val="00226D3F"/>
    <w:pPr>
      <w:ind w:left="220" w:hanging="220"/>
    </w:pPr>
  </w:style>
  <w:style w:type="paragraph" w:customStyle="1" w:styleId="1ffffff4">
    <w:name w:val="Основной текст с отступом.текст1"/>
    <w:basedOn w:val="aa"/>
    <w:rsid w:val="00226D3F"/>
    <w:pPr>
      <w:keepNext/>
      <w:shd w:val="clear" w:color="auto" w:fill="FFFFFF"/>
      <w:spacing w:line="240" w:lineRule="auto"/>
      <w:jc w:val="both"/>
    </w:pPr>
    <w:rPr>
      <w:sz w:val="28"/>
      <w:szCs w:val="28"/>
    </w:rPr>
  </w:style>
  <w:style w:type="paragraph" w:customStyle="1" w:styleId="342">
    <w:name w:val="Основной текст 34"/>
    <w:basedOn w:val="aa"/>
    <w:rsid w:val="00226D3F"/>
    <w:pPr>
      <w:spacing w:after="120"/>
    </w:pPr>
    <w:rPr>
      <w:sz w:val="16"/>
      <w:szCs w:val="16"/>
    </w:rPr>
  </w:style>
  <w:style w:type="paragraph" w:customStyle="1" w:styleId="affffffffffffff3">
    <w:name w:val="ТЛ_Утверждаю"/>
    <w:basedOn w:val="aa"/>
    <w:rsid w:val="00226D3F"/>
    <w:pPr>
      <w:widowControl/>
      <w:suppressAutoHyphens w:val="0"/>
      <w:spacing w:line="240" w:lineRule="auto"/>
      <w:ind w:left="4860"/>
      <w:jc w:val="center"/>
    </w:pPr>
    <w:rPr>
      <w:sz w:val="28"/>
      <w:szCs w:val="28"/>
    </w:rPr>
  </w:style>
  <w:style w:type="paragraph" w:customStyle="1" w:styleId="affffffffffffff4">
    <w:name w:val="ТЛ_Заказчик"/>
    <w:basedOn w:val="aa"/>
    <w:rsid w:val="00226D3F"/>
    <w:pPr>
      <w:widowControl/>
      <w:suppressAutoHyphens w:val="0"/>
      <w:spacing w:line="240" w:lineRule="auto"/>
      <w:jc w:val="center"/>
    </w:pPr>
    <w:rPr>
      <w:sz w:val="28"/>
      <w:szCs w:val="28"/>
    </w:rPr>
  </w:style>
  <w:style w:type="paragraph" w:customStyle="1" w:styleId="affffffffffffff5">
    <w:name w:val="ТЛ_Название"/>
    <w:basedOn w:val="aa"/>
    <w:rsid w:val="00226D3F"/>
    <w:pPr>
      <w:widowControl/>
      <w:suppressAutoHyphens w:val="0"/>
      <w:spacing w:line="240" w:lineRule="auto"/>
      <w:jc w:val="center"/>
    </w:pPr>
    <w:rPr>
      <w:b/>
      <w:sz w:val="28"/>
      <w:szCs w:val="28"/>
    </w:rPr>
  </w:style>
  <w:style w:type="paragraph" w:styleId="affffffffffffff6">
    <w:name w:val="index heading"/>
    <w:basedOn w:val="aa"/>
    <w:rsid w:val="00226D3F"/>
    <w:pPr>
      <w:widowControl/>
      <w:suppressLineNumbers/>
      <w:spacing w:line="240" w:lineRule="auto"/>
    </w:pPr>
    <w:rPr>
      <w:rFonts w:cs="Tahoma"/>
      <w:sz w:val="24"/>
      <w:szCs w:val="24"/>
    </w:rPr>
  </w:style>
  <w:style w:type="paragraph" w:customStyle="1" w:styleId="17">
    <w:name w:val="Нумерованный список1"/>
    <w:basedOn w:val="aa"/>
    <w:rsid w:val="00226D3F"/>
    <w:pPr>
      <w:widowControl/>
      <w:numPr>
        <w:numId w:val="18"/>
      </w:numPr>
      <w:tabs>
        <w:tab w:val="left" w:pos="360"/>
      </w:tabs>
      <w:suppressAutoHyphens w:val="0"/>
      <w:spacing w:after="60" w:line="240" w:lineRule="auto"/>
      <w:ind w:firstLine="0"/>
      <w:jc w:val="both"/>
    </w:pPr>
    <w:rPr>
      <w:sz w:val="24"/>
      <w:szCs w:val="20"/>
    </w:rPr>
  </w:style>
  <w:style w:type="paragraph" w:customStyle="1" w:styleId="affffffffffffff7">
    <w:name w:val="АД_Заголовки таблиц"/>
    <w:basedOn w:val="aa"/>
    <w:uiPriority w:val="99"/>
    <w:rsid w:val="00226D3F"/>
    <w:pPr>
      <w:widowControl/>
      <w:suppressAutoHyphens w:val="0"/>
      <w:spacing w:line="240" w:lineRule="auto"/>
      <w:jc w:val="center"/>
    </w:pPr>
    <w:rPr>
      <w:b/>
      <w:bCs/>
      <w:sz w:val="24"/>
      <w:szCs w:val="24"/>
    </w:rPr>
  </w:style>
  <w:style w:type="paragraph" w:customStyle="1" w:styleId="Standard">
    <w:name w:val="Standard"/>
    <w:rsid w:val="00226D3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c">
    <w:name w:val="Без интервала Знак"/>
    <w:link w:val="afb"/>
    <w:uiPriority w:val="1"/>
    <w:rsid w:val="00226D3F"/>
    <w:rPr>
      <w:rFonts w:ascii="Calibri" w:eastAsia="Calibri" w:hAnsi="Calibri"/>
      <w:sz w:val="22"/>
      <w:szCs w:val="22"/>
    </w:rPr>
  </w:style>
  <w:style w:type="character" w:customStyle="1" w:styleId="WW8Num3z1">
    <w:name w:val="WW8Num3z1"/>
    <w:rsid w:val="00226D3F"/>
    <w:rPr>
      <w:rFonts w:ascii="Times New Roman" w:hAnsi="Times New Roman" w:cs="Times New Roman"/>
      <w:sz w:val="24"/>
      <w:szCs w:val="24"/>
    </w:rPr>
  </w:style>
  <w:style w:type="character" w:customStyle="1" w:styleId="WW8Num3z2">
    <w:name w:val="WW8Num3z2"/>
    <w:rsid w:val="00226D3F"/>
    <w:rPr>
      <w:rFonts w:ascii="Wingdings" w:hAnsi="Wingdings" w:cs="Wingdings"/>
    </w:rPr>
  </w:style>
  <w:style w:type="character" w:customStyle="1" w:styleId="WW8Num6z3">
    <w:name w:val="WW8Num6z3"/>
    <w:rsid w:val="00226D3F"/>
    <w:rPr>
      <w:rFonts w:ascii="Symbol" w:hAnsi="Symbol" w:cs="Symbol"/>
    </w:rPr>
  </w:style>
  <w:style w:type="character" w:customStyle="1" w:styleId="WW8Num7z0">
    <w:name w:val="WW8Num7z0"/>
    <w:rsid w:val="00226D3F"/>
    <w:rPr>
      <w:rFonts w:ascii="Symbol" w:hAnsi="Symbol" w:cs="Symbol"/>
    </w:rPr>
  </w:style>
  <w:style w:type="character" w:customStyle="1" w:styleId="WW8Num7z1">
    <w:name w:val="WW8Num7z1"/>
    <w:rsid w:val="00226D3F"/>
    <w:rPr>
      <w:rFonts w:ascii="Courier New" w:hAnsi="Courier New" w:cs="Courier New"/>
    </w:rPr>
  </w:style>
  <w:style w:type="character" w:customStyle="1" w:styleId="WW8Num7z2">
    <w:name w:val="WW8Num7z2"/>
    <w:rsid w:val="00226D3F"/>
    <w:rPr>
      <w:rFonts w:ascii="Wingdings" w:hAnsi="Wingdings" w:cs="Wingdings"/>
    </w:rPr>
  </w:style>
  <w:style w:type="character" w:customStyle="1" w:styleId="WW8Num11z0">
    <w:name w:val="WW8Num11z0"/>
    <w:rsid w:val="00226D3F"/>
    <w:rPr>
      <w:rFonts w:ascii="Symbol" w:hAnsi="Symbol" w:cs="Symbol"/>
    </w:rPr>
  </w:style>
  <w:style w:type="character" w:customStyle="1" w:styleId="WW8Num17z3">
    <w:name w:val="WW8Num17z3"/>
    <w:rsid w:val="00226D3F"/>
    <w:rPr>
      <w:b w:val="0"/>
      <w:sz w:val="22"/>
      <w:szCs w:val="22"/>
    </w:rPr>
  </w:style>
  <w:style w:type="character" w:customStyle="1" w:styleId="WW8Num17z4">
    <w:name w:val="WW8Num17z4"/>
    <w:rsid w:val="00226D3F"/>
    <w:rPr>
      <w:sz w:val="26"/>
      <w:szCs w:val="26"/>
    </w:rPr>
  </w:style>
  <w:style w:type="character" w:customStyle="1" w:styleId="WW8Num2z1">
    <w:name w:val="WW8Num2z1"/>
    <w:rsid w:val="00226D3F"/>
    <w:rPr>
      <w:rFonts w:ascii="Times New Roman" w:hAnsi="Times New Roman" w:cs="Times New Roman"/>
      <w:sz w:val="24"/>
      <w:szCs w:val="24"/>
    </w:rPr>
  </w:style>
  <w:style w:type="character" w:customStyle="1" w:styleId="WW8Num4z1">
    <w:name w:val="WW8Num4z1"/>
    <w:rsid w:val="00226D3F"/>
    <w:rPr>
      <w:rFonts w:ascii="Courier New" w:hAnsi="Courier New" w:cs="Courier New"/>
    </w:rPr>
  </w:style>
  <w:style w:type="character" w:customStyle="1" w:styleId="WW-Absatz-Standardschriftart11111111">
    <w:name w:val="WW-Absatz-Standardschriftart11111111"/>
    <w:rsid w:val="00226D3F"/>
  </w:style>
  <w:style w:type="character" w:customStyle="1" w:styleId="WW-Absatz-Standardschriftart111111111">
    <w:name w:val="WW-Absatz-Standardschriftart111111111"/>
    <w:rsid w:val="00226D3F"/>
  </w:style>
  <w:style w:type="character" w:customStyle="1" w:styleId="WW-Absatz-Standardschriftart1111111111">
    <w:name w:val="WW-Absatz-Standardschriftart1111111111"/>
    <w:rsid w:val="00226D3F"/>
  </w:style>
  <w:style w:type="character" w:customStyle="1" w:styleId="WW-Absatz-Standardschriftart11111111111">
    <w:name w:val="WW-Absatz-Standardschriftart11111111111"/>
    <w:rsid w:val="00226D3F"/>
  </w:style>
  <w:style w:type="character" w:customStyle="1" w:styleId="WW-Absatz-Standardschriftart111111111111">
    <w:name w:val="WW-Absatz-Standardschriftart111111111111"/>
    <w:rsid w:val="00226D3F"/>
  </w:style>
  <w:style w:type="character" w:customStyle="1" w:styleId="WW-Absatz-Standardschriftart1111111111111">
    <w:name w:val="WW-Absatz-Standardschriftart1111111111111"/>
    <w:rsid w:val="00226D3F"/>
  </w:style>
  <w:style w:type="character" w:customStyle="1" w:styleId="WW-Absatz-Standardschriftart11111111111111">
    <w:name w:val="WW-Absatz-Standardschriftart11111111111111"/>
    <w:rsid w:val="00226D3F"/>
  </w:style>
  <w:style w:type="character" w:customStyle="1" w:styleId="WW-Absatz-Standardschriftart111111111111111">
    <w:name w:val="WW-Absatz-Standardschriftart111111111111111"/>
    <w:rsid w:val="00226D3F"/>
  </w:style>
  <w:style w:type="character" w:customStyle="1" w:styleId="WW-Absatz-Standardschriftart1111111111111111">
    <w:name w:val="WW-Absatz-Standardschriftart1111111111111111"/>
    <w:rsid w:val="00226D3F"/>
  </w:style>
  <w:style w:type="character" w:customStyle="1" w:styleId="WW-Absatz-Standardschriftart11111111111111111">
    <w:name w:val="WW-Absatz-Standardschriftart11111111111111111"/>
    <w:rsid w:val="00226D3F"/>
  </w:style>
  <w:style w:type="character" w:customStyle="1" w:styleId="WW-Absatz-Standardschriftart111111111111111111">
    <w:name w:val="WW-Absatz-Standardschriftart111111111111111111"/>
    <w:rsid w:val="00226D3F"/>
  </w:style>
  <w:style w:type="character" w:customStyle="1" w:styleId="WW-Absatz-Standardschriftart1111111111111111111">
    <w:name w:val="WW-Absatz-Standardschriftart1111111111111111111"/>
    <w:rsid w:val="00226D3F"/>
  </w:style>
  <w:style w:type="character" w:customStyle="1" w:styleId="WW-Absatz-Standardschriftart11111111111111111111">
    <w:name w:val="WW-Absatz-Standardschriftart11111111111111111111"/>
    <w:rsid w:val="00226D3F"/>
  </w:style>
  <w:style w:type="character" w:customStyle="1" w:styleId="WW-Absatz-Standardschriftart111111111111111111111">
    <w:name w:val="WW-Absatz-Standardschriftart111111111111111111111"/>
    <w:rsid w:val="00226D3F"/>
  </w:style>
  <w:style w:type="character" w:customStyle="1" w:styleId="WW-Absatz-Standardschriftart1111111111111111111111">
    <w:name w:val="WW-Absatz-Standardschriftart1111111111111111111111"/>
    <w:rsid w:val="00226D3F"/>
  </w:style>
  <w:style w:type="character" w:customStyle="1" w:styleId="WW8Num1z1">
    <w:name w:val="WW8Num1z1"/>
    <w:rsid w:val="00226D3F"/>
    <w:rPr>
      <w:rFonts w:ascii="OpenSymbol" w:hAnsi="OpenSymbol" w:cs="StarSymbol"/>
      <w:sz w:val="18"/>
      <w:szCs w:val="18"/>
    </w:rPr>
  </w:style>
  <w:style w:type="character" w:customStyle="1" w:styleId="WW8Num4z2">
    <w:name w:val="WW8Num4z2"/>
    <w:rsid w:val="00226D3F"/>
    <w:rPr>
      <w:rFonts w:ascii="Wingdings" w:hAnsi="Wingdings" w:cs="Wingdings"/>
    </w:rPr>
  </w:style>
  <w:style w:type="character" w:customStyle="1" w:styleId="WW8Num5z2">
    <w:name w:val="WW8Num5z2"/>
    <w:rsid w:val="00226D3F"/>
    <w:rPr>
      <w:rFonts w:ascii="Wingdings" w:hAnsi="Wingdings" w:cs="Wingdings"/>
    </w:rPr>
  </w:style>
  <w:style w:type="character" w:customStyle="1" w:styleId="WW8Num9z1">
    <w:name w:val="WW8Num9z1"/>
    <w:rsid w:val="00226D3F"/>
    <w:rPr>
      <w:rFonts w:ascii="Courier New" w:hAnsi="Courier New" w:cs="Courier New"/>
    </w:rPr>
  </w:style>
  <w:style w:type="character" w:customStyle="1" w:styleId="WW8Num9z2">
    <w:name w:val="WW8Num9z2"/>
    <w:rsid w:val="00226D3F"/>
    <w:rPr>
      <w:rFonts w:ascii="Wingdings" w:hAnsi="Wingdings" w:cs="Wingdings"/>
    </w:rPr>
  </w:style>
  <w:style w:type="character" w:customStyle="1" w:styleId="WW8Num11z1">
    <w:name w:val="WW8Num11z1"/>
    <w:rsid w:val="00226D3F"/>
    <w:rPr>
      <w:rFonts w:ascii="Courier New" w:hAnsi="Courier New" w:cs="Courier New"/>
    </w:rPr>
  </w:style>
  <w:style w:type="character" w:customStyle="1" w:styleId="WW8Num11z2">
    <w:name w:val="WW8Num11z2"/>
    <w:rsid w:val="00226D3F"/>
    <w:rPr>
      <w:rFonts w:ascii="Wingdings" w:hAnsi="Wingdings" w:cs="Wingdings"/>
    </w:rPr>
  </w:style>
  <w:style w:type="character" w:customStyle="1" w:styleId="WW8Num12z0">
    <w:name w:val="WW8Num12z0"/>
    <w:rsid w:val="00226D3F"/>
    <w:rPr>
      <w:rFonts w:ascii="Symbol" w:hAnsi="Symbol" w:cs="Symbol"/>
    </w:rPr>
  </w:style>
  <w:style w:type="character" w:customStyle="1" w:styleId="1ffffff5">
    <w:name w:val="Основной текст 1 Знак"/>
    <w:rsid w:val="00226D3F"/>
    <w:rPr>
      <w:sz w:val="24"/>
      <w:szCs w:val="24"/>
      <w:lang w:val="ru-RU" w:eastAsia="ar-SA" w:bidi="ar-SA"/>
    </w:rPr>
  </w:style>
  <w:style w:type="character" w:customStyle="1" w:styleId="affffffffffffff8">
    <w:name w:val="Маркеры списка"/>
    <w:rsid w:val="00226D3F"/>
    <w:rPr>
      <w:rFonts w:ascii="OpenSymbol" w:eastAsia="OpenSymbol" w:hAnsi="OpenSymbol" w:cs="OpenSymbol"/>
    </w:rPr>
  </w:style>
  <w:style w:type="paragraph" w:customStyle="1" w:styleId="5fc">
    <w:name w:val="Название5"/>
    <w:basedOn w:val="aa"/>
    <w:rsid w:val="00226D3F"/>
    <w:pPr>
      <w:widowControl/>
      <w:suppressLineNumbers/>
      <w:spacing w:before="120" w:after="120" w:line="240" w:lineRule="auto"/>
    </w:pPr>
    <w:rPr>
      <w:rFonts w:cs="Mangal"/>
      <w:i/>
      <w:iCs/>
      <w:sz w:val="24"/>
      <w:szCs w:val="24"/>
      <w:lang w:eastAsia="ar-SA"/>
    </w:rPr>
  </w:style>
  <w:style w:type="paragraph" w:customStyle="1" w:styleId="21fa">
    <w:name w:val="Нумерованный список 21"/>
    <w:basedOn w:val="aa"/>
    <w:rsid w:val="00226D3F"/>
    <w:pPr>
      <w:widowControl/>
      <w:tabs>
        <w:tab w:val="num" w:pos="720"/>
      </w:tabs>
      <w:spacing w:line="240" w:lineRule="auto"/>
      <w:ind w:left="720" w:hanging="360"/>
    </w:pPr>
    <w:rPr>
      <w:sz w:val="20"/>
      <w:szCs w:val="20"/>
      <w:lang w:eastAsia="ar-SA"/>
    </w:rPr>
  </w:style>
  <w:style w:type="paragraph" w:customStyle="1" w:styleId="affffffffffffff9">
    <w:name w:val="Закон"/>
    <w:basedOn w:val="aa"/>
    <w:rsid w:val="00226D3F"/>
    <w:pPr>
      <w:widowControl/>
      <w:spacing w:line="240" w:lineRule="auto"/>
      <w:ind w:firstLine="567"/>
      <w:jc w:val="both"/>
    </w:pPr>
    <w:rPr>
      <w:sz w:val="18"/>
      <w:szCs w:val="18"/>
      <w:lang w:eastAsia="ar-SA"/>
    </w:rPr>
  </w:style>
  <w:style w:type="paragraph" w:customStyle="1" w:styleId="31f3">
    <w:name w:val="Знак3 Знак Знак Знак1"/>
    <w:basedOn w:val="aa"/>
    <w:rsid w:val="00226D3F"/>
    <w:pPr>
      <w:widowControl/>
      <w:spacing w:after="160" w:line="240" w:lineRule="exac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a"/>
    <w:rsid w:val="00226D3F"/>
    <w:pPr>
      <w:widowControl/>
      <w:spacing w:after="160" w:line="240" w:lineRule="exact"/>
    </w:pPr>
    <w:rPr>
      <w:rFonts w:ascii="Verdana" w:hAnsi="Verdana" w:cs="Verdana"/>
      <w:sz w:val="20"/>
      <w:szCs w:val="20"/>
      <w:lang w:val="en-US" w:eastAsia="ar-SA"/>
    </w:rPr>
  </w:style>
  <w:style w:type="paragraph" w:customStyle="1" w:styleId="affffffffffffffb">
    <w:name w:val="микротекст"/>
    <w:basedOn w:val="afff6"/>
    <w:rsid w:val="00226D3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a"/>
    <w:rsid w:val="00226D3F"/>
    <w:pPr>
      <w:widowControl/>
      <w:spacing w:line="240" w:lineRule="auto"/>
      <w:ind w:firstLine="284"/>
      <w:jc w:val="both"/>
    </w:pPr>
    <w:rPr>
      <w:rFonts w:ascii="Courier New" w:hAnsi="Courier New" w:cs="Courier New"/>
      <w:sz w:val="20"/>
      <w:szCs w:val="20"/>
      <w:lang w:eastAsia="ar-SA"/>
    </w:rPr>
  </w:style>
  <w:style w:type="character" w:customStyle="1" w:styleId="WW8Num3z3">
    <w:name w:val="WW8Num3z3"/>
    <w:rsid w:val="00226D3F"/>
    <w:rPr>
      <w:rFonts w:ascii="Symbol" w:hAnsi="Symbol" w:cs="Symbol"/>
    </w:rPr>
  </w:style>
  <w:style w:type="character" w:customStyle="1" w:styleId="WW8Num10z0">
    <w:name w:val="WW8Num10z0"/>
    <w:rsid w:val="00226D3F"/>
    <w:rPr>
      <w:rFonts w:ascii="Times New Roman" w:eastAsia="Times New Roman" w:hAnsi="Times New Roman" w:cs="Times New Roman"/>
    </w:rPr>
  </w:style>
  <w:style w:type="character" w:customStyle="1" w:styleId="WW8Num16z2">
    <w:name w:val="WW8Num16z2"/>
    <w:rsid w:val="00226D3F"/>
    <w:rPr>
      <w:rFonts w:ascii="Times New Roman" w:hAnsi="Times New Roman" w:cs="Times New Roman"/>
      <w:b w:val="0"/>
      <w:bCs w:val="0"/>
      <w:i w:val="0"/>
      <w:iCs w:val="0"/>
      <w:sz w:val="26"/>
      <w:szCs w:val="26"/>
    </w:rPr>
  </w:style>
  <w:style w:type="character" w:customStyle="1" w:styleId="WW8Num16z3">
    <w:name w:val="WW8Num16z3"/>
    <w:rsid w:val="00226D3F"/>
    <w:rPr>
      <w:b w:val="0"/>
      <w:sz w:val="22"/>
      <w:szCs w:val="22"/>
    </w:rPr>
  </w:style>
  <w:style w:type="character" w:customStyle="1" w:styleId="WW8Num16z4">
    <w:name w:val="WW8Num16z4"/>
    <w:rsid w:val="00226D3F"/>
    <w:rPr>
      <w:sz w:val="26"/>
      <w:szCs w:val="26"/>
    </w:rPr>
  </w:style>
  <w:style w:type="character" w:customStyle="1" w:styleId="108">
    <w:name w:val="Стиль 10 пт"/>
    <w:rsid w:val="00226D3F"/>
    <w:rPr>
      <w:sz w:val="20"/>
    </w:rPr>
  </w:style>
  <w:style w:type="paragraph" w:customStyle="1" w:styleId="23e">
    <w:name w:val="Основной текст с отступом 23"/>
    <w:basedOn w:val="aa"/>
    <w:rsid w:val="00226D3F"/>
    <w:pPr>
      <w:widowControl/>
      <w:spacing w:line="216" w:lineRule="auto"/>
    </w:pPr>
    <w:rPr>
      <w:sz w:val="24"/>
      <w:szCs w:val="24"/>
      <w:lang w:eastAsia="ar-SA"/>
    </w:rPr>
  </w:style>
  <w:style w:type="character" w:customStyle="1" w:styleId="s5">
    <w:name w:val="s5"/>
    <w:rsid w:val="00226D3F"/>
  </w:style>
  <w:style w:type="paragraph" w:customStyle="1" w:styleId="p13">
    <w:name w:val="p13"/>
    <w:basedOn w:val="aa"/>
    <w:rsid w:val="00226D3F"/>
    <w:pPr>
      <w:widowControl/>
      <w:suppressAutoHyphens w:val="0"/>
      <w:spacing w:before="100" w:beforeAutospacing="1" w:after="100" w:afterAutospacing="1" w:line="240" w:lineRule="auto"/>
    </w:pPr>
    <w:rPr>
      <w:rFonts w:eastAsia="Calibri"/>
      <w:sz w:val="24"/>
      <w:szCs w:val="24"/>
      <w:lang w:eastAsia="ru-RU"/>
    </w:rPr>
  </w:style>
  <w:style w:type="character" w:customStyle="1" w:styleId="s8">
    <w:name w:val="s8"/>
    <w:rsid w:val="00226D3F"/>
  </w:style>
  <w:style w:type="paragraph" w:customStyle="1" w:styleId="p14">
    <w:name w:val="p14"/>
    <w:basedOn w:val="aa"/>
    <w:rsid w:val="00226D3F"/>
    <w:pPr>
      <w:widowControl/>
      <w:suppressAutoHyphens w:val="0"/>
      <w:spacing w:before="100" w:beforeAutospacing="1" w:after="100" w:afterAutospacing="1" w:line="240" w:lineRule="auto"/>
    </w:pPr>
    <w:rPr>
      <w:rFonts w:eastAsia="Calibri"/>
      <w:sz w:val="24"/>
      <w:szCs w:val="24"/>
      <w:lang w:eastAsia="ru-RU"/>
    </w:rPr>
  </w:style>
  <w:style w:type="paragraph" w:customStyle="1" w:styleId="p15">
    <w:name w:val="p15"/>
    <w:basedOn w:val="aa"/>
    <w:rsid w:val="00226D3F"/>
    <w:pPr>
      <w:widowControl/>
      <w:suppressAutoHyphens w:val="0"/>
      <w:spacing w:before="100" w:beforeAutospacing="1" w:after="100" w:afterAutospacing="1" w:line="240" w:lineRule="auto"/>
    </w:pPr>
    <w:rPr>
      <w:rFonts w:eastAsia="Calibri"/>
      <w:sz w:val="24"/>
      <w:szCs w:val="24"/>
      <w:lang w:eastAsia="ru-RU"/>
    </w:rPr>
  </w:style>
  <w:style w:type="paragraph" w:customStyle="1" w:styleId="p16">
    <w:name w:val="p16"/>
    <w:basedOn w:val="aa"/>
    <w:rsid w:val="00226D3F"/>
    <w:pPr>
      <w:widowControl/>
      <w:suppressAutoHyphens w:val="0"/>
      <w:spacing w:before="100" w:beforeAutospacing="1" w:after="100" w:afterAutospacing="1" w:line="240" w:lineRule="auto"/>
    </w:pPr>
    <w:rPr>
      <w:rFonts w:eastAsia="Calibri"/>
      <w:sz w:val="24"/>
      <w:szCs w:val="24"/>
      <w:lang w:eastAsia="ru-RU"/>
    </w:rPr>
  </w:style>
  <w:style w:type="paragraph" w:customStyle="1" w:styleId="p21">
    <w:name w:val="p21"/>
    <w:basedOn w:val="aa"/>
    <w:rsid w:val="00226D3F"/>
    <w:pPr>
      <w:widowControl/>
      <w:suppressAutoHyphens w:val="0"/>
      <w:spacing w:before="100" w:beforeAutospacing="1" w:after="100" w:afterAutospacing="1" w:line="240" w:lineRule="auto"/>
    </w:pPr>
    <w:rPr>
      <w:rFonts w:eastAsia="Calibri"/>
      <w:sz w:val="24"/>
      <w:szCs w:val="24"/>
      <w:lang w:eastAsia="ru-RU"/>
    </w:rPr>
  </w:style>
  <w:style w:type="character" w:customStyle="1" w:styleId="s2">
    <w:name w:val="s2"/>
    <w:rsid w:val="00226D3F"/>
  </w:style>
  <w:style w:type="character" w:customStyle="1" w:styleId="s1">
    <w:name w:val="s1"/>
    <w:rsid w:val="00226D3F"/>
  </w:style>
  <w:style w:type="character" w:customStyle="1" w:styleId="s13">
    <w:name w:val="s13"/>
    <w:rsid w:val="00226D3F"/>
  </w:style>
  <w:style w:type="paragraph" w:customStyle="1" w:styleId="p11">
    <w:name w:val="p11"/>
    <w:basedOn w:val="aa"/>
    <w:rsid w:val="00226D3F"/>
    <w:pPr>
      <w:widowControl/>
      <w:suppressAutoHyphens w:val="0"/>
      <w:spacing w:before="100" w:beforeAutospacing="1" w:after="100" w:afterAutospacing="1" w:line="240" w:lineRule="auto"/>
    </w:pPr>
    <w:rPr>
      <w:rFonts w:eastAsia="Calibri"/>
      <w:sz w:val="24"/>
      <w:szCs w:val="24"/>
      <w:lang w:eastAsia="ru-RU"/>
    </w:rPr>
  </w:style>
  <w:style w:type="character" w:customStyle="1" w:styleId="s3">
    <w:name w:val="s3"/>
    <w:rsid w:val="00226D3F"/>
  </w:style>
  <w:style w:type="paragraph" w:customStyle="1" w:styleId="p12">
    <w:name w:val="p12"/>
    <w:basedOn w:val="aa"/>
    <w:rsid w:val="00226D3F"/>
    <w:pPr>
      <w:widowControl/>
      <w:suppressAutoHyphens w:val="0"/>
      <w:spacing w:before="100" w:beforeAutospacing="1" w:after="100" w:afterAutospacing="1" w:line="240" w:lineRule="auto"/>
    </w:pPr>
    <w:rPr>
      <w:rFonts w:eastAsia="Calibri"/>
      <w:sz w:val="24"/>
      <w:szCs w:val="24"/>
      <w:lang w:eastAsia="ru-RU"/>
    </w:rPr>
  </w:style>
  <w:style w:type="character" w:customStyle="1" w:styleId="s4">
    <w:name w:val="s4"/>
    <w:rsid w:val="00226D3F"/>
  </w:style>
  <w:style w:type="paragraph" w:customStyle="1" w:styleId="p4">
    <w:name w:val="p4"/>
    <w:basedOn w:val="aa"/>
    <w:rsid w:val="00226D3F"/>
    <w:pPr>
      <w:widowControl/>
      <w:suppressAutoHyphens w:val="0"/>
      <w:spacing w:before="100" w:beforeAutospacing="1" w:after="100" w:afterAutospacing="1" w:line="240" w:lineRule="auto"/>
    </w:pPr>
    <w:rPr>
      <w:rFonts w:eastAsia="Calibri"/>
      <w:sz w:val="24"/>
      <w:szCs w:val="24"/>
      <w:lang w:eastAsia="ru-RU"/>
    </w:rPr>
  </w:style>
  <w:style w:type="character" w:customStyle="1" w:styleId="s6">
    <w:name w:val="s6"/>
    <w:rsid w:val="00226D3F"/>
  </w:style>
  <w:style w:type="paragraph" w:customStyle="1" w:styleId="p19">
    <w:name w:val="p19"/>
    <w:basedOn w:val="aa"/>
    <w:rsid w:val="00226D3F"/>
    <w:pPr>
      <w:widowControl/>
      <w:suppressAutoHyphens w:val="0"/>
      <w:spacing w:before="100" w:beforeAutospacing="1" w:after="100" w:afterAutospacing="1" w:line="240" w:lineRule="auto"/>
    </w:pPr>
    <w:rPr>
      <w:rFonts w:eastAsia="Calibri"/>
      <w:sz w:val="24"/>
      <w:szCs w:val="24"/>
      <w:lang w:eastAsia="ru-RU"/>
    </w:rPr>
  </w:style>
  <w:style w:type="paragraph" w:customStyle="1" w:styleId="p20">
    <w:name w:val="p20"/>
    <w:basedOn w:val="aa"/>
    <w:rsid w:val="00226D3F"/>
    <w:pPr>
      <w:widowControl/>
      <w:suppressAutoHyphens w:val="0"/>
      <w:spacing w:before="100" w:beforeAutospacing="1" w:after="100" w:afterAutospacing="1" w:line="240" w:lineRule="auto"/>
    </w:pPr>
    <w:rPr>
      <w:rFonts w:eastAsia="Calibri"/>
      <w:sz w:val="24"/>
      <w:szCs w:val="24"/>
      <w:lang w:eastAsia="ru-RU"/>
    </w:rPr>
  </w:style>
  <w:style w:type="paragraph" w:customStyle="1" w:styleId="p22">
    <w:name w:val="p22"/>
    <w:basedOn w:val="aa"/>
    <w:rsid w:val="00226D3F"/>
    <w:pPr>
      <w:widowControl/>
      <w:suppressAutoHyphens w:val="0"/>
      <w:spacing w:before="100" w:beforeAutospacing="1" w:after="100" w:afterAutospacing="1" w:line="240" w:lineRule="auto"/>
    </w:pPr>
    <w:rPr>
      <w:rFonts w:eastAsia="Calibri"/>
      <w:sz w:val="24"/>
      <w:szCs w:val="24"/>
      <w:lang w:eastAsia="ru-RU"/>
    </w:rPr>
  </w:style>
  <w:style w:type="paragraph" w:customStyle="1" w:styleId="p5">
    <w:name w:val="p5"/>
    <w:basedOn w:val="aa"/>
    <w:rsid w:val="00226D3F"/>
    <w:pPr>
      <w:widowControl/>
      <w:suppressAutoHyphens w:val="0"/>
      <w:spacing w:before="100" w:beforeAutospacing="1" w:after="100" w:afterAutospacing="1" w:line="240" w:lineRule="auto"/>
    </w:pPr>
    <w:rPr>
      <w:rFonts w:eastAsia="Calibri"/>
      <w:sz w:val="24"/>
      <w:szCs w:val="24"/>
      <w:lang w:eastAsia="ru-RU"/>
    </w:rPr>
  </w:style>
  <w:style w:type="paragraph" w:customStyle="1" w:styleId="p6">
    <w:name w:val="p6"/>
    <w:basedOn w:val="aa"/>
    <w:rsid w:val="00226D3F"/>
    <w:pPr>
      <w:widowControl/>
      <w:suppressAutoHyphens w:val="0"/>
      <w:spacing w:before="100" w:beforeAutospacing="1" w:after="100" w:afterAutospacing="1" w:line="240" w:lineRule="auto"/>
    </w:pPr>
    <w:rPr>
      <w:rFonts w:eastAsia="Calibri"/>
      <w:sz w:val="24"/>
      <w:szCs w:val="24"/>
      <w:lang w:eastAsia="ru-RU"/>
    </w:rPr>
  </w:style>
  <w:style w:type="paragraph" w:customStyle="1" w:styleId="261">
    <w:name w:val="Основной текст 26"/>
    <w:basedOn w:val="aa"/>
    <w:rsid w:val="00226D3F"/>
    <w:pPr>
      <w:widowControl/>
      <w:overflowPunct w:val="0"/>
      <w:autoSpaceDE w:val="0"/>
      <w:spacing w:line="240" w:lineRule="auto"/>
      <w:jc w:val="center"/>
      <w:textAlignment w:val="baseline"/>
    </w:pPr>
    <w:rPr>
      <w:b/>
      <w:sz w:val="28"/>
      <w:szCs w:val="24"/>
    </w:rPr>
  </w:style>
  <w:style w:type="character" w:customStyle="1" w:styleId="WW-Absatz-Standardschriftart111111111111111111111111111111111">
    <w:name w:val="WW-Absatz-Standardschriftart111111111111111111111111111111111"/>
    <w:rsid w:val="00226D3F"/>
  </w:style>
  <w:style w:type="paragraph" w:customStyle="1" w:styleId="ConsPlusDocList">
    <w:name w:val="ConsPlusDocList"/>
    <w:uiPriority w:val="99"/>
    <w:rsid w:val="00226D3F"/>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226D3F"/>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226D3F"/>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226D3F"/>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226D3F"/>
    <w:pPr>
      <w:widowControl w:val="0"/>
      <w:autoSpaceDE w:val="0"/>
      <w:autoSpaceDN w:val="0"/>
      <w:adjustRightInd w:val="0"/>
    </w:pPr>
    <w:rPr>
      <w:rFonts w:eastAsiaTheme="minorEastAsia"/>
      <w:sz w:val="24"/>
      <w:szCs w:val="24"/>
      <w:lang w:eastAsia="ru-RU"/>
    </w:rPr>
  </w:style>
  <w:style w:type="numbering" w:customStyle="1" w:styleId="157">
    <w:name w:val="Нет списка15"/>
    <w:next w:val="ad"/>
    <w:uiPriority w:val="99"/>
    <w:semiHidden/>
    <w:unhideWhenUsed/>
    <w:rsid w:val="00226D3F"/>
  </w:style>
  <w:style w:type="table" w:customStyle="1" w:styleId="255">
    <w:name w:val="Сетка таблицы25"/>
    <w:basedOn w:val="ac"/>
    <w:next w:val="affa"/>
    <w:uiPriority w:val="39"/>
    <w:rsid w:val="00226D3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c"/>
    <w:next w:val="affa"/>
    <w:uiPriority w:val="39"/>
    <w:rsid w:val="00226D3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226D3F"/>
    <w:pPr>
      <w:suppressAutoHyphens/>
      <w:spacing w:after="200" w:line="276" w:lineRule="auto"/>
    </w:pPr>
    <w:rPr>
      <w:rFonts w:ascii="Calibri" w:eastAsia="Lucida Sans Unicode" w:hAnsi="Calibri" w:cs="Calibri"/>
      <w:color w:val="00000A"/>
      <w:sz w:val="22"/>
      <w:szCs w:val="22"/>
    </w:rPr>
  </w:style>
  <w:style w:type="paragraph" w:customStyle="1" w:styleId="centertext">
    <w:name w:val="centertext"/>
    <w:basedOn w:val="aa"/>
    <w:rsid w:val="003F39E8"/>
    <w:pPr>
      <w:widowControl/>
      <w:suppressAutoHyphens w:val="0"/>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hyperlink" Target="consultantplus://offline/ref=27B7B73184F04FBDD6F4620F0929249E20D4667B67BEC0CAD5D2EFC7D6D23CB632F05856935C194E412741866B3B365CFCEAA9203425C59CL36C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B7B73184F04FBDD6F4620F0929249E20D4667B67BEC0CAD5D2EFC7D6D23CB632F05856935D1D4C4A2741866B3B365CFCEAA9203425C59CL36CI"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consultantplus://offline/ref=27B7B73184F04FBDD6F4620F0929249E20D4667B67BEC0CAD5D2EFC7D6D23CB632F05856935D1D4D402741866B3B365CFCEAA9203425C59CL36CI"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27B7B73184F04FBDD6F4620F0929249E20D4667B67BEC0CAD5D2EFC7D6D23CB632F05856935D1D4D4E2741866B3B365CFCEAA9203425C59CL36CI" TargetMode="External"/><Relationship Id="rId20" Type="http://schemas.openxmlformats.org/officeDocument/2006/relationships/hyperlink" Target="consultantplus://offline/ref=27B7B73184F04FBDD6F4620F0929249E20D4667B67BEC0CAD5D2EFC7D6D23CB632F05856935D1D4F412741866B3B365CFCEAA9203425C59CL36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27B7B73184F04FBDD6F4620F0929249E20D4667B67BEC0CAD5D2EFC7D6D23CB632F058539255151A196840DA2D6C255EFCEAAB222BL26EI" TargetMode="External"/><Relationship Id="rId10" Type="http://schemas.openxmlformats.org/officeDocument/2006/relationships/image" Target="media/image4.png"/><Relationship Id="rId19" Type="http://schemas.openxmlformats.org/officeDocument/2006/relationships/hyperlink" Target="consultantplus://offline/ref=27B7B73184F04FBDD6F4620F0929249E20D4667B67BEC0CAD5D2EFC7D6D23CB632F058539254151A196840DA2D6C255EFCEAAB222BL26E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consultantplus://offline/ref=27B7B73184F04FBDD6F4620F0929249E20D4667B67BEC0CAD5D2EFC7D6D23CB632F05856935D1F4F4E2741866B3B365CFCEAA9203425C59CL36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3367</Words>
  <Characters>19194</Characters>
  <Application>Microsoft Office Word</Application>
  <DocSecurity>0</DocSecurity>
  <Lines>159</Lines>
  <Paragraphs>45</Paragraphs>
  <ScaleCrop>false</ScaleCrop>
  <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21</cp:revision>
  <dcterms:created xsi:type="dcterms:W3CDTF">2018-10-22T05:53:00Z</dcterms:created>
  <dcterms:modified xsi:type="dcterms:W3CDTF">2020-06-30T08:48:00Z</dcterms:modified>
</cp:coreProperties>
</file>