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FF" w:rsidRDefault="00B038E4" w:rsidP="00B038E4">
      <w:pPr>
        <w:tabs>
          <w:tab w:val="left" w:pos="6735"/>
        </w:tabs>
        <w:rPr>
          <w:sz w:val="26"/>
          <w:szCs w:val="26"/>
        </w:rPr>
      </w:pPr>
      <w:r w:rsidRPr="00E06AC0">
        <w:t xml:space="preserve">                                                                    </w:t>
      </w:r>
      <w:r w:rsidR="008D66A8" w:rsidRPr="00E06AC0">
        <w:rPr>
          <w:sz w:val="26"/>
          <w:szCs w:val="26"/>
        </w:rPr>
        <w:t>Техническое задание</w:t>
      </w:r>
    </w:p>
    <w:p w:rsidR="0026551A" w:rsidRPr="0012539A" w:rsidRDefault="0026551A" w:rsidP="0026551A">
      <w:pPr>
        <w:ind w:right="-57"/>
        <w:contextualSpacing/>
        <w:jc w:val="both"/>
        <w:rPr>
          <w:sz w:val="28"/>
          <w:szCs w:val="28"/>
        </w:rPr>
      </w:pPr>
      <w:r w:rsidRPr="0012539A">
        <w:rPr>
          <w:b/>
          <w:sz w:val="28"/>
          <w:szCs w:val="28"/>
        </w:rPr>
        <w:t>1.Заказчик:</w:t>
      </w:r>
      <w:r w:rsidRPr="0012539A">
        <w:rPr>
          <w:sz w:val="28"/>
          <w:szCs w:val="28"/>
        </w:rPr>
        <w:t xml:space="preserve"> Фонд социального страхования Российской Федерации</w:t>
      </w:r>
    </w:p>
    <w:p w:rsidR="0026551A" w:rsidRPr="0012539A" w:rsidRDefault="0026551A" w:rsidP="00F253CB">
      <w:pPr>
        <w:ind w:right="-57"/>
        <w:contextualSpacing/>
        <w:jc w:val="both"/>
        <w:rPr>
          <w:sz w:val="28"/>
          <w:szCs w:val="28"/>
        </w:rPr>
      </w:pPr>
      <w:r w:rsidRPr="0012539A">
        <w:rPr>
          <w:b/>
          <w:sz w:val="28"/>
          <w:szCs w:val="28"/>
        </w:rPr>
        <w:t>2.Источник финансирования:</w:t>
      </w:r>
      <w:r w:rsidRPr="0012539A">
        <w:rPr>
          <w:sz w:val="28"/>
          <w:szCs w:val="28"/>
        </w:rPr>
        <w:t xml:space="preserve"> Бюджет Фонда социального страхования Российской Федерации.</w:t>
      </w:r>
    </w:p>
    <w:p w:rsidR="00233DFF" w:rsidRPr="006554B4" w:rsidRDefault="0026551A" w:rsidP="00F253CB">
      <w:pPr>
        <w:contextualSpacing/>
        <w:jc w:val="both"/>
        <w:rPr>
          <w:sz w:val="28"/>
          <w:szCs w:val="28"/>
        </w:rPr>
      </w:pPr>
      <w:r w:rsidRPr="0012539A">
        <w:rPr>
          <w:b/>
          <w:sz w:val="28"/>
          <w:szCs w:val="28"/>
        </w:rPr>
        <w:t>3.Предмет оказания услуг:</w:t>
      </w:r>
      <w:r w:rsidRPr="0012539A">
        <w:rPr>
          <w:sz w:val="28"/>
          <w:szCs w:val="28"/>
        </w:rPr>
        <w:t xml:space="preserve"> </w:t>
      </w:r>
      <w:r>
        <w:rPr>
          <w:sz w:val="28"/>
          <w:szCs w:val="28"/>
        </w:rPr>
        <w:t>на поставку офисной бумаги для центральн</w:t>
      </w:r>
      <w:bookmarkStart w:id="0" w:name="_GoBack"/>
      <w:bookmarkEnd w:id="0"/>
      <w:r>
        <w:rPr>
          <w:sz w:val="28"/>
          <w:szCs w:val="28"/>
        </w:rPr>
        <w:t>ого аппарата Фонда социального страхования Российской Федерации</w:t>
      </w:r>
    </w:p>
    <w:tbl>
      <w:tblPr>
        <w:tblStyle w:val="af4"/>
        <w:tblW w:w="10310" w:type="dxa"/>
        <w:tblLook w:val="04A0" w:firstRow="1" w:lastRow="0" w:firstColumn="1" w:lastColumn="0" w:noHBand="0" w:noVBand="1"/>
      </w:tblPr>
      <w:tblGrid>
        <w:gridCol w:w="674"/>
        <w:gridCol w:w="3999"/>
        <w:gridCol w:w="1701"/>
        <w:gridCol w:w="3936"/>
      </w:tblGrid>
      <w:tr w:rsidR="008D66A8" w:rsidRPr="00E06AC0" w:rsidTr="008D1FDB">
        <w:trPr>
          <w:trHeight w:val="773"/>
        </w:trPr>
        <w:tc>
          <w:tcPr>
            <w:tcW w:w="674" w:type="dxa"/>
          </w:tcPr>
          <w:p w:rsidR="008D66A8" w:rsidRPr="00E06AC0" w:rsidRDefault="008D66A8" w:rsidP="008D66A8">
            <w:pPr>
              <w:jc w:val="center"/>
            </w:pPr>
            <w:r w:rsidRPr="00E06AC0">
              <w:t>№№ п/п</w:t>
            </w:r>
          </w:p>
        </w:tc>
        <w:tc>
          <w:tcPr>
            <w:tcW w:w="3999" w:type="dxa"/>
          </w:tcPr>
          <w:p w:rsidR="008D66A8" w:rsidRPr="00E06AC0" w:rsidRDefault="008D66A8" w:rsidP="008D66A8">
            <w:pPr>
              <w:jc w:val="center"/>
            </w:pPr>
            <w:r w:rsidRPr="00E06AC0">
              <w:t>Наименование</w:t>
            </w:r>
          </w:p>
        </w:tc>
        <w:tc>
          <w:tcPr>
            <w:tcW w:w="1701" w:type="dxa"/>
          </w:tcPr>
          <w:p w:rsidR="008D66A8" w:rsidRPr="00E06AC0" w:rsidRDefault="008D66A8" w:rsidP="008D66A8">
            <w:pPr>
              <w:jc w:val="center"/>
            </w:pPr>
            <w:r w:rsidRPr="00E06AC0">
              <w:t>Единица измерения, Количество</w:t>
            </w:r>
          </w:p>
        </w:tc>
        <w:tc>
          <w:tcPr>
            <w:tcW w:w="3936" w:type="dxa"/>
          </w:tcPr>
          <w:p w:rsidR="008D66A8" w:rsidRPr="00E06AC0" w:rsidRDefault="008D66A8" w:rsidP="008D66A8">
            <w:pPr>
              <w:tabs>
                <w:tab w:val="left" w:pos="6735"/>
              </w:tabs>
              <w:jc w:val="center"/>
            </w:pPr>
            <w:r w:rsidRPr="00E06AC0">
              <w:t>Характеристики товара Техническое задание</w:t>
            </w:r>
          </w:p>
          <w:p w:rsidR="008D66A8" w:rsidRPr="00E06AC0" w:rsidRDefault="008D66A8" w:rsidP="008D66A8">
            <w:pPr>
              <w:jc w:val="center"/>
            </w:pPr>
          </w:p>
        </w:tc>
      </w:tr>
      <w:tr w:rsidR="008D66A8" w:rsidRPr="00E06AC0" w:rsidTr="008D1FDB">
        <w:trPr>
          <w:trHeight w:val="1136"/>
        </w:trPr>
        <w:tc>
          <w:tcPr>
            <w:tcW w:w="674" w:type="dxa"/>
          </w:tcPr>
          <w:p w:rsidR="008D66A8" w:rsidRPr="00E06AC0" w:rsidRDefault="008D66A8" w:rsidP="008D66A8">
            <w:pPr>
              <w:tabs>
                <w:tab w:val="left" w:pos="6735"/>
              </w:tabs>
            </w:pPr>
            <w:r w:rsidRPr="00E06AC0">
              <w:t>1</w:t>
            </w:r>
          </w:p>
        </w:tc>
        <w:tc>
          <w:tcPr>
            <w:tcW w:w="3999" w:type="dxa"/>
          </w:tcPr>
          <w:p w:rsidR="00A442F3" w:rsidRPr="00E06AC0" w:rsidRDefault="00A442F3" w:rsidP="008D66A8">
            <w:pPr>
              <w:tabs>
                <w:tab w:val="left" w:pos="6735"/>
              </w:tabs>
            </w:pPr>
            <w:r w:rsidRPr="00E06AC0">
              <w:t>Бумага для офисной техники белая</w:t>
            </w:r>
          </w:p>
          <w:p w:rsidR="00A442F3" w:rsidRPr="00E06AC0" w:rsidRDefault="00A442F3" w:rsidP="008D66A8">
            <w:pPr>
              <w:tabs>
                <w:tab w:val="left" w:pos="6735"/>
              </w:tabs>
            </w:pPr>
          </w:p>
          <w:p w:rsidR="008D66A8" w:rsidRPr="00E06AC0" w:rsidRDefault="008D66A8" w:rsidP="008D66A8">
            <w:pPr>
              <w:tabs>
                <w:tab w:val="left" w:pos="6735"/>
              </w:tabs>
            </w:pPr>
            <w:r w:rsidRPr="00E06AC0">
              <w:t>КТРУ (</w:t>
            </w:r>
            <w:hyperlink r:id="rId8" w:tgtFrame="_blank" w:history="1">
              <w:r w:rsidRPr="00E06AC0">
                <w:t>17.12.14.129-00000025</w:t>
              </w:r>
            </w:hyperlink>
            <w:r w:rsidRPr="00E06AC0">
              <w:t xml:space="preserve">)                                </w:t>
            </w:r>
          </w:p>
        </w:tc>
        <w:tc>
          <w:tcPr>
            <w:tcW w:w="1701" w:type="dxa"/>
          </w:tcPr>
          <w:p w:rsidR="008D66A8" w:rsidRPr="00E06AC0" w:rsidRDefault="008D66A8" w:rsidP="008D66A8">
            <w:pPr>
              <w:tabs>
                <w:tab w:val="left" w:pos="6735"/>
              </w:tabs>
            </w:pPr>
            <w:r w:rsidRPr="00E06AC0">
              <w:t xml:space="preserve">5 000 </w:t>
            </w:r>
            <w:proofErr w:type="spellStart"/>
            <w:r w:rsidRPr="00E06AC0">
              <w:t>пач</w:t>
            </w:r>
            <w:proofErr w:type="spellEnd"/>
            <w:r w:rsidRPr="00E06AC0">
              <w:t>.</w:t>
            </w:r>
          </w:p>
        </w:tc>
        <w:tc>
          <w:tcPr>
            <w:tcW w:w="3936" w:type="dxa"/>
          </w:tcPr>
          <w:p w:rsidR="008D66A8" w:rsidRDefault="008D66A8" w:rsidP="008D66A8">
            <w:pPr>
              <w:tabs>
                <w:tab w:val="left" w:pos="6735"/>
              </w:tabs>
            </w:pPr>
            <w:r w:rsidRPr="00E06AC0">
              <w:t>Количество листов в пачке-500 шт.</w:t>
            </w:r>
          </w:p>
          <w:p w:rsidR="008D1FDB" w:rsidRDefault="008D1FDB" w:rsidP="008D66A8">
            <w:pPr>
              <w:tabs>
                <w:tab w:val="left" w:pos="6735"/>
              </w:tabs>
            </w:pPr>
            <w:r w:rsidRPr="008D1FDB">
              <w:t>Масса бумаги площадью 1м2-</w:t>
            </w:r>
            <w:r>
              <w:t xml:space="preserve"> </w:t>
            </w:r>
          </w:p>
          <w:p w:rsidR="008D1FDB" w:rsidRPr="00E06AC0" w:rsidRDefault="008D1FDB" w:rsidP="008D66A8">
            <w:pPr>
              <w:tabs>
                <w:tab w:val="left" w:pos="6735"/>
              </w:tabs>
            </w:pPr>
            <w:r>
              <w:t xml:space="preserve"> </w:t>
            </w:r>
            <w:r w:rsidRPr="008D1FDB">
              <w:t xml:space="preserve">≥ </w:t>
            </w:r>
            <w:proofErr w:type="gramStart"/>
            <w:r w:rsidRPr="008D1FDB">
              <w:t>80  и</w:t>
            </w:r>
            <w:proofErr w:type="gramEnd"/>
            <w:r w:rsidRPr="008D1FDB">
              <w:t xml:space="preserve">  &lt; 90 грамм </w:t>
            </w:r>
          </w:p>
          <w:p w:rsidR="008D66A8" w:rsidRPr="00E06AC0" w:rsidRDefault="008D66A8" w:rsidP="008D66A8">
            <w:pPr>
              <w:tabs>
                <w:tab w:val="left" w:pos="6735"/>
              </w:tabs>
            </w:pPr>
            <w:r w:rsidRPr="00E06AC0">
              <w:t>Формат- А4</w:t>
            </w:r>
          </w:p>
          <w:p w:rsidR="008D66A8" w:rsidRPr="00E06AC0" w:rsidRDefault="008D66A8" w:rsidP="008D66A8">
            <w:pPr>
              <w:tabs>
                <w:tab w:val="left" w:pos="6735"/>
              </w:tabs>
            </w:pPr>
          </w:p>
        </w:tc>
      </w:tr>
      <w:tr w:rsidR="008D66A8" w:rsidRPr="00E06AC0" w:rsidTr="008D1FDB">
        <w:trPr>
          <w:trHeight w:val="1006"/>
        </w:trPr>
        <w:tc>
          <w:tcPr>
            <w:tcW w:w="674" w:type="dxa"/>
          </w:tcPr>
          <w:p w:rsidR="008D66A8" w:rsidRPr="00E06AC0" w:rsidRDefault="008D66A8" w:rsidP="008D66A8">
            <w:pPr>
              <w:tabs>
                <w:tab w:val="left" w:pos="6735"/>
              </w:tabs>
            </w:pPr>
            <w:r w:rsidRPr="00E06AC0">
              <w:t>2</w:t>
            </w:r>
          </w:p>
        </w:tc>
        <w:tc>
          <w:tcPr>
            <w:tcW w:w="3999" w:type="dxa"/>
          </w:tcPr>
          <w:p w:rsidR="008D66A8" w:rsidRPr="00E06AC0" w:rsidRDefault="00A442F3" w:rsidP="008D66A8">
            <w:pPr>
              <w:tabs>
                <w:tab w:val="left" w:pos="6735"/>
              </w:tabs>
            </w:pPr>
            <w:r w:rsidRPr="00E06AC0">
              <w:t>Бумага для офисной техники белая</w:t>
            </w:r>
          </w:p>
          <w:p w:rsidR="00A442F3" w:rsidRPr="00E06AC0" w:rsidRDefault="00A442F3" w:rsidP="008D66A8">
            <w:pPr>
              <w:tabs>
                <w:tab w:val="left" w:pos="6735"/>
              </w:tabs>
            </w:pPr>
          </w:p>
          <w:p w:rsidR="008D66A8" w:rsidRPr="00E06AC0" w:rsidRDefault="008D66A8" w:rsidP="008D66A8">
            <w:pPr>
              <w:tabs>
                <w:tab w:val="left" w:pos="6735"/>
              </w:tabs>
            </w:pPr>
            <w:r w:rsidRPr="00E06AC0">
              <w:t>КТРУ (</w:t>
            </w:r>
            <w:hyperlink r:id="rId9" w:tgtFrame="_blank" w:history="1">
              <w:r w:rsidRPr="00E06AC0">
                <w:t>17.12.14.129-00000039</w:t>
              </w:r>
            </w:hyperlink>
            <w:r w:rsidRPr="00E06AC0">
              <w:t xml:space="preserve">)                             </w:t>
            </w:r>
          </w:p>
        </w:tc>
        <w:tc>
          <w:tcPr>
            <w:tcW w:w="1701" w:type="dxa"/>
          </w:tcPr>
          <w:p w:rsidR="008D66A8" w:rsidRPr="00E06AC0" w:rsidRDefault="00C93DD5" w:rsidP="00C93DD5">
            <w:pPr>
              <w:tabs>
                <w:tab w:val="left" w:pos="6735"/>
              </w:tabs>
            </w:pPr>
            <w:r w:rsidRPr="00E06AC0">
              <w:t xml:space="preserve">100 </w:t>
            </w:r>
            <w:proofErr w:type="spellStart"/>
            <w:r w:rsidR="008D66A8" w:rsidRPr="00E06AC0">
              <w:t>пач</w:t>
            </w:r>
            <w:proofErr w:type="spellEnd"/>
            <w:r w:rsidR="008D66A8" w:rsidRPr="00E06AC0">
              <w:t>.</w:t>
            </w:r>
          </w:p>
        </w:tc>
        <w:tc>
          <w:tcPr>
            <w:tcW w:w="3936" w:type="dxa"/>
          </w:tcPr>
          <w:p w:rsidR="008D66A8" w:rsidRPr="00E06AC0" w:rsidRDefault="008D66A8" w:rsidP="008D66A8">
            <w:pPr>
              <w:tabs>
                <w:tab w:val="left" w:pos="6735"/>
              </w:tabs>
            </w:pPr>
            <w:r w:rsidRPr="00E06AC0">
              <w:t>Количество листов в пачке-500 шт.</w:t>
            </w:r>
          </w:p>
          <w:p w:rsidR="008D66A8" w:rsidRPr="00E06AC0" w:rsidRDefault="008D66A8" w:rsidP="008D66A8">
            <w:pPr>
              <w:tabs>
                <w:tab w:val="left" w:pos="6735"/>
              </w:tabs>
            </w:pPr>
            <w:r w:rsidRPr="00E06AC0">
              <w:t>Марка бумаги, не ниже- А</w:t>
            </w:r>
          </w:p>
          <w:p w:rsidR="008D66A8" w:rsidRPr="00E06AC0" w:rsidRDefault="008D66A8" w:rsidP="008D66A8">
            <w:pPr>
              <w:tabs>
                <w:tab w:val="left" w:pos="6735"/>
              </w:tabs>
            </w:pPr>
            <w:r w:rsidRPr="00E06AC0">
              <w:t>Формат- А3</w:t>
            </w:r>
          </w:p>
          <w:p w:rsidR="008D66A8" w:rsidRPr="00E06AC0" w:rsidRDefault="008D66A8" w:rsidP="008D66A8">
            <w:pPr>
              <w:tabs>
                <w:tab w:val="left" w:pos="6735"/>
              </w:tabs>
            </w:pPr>
          </w:p>
        </w:tc>
      </w:tr>
    </w:tbl>
    <w:p w:rsidR="00EE08F1" w:rsidRPr="00EE08F1" w:rsidRDefault="006554B4" w:rsidP="00F253CB">
      <w:pPr>
        <w:ind w:right="-476"/>
        <w:jc w:val="both"/>
        <w:rPr>
          <w:b/>
        </w:rPr>
      </w:pPr>
      <w:r>
        <w:rPr>
          <w:b/>
        </w:rPr>
        <w:t xml:space="preserve">    </w:t>
      </w:r>
      <w:r w:rsidR="008D66A8" w:rsidRPr="00EE08F1">
        <w:rPr>
          <w:b/>
        </w:rPr>
        <w:t xml:space="preserve">- </w:t>
      </w:r>
      <w:r w:rsidR="00EE08F1" w:rsidRPr="00EE08F1">
        <w:rPr>
          <w:b/>
        </w:rPr>
        <w:t>Порядок и условия поставки:</w:t>
      </w:r>
    </w:p>
    <w:p w:rsidR="00EE08F1" w:rsidRDefault="00EE08F1" w:rsidP="00F253CB">
      <w:pPr>
        <w:ind w:right="-476"/>
        <w:jc w:val="both"/>
      </w:pPr>
      <w:r>
        <w:t xml:space="preserve">     Поставщик самостоятельно доставляет Товар</w:t>
      </w:r>
      <w:r w:rsidRPr="00E06AC0">
        <w:t xml:space="preserve"> </w:t>
      </w:r>
      <w:r>
        <w:t>Заказчику по адресу: г.</w:t>
      </w:r>
      <w:r w:rsidRPr="00EE08F1">
        <w:t xml:space="preserve"> </w:t>
      </w:r>
      <w:r w:rsidRPr="00E06AC0">
        <w:t>Москва, Орликов пер. д. 3 корп. А.</w:t>
      </w:r>
      <w:r w:rsidR="00D525DB">
        <w:t xml:space="preserve"> в течение 10 (десяти) календарных дней с даты подачи заявки Заказчиком.</w:t>
      </w:r>
    </w:p>
    <w:p w:rsidR="006554B4" w:rsidRDefault="006554B4" w:rsidP="00F253CB">
      <w:pPr>
        <w:jc w:val="both"/>
      </w:pPr>
      <w:r>
        <w:t xml:space="preserve">  - </w:t>
      </w:r>
      <w:r w:rsidRPr="006554B4">
        <w:rPr>
          <w:b/>
        </w:rPr>
        <w:t>Срок поставки Товара</w:t>
      </w:r>
      <w:r>
        <w:t xml:space="preserve">: </w:t>
      </w:r>
    </w:p>
    <w:p w:rsidR="006554B4" w:rsidRPr="001D310A" w:rsidRDefault="006554B4" w:rsidP="00F253CB">
      <w:pPr>
        <w:jc w:val="both"/>
        <w:rPr>
          <w:rFonts w:eastAsiaTheme="minorHAnsi"/>
          <w:color w:val="000000" w:themeColor="text1"/>
          <w:lang w:eastAsia="en-US"/>
        </w:rPr>
      </w:pPr>
      <w:r>
        <w:t xml:space="preserve">    </w:t>
      </w:r>
      <w:r w:rsidRPr="001D310A">
        <w:rPr>
          <w:rFonts w:eastAsiaTheme="minorHAnsi"/>
          <w:color w:val="000000" w:themeColor="text1"/>
          <w:lang w:eastAsia="en-US"/>
        </w:rPr>
        <w:t>С даты заключения контракта</w:t>
      </w:r>
      <w:r w:rsidR="001D310A">
        <w:rPr>
          <w:rFonts w:eastAsiaTheme="minorHAnsi"/>
          <w:color w:val="000000" w:themeColor="text1"/>
          <w:lang w:eastAsia="en-US"/>
        </w:rPr>
        <w:t>, но не ранее 01.01.2022 г. по 16</w:t>
      </w:r>
      <w:r w:rsidRPr="001D310A">
        <w:rPr>
          <w:rFonts w:eastAsiaTheme="minorHAnsi"/>
          <w:color w:val="000000" w:themeColor="text1"/>
          <w:lang w:eastAsia="en-US"/>
        </w:rPr>
        <w:t>.12.2022 г.</w:t>
      </w:r>
    </w:p>
    <w:p w:rsidR="006554B4" w:rsidRDefault="006554B4" w:rsidP="00F253CB">
      <w:pPr>
        <w:ind w:right="-476"/>
        <w:jc w:val="both"/>
        <w:rPr>
          <w:b/>
        </w:rPr>
      </w:pPr>
      <w:r>
        <w:rPr>
          <w:b/>
        </w:rPr>
        <w:t xml:space="preserve">  </w:t>
      </w:r>
      <w:r w:rsidR="008D66A8" w:rsidRPr="006554B4">
        <w:rPr>
          <w:b/>
        </w:rPr>
        <w:t>- Форма, сроки и условия оплаты:</w:t>
      </w:r>
    </w:p>
    <w:p w:rsidR="00C0563D" w:rsidRPr="00E06AC0" w:rsidRDefault="00C0563D" w:rsidP="00F253CB">
      <w:pPr>
        <w:ind w:right="-476"/>
        <w:jc w:val="both"/>
      </w:pPr>
      <w:r w:rsidRPr="00E06AC0">
        <w:t>Расчеты между Заказчиком и Поставщиком производятся на позднее 10 (десяти) рабочих дней с даты подписания Заказчиком акта приема –передачи Товара.</w:t>
      </w:r>
    </w:p>
    <w:p w:rsidR="00C0563D" w:rsidRPr="00E06AC0" w:rsidRDefault="008D66A8" w:rsidP="00F253CB">
      <w:pPr>
        <w:ind w:right="-476"/>
        <w:jc w:val="both"/>
      </w:pPr>
      <w:r w:rsidRPr="00E06AC0">
        <w:t xml:space="preserve"> </w:t>
      </w:r>
      <w:r w:rsidR="00C0563D" w:rsidRPr="00E06AC0">
        <w:t xml:space="preserve">     </w:t>
      </w:r>
      <w:r w:rsidR="000F28D2" w:rsidRPr="00E06AC0">
        <w:t xml:space="preserve">Оплата </w:t>
      </w:r>
      <w:r w:rsidR="00C0563D" w:rsidRPr="00E06AC0">
        <w:t xml:space="preserve">по Контракту осуществляется </w:t>
      </w:r>
      <w:r w:rsidR="000F28D2" w:rsidRPr="00E06AC0">
        <w:t>по безналичному расчету</w:t>
      </w:r>
      <w:r w:rsidR="00C0563D" w:rsidRPr="00E06AC0">
        <w:t xml:space="preserve"> платежными поручениями путем перечисления Заказчиком денежных средств </w:t>
      </w:r>
      <w:r w:rsidR="000F28D2" w:rsidRPr="00E06AC0">
        <w:t>на расчетный счет Поставщика</w:t>
      </w:r>
      <w:r w:rsidR="00C0563D" w:rsidRPr="00E06AC0">
        <w:t xml:space="preserve">, указанный в Контракте. В случае изменения расчетного счета Поставщик обязан в </w:t>
      </w:r>
      <w:proofErr w:type="spellStart"/>
      <w:r w:rsidR="00C0563D" w:rsidRPr="00E06AC0">
        <w:t>трехневный</w:t>
      </w:r>
      <w:proofErr w:type="spellEnd"/>
      <w:r w:rsidR="00C0563D" w:rsidRPr="00E06AC0">
        <w:t xml:space="preserve"> срок с момента изменения расчетного счета в письменной форме сообщить об этом Заказчику, указан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7A07D1" w:rsidRDefault="000F28D2" w:rsidP="00F253CB">
      <w:pPr>
        <w:ind w:right="-476"/>
        <w:jc w:val="both"/>
      </w:pPr>
      <w:r w:rsidRPr="006554B4">
        <w:rPr>
          <w:b/>
        </w:rPr>
        <w:t xml:space="preserve"> </w:t>
      </w:r>
      <w:r w:rsidR="007A07D1" w:rsidRPr="006554B4">
        <w:rPr>
          <w:b/>
        </w:rPr>
        <w:t xml:space="preserve">  </w:t>
      </w:r>
      <w:r w:rsidR="008D66A8" w:rsidRPr="006554B4">
        <w:rPr>
          <w:b/>
        </w:rPr>
        <w:t>- Порядок формирования цены:</w:t>
      </w:r>
      <w:r w:rsidR="008D66A8" w:rsidRPr="00E06AC0">
        <w:t xml:space="preserve"> цена </w:t>
      </w:r>
      <w:r w:rsidR="007A07D1" w:rsidRPr="00E06AC0">
        <w:t>Контракта</w:t>
      </w:r>
      <w:r w:rsidR="008D66A8" w:rsidRPr="00E06AC0">
        <w:t xml:space="preserve"> включает в себя</w:t>
      </w:r>
      <w:r w:rsidR="007A07D1" w:rsidRPr="00E06AC0">
        <w:t>: стоимость Товара, расходы, связанные с доставкой, разгрузкой-погрузкой,</w:t>
      </w:r>
      <w:r w:rsidR="00B07409" w:rsidRPr="00E06AC0">
        <w:t xml:space="preserve">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8D66A8" w:rsidRDefault="00FD2DEB" w:rsidP="00F253CB">
      <w:pPr>
        <w:ind w:right="-476"/>
        <w:jc w:val="both"/>
      </w:pPr>
      <w:r>
        <w:t xml:space="preserve">    </w:t>
      </w:r>
      <w:r w:rsidR="008D66A8" w:rsidRPr="00E06AC0">
        <w:t xml:space="preserve"> Качество поставляемых товаров должно соответствовать требованиям действующего законодательства РФ, правилам и стандартам, в том числе требованиям «ГОСТ Р ИСО 9001-2015.Национальный стандарт Российской Федерации. Системы менеджмента качества. Требования» (утв. Приказом Росстандарта от 28.09.2015 № 1391-ст), «ГОСТ Р ИСО 14001-2016. Национальный стандарт Российской Федерации. Системы экологического менеджмента. Требования и руководство по применению» (утв. и введен в действие Приказом Росстандарта от 29.04.2016 № 285-ст), «ГОСТ Р ИСО 9706-2000. Государственный стандарт Российской Федерации. Информация документная. Бумага для документов. Требования к долговечности и методам испытаний» (принят и введен в действие Постановлением Госстандарта России от 07.09.2000 №</w:t>
      </w:r>
      <w:r w:rsidR="00A442F3" w:rsidRPr="00E06AC0">
        <w:t xml:space="preserve"> 215-ст</w:t>
      </w:r>
      <w:r w:rsidR="00E06AC0" w:rsidRPr="00E06AC0">
        <w:t>.), ГОСТ Р 57641-2017.Национальный стандарт Российской Федерации. Бумага ксерографическая для офисной техники. Общие технические условия.</w:t>
      </w:r>
    </w:p>
    <w:p w:rsidR="00AD3357" w:rsidRPr="00E06AC0" w:rsidRDefault="00816A91" w:rsidP="00816A91">
      <w:pPr>
        <w:ind w:right="-476"/>
        <w:jc w:val="both"/>
      </w:pPr>
      <w:r>
        <w:t xml:space="preserve"> </w:t>
      </w:r>
    </w:p>
    <w:sectPr w:rsidR="00AD3357" w:rsidRPr="00E06AC0" w:rsidSect="00CD1A8E">
      <w:headerReference w:type="default" r:id="rId10"/>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AB" w:rsidRDefault="00356DAB">
      <w:r>
        <w:separator/>
      </w:r>
    </w:p>
  </w:endnote>
  <w:endnote w:type="continuationSeparator" w:id="0">
    <w:p w:rsidR="00356DAB" w:rsidRDefault="0035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AB" w:rsidRDefault="00356DAB">
      <w:r>
        <w:separator/>
      </w:r>
    </w:p>
  </w:footnote>
  <w:footnote w:type="continuationSeparator" w:id="0">
    <w:p w:rsidR="00356DAB" w:rsidRDefault="0035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F0" w:rsidRDefault="00996BF0" w:rsidP="0077707E">
    <w:pPr>
      <w:pStyle w:val="a9"/>
    </w:pPr>
  </w:p>
  <w:p w:rsidR="00996BF0" w:rsidRDefault="00E114BE">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15:restartNumberingAfterBreak="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15:restartNumberingAfterBreak="0">
    <w:nsid w:val="17C92941"/>
    <w:multiLevelType w:val="hybridMultilevel"/>
    <w:tmpl w:val="D55A54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7DE4653"/>
    <w:multiLevelType w:val="hybridMultilevel"/>
    <w:tmpl w:val="28F83DFA"/>
    <w:lvl w:ilvl="0" w:tplc="32A41F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27BC0753"/>
    <w:multiLevelType w:val="hybridMultilevel"/>
    <w:tmpl w:val="6AD87F28"/>
    <w:lvl w:ilvl="0" w:tplc="F6B2A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094B13"/>
    <w:multiLevelType w:val="hybridMultilevel"/>
    <w:tmpl w:val="E4982C5A"/>
    <w:lvl w:ilvl="0" w:tplc="D674CD0E">
      <w:start w:val="1"/>
      <w:numFmt w:val="decimal"/>
      <w:lvlText w:val="%1."/>
      <w:lvlJc w:val="left"/>
      <w:pPr>
        <w:tabs>
          <w:tab w:val="num" w:pos="1060"/>
        </w:tabs>
        <w:ind w:left="1060" w:hanging="360"/>
      </w:pPr>
    </w:lvl>
    <w:lvl w:ilvl="1" w:tplc="5156E3A8">
      <w:numFmt w:val="none"/>
      <w:lvlText w:val=""/>
      <w:lvlJc w:val="left"/>
      <w:pPr>
        <w:tabs>
          <w:tab w:val="num" w:pos="360"/>
        </w:tabs>
      </w:pPr>
    </w:lvl>
    <w:lvl w:ilvl="2" w:tplc="33940C72">
      <w:numFmt w:val="none"/>
      <w:lvlText w:val=""/>
      <w:lvlJc w:val="left"/>
      <w:pPr>
        <w:tabs>
          <w:tab w:val="num" w:pos="360"/>
        </w:tabs>
      </w:pPr>
    </w:lvl>
    <w:lvl w:ilvl="3" w:tplc="B5E45884">
      <w:numFmt w:val="none"/>
      <w:lvlText w:val=""/>
      <w:lvlJc w:val="left"/>
      <w:pPr>
        <w:tabs>
          <w:tab w:val="num" w:pos="360"/>
        </w:tabs>
      </w:pPr>
    </w:lvl>
    <w:lvl w:ilvl="4" w:tplc="3D487488">
      <w:numFmt w:val="none"/>
      <w:lvlText w:val=""/>
      <w:lvlJc w:val="left"/>
      <w:pPr>
        <w:tabs>
          <w:tab w:val="num" w:pos="360"/>
        </w:tabs>
      </w:pPr>
    </w:lvl>
    <w:lvl w:ilvl="5" w:tplc="135C2D3A">
      <w:numFmt w:val="none"/>
      <w:lvlText w:val=""/>
      <w:lvlJc w:val="left"/>
      <w:pPr>
        <w:tabs>
          <w:tab w:val="num" w:pos="360"/>
        </w:tabs>
      </w:pPr>
    </w:lvl>
    <w:lvl w:ilvl="6" w:tplc="9304A8FA">
      <w:numFmt w:val="none"/>
      <w:lvlText w:val=""/>
      <w:lvlJc w:val="left"/>
      <w:pPr>
        <w:tabs>
          <w:tab w:val="num" w:pos="360"/>
        </w:tabs>
      </w:pPr>
    </w:lvl>
    <w:lvl w:ilvl="7" w:tplc="11B6C3EA">
      <w:numFmt w:val="none"/>
      <w:lvlText w:val=""/>
      <w:lvlJc w:val="left"/>
      <w:pPr>
        <w:tabs>
          <w:tab w:val="num" w:pos="360"/>
        </w:tabs>
      </w:pPr>
    </w:lvl>
    <w:lvl w:ilvl="8" w:tplc="A3A80434">
      <w:numFmt w:val="none"/>
      <w:lvlText w:val=""/>
      <w:lvlJc w:val="left"/>
      <w:pPr>
        <w:tabs>
          <w:tab w:val="num" w:pos="360"/>
        </w:tabs>
      </w:pPr>
    </w:lvl>
  </w:abstractNum>
  <w:abstractNum w:abstractNumId="16" w15:restartNumberingAfterBreak="0">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7" w15:restartNumberingAfterBreak="0">
    <w:nsid w:val="34305BBC"/>
    <w:multiLevelType w:val="multilevel"/>
    <w:tmpl w:val="F2C4F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3CEC71B6"/>
    <w:multiLevelType w:val="hybridMultilevel"/>
    <w:tmpl w:val="387AE90E"/>
    <w:lvl w:ilvl="0" w:tplc="32A41F40">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1"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3" w15:restartNumberingAfterBreak="0">
    <w:nsid w:val="479C65FE"/>
    <w:multiLevelType w:val="hybridMultilevel"/>
    <w:tmpl w:val="0EC4C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0433C"/>
    <w:multiLevelType w:val="hybridMultilevel"/>
    <w:tmpl w:val="33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7"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8"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EB9299E"/>
    <w:multiLevelType w:val="hybridMultilevel"/>
    <w:tmpl w:val="476C8040"/>
    <w:lvl w:ilvl="0" w:tplc="0419000F">
      <w:start w:val="1"/>
      <w:numFmt w:val="decimal"/>
      <w:lvlText w:val="%1."/>
      <w:lvlJc w:val="left"/>
      <w:pPr>
        <w:ind w:left="720" w:hanging="360"/>
      </w:pPr>
      <w:rPr>
        <w:rFonts w:hint="default"/>
      </w:rPr>
    </w:lvl>
    <w:lvl w:ilvl="1" w:tplc="B8C016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6F7C3AC2"/>
    <w:multiLevelType w:val="hybridMultilevel"/>
    <w:tmpl w:val="7BFA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15320A"/>
    <w:multiLevelType w:val="hybridMultilevel"/>
    <w:tmpl w:val="A81E0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B152183"/>
    <w:multiLevelType w:val="hybridMultilevel"/>
    <w:tmpl w:val="C0F03E50"/>
    <w:lvl w:ilvl="0" w:tplc="EAD6CC1A">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4D06A2"/>
    <w:multiLevelType w:val="hybridMultilevel"/>
    <w:tmpl w:val="5964C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num>
  <w:num w:numId="3">
    <w:abstractNumId w:val="7"/>
  </w:num>
  <w:num w:numId="4">
    <w:abstractNumId w:val="32"/>
  </w:num>
  <w:num w:numId="5">
    <w:abstractNumId w:val="11"/>
  </w:num>
  <w:num w:numId="6">
    <w:abstractNumId w:val="5"/>
  </w:num>
  <w:num w:numId="7">
    <w:abstractNumId w:val="3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27"/>
  </w:num>
  <w:num w:numId="15">
    <w:abstractNumId w:val="18"/>
  </w:num>
  <w:num w:numId="16">
    <w:abstractNumId w:val="33"/>
  </w:num>
  <w:num w:numId="17">
    <w:abstractNumId w:val="15"/>
  </w:num>
  <w:num w:numId="18">
    <w:abstractNumId w:val="23"/>
  </w:num>
  <w:num w:numId="19">
    <w:abstractNumId w:val="29"/>
  </w:num>
  <w:num w:numId="20">
    <w:abstractNumId w:val="21"/>
  </w:num>
  <w:num w:numId="21">
    <w:abstractNumId w:val="20"/>
  </w:num>
  <w:num w:numId="22">
    <w:abstractNumId w:val="26"/>
  </w:num>
  <w:num w:numId="23">
    <w:abstractNumId w:val="22"/>
  </w:num>
  <w:num w:numId="24">
    <w:abstractNumId w:val="28"/>
  </w:num>
  <w:num w:numId="25">
    <w:abstractNumId w:val="25"/>
  </w:num>
  <w:num w:numId="26">
    <w:abstractNumId w:val="17"/>
  </w:num>
  <w:num w:numId="27">
    <w:abstractNumId w:val="34"/>
  </w:num>
  <w:num w:numId="28">
    <w:abstractNumId w:val="14"/>
  </w:num>
  <w:num w:numId="29">
    <w:abstractNumId w:val="24"/>
  </w:num>
  <w:num w:numId="30">
    <w:abstractNumId w:val="35"/>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7"/>
  </w:num>
  <w:num w:numId="34">
    <w:abstractNumId w:val="10"/>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979"/>
    <w:rsid w:val="000046E2"/>
    <w:rsid w:val="00004A0B"/>
    <w:rsid w:val="000052FD"/>
    <w:rsid w:val="0000697E"/>
    <w:rsid w:val="000069EB"/>
    <w:rsid w:val="00006A6F"/>
    <w:rsid w:val="000076C6"/>
    <w:rsid w:val="00007C38"/>
    <w:rsid w:val="00010E8C"/>
    <w:rsid w:val="00010F88"/>
    <w:rsid w:val="000111F5"/>
    <w:rsid w:val="00011CE8"/>
    <w:rsid w:val="0001204A"/>
    <w:rsid w:val="0001258D"/>
    <w:rsid w:val="00012F56"/>
    <w:rsid w:val="000141A0"/>
    <w:rsid w:val="00015F36"/>
    <w:rsid w:val="00017EF5"/>
    <w:rsid w:val="00020514"/>
    <w:rsid w:val="0002112B"/>
    <w:rsid w:val="00023204"/>
    <w:rsid w:val="00023C04"/>
    <w:rsid w:val="000260F8"/>
    <w:rsid w:val="00026456"/>
    <w:rsid w:val="000264B3"/>
    <w:rsid w:val="00026D16"/>
    <w:rsid w:val="00026F41"/>
    <w:rsid w:val="00027112"/>
    <w:rsid w:val="0003038C"/>
    <w:rsid w:val="000308C1"/>
    <w:rsid w:val="000318F0"/>
    <w:rsid w:val="000325E5"/>
    <w:rsid w:val="0003406F"/>
    <w:rsid w:val="00034ED5"/>
    <w:rsid w:val="00034F15"/>
    <w:rsid w:val="00035149"/>
    <w:rsid w:val="00035492"/>
    <w:rsid w:val="00037639"/>
    <w:rsid w:val="0004004E"/>
    <w:rsid w:val="00041658"/>
    <w:rsid w:val="0004192C"/>
    <w:rsid w:val="00041B28"/>
    <w:rsid w:val="00041E18"/>
    <w:rsid w:val="000427AE"/>
    <w:rsid w:val="00042C9E"/>
    <w:rsid w:val="00043919"/>
    <w:rsid w:val="00043FB3"/>
    <w:rsid w:val="00044156"/>
    <w:rsid w:val="000446B5"/>
    <w:rsid w:val="0004571D"/>
    <w:rsid w:val="0004629B"/>
    <w:rsid w:val="00050AAA"/>
    <w:rsid w:val="00050F58"/>
    <w:rsid w:val="00051410"/>
    <w:rsid w:val="000518D9"/>
    <w:rsid w:val="00052118"/>
    <w:rsid w:val="00052669"/>
    <w:rsid w:val="000532C3"/>
    <w:rsid w:val="000533BB"/>
    <w:rsid w:val="00053733"/>
    <w:rsid w:val="00054498"/>
    <w:rsid w:val="0005450C"/>
    <w:rsid w:val="00054958"/>
    <w:rsid w:val="00056A3F"/>
    <w:rsid w:val="00056A6F"/>
    <w:rsid w:val="00060267"/>
    <w:rsid w:val="00060452"/>
    <w:rsid w:val="00062B62"/>
    <w:rsid w:val="000670B3"/>
    <w:rsid w:val="000712D7"/>
    <w:rsid w:val="00072299"/>
    <w:rsid w:val="00073163"/>
    <w:rsid w:val="00075255"/>
    <w:rsid w:val="00075291"/>
    <w:rsid w:val="0007708C"/>
    <w:rsid w:val="00077A8B"/>
    <w:rsid w:val="0008102D"/>
    <w:rsid w:val="000811C7"/>
    <w:rsid w:val="00082355"/>
    <w:rsid w:val="0008379C"/>
    <w:rsid w:val="00083F51"/>
    <w:rsid w:val="0008449B"/>
    <w:rsid w:val="00084BE9"/>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41A8"/>
    <w:rsid w:val="00095E4C"/>
    <w:rsid w:val="000969D1"/>
    <w:rsid w:val="00096F89"/>
    <w:rsid w:val="000977C2"/>
    <w:rsid w:val="000A00D9"/>
    <w:rsid w:val="000A022E"/>
    <w:rsid w:val="000A0419"/>
    <w:rsid w:val="000A1A70"/>
    <w:rsid w:val="000A1AC7"/>
    <w:rsid w:val="000A29CD"/>
    <w:rsid w:val="000A2A31"/>
    <w:rsid w:val="000A3EF5"/>
    <w:rsid w:val="000A4675"/>
    <w:rsid w:val="000A51BD"/>
    <w:rsid w:val="000A584C"/>
    <w:rsid w:val="000A5CE9"/>
    <w:rsid w:val="000A5DB6"/>
    <w:rsid w:val="000A5ECD"/>
    <w:rsid w:val="000A5F4D"/>
    <w:rsid w:val="000A6710"/>
    <w:rsid w:val="000A6CD4"/>
    <w:rsid w:val="000A6F83"/>
    <w:rsid w:val="000A7291"/>
    <w:rsid w:val="000A7704"/>
    <w:rsid w:val="000B44BF"/>
    <w:rsid w:val="000B4851"/>
    <w:rsid w:val="000B580C"/>
    <w:rsid w:val="000B5A8E"/>
    <w:rsid w:val="000B7E43"/>
    <w:rsid w:val="000C0B0F"/>
    <w:rsid w:val="000C131D"/>
    <w:rsid w:val="000C157E"/>
    <w:rsid w:val="000C1A9E"/>
    <w:rsid w:val="000C26FB"/>
    <w:rsid w:val="000C44C6"/>
    <w:rsid w:val="000C47FD"/>
    <w:rsid w:val="000C4C5F"/>
    <w:rsid w:val="000C4F94"/>
    <w:rsid w:val="000C53F2"/>
    <w:rsid w:val="000C5B86"/>
    <w:rsid w:val="000C5CBE"/>
    <w:rsid w:val="000C6608"/>
    <w:rsid w:val="000C6B9A"/>
    <w:rsid w:val="000C6DCF"/>
    <w:rsid w:val="000C7C4D"/>
    <w:rsid w:val="000C7ECE"/>
    <w:rsid w:val="000D0035"/>
    <w:rsid w:val="000D1865"/>
    <w:rsid w:val="000D24D7"/>
    <w:rsid w:val="000D2685"/>
    <w:rsid w:val="000D38E7"/>
    <w:rsid w:val="000D3A1D"/>
    <w:rsid w:val="000D4087"/>
    <w:rsid w:val="000D4E90"/>
    <w:rsid w:val="000D5816"/>
    <w:rsid w:val="000D64E9"/>
    <w:rsid w:val="000D7BAD"/>
    <w:rsid w:val="000D7ED7"/>
    <w:rsid w:val="000E004B"/>
    <w:rsid w:val="000E00E8"/>
    <w:rsid w:val="000E0E22"/>
    <w:rsid w:val="000E2001"/>
    <w:rsid w:val="000E264B"/>
    <w:rsid w:val="000E2E16"/>
    <w:rsid w:val="000E2F47"/>
    <w:rsid w:val="000E464F"/>
    <w:rsid w:val="000E4A44"/>
    <w:rsid w:val="000E64B0"/>
    <w:rsid w:val="000E6D8C"/>
    <w:rsid w:val="000F2846"/>
    <w:rsid w:val="000F28D2"/>
    <w:rsid w:val="000F2EDB"/>
    <w:rsid w:val="000F4D7D"/>
    <w:rsid w:val="000F4D7E"/>
    <w:rsid w:val="000F5129"/>
    <w:rsid w:val="000F55A9"/>
    <w:rsid w:val="000F5AF1"/>
    <w:rsid w:val="000F684F"/>
    <w:rsid w:val="000F6E15"/>
    <w:rsid w:val="000F7133"/>
    <w:rsid w:val="001016EC"/>
    <w:rsid w:val="00101857"/>
    <w:rsid w:val="00101D13"/>
    <w:rsid w:val="00103CF0"/>
    <w:rsid w:val="00104596"/>
    <w:rsid w:val="00105D1B"/>
    <w:rsid w:val="001060B3"/>
    <w:rsid w:val="001068CD"/>
    <w:rsid w:val="00106E7C"/>
    <w:rsid w:val="001074C2"/>
    <w:rsid w:val="00107CA5"/>
    <w:rsid w:val="0011069F"/>
    <w:rsid w:val="00111932"/>
    <w:rsid w:val="00111C21"/>
    <w:rsid w:val="00112B72"/>
    <w:rsid w:val="00113720"/>
    <w:rsid w:val="001144BF"/>
    <w:rsid w:val="001147F3"/>
    <w:rsid w:val="0011590C"/>
    <w:rsid w:val="00115B43"/>
    <w:rsid w:val="00115F61"/>
    <w:rsid w:val="001164C6"/>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953"/>
    <w:rsid w:val="00125C31"/>
    <w:rsid w:val="00126AC4"/>
    <w:rsid w:val="00127536"/>
    <w:rsid w:val="00127DC0"/>
    <w:rsid w:val="001319CE"/>
    <w:rsid w:val="00131B57"/>
    <w:rsid w:val="00131B79"/>
    <w:rsid w:val="00131BE6"/>
    <w:rsid w:val="00132032"/>
    <w:rsid w:val="00132CD3"/>
    <w:rsid w:val="00132D60"/>
    <w:rsid w:val="00132F9C"/>
    <w:rsid w:val="0013349C"/>
    <w:rsid w:val="001347ED"/>
    <w:rsid w:val="00135A2D"/>
    <w:rsid w:val="00135BF4"/>
    <w:rsid w:val="00135C09"/>
    <w:rsid w:val="001360B0"/>
    <w:rsid w:val="001403B6"/>
    <w:rsid w:val="0014190E"/>
    <w:rsid w:val="0014214D"/>
    <w:rsid w:val="00143846"/>
    <w:rsid w:val="00146251"/>
    <w:rsid w:val="0014735C"/>
    <w:rsid w:val="00151365"/>
    <w:rsid w:val="00152DAC"/>
    <w:rsid w:val="00152DE9"/>
    <w:rsid w:val="001534FE"/>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1596"/>
    <w:rsid w:val="00171866"/>
    <w:rsid w:val="001723F6"/>
    <w:rsid w:val="0017306D"/>
    <w:rsid w:val="0017609C"/>
    <w:rsid w:val="001760E7"/>
    <w:rsid w:val="00176161"/>
    <w:rsid w:val="0017673B"/>
    <w:rsid w:val="00176AEE"/>
    <w:rsid w:val="00176C2F"/>
    <w:rsid w:val="0018075D"/>
    <w:rsid w:val="00181595"/>
    <w:rsid w:val="00181731"/>
    <w:rsid w:val="001820F0"/>
    <w:rsid w:val="00183155"/>
    <w:rsid w:val="0018373F"/>
    <w:rsid w:val="001844F3"/>
    <w:rsid w:val="00184D2C"/>
    <w:rsid w:val="001858A6"/>
    <w:rsid w:val="00185999"/>
    <w:rsid w:val="00185ABD"/>
    <w:rsid w:val="001861C7"/>
    <w:rsid w:val="00187D75"/>
    <w:rsid w:val="001907BC"/>
    <w:rsid w:val="00191678"/>
    <w:rsid w:val="00191B2A"/>
    <w:rsid w:val="00191FCA"/>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E64"/>
    <w:rsid w:val="001A6F4B"/>
    <w:rsid w:val="001B0472"/>
    <w:rsid w:val="001B223A"/>
    <w:rsid w:val="001B3BB5"/>
    <w:rsid w:val="001B4021"/>
    <w:rsid w:val="001B4A94"/>
    <w:rsid w:val="001B5BB7"/>
    <w:rsid w:val="001B6058"/>
    <w:rsid w:val="001B6671"/>
    <w:rsid w:val="001C00F2"/>
    <w:rsid w:val="001C0744"/>
    <w:rsid w:val="001C092C"/>
    <w:rsid w:val="001C211B"/>
    <w:rsid w:val="001C297E"/>
    <w:rsid w:val="001C3E10"/>
    <w:rsid w:val="001C3FAD"/>
    <w:rsid w:val="001C4035"/>
    <w:rsid w:val="001C6284"/>
    <w:rsid w:val="001C6941"/>
    <w:rsid w:val="001C720C"/>
    <w:rsid w:val="001C738B"/>
    <w:rsid w:val="001C76EE"/>
    <w:rsid w:val="001D06F8"/>
    <w:rsid w:val="001D0D4F"/>
    <w:rsid w:val="001D104A"/>
    <w:rsid w:val="001D10FC"/>
    <w:rsid w:val="001D1E2B"/>
    <w:rsid w:val="001D29A1"/>
    <w:rsid w:val="001D310A"/>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6F8A"/>
    <w:rsid w:val="001E75BF"/>
    <w:rsid w:val="001F0A0C"/>
    <w:rsid w:val="001F0F27"/>
    <w:rsid w:val="001F1AF8"/>
    <w:rsid w:val="001F268F"/>
    <w:rsid w:val="001F27A4"/>
    <w:rsid w:val="001F281C"/>
    <w:rsid w:val="001F2DA1"/>
    <w:rsid w:val="001F2E02"/>
    <w:rsid w:val="001F3505"/>
    <w:rsid w:val="001F36AD"/>
    <w:rsid w:val="001F4A7A"/>
    <w:rsid w:val="001F5909"/>
    <w:rsid w:val="001F5DD3"/>
    <w:rsid w:val="001F6721"/>
    <w:rsid w:val="001F6A99"/>
    <w:rsid w:val="001F7BB2"/>
    <w:rsid w:val="00200BD6"/>
    <w:rsid w:val="00202115"/>
    <w:rsid w:val="00202679"/>
    <w:rsid w:val="00202F16"/>
    <w:rsid w:val="0020347B"/>
    <w:rsid w:val="00204BB8"/>
    <w:rsid w:val="0020508B"/>
    <w:rsid w:val="00205367"/>
    <w:rsid w:val="00206897"/>
    <w:rsid w:val="00206C61"/>
    <w:rsid w:val="002077DB"/>
    <w:rsid w:val="0020780B"/>
    <w:rsid w:val="0021185A"/>
    <w:rsid w:val="00213274"/>
    <w:rsid w:val="00213DBC"/>
    <w:rsid w:val="00214A8E"/>
    <w:rsid w:val="00215736"/>
    <w:rsid w:val="00216563"/>
    <w:rsid w:val="002166B7"/>
    <w:rsid w:val="002170CB"/>
    <w:rsid w:val="002173B8"/>
    <w:rsid w:val="00220172"/>
    <w:rsid w:val="002203FA"/>
    <w:rsid w:val="002205E4"/>
    <w:rsid w:val="002214F7"/>
    <w:rsid w:val="00223AF3"/>
    <w:rsid w:val="00223C33"/>
    <w:rsid w:val="0022559D"/>
    <w:rsid w:val="00225C85"/>
    <w:rsid w:val="00225C8C"/>
    <w:rsid w:val="002264D9"/>
    <w:rsid w:val="0022779A"/>
    <w:rsid w:val="00227882"/>
    <w:rsid w:val="00227E68"/>
    <w:rsid w:val="00231191"/>
    <w:rsid w:val="00231F8F"/>
    <w:rsid w:val="0023264D"/>
    <w:rsid w:val="00232BEC"/>
    <w:rsid w:val="00232EF9"/>
    <w:rsid w:val="00233444"/>
    <w:rsid w:val="00233CB6"/>
    <w:rsid w:val="00233DFF"/>
    <w:rsid w:val="00236B2C"/>
    <w:rsid w:val="00240CCD"/>
    <w:rsid w:val="002413DA"/>
    <w:rsid w:val="00242097"/>
    <w:rsid w:val="00243C85"/>
    <w:rsid w:val="002455C0"/>
    <w:rsid w:val="00245B21"/>
    <w:rsid w:val="00245C16"/>
    <w:rsid w:val="002463F3"/>
    <w:rsid w:val="00247825"/>
    <w:rsid w:val="002502A3"/>
    <w:rsid w:val="00250307"/>
    <w:rsid w:val="002507B2"/>
    <w:rsid w:val="00251A3D"/>
    <w:rsid w:val="00251F2C"/>
    <w:rsid w:val="002524D1"/>
    <w:rsid w:val="002526D4"/>
    <w:rsid w:val="0025335A"/>
    <w:rsid w:val="002537D4"/>
    <w:rsid w:val="002541AD"/>
    <w:rsid w:val="002542E7"/>
    <w:rsid w:val="00254340"/>
    <w:rsid w:val="0025490B"/>
    <w:rsid w:val="00257303"/>
    <w:rsid w:val="002575EA"/>
    <w:rsid w:val="00261258"/>
    <w:rsid w:val="00261379"/>
    <w:rsid w:val="002617A0"/>
    <w:rsid w:val="00262AFE"/>
    <w:rsid w:val="0026311C"/>
    <w:rsid w:val="002631DF"/>
    <w:rsid w:val="0026416A"/>
    <w:rsid w:val="00265211"/>
    <w:rsid w:val="0026551A"/>
    <w:rsid w:val="002658F0"/>
    <w:rsid w:val="00266E34"/>
    <w:rsid w:val="00267B81"/>
    <w:rsid w:val="00270923"/>
    <w:rsid w:val="00270F36"/>
    <w:rsid w:val="00271369"/>
    <w:rsid w:val="0027263F"/>
    <w:rsid w:val="0027384B"/>
    <w:rsid w:val="00273965"/>
    <w:rsid w:val="00274382"/>
    <w:rsid w:val="002749AE"/>
    <w:rsid w:val="002753E4"/>
    <w:rsid w:val="00275BAC"/>
    <w:rsid w:val="00280357"/>
    <w:rsid w:val="002826B1"/>
    <w:rsid w:val="00282741"/>
    <w:rsid w:val="00283457"/>
    <w:rsid w:val="002838A2"/>
    <w:rsid w:val="00283F14"/>
    <w:rsid w:val="0028424A"/>
    <w:rsid w:val="0028449A"/>
    <w:rsid w:val="00284767"/>
    <w:rsid w:val="00285C63"/>
    <w:rsid w:val="00285F0A"/>
    <w:rsid w:val="002865CA"/>
    <w:rsid w:val="002870AD"/>
    <w:rsid w:val="0028728F"/>
    <w:rsid w:val="0028744F"/>
    <w:rsid w:val="00290377"/>
    <w:rsid w:val="002907AA"/>
    <w:rsid w:val="00290F4D"/>
    <w:rsid w:val="002913EE"/>
    <w:rsid w:val="002922F9"/>
    <w:rsid w:val="00292CC5"/>
    <w:rsid w:val="0029539F"/>
    <w:rsid w:val="00295A96"/>
    <w:rsid w:val="00295E88"/>
    <w:rsid w:val="002965D4"/>
    <w:rsid w:val="002966E9"/>
    <w:rsid w:val="00296732"/>
    <w:rsid w:val="00296B71"/>
    <w:rsid w:val="002A080A"/>
    <w:rsid w:val="002A0825"/>
    <w:rsid w:val="002A3E61"/>
    <w:rsid w:val="002A426D"/>
    <w:rsid w:val="002A5106"/>
    <w:rsid w:val="002A5947"/>
    <w:rsid w:val="002A5DB7"/>
    <w:rsid w:val="002A6A5D"/>
    <w:rsid w:val="002A7407"/>
    <w:rsid w:val="002A74AA"/>
    <w:rsid w:val="002A76A0"/>
    <w:rsid w:val="002A7E9E"/>
    <w:rsid w:val="002B0A14"/>
    <w:rsid w:val="002B121D"/>
    <w:rsid w:val="002B21A9"/>
    <w:rsid w:val="002B23A5"/>
    <w:rsid w:val="002B2B56"/>
    <w:rsid w:val="002B3349"/>
    <w:rsid w:val="002B3B91"/>
    <w:rsid w:val="002B4C19"/>
    <w:rsid w:val="002B5746"/>
    <w:rsid w:val="002B63C1"/>
    <w:rsid w:val="002B737E"/>
    <w:rsid w:val="002B79F1"/>
    <w:rsid w:val="002C022B"/>
    <w:rsid w:val="002C0521"/>
    <w:rsid w:val="002C28EC"/>
    <w:rsid w:val="002C317B"/>
    <w:rsid w:val="002C31EA"/>
    <w:rsid w:val="002C3EDF"/>
    <w:rsid w:val="002C5243"/>
    <w:rsid w:val="002C63B9"/>
    <w:rsid w:val="002C70B2"/>
    <w:rsid w:val="002D067D"/>
    <w:rsid w:val="002D0A9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BBB"/>
    <w:rsid w:val="002D7438"/>
    <w:rsid w:val="002E0C34"/>
    <w:rsid w:val="002E2D7D"/>
    <w:rsid w:val="002E2EB9"/>
    <w:rsid w:val="002E4B45"/>
    <w:rsid w:val="002E5B19"/>
    <w:rsid w:val="002E5DBF"/>
    <w:rsid w:val="002E66AD"/>
    <w:rsid w:val="002E66EB"/>
    <w:rsid w:val="002E7BC9"/>
    <w:rsid w:val="002F0BAD"/>
    <w:rsid w:val="002F18AF"/>
    <w:rsid w:val="002F2B53"/>
    <w:rsid w:val="002F33C7"/>
    <w:rsid w:val="002F34EC"/>
    <w:rsid w:val="002F3F50"/>
    <w:rsid w:val="002F63BA"/>
    <w:rsid w:val="002F65B6"/>
    <w:rsid w:val="002F72C1"/>
    <w:rsid w:val="003012DC"/>
    <w:rsid w:val="00301C92"/>
    <w:rsid w:val="003026CE"/>
    <w:rsid w:val="00302FD2"/>
    <w:rsid w:val="00303777"/>
    <w:rsid w:val="0030452B"/>
    <w:rsid w:val="0030587D"/>
    <w:rsid w:val="00307C2F"/>
    <w:rsid w:val="00307C9A"/>
    <w:rsid w:val="003109ED"/>
    <w:rsid w:val="00310AC2"/>
    <w:rsid w:val="00310C23"/>
    <w:rsid w:val="00311730"/>
    <w:rsid w:val="00311FB2"/>
    <w:rsid w:val="003148F5"/>
    <w:rsid w:val="00314B01"/>
    <w:rsid w:val="003150D4"/>
    <w:rsid w:val="003157DE"/>
    <w:rsid w:val="00315BDC"/>
    <w:rsid w:val="00316093"/>
    <w:rsid w:val="0031649A"/>
    <w:rsid w:val="00316B7E"/>
    <w:rsid w:val="00317A7D"/>
    <w:rsid w:val="003201FA"/>
    <w:rsid w:val="00320CFE"/>
    <w:rsid w:val="003230C6"/>
    <w:rsid w:val="003236A7"/>
    <w:rsid w:val="00323EEA"/>
    <w:rsid w:val="00324C16"/>
    <w:rsid w:val="00325583"/>
    <w:rsid w:val="0032650A"/>
    <w:rsid w:val="00326A6A"/>
    <w:rsid w:val="003272ED"/>
    <w:rsid w:val="00327904"/>
    <w:rsid w:val="00330A34"/>
    <w:rsid w:val="00331B5D"/>
    <w:rsid w:val="00332DE7"/>
    <w:rsid w:val="00332E4D"/>
    <w:rsid w:val="00333A81"/>
    <w:rsid w:val="00333F5C"/>
    <w:rsid w:val="00333FB1"/>
    <w:rsid w:val="003341A4"/>
    <w:rsid w:val="0033539E"/>
    <w:rsid w:val="00335BDD"/>
    <w:rsid w:val="003369C9"/>
    <w:rsid w:val="00336DC5"/>
    <w:rsid w:val="00337E39"/>
    <w:rsid w:val="00342237"/>
    <w:rsid w:val="0034227E"/>
    <w:rsid w:val="0034269C"/>
    <w:rsid w:val="0034287E"/>
    <w:rsid w:val="0034365B"/>
    <w:rsid w:val="00344B0D"/>
    <w:rsid w:val="00344F33"/>
    <w:rsid w:val="003452DD"/>
    <w:rsid w:val="003452DE"/>
    <w:rsid w:val="003455DB"/>
    <w:rsid w:val="003456CB"/>
    <w:rsid w:val="00345D48"/>
    <w:rsid w:val="00346D93"/>
    <w:rsid w:val="00351B9C"/>
    <w:rsid w:val="00356DAB"/>
    <w:rsid w:val="0035723E"/>
    <w:rsid w:val="003576E9"/>
    <w:rsid w:val="00357982"/>
    <w:rsid w:val="00357BD9"/>
    <w:rsid w:val="0036094F"/>
    <w:rsid w:val="0036282F"/>
    <w:rsid w:val="00362B31"/>
    <w:rsid w:val="00363206"/>
    <w:rsid w:val="003633F7"/>
    <w:rsid w:val="00364756"/>
    <w:rsid w:val="00366393"/>
    <w:rsid w:val="00367FD3"/>
    <w:rsid w:val="003704D3"/>
    <w:rsid w:val="00371138"/>
    <w:rsid w:val="003724B1"/>
    <w:rsid w:val="00372E25"/>
    <w:rsid w:val="00373253"/>
    <w:rsid w:val="003740C0"/>
    <w:rsid w:val="0037507D"/>
    <w:rsid w:val="003755EC"/>
    <w:rsid w:val="003755F8"/>
    <w:rsid w:val="00375C90"/>
    <w:rsid w:val="00377A6A"/>
    <w:rsid w:val="0038031F"/>
    <w:rsid w:val="003817FB"/>
    <w:rsid w:val="00381A1B"/>
    <w:rsid w:val="00382A95"/>
    <w:rsid w:val="00383112"/>
    <w:rsid w:val="003837D3"/>
    <w:rsid w:val="003839D4"/>
    <w:rsid w:val="00383B73"/>
    <w:rsid w:val="0038547E"/>
    <w:rsid w:val="00385927"/>
    <w:rsid w:val="003879EB"/>
    <w:rsid w:val="003907C2"/>
    <w:rsid w:val="00391236"/>
    <w:rsid w:val="003912E6"/>
    <w:rsid w:val="00392155"/>
    <w:rsid w:val="003924AC"/>
    <w:rsid w:val="0039270E"/>
    <w:rsid w:val="00392821"/>
    <w:rsid w:val="00392826"/>
    <w:rsid w:val="0039365F"/>
    <w:rsid w:val="003950F0"/>
    <w:rsid w:val="003952E7"/>
    <w:rsid w:val="00395367"/>
    <w:rsid w:val="00395D7E"/>
    <w:rsid w:val="00396C7D"/>
    <w:rsid w:val="00397983"/>
    <w:rsid w:val="003A0BA3"/>
    <w:rsid w:val="003A3ADD"/>
    <w:rsid w:val="003A4870"/>
    <w:rsid w:val="003A5581"/>
    <w:rsid w:val="003A582C"/>
    <w:rsid w:val="003A617E"/>
    <w:rsid w:val="003A6453"/>
    <w:rsid w:val="003A678C"/>
    <w:rsid w:val="003A698F"/>
    <w:rsid w:val="003B25BE"/>
    <w:rsid w:val="003B25D2"/>
    <w:rsid w:val="003B4E66"/>
    <w:rsid w:val="003B5278"/>
    <w:rsid w:val="003B5EDE"/>
    <w:rsid w:val="003B6AFA"/>
    <w:rsid w:val="003B6E99"/>
    <w:rsid w:val="003C03A6"/>
    <w:rsid w:val="003C04D3"/>
    <w:rsid w:val="003C1A9C"/>
    <w:rsid w:val="003C22C3"/>
    <w:rsid w:val="003C2EF8"/>
    <w:rsid w:val="003C32E0"/>
    <w:rsid w:val="003C3808"/>
    <w:rsid w:val="003C645F"/>
    <w:rsid w:val="003C6D43"/>
    <w:rsid w:val="003C77AE"/>
    <w:rsid w:val="003C7B63"/>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2D98"/>
    <w:rsid w:val="003E49E0"/>
    <w:rsid w:val="003E51C7"/>
    <w:rsid w:val="003E5AFB"/>
    <w:rsid w:val="003E5DA2"/>
    <w:rsid w:val="003E63B8"/>
    <w:rsid w:val="003E6AFD"/>
    <w:rsid w:val="003E75E5"/>
    <w:rsid w:val="003E79B0"/>
    <w:rsid w:val="003F27F1"/>
    <w:rsid w:val="003F2BC8"/>
    <w:rsid w:val="003F345D"/>
    <w:rsid w:val="003F36EC"/>
    <w:rsid w:val="003F47B0"/>
    <w:rsid w:val="003F4903"/>
    <w:rsid w:val="003F5349"/>
    <w:rsid w:val="003F5E87"/>
    <w:rsid w:val="003F66CC"/>
    <w:rsid w:val="003F7F1C"/>
    <w:rsid w:val="00401C85"/>
    <w:rsid w:val="00402EF0"/>
    <w:rsid w:val="00403A55"/>
    <w:rsid w:val="00404179"/>
    <w:rsid w:val="004041C8"/>
    <w:rsid w:val="00404DFF"/>
    <w:rsid w:val="00405111"/>
    <w:rsid w:val="0040525F"/>
    <w:rsid w:val="00405766"/>
    <w:rsid w:val="00405EB2"/>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5CB5"/>
    <w:rsid w:val="00416658"/>
    <w:rsid w:val="00416EB9"/>
    <w:rsid w:val="00416FDF"/>
    <w:rsid w:val="00417649"/>
    <w:rsid w:val="00417989"/>
    <w:rsid w:val="00420FD6"/>
    <w:rsid w:val="0042187E"/>
    <w:rsid w:val="00421AED"/>
    <w:rsid w:val="00423260"/>
    <w:rsid w:val="00423CEB"/>
    <w:rsid w:val="00423CF8"/>
    <w:rsid w:val="004243C4"/>
    <w:rsid w:val="00424451"/>
    <w:rsid w:val="004244EA"/>
    <w:rsid w:val="0042471E"/>
    <w:rsid w:val="00425965"/>
    <w:rsid w:val="00426B4E"/>
    <w:rsid w:val="00427540"/>
    <w:rsid w:val="004279C9"/>
    <w:rsid w:val="00427C80"/>
    <w:rsid w:val="00427D8F"/>
    <w:rsid w:val="00427E44"/>
    <w:rsid w:val="00427E6C"/>
    <w:rsid w:val="004306F3"/>
    <w:rsid w:val="004314BA"/>
    <w:rsid w:val="00431E3C"/>
    <w:rsid w:val="00432341"/>
    <w:rsid w:val="004329C8"/>
    <w:rsid w:val="0043314F"/>
    <w:rsid w:val="00433DF4"/>
    <w:rsid w:val="00434BB7"/>
    <w:rsid w:val="00435546"/>
    <w:rsid w:val="004356CE"/>
    <w:rsid w:val="00435AFA"/>
    <w:rsid w:val="004360C8"/>
    <w:rsid w:val="00437397"/>
    <w:rsid w:val="0043753D"/>
    <w:rsid w:val="00440080"/>
    <w:rsid w:val="00444AD1"/>
    <w:rsid w:val="00445872"/>
    <w:rsid w:val="00445AD2"/>
    <w:rsid w:val="004470AB"/>
    <w:rsid w:val="00447226"/>
    <w:rsid w:val="00450738"/>
    <w:rsid w:val="004508D4"/>
    <w:rsid w:val="00451540"/>
    <w:rsid w:val="00451E34"/>
    <w:rsid w:val="00452442"/>
    <w:rsid w:val="004528A4"/>
    <w:rsid w:val="00452946"/>
    <w:rsid w:val="00452CF4"/>
    <w:rsid w:val="00452FDA"/>
    <w:rsid w:val="00454D82"/>
    <w:rsid w:val="0045573C"/>
    <w:rsid w:val="00455C22"/>
    <w:rsid w:val="004560B5"/>
    <w:rsid w:val="00456901"/>
    <w:rsid w:val="00457554"/>
    <w:rsid w:val="00462637"/>
    <w:rsid w:val="0046265E"/>
    <w:rsid w:val="0046340F"/>
    <w:rsid w:val="00463618"/>
    <w:rsid w:val="004638BA"/>
    <w:rsid w:val="00463EEE"/>
    <w:rsid w:val="0046473D"/>
    <w:rsid w:val="00464D01"/>
    <w:rsid w:val="00466020"/>
    <w:rsid w:val="00466B8D"/>
    <w:rsid w:val="00466DF0"/>
    <w:rsid w:val="004679BE"/>
    <w:rsid w:val="00470352"/>
    <w:rsid w:val="00471288"/>
    <w:rsid w:val="00471A02"/>
    <w:rsid w:val="00471CE5"/>
    <w:rsid w:val="004720CE"/>
    <w:rsid w:val="00472A81"/>
    <w:rsid w:val="00472E72"/>
    <w:rsid w:val="004737A4"/>
    <w:rsid w:val="00474151"/>
    <w:rsid w:val="00474A64"/>
    <w:rsid w:val="00475304"/>
    <w:rsid w:val="0047572D"/>
    <w:rsid w:val="00477C78"/>
    <w:rsid w:val="00480059"/>
    <w:rsid w:val="0048189B"/>
    <w:rsid w:val="004819DF"/>
    <w:rsid w:val="0048282A"/>
    <w:rsid w:val="00482B69"/>
    <w:rsid w:val="00482E2F"/>
    <w:rsid w:val="004839D5"/>
    <w:rsid w:val="00484275"/>
    <w:rsid w:val="004877E5"/>
    <w:rsid w:val="00487B11"/>
    <w:rsid w:val="00490036"/>
    <w:rsid w:val="004909B5"/>
    <w:rsid w:val="00490AA2"/>
    <w:rsid w:val="00491A88"/>
    <w:rsid w:val="00491E3F"/>
    <w:rsid w:val="0049272B"/>
    <w:rsid w:val="00492DC0"/>
    <w:rsid w:val="0049434B"/>
    <w:rsid w:val="0049586F"/>
    <w:rsid w:val="00495B03"/>
    <w:rsid w:val="004961EA"/>
    <w:rsid w:val="00496AF9"/>
    <w:rsid w:val="00496B13"/>
    <w:rsid w:val="00496F93"/>
    <w:rsid w:val="0049724A"/>
    <w:rsid w:val="004975E2"/>
    <w:rsid w:val="004977A7"/>
    <w:rsid w:val="004A0C38"/>
    <w:rsid w:val="004A18CE"/>
    <w:rsid w:val="004A19AD"/>
    <w:rsid w:val="004A1D3F"/>
    <w:rsid w:val="004A2FB0"/>
    <w:rsid w:val="004A3140"/>
    <w:rsid w:val="004A35A0"/>
    <w:rsid w:val="004A36D9"/>
    <w:rsid w:val="004A4BB7"/>
    <w:rsid w:val="004A4CC8"/>
    <w:rsid w:val="004A6E81"/>
    <w:rsid w:val="004A6FE5"/>
    <w:rsid w:val="004A724B"/>
    <w:rsid w:val="004B066D"/>
    <w:rsid w:val="004B1480"/>
    <w:rsid w:val="004B2E4B"/>
    <w:rsid w:val="004B44DF"/>
    <w:rsid w:val="004B5D95"/>
    <w:rsid w:val="004B5D96"/>
    <w:rsid w:val="004B6220"/>
    <w:rsid w:val="004B6631"/>
    <w:rsid w:val="004B6777"/>
    <w:rsid w:val="004C0928"/>
    <w:rsid w:val="004C1738"/>
    <w:rsid w:val="004C26E9"/>
    <w:rsid w:val="004C30EA"/>
    <w:rsid w:val="004C32D3"/>
    <w:rsid w:val="004C3A19"/>
    <w:rsid w:val="004C3B49"/>
    <w:rsid w:val="004C3F82"/>
    <w:rsid w:val="004C4039"/>
    <w:rsid w:val="004C46D3"/>
    <w:rsid w:val="004C5078"/>
    <w:rsid w:val="004C5678"/>
    <w:rsid w:val="004C567E"/>
    <w:rsid w:val="004C5A57"/>
    <w:rsid w:val="004C5E33"/>
    <w:rsid w:val="004C6701"/>
    <w:rsid w:val="004C733B"/>
    <w:rsid w:val="004D157D"/>
    <w:rsid w:val="004D193F"/>
    <w:rsid w:val="004D2B23"/>
    <w:rsid w:val="004D3050"/>
    <w:rsid w:val="004D3A4B"/>
    <w:rsid w:val="004D3E74"/>
    <w:rsid w:val="004D4CDD"/>
    <w:rsid w:val="004D4D08"/>
    <w:rsid w:val="004D5CCA"/>
    <w:rsid w:val="004D6213"/>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547"/>
    <w:rsid w:val="004F1686"/>
    <w:rsid w:val="004F2A19"/>
    <w:rsid w:val="004F3C1D"/>
    <w:rsid w:val="004F40A2"/>
    <w:rsid w:val="004F4DE6"/>
    <w:rsid w:val="004F4E3B"/>
    <w:rsid w:val="004F540C"/>
    <w:rsid w:val="004F56E7"/>
    <w:rsid w:val="004F5E23"/>
    <w:rsid w:val="004F6206"/>
    <w:rsid w:val="004F6CDB"/>
    <w:rsid w:val="00500ED6"/>
    <w:rsid w:val="00501429"/>
    <w:rsid w:val="005015F9"/>
    <w:rsid w:val="00502159"/>
    <w:rsid w:val="005026BF"/>
    <w:rsid w:val="005036D0"/>
    <w:rsid w:val="00503D49"/>
    <w:rsid w:val="005054ED"/>
    <w:rsid w:val="005057F9"/>
    <w:rsid w:val="00505D6C"/>
    <w:rsid w:val="005062D5"/>
    <w:rsid w:val="0050723F"/>
    <w:rsid w:val="005102A8"/>
    <w:rsid w:val="005110FE"/>
    <w:rsid w:val="005116FD"/>
    <w:rsid w:val="005123A2"/>
    <w:rsid w:val="00512A51"/>
    <w:rsid w:val="00512C95"/>
    <w:rsid w:val="005132E4"/>
    <w:rsid w:val="00513D60"/>
    <w:rsid w:val="00515353"/>
    <w:rsid w:val="0051593E"/>
    <w:rsid w:val="00515C01"/>
    <w:rsid w:val="00515E77"/>
    <w:rsid w:val="00515ECC"/>
    <w:rsid w:val="0051772A"/>
    <w:rsid w:val="00517B39"/>
    <w:rsid w:val="00517B91"/>
    <w:rsid w:val="00517E11"/>
    <w:rsid w:val="00517EE2"/>
    <w:rsid w:val="00520920"/>
    <w:rsid w:val="0052107C"/>
    <w:rsid w:val="00522EB1"/>
    <w:rsid w:val="005231F8"/>
    <w:rsid w:val="00523747"/>
    <w:rsid w:val="00523C69"/>
    <w:rsid w:val="00524390"/>
    <w:rsid w:val="00526404"/>
    <w:rsid w:val="00526A7D"/>
    <w:rsid w:val="00526B29"/>
    <w:rsid w:val="00527999"/>
    <w:rsid w:val="00527CD2"/>
    <w:rsid w:val="0053050E"/>
    <w:rsid w:val="0053277A"/>
    <w:rsid w:val="00532AFE"/>
    <w:rsid w:val="00533FD8"/>
    <w:rsid w:val="0053482D"/>
    <w:rsid w:val="00535F4A"/>
    <w:rsid w:val="005364EF"/>
    <w:rsid w:val="0053769D"/>
    <w:rsid w:val="00541A06"/>
    <w:rsid w:val="00541B56"/>
    <w:rsid w:val="00541BCA"/>
    <w:rsid w:val="00541CA4"/>
    <w:rsid w:val="005426FF"/>
    <w:rsid w:val="005435C5"/>
    <w:rsid w:val="00543ABB"/>
    <w:rsid w:val="00543BA4"/>
    <w:rsid w:val="0054434E"/>
    <w:rsid w:val="0054476B"/>
    <w:rsid w:val="005452B1"/>
    <w:rsid w:val="00545F99"/>
    <w:rsid w:val="005510D4"/>
    <w:rsid w:val="005517D4"/>
    <w:rsid w:val="00552D3F"/>
    <w:rsid w:val="00552F2F"/>
    <w:rsid w:val="0055356C"/>
    <w:rsid w:val="005548F4"/>
    <w:rsid w:val="00554D8D"/>
    <w:rsid w:val="005554E8"/>
    <w:rsid w:val="00555944"/>
    <w:rsid w:val="00555CC6"/>
    <w:rsid w:val="005570A9"/>
    <w:rsid w:val="005576EE"/>
    <w:rsid w:val="005577B6"/>
    <w:rsid w:val="00560A04"/>
    <w:rsid w:val="00560A25"/>
    <w:rsid w:val="00561249"/>
    <w:rsid w:val="00561403"/>
    <w:rsid w:val="0056149D"/>
    <w:rsid w:val="00562213"/>
    <w:rsid w:val="00562889"/>
    <w:rsid w:val="00563384"/>
    <w:rsid w:val="00563ABE"/>
    <w:rsid w:val="00563FC1"/>
    <w:rsid w:val="00564A39"/>
    <w:rsid w:val="00565689"/>
    <w:rsid w:val="00566232"/>
    <w:rsid w:val="00566758"/>
    <w:rsid w:val="00567173"/>
    <w:rsid w:val="00567273"/>
    <w:rsid w:val="0056790F"/>
    <w:rsid w:val="00572A73"/>
    <w:rsid w:val="0057329A"/>
    <w:rsid w:val="00573D2F"/>
    <w:rsid w:val="005740A9"/>
    <w:rsid w:val="0057597F"/>
    <w:rsid w:val="005759C8"/>
    <w:rsid w:val="00576506"/>
    <w:rsid w:val="00576B82"/>
    <w:rsid w:val="00576E5A"/>
    <w:rsid w:val="0058022E"/>
    <w:rsid w:val="00581914"/>
    <w:rsid w:val="00581C0D"/>
    <w:rsid w:val="00581E70"/>
    <w:rsid w:val="00581FB4"/>
    <w:rsid w:val="00583C7C"/>
    <w:rsid w:val="0058419E"/>
    <w:rsid w:val="00585221"/>
    <w:rsid w:val="00585368"/>
    <w:rsid w:val="0058561D"/>
    <w:rsid w:val="005863B7"/>
    <w:rsid w:val="00586818"/>
    <w:rsid w:val="0058682E"/>
    <w:rsid w:val="00587584"/>
    <w:rsid w:val="00587F76"/>
    <w:rsid w:val="00590C30"/>
    <w:rsid w:val="00590ECA"/>
    <w:rsid w:val="005911BC"/>
    <w:rsid w:val="00592D42"/>
    <w:rsid w:val="0059392F"/>
    <w:rsid w:val="005941A3"/>
    <w:rsid w:val="00595C02"/>
    <w:rsid w:val="0059614F"/>
    <w:rsid w:val="00596B04"/>
    <w:rsid w:val="00596C46"/>
    <w:rsid w:val="00596EB5"/>
    <w:rsid w:val="005A03A1"/>
    <w:rsid w:val="005A06F1"/>
    <w:rsid w:val="005A0709"/>
    <w:rsid w:val="005A0AF7"/>
    <w:rsid w:val="005A0D42"/>
    <w:rsid w:val="005A0E23"/>
    <w:rsid w:val="005A13D4"/>
    <w:rsid w:val="005A196A"/>
    <w:rsid w:val="005A1BB6"/>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63D"/>
    <w:rsid w:val="005B78CB"/>
    <w:rsid w:val="005B7B5C"/>
    <w:rsid w:val="005C04FD"/>
    <w:rsid w:val="005C3864"/>
    <w:rsid w:val="005C3D1A"/>
    <w:rsid w:val="005C48C9"/>
    <w:rsid w:val="005C5A79"/>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E0B2B"/>
    <w:rsid w:val="005E49F2"/>
    <w:rsid w:val="005E5E72"/>
    <w:rsid w:val="005E6814"/>
    <w:rsid w:val="005E6990"/>
    <w:rsid w:val="005E7750"/>
    <w:rsid w:val="005F0B7E"/>
    <w:rsid w:val="005F0EDF"/>
    <w:rsid w:val="005F1153"/>
    <w:rsid w:val="005F1F3B"/>
    <w:rsid w:val="005F2FE0"/>
    <w:rsid w:val="005F39ED"/>
    <w:rsid w:val="005F44CF"/>
    <w:rsid w:val="005F45B0"/>
    <w:rsid w:val="005F5793"/>
    <w:rsid w:val="005F5A2A"/>
    <w:rsid w:val="005F5D71"/>
    <w:rsid w:val="005F6068"/>
    <w:rsid w:val="005F6CF7"/>
    <w:rsid w:val="00600AEF"/>
    <w:rsid w:val="00600FB1"/>
    <w:rsid w:val="0060134D"/>
    <w:rsid w:val="006026A0"/>
    <w:rsid w:val="006027FF"/>
    <w:rsid w:val="00602A29"/>
    <w:rsid w:val="00602C57"/>
    <w:rsid w:val="00602D90"/>
    <w:rsid w:val="006031EF"/>
    <w:rsid w:val="00603ACE"/>
    <w:rsid w:val="00605682"/>
    <w:rsid w:val="006070A7"/>
    <w:rsid w:val="0060767A"/>
    <w:rsid w:val="00607B33"/>
    <w:rsid w:val="00607D6B"/>
    <w:rsid w:val="00607DBA"/>
    <w:rsid w:val="00607E66"/>
    <w:rsid w:val="006100A9"/>
    <w:rsid w:val="006104C2"/>
    <w:rsid w:val="00610A90"/>
    <w:rsid w:val="0061162D"/>
    <w:rsid w:val="0061171E"/>
    <w:rsid w:val="006150ED"/>
    <w:rsid w:val="0061559F"/>
    <w:rsid w:val="00615A4F"/>
    <w:rsid w:val="00620268"/>
    <w:rsid w:val="00620830"/>
    <w:rsid w:val="00620898"/>
    <w:rsid w:val="006210F7"/>
    <w:rsid w:val="006219A1"/>
    <w:rsid w:val="00621B4E"/>
    <w:rsid w:val="00621B99"/>
    <w:rsid w:val="00621E03"/>
    <w:rsid w:val="0062248F"/>
    <w:rsid w:val="006242C2"/>
    <w:rsid w:val="00624778"/>
    <w:rsid w:val="00624CEF"/>
    <w:rsid w:val="006255B7"/>
    <w:rsid w:val="006257FF"/>
    <w:rsid w:val="00626688"/>
    <w:rsid w:val="00627E4F"/>
    <w:rsid w:val="006313DE"/>
    <w:rsid w:val="006323F7"/>
    <w:rsid w:val="00632E90"/>
    <w:rsid w:val="006331C5"/>
    <w:rsid w:val="006342AF"/>
    <w:rsid w:val="00634CB3"/>
    <w:rsid w:val="0063552F"/>
    <w:rsid w:val="006358F3"/>
    <w:rsid w:val="00635BAC"/>
    <w:rsid w:val="00635F43"/>
    <w:rsid w:val="006371F2"/>
    <w:rsid w:val="00637542"/>
    <w:rsid w:val="00637EDA"/>
    <w:rsid w:val="006418A0"/>
    <w:rsid w:val="00643795"/>
    <w:rsid w:val="00643C12"/>
    <w:rsid w:val="00644079"/>
    <w:rsid w:val="006441AD"/>
    <w:rsid w:val="006451A1"/>
    <w:rsid w:val="0064569C"/>
    <w:rsid w:val="006459FF"/>
    <w:rsid w:val="0064774E"/>
    <w:rsid w:val="006478F5"/>
    <w:rsid w:val="00647D42"/>
    <w:rsid w:val="00652431"/>
    <w:rsid w:val="0065299F"/>
    <w:rsid w:val="006529F6"/>
    <w:rsid w:val="00653038"/>
    <w:rsid w:val="00653383"/>
    <w:rsid w:val="00653472"/>
    <w:rsid w:val="006554B4"/>
    <w:rsid w:val="00655F9F"/>
    <w:rsid w:val="006574F5"/>
    <w:rsid w:val="00660E7E"/>
    <w:rsid w:val="00661069"/>
    <w:rsid w:val="0066193B"/>
    <w:rsid w:val="00662B45"/>
    <w:rsid w:val="00663AA7"/>
    <w:rsid w:val="00663DA9"/>
    <w:rsid w:val="00663E3E"/>
    <w:rsid w:val="006645AF"/>
    <w:rsid w:val="00664A7F"/>
    <w:rsid w:val="00666C33"/>
    <w:rsid w:val="006673E7"/>
    <w:rsid w:val="00671DBF"/>
    <w:rsid w:val="00672F1C"/>
    <w:rsid w:val="0067376B"/>
    <w:rsid w:val="00674A1F"/>
    <w:rsid w:val="00674D03"/>
    <w:rsid w:val="0067542E"/>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5EE"/>
    <w:rsid w:val="00685BDE"/>
    <w:rsid w:val="00685C33"/>
    <w:rsid w:val="00686454"/>
    <w:rsid w:val="00686CD6"/>
    <w:rsid w:val="00686DB5"/>
    <w:rsid w:val="006875FC"/>
    <w:rsid w:val="006900B5"/>
    <w:rsid w:val="0069021C"/>
    <w:rsid w:val="00691567"/>
    <w:rsid w:val="00691BC2"/>
    <w:rsid w:val="00691E85"/>
    <w:rsid w:val="00692932"/>
    <w:rsid w:val="00692F66"/>
    <w:rsid w:val="00694429"/>
    <w:rsid w:val="00694DE3"/>
    <w:rsid w:val="00694F09"/>
    <w:rsid w:val="0069586C"/>
    <w:rsid w:val="00695BCD"/>
    <w:rsid w:val="00696007"/>
    <w:rsid w:val="006963DE"/>
    <w:rsid w:val="00696625"/>
    <w:rsid w:val="00697955"/>
    <w:rsid w:val="006A1247"/>
    <w:rsid w:val="006A13EC"/>
    <w:rsid w:val="006A2262"/>
    <w:rsid w:val="006A2DE1"/>
    <w:rsid w:val="006A30B8"/>
    <w:rsid w:val="006A4317"/>
    <w:rsid w:val="006A475B"/>
    <w:rsid w:val="006B13AC"/>
    <w:rsid w:val="006B26EE"/>
    <w:rsid w:val="006B27B5"/>
    <w:rsid w:val="006B2D80"/>
    <w:rsid w:val="006B3342"/>
    <w:rsid w:val="006B3CAE"/>
    <w:rsid w:val="006B3F52"/>
    <w:rsid w:val="006B5068"/>
    <w:rsid w:val="006B5E6D"/>
    <w:rsid w:val="006B6293"/>
    <w:rsid w:val="006B6C6F"/>
    <w:rsid w:val="006B6F16"/>
    <w:rsid w:val="006C033D"/>
    <w:rsid w:val="006C06A0"/>
    <w:rsid w:val="006C1922"/>
    <w:rsid w:val="006C2749"/>
    <w:rsid w:val="006C3156"/>
    <w:rsid w:val="006C381A"/>
    <w:rsid w:val="006C3B82"/>
    <w:rsid w:val="006C3F53"/>
    <w:rsid w:val="006C48E2"/>
    <w:rsid w:val="006C6D51"/>
    <w:rsid w:val="006C7903"/>
    <w:rsid w:val="006D01E9"/>
    <w:rsid w:val="006D06C9"/>
    <w:rsid w:val="006D1238"/>
    <w:rsid w:val="006D193B"/>
    <w:rsid w:val="006D2680"/>
    <w:rsid w:val="006D42BB"/>
    <w:rsid w:val="006D4624"/>
    <w:rsid w:val="006D689A"/>
    <w:rsid w:val="006D7025"/>
    <w:rsid w:val="006D78DD"/>
    <w:rsid w:val="006D7F7B"/>
    <w:rsid w:val="006E0E74"/>
    <w:rsid w:val="006E151A"/>
    <w:rsid w:val="006E1D19"/>
    <w:rsid w:val="006E2427"/>
    <w:rsid w:val="006E3250"/>
    <w:rsid w:val="006E332F"/>
    <w:rsid w:val="006E52F9"/>
    <w:rsid w:val="006E58D1"/>
    <w:rsid w:val="006E627A"/>
    <w:rsid w:val="006E7145"/>
    <w:rsid w:val="006E7D4B"/>
    <w:rsid w:val="006E7F9C"/>
    <w:rsid w:val="006F057B"/>
    <w:rsid w:val="006F0DD9"/>
    <w:rsid w:val="006F1081"/>
    <w:rsid w:val="006F3AF0"/>
    <w:rsid w:val="006F56CA"/>
    <w:rsid w:val="006F5D65"/>
    <w:rsid w:val="006F68CC"/>
    <w:rsid w:val="00703C9F"/>
    <w:rsid w:val="00703DF8"/>
    <w:rsid w:val="00704021"/>
    <w:rsid w:val="00705179"/>
    <w:rsid w:val="00705F32"/>
    <w:rsid w:val="007069C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6A3"/>
    <w:rsid w:val="00726BCA"/>
    <w:rsid w:val="00730525"/>
    <w:rsid w:val="00730A41"/>
    <w:rsid w:val="00730DA1"/>
    <w:rsid w:val="007315AB"/>
    <w:rsid w:val="00731A60"/>
    <w:rsid w:val="00732584"/>
    <w:rsid w:val="00732773"/>
    <w:rsid w:val="00732993"/>
    <w:rsid w:val="00732AE5"/>
    <w:rsid w:val="00732FAF"/>
    <w:rsid w:val="0073432E"/>
    <w:rsid w:val="00734B31"/>
    <w:rsid w:val="007352D5"/>
    <w:rsid w:val="007356C7"/>
    <w:rsid w:val="00735F18"/>
    <w:rsid w:val="00736A7C"/>
    <w:rsid w:val="00737CE5"/>
    <w:rsid w:val="00737D2B"/>
    <w:rsid w:val="0074002D"/>
    <w:rsid w:val="0074068B"/>
    <w:rsid w:val="007421F9"/>
    <w:rsid w:val="00745B5F"/>
    <w:rsid w:val="00746CB3"/>
    <w:rsid w:val="00746E77"/>
    <w:rsid w:val="00751A48"/>
    <w:rsid w:val="0075307C"/>
    <w:rsid w:val="00753140"/>
    <w:rsid w:val="007539F3"/>
    <w:rsid w:val="00753E18"/>
    <w:rsid w:val="00754093"/>
    <w:rsid w:val="0075622A"/>
    <w:rsid w:val="007564E6"/>
    <w:rsid w:val="007568F9"/>
    <w:rsid w:val="00757853"/>
    <w:rsid w:val="00761CCA"/>
    <w:rsid w:val="00761E5B"/>
    <w:rsid w:val="007627E8"/>
    <w:rsid w:val="007634CF"/>
    <w:rsid w:val="00764C96"/>
    <w:rsid w:val="00765979"/>
    <w:rsid w:val="00765E92"/>
    <w:rsid w:val="007664B4"/>
    <w:rsid w:val="007678AB"/>
    <w:rsid w:val="00767AA0"/>
    <w:rsid w:val="0077139F"/>
    <w:rsid w:val="00771BDC"/>
    <w:rsid w:val="007728E8"/>
    <w:rsid w:val="00772A67"/>
    <w:rsid w:val="0077558C"/>
    <w:rsid w:val="00775704"/>
    <w:rsid w:val="00776F6D"/>
    <w:rsid w:val="0077707E"/>
    <w:rsid w:val="007800BD"/>
    <w:rsid w:val="00780DC9"/>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D02"/>
    <w:rsid w:val="007A07D1"/>
    <w:rsid w:val="007A0BE3"/>
    <w:rsid w:val="007A159C"/>
    <w:rsid w:val="007A1EBA"/>
    <w:rsid w:val="007A1F14"/>
    <w:rsid w:val="007A2ABA"/>
    <w:rsid w:val="007A3017"/>
    <w:rsid w:val="007A30DE"/>
    <w:rsid w:val="007A33C6"/>
    <w:rsid w:val="007A4ED1"/>
    <w:rsid w:val="007A5BCB"/>
    <w:rsid w:val="007A705B"/>
    <w:rsid w:val="007A7624"/>
    <w:rsid w:val="007A7982"/>
    <w:rsid w:val="007B09B7"/>
    <w:rsid w:val="007B09E4"/>
    <w:rsid w:val="007B0C77"/>
    <w:rsid w:val="007B179D"/>
    <w:rsid w:val="007B1A49"/>
    <w:rsid w:val="007B27BB"/>
    <w:rsid w:val="007B340A"/>
    <w:rsid w:val="007B39D9"/>
    <w:rsid w:val="007B45C0"/>
    <w:rsid w:val="007B469B"/>
    <w:rsid w:val="007B6DDC"/>
    <w:rsid w:val="007B7516"/>
    <w:rsid w:val="007B7E2F"/>
    <w:rsid w:val="007C0856"/>
    <w:rsid w:val="007C0B35"/>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6C4"/>
    <w:rsid w:val="007D62D6"/>
    <w:rsid w:val="007D7877"/>
    <w:rsid w:val="007D7CB7"/>
    <w:rsid w:val="007E2124"/>
    <w:rsid w:val="007E2EC7"/>
    <w:rsid w:val="007E32EF"/>
    <w:rsid w:val="007E3F41"/>
    <w:rsid w:val="007E3FF6"/>
    <w:rsid w:val="007E40FD"/>
    <w:rsid w:val="007E4532"/>
    <w:rsid w:val="007E47F9"/>
    <w:rsid w:val="007E4DEC"/>
    <w:rsid w:val="007E66EA"/>
    <w:rsid w:val="007E6B23"/>
    <w:rsid w:val="007E75C3"/>
    <w:rsid w:val="007F0CD5"/>
    <w:rsid w:val="007F0ECF"/>
    <w:rsid w:val="007F33E1"/>
    <w:rsid w:val="007F4330"/>
    <w:rsid w:val="007F4C86"/>
    <w:rsid w:val="007F58D3"/>
    <w:rsid w:val="007F5B0D"/>
    <w:rsid w:val="007F6FB0"/>
    <w:rsid w:val="00800006"/>
    <w:rsid w:val="00800414"/>
    <w:rsid w:val="00801A29"/>
    <w:rsid w:val="0080201F"/>
    <w:rsid w:val="0080316E"/>
    <w:rsid w:val="008051DF"/>
    <w:rsid w:val="00805438"/>
    <w:rsid w:val="00811B24"/>
    <w:rsid w:val="00811D0B"/>
    <w:rsid w:val="008121EF"/>
    <w:rsid w:val="00812A87"/>
    <w:rsid w:val="00812AA9"/>
    <w:rsid w:val="00812CFC"/>
    <w:rsid w:val="00812D22"/>
    <w:rsid w:val="00812F38"/>
    <w:rsid w:val="008130E0"/>
    <w:rsid w:val="0081384E"/>
    <w:rsid w:val="00813B58"/>
    <w:rsid w:val="00814426"/>
    <w:rsid w:val="0081473B"/>
    <w:rsid w:val="00815F06"/>
    <w:rsid w:val="00816A13"/>
    <w:rsid w:val="00816A91"/>
    <w:rsid w:val="00816F01"/>
    <w:rsid w:val="00820677"/>
    <w:rsid w:val="0082070D"/>
    <w:rsid w:val="00820885"/>
    <w:rsid w:val="00820C58"/>
    <w:rsid w:val="00822083"/>
    <w:rsid w:val="0082229F"/>
    <w:rsid w:val="00822500"/>
    <w:rsid w:val="008230AF"/>
    <w:rsid w:val="00823788"/>
    <w:rsid w:val="008238C3"/>
    <w:rsid w:val="00823A4F"/>
    <w:rsid w:val="008248E6"/>
    <w:rsid w:val="00824AC2"/>
    <w:rsid w:val="00824FC1"/>
    <w:rsid w:val="00825BA2"/>
    <w:rsid w:val="00827BAA"/>
    <w:rsid w:val="00832495"/>
    <w:rsid w:val="00834EFF"/>
    <w:rsid w:val="00835331"/>
    <w:rsid w:val="00837D42"/>
    <w:rsid w:val="00837E1D"/>
    <w:rsid w:val="00837F20"/>
    <w:rsid w:val="00840C1C"/>
    <w:rsid w:val="0084293D"/>
    <w:rsid w:val="00843537"/>
    <w:rsid w:val="008439C0"/>
    <w:rsid w:val="00843BED"/>
    <w:rsid w:val="008440B2"/>
    <w:rsid w:val="008446E8"/>
    <w:rsid w:val="00844E3A"/>
    <w:rsid w:val="00844EA9"/>
    <w:rsid w:val="00845432"/>
    <w:rsid w:val="00845995"/>
    <w:rsid w:val="00845ACC"/>
    <w:rsid w:val="008460F1"/>
    <w:rsid w:val="00846E90"/>
    <w:rsid w:val="008470E4"/>
    <w:rsid w:val="00847CDF"/>
    <w:rsid w:val="00847D45"/>
    <w:rsid w:val="00850FB1"/>
    <w:rsid w:val="008511B4"/>
    <w:rsid w:val="008513EB"/>
    <w:rsid w:val="00851723"/>
    <w:rsid w:val="00851DB5"/>
    <w:rsid w:val="00854A72"/>
    <w:rsid w:val="00854C4C"/>
    <w:rsid w:val="00855B88"/>
    <w:rsid w:val="00856615"/>
    <w:rsid w:val="00857769"/>
    <w:rsid w:val="0085792F"/>
    <w:rsid w:val="00861976"/>
    <w:rsid w:val="0086215E"/>
    <w:rsid w:val="008632A9"/>
    <w:rsid w:val="008637E7"/>
    <w:rsid w:val="00863BA8"/>
    <w:rsid w:val="00864483"/>
    <w:rsid w:val="00864C75"/>
    <w:rsid w:val="00865339"/>
    <w:rsid w:val="00867311"/>
    <w:rsid w:val="008675AC"/>
    <w:rsid w:val="00867756"/>
    <w:rsid w:val="00867EB7"/>
    <w:rsid w:val="008715FD"/>
    <w:rsid w:val="00871BBF"/>
    <w:rsid w:val="00871EC0"/>
    <w:rsid w:val="008723D7"/>
    <w:rsid w:val="00872B7D"/>
    <w:rsid w:val="00872FA2"/>
    <w:rsid w:val="008734C9"/>
    <w:rsid w:val="00873C84"/>
    <w:rsid w:val="00876391"/>
    <w:rsid w:val="008764F1"/>
    <w:rsid w:val="00876E63"/>
    <w:rsid w:val="00877006"/>
    <w:rsid w:val="00877D52"/>
    <w:rsid w:val="00877EB8"/>
    <w:rsid w:val="00877F16"/>
    <w:rsid w:val="00880889"/>
    <w:rsid w:val="0088301B"/>
    <w:rsid w:val="00883900"/>
    <w:rsid w:val="008839A0"/>
    <w:rsid w:val="008856E6"/>
    <w:rsid w:val="008868C3"/>
    <w:rsid w:val="008876CC"/>
    <w:rsid w:val="00887943"/>
    <w:rsid w:val="00887BDC"/>
    <w:rsid w:val="00890367"/>
    <w:rsid w:val="00890984"/>
    <w:rsid w:val="00891259"/>
    <w:rsid w:val="00891CA1"/>
    <w:rsid w:val="00892D8A"/>
    <w:rsid w:val="00893455"/>
    <w:rsid w:val="00893A0F"/>
    <w:rsid w:val="00893DD9"/>
    <w:rsid w:val="00893FC7"/>
    <w:rsid w:val="008941D9"/>
    <w:rsid w:val="0089553B"/>
    <w:rsid w:val="0089578D"/>
    <w:rsid w:val="008966F7"/>
    <w:rsid w:val="008968BD"/>
    <w:rsid w:val="00896BE7"/>
    <w:rsid w:val="008975E2"/>
    <w:rsid w:val="00897D08"/>
    <w:rsid w:val="008A04E6"/>
    <w:rsid w:val="008A0556"/>
    <w:rsid w:val="008A0708"/>
    <w:rsid w:val="008A20DA"/>
    <w:rsid w:val="008A28AC"/>
    <w:rsid w:val="008A2D72"/>
    <w:rsid w:val="008A2F6E"/>
    <w:rsid w:val="008A3CC2"/>
    <w:rsid w:val="008A3DFF"/>
    <w:rsid w:val="008A3ECF"/>
    <w:rsid w:val="008A400A"/>
    <w:rsid w:val="008A46F4"/>
    <w:rsid w:val="008A51F0"/>
    <w:rsid w:val="008A6342"/>
    <w:rsid w:val="008A68DC"/>
    <w:rsid w:val="008A6D3D"/>
    <w:rsid w:val="008A7927"/>
    <w:rsid w:val="008A7E0C"/>
    <w:rsid w:val="008B0AA0"/>
    <w:rsid w:val="008B2C1F"/>
    <w:rsid w:val="008B2EDF"/>
    <w:rsid w:val="008B33E2"/>
    <w:rsid w:val="008B4C41"/>
    <w:rsid w:val="008B4CB5"/>
    <w:rsid w:val="008B54BC"/>
    <w:rsid w:val="008B5817"/>
    <w:rsid w:val="008B5D8E"/>
    <w:rsid w:val="008B5DCA"/>
    <w:rsid w:val="008B73BF"/>
    <w:rsid w:val="008B7970"/>
    <w:rsid w:val="008C0486"/>
    <w:rsid w:val="008C167C"/>
    <w:rsid w:val="008C3C41"/>
    <w:rsid w:val="008C4298"/>
    <w:rsid w:val="008C4546"/>
    <w:rsid w:val="008C4D4F"/>
    <w:rsid w:val="008C6AAD"/>
    <w:rsid w:val="008C6BF9"/>
    <w:rsid w:val="008C6F32"/>
    <w:rsid w:val="008C71F6"/>
    <w:rsid w:val="008C752C"/>
    <w:rsid w:val="008C7694"/>
    <w:rsid w:val="008C7B8C"/>
    <w:rsid w:val="008D0943"/>
    <w:rsid w:val="008D0F23"/>
    <w:rsid w:val="008D141D"/>
    <w:rsid w:val="008D1FDB"/>
    <w:rsid w:val="008D322A"/>
    <w:rsid w:val="008D339C"/>
    <w:rsid w:val="008D394B"/>
    <w:rsid w:val="008D42A3"/>
    <w:rsid w:val="008D5210"/>
    <w:rsid w:val="008D56CC"/>
    <w:rsid w:val="008D5A29"/>
    <w:rsid w:val="008D5BEB"/>
    <w:rsid w:val="008D66A8"/>
    <w:rsid w:val="008D6E7C"/>
    <w:rsid w:val="008D7A8F"/>
    <w:rsid w:val="008D7DF9"/>
    <w:rsid w:val="008E0310"/>
    <w:rsid w:val="008E15AD"/>
    <w:rsid w:val="008E15BB"/>
    <w:rsid w:val="008E18FE"/>
    <w:rsid w:val="008E249F"/>
    <w:rsid w:val="008E262D"/>
    <w:rsid w:val="008E2D17"/>
    <w:rsid w:val="008E4098"/>
    <w:rsid w:val="008E5481"/>
    <w:rsid w:val="008E6476"/>
    <w:rsid w:val="008E678C"/>
    <w:rsid w:val="008E6D9D"/>
    <w:rsid w:val="008E7F08"/>
    <w:rsid w:val="008F0742"/>
    <w:rsid w:val="008F1623"/>
    <w:rsid w:val="008F16D3"/>
    <w:rsid w:val="008F1B11"/>
    <w:rsid w:val="008F2146"/>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5598"/>
    <w:rsid w:val="00916B1F"/>
    <w:rsid w:val="00916D54"/>
    <w:rsid w:val="00917D8A"/>
    <w:rsid w:val="0092130F"/>
    <w:rsid w:val="00922156"/>
    <w:rsid w:val="00922512"/>
    <w:rsid w:val="00922EB2"/>
    <w:rsid w:val="009236FB"/>
    <w:rsid w:val="00923824"/>
    <w:rsid w:val="00924456"/>
    <w:rsid w:val="00926065"/>
    <w:rsid w:val="009268C9"/>
    <w:rsid w:val="009301AF"/>
    <w:rsid w:val="009302B0"/>
    <w:rsid w:val="009302D5"/>
    <w:rsid w:val="009317F7"/>
    <w:rsid w:val="009329FC"/>
    <w:rsid w:val="00933038"/>
    <w:rsid w:val="0093400B"/>
    <w:rsid w:val="009408DD"/>
    <w:rsid w:val="00940A35"/>
    <w:rsid w:val="00940AB7"/>
    <w:rsid w:val="00941917"/>
    <w:rsid w:val="00941BF0"/>
    <w:rsid w:val="00941DC7"/>
    <w:rsid w:val="009427BC"/>
    <w:rsid w:val="0094287F"/>
    <w:rsid w:val="00942F37"/>
    <w:rsid w:val="00943A72"/>
    <w:rsid w:val="00943AA3"/>
    <w:rsid w:val="00943DE8"/>
    <w:rsid w:val="00944826"/>
    <w:rsid w:val="00945B34"/>
    <w:rsid w:val="00946266"/>
    <w:rsid w:val="00947773"/>
    <w:rsid w:val="009510FB"/>
    <w:rsid w:val="009511A0"/>
    <w:rsid w:val="00951CBC"/>
    <w:rsid w:val="00951CFB"/>
    <w:rsid w:val="00952023"/>
    <w:rsid w:val="0095337D"/>
    <w:rsid w:val="00953C1B"/>
    <w:rsid w:val="00955947"/>
    <w:rsid w:val="00956856"/>
    <w:rsid w:val="00957166"/>
    <w:rsid w:val="009577A3"/>
    <w:rsid w:val="00957CD0"/>
    <w:rsid w:val="00957EAF"/>
    <w:rsid w:val="009607F7"/>
    <w:rsid w:val="00960E3F"/>
    <w:rsid w:val="00962B14"/>
    <w:rsid w:val="009631E9"/>
    <w:rsid w:val="00964491"/>
    <w:rsid w:val="009644A0"/>
    <w:rsid w:val="009654C6"/>
    <w:rsid w:val="0096668D"/>
    <w:rsid w:val="009675EA"/>
    <w:rsid w:val="00967B7C"/>
    <w:rsid w:val="00967FFE"/>
    <w:rsid w:val="00970057"/>
    <w:rsid w:val="0097029E"/>
    <w:rsid w:val="009704C6"/>
    <w:rsid w:val="009708C8"/>
    <w:rsid w:val="00970BC1"/>
    <w:rsid w:val="00971BB3"/>
    <w:rsid w:val="00972732"/>
    <w:rsid w:val="00972EF6"/>
    <w:rsid w:val="0097388D"/>
    <w:rsid w:val="00974B8A"/>
    <w:rsid w:val="00976BD1"/>
    <w:rsid w:val="00977A5D"/>
    <w:rsid w:val="00977FAD"/>
    <w:rsid w:val="009806F5"/>
    <w:rsid w:val="0098128B"/>
    <w:rsid w:val="00982981"/>
    <w:rsid w:val="009838ED"/>
    <w:rsid w:val="00983CF1"/>
    <w:rsid w:val="009847AB"/>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6BF0"/>
    <w:rsid w:val="009970D6"/>
    <w:rsid w:val="00997F00"/>
    <w:rsid w:val="009A0561"/>
    <w:rsid w:val="009A1195"/>
    <w:rsid w:val="009A154E"/>
    <w:rsid w:val="009A28C8"/>
    <w:rsid w:val="009A36F6"/>
    <w:rsid w:val="009A372A"/>
    <w:rsid w:val="009A4151"/>
    <w:rsid w:val="009A4621"/>
    <w:rsid w:val="009A6456"/>
    <w:rsid w:val="009B18EB"/>
    <w:rsid w:val="009B2269"/>
    <w:rsid w:val="009B2C12"/>
    <w:rsid w:val="009B393E"/>
    <w:rsid w:val="009B55EE"/>
    <w:rsid w:val="009B5971"/>
    <w:rsid w:val="009B5F02"/>
    <w:rsid w:val="009B6B3B"/>
    <w:rsid w:val="009B6BCA"/>
    <w:rsid w:val="009B7336"/>
    <w:rsid w:val="009B7A26"/>
    <w:rsid w:val="009B7CE5"/>
    <w:rsid w:val="009C04D1"/>
    <w:rsid w:val="009C0605"/>
    <w:rsid w:val="009C0684"/>
    <w:rsid w:val="009C093F"/>
    <w:rsid w:val="009C170D"/>
    <w:rsid w:val="009C1808"/>
    <w:rsid w:val="009C21DB"/>
    <w:rsid w:val="009C40AA"/>
    <w:rsid w:val="009C4E17"/>
    <w:rsid w:val="009C5D66"/>
    <w:rsid w:val="009C6538"/>
    <w:rsid w:val="009D0163"/>
    <w:rsid w:val="009D03E6"/>
    <w:rsid w:val="009D05CC"/>
    <w:rsid w:val="009D0655"/>
    <w:rsid w:val="009D07A0"/>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9A6"/>
    <w:rsid w:val="009E7CB1"/>
    <w:rsid w:val="009F1029"/>
    <w:rsid w:val="009F19ED"/>
    <w:rsid w:val="009F1D4A"/>
    <w:rsid w:val="009F256D"/>
    <w:rsid w:val="009F27E7"/>
    <w:rsid w:val="009F35BC"/>
    <w:rsid w:val="009F3A8D"/>
    <w:rsid w:val="009F42C9"/>
    <w:rsid w:val="009F56F7"/>
    <w:rsid w:val="00A00AD5"/>
    <w:rsid w:val="00A041E1"/>
    <w:rsid w:val="00A04EEC"/>
    <w:rsid w:val="00A04FA6"/>
    <w:rsid w:val="00A05688"/>
    <w:rsid w:val="00A06B59"/>
    <w:rsid w:val="00A07A15"/>
    <w:rsid w:val="00A07B8E"/>
    <w:rsid w:val="00A115A3"/>
    <w:rsid w:val="00A12666"/>
    <w:rsid w:val="00A12B4F"/>
    <w:rsid w:val="00A12D58"/>
    <w:rsid w:val="00A12DAD"/>
    <w:rsid w:val="00A12E67"/>
    <w:rsid w:val="00A13404"/>
    <w:rsid w:val="00A1473D"/>
    <w:rsid w:val="00A1599D"/>
    <w:rsid w:val="00A15C5E"/>
    <w:rsid w:val="00A15DCD"/>
    <w:rsid w:val="00A163E9"/>
    <w:rsid w:val="00A1695F"/>
    <w:rsid w:val="00A16B1F"/>
    <w:rsid w:val="00A16E1D"/>
    <w:rsid w:val="00A21FF0"/>
    <w:rsid w:val="00A22203"/>
    <w:rsid w:val="00A2266B"/>
    <w:rsid w:val="00A22BD2"/>
    <w:rsid w:val="00A2427E"/>
    <w:rsid w:val="00A252AB"/>
    <w:rsid w:val="00A27485"/>
    <w:rsid w:val="00A27660"/>
    <w:rsid w:val="00A3020D"/>
    <w:rsid w:val="00A322F7"/>
    <w:rsid w:val="00A35DE8"/>
    <w:rsid w:val="00A35E34"/>
    <w:rsid w:val="00A35F43"/>
    <w:rsid w:val="00A3720A"/>
    <w:rsid w:val="00A372C3"/>
    <w:rsid w:val="00A41564"/>
    <w:rsid w:val="00A43C33"/>
    <w:rsid w:val="00A43FE7"/>
    <w:rsid w:val="00A442F3"/>
    <w:rsid w:val="00A450BD"/>
    <w:rsid w:val="00A45539"/>
    <w:rsid w:val="00A46038"/>
    <w:rsid w:val="00A46617"/>
    <w:rsid w:val="00A46906"/>
    <w:rsid w:val="00A475EC"/>
    <w:rsid w:val="00A47D07"/>
    <w:rsid w:val="00A50A63"/>
    <w:rsid w:val="00A50BF5"/>
    <w:rsid w:val="00A5109F"/>
    <w:rsid w:val="00A52B7D"/>
    <w:rsid w:val="00A53381"/>
    <w:rsid w:val="00A542A2"/>
    <w:rsid w:val="00A55A04"/>
    <w:rsid w:val="00A5606F"/>
    <w:rsid w:val="00A564FA"/>
    <w:rsid w:val="00A60192"/>
    <w:rsid w:val="00A60485"/>
    <w:rsid w:val="00A6095F"/>
    <w:rsid w:val="00A60D8A"/>
    <w:rsid w:val="00A6131E"/>
    <w:rsid w:val="00A621D3"/>
    <w:rsid w:val="00A6308D"/>
    <w:rsid w:val="00A63BE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90661"/>
    <w:rsid w:val="00A9238A"/>
    <w:rsid w:val="00A923A0"/>
    <w:rsid w:val="00A924EF"/>
    <w:rsid w:val="00A92E42"/>
    <w:rsid w:val="00A95780"/>
    <w:rsid w:val="00A95F77"/>
    <w:rsid w:val="00A9602B"/>
    <w:rsid w:val="00A9605F"/>
    <w:rsid w:val="00A96958"/>
    <w:rsid w:val="00A96D38"/>
    <w:rsid w:val="00A97955"/>
    <w:rsid w:val="00A97DBA"/>
    <w:rsid w:val="00AA0453"/>
    <w:rsid w:val="00AA0AF5"/>
    <w:rsid w:val="00AA0C13"/>
    <w:rsid w:val="00AA14D3"/>
    <w:rsid w:val="00AA1B5F"/>
    <w:rsid w:val="00AA239D"/>
    <w:rsid w:val="00AA3636"/>
    <w:rsid w:val="00AA469B"/>
    <w:rsid w:val="00AA5C20"/>
    <w:rsid w:val="00AB0591"/>
    <w:rsid w:val="00AB1065"/>
    <w:rsid w:val="00AB16C6"/>
    <w:rsid w:val="00AB1F27"/>
    <w:rsid w:val="00AB429F"/>
    <w:rsid w:val="00AB5C36"/>
    <w:rsid w:val="00AB68FC"/>
    <w:rsid w:val="00AB758A"/>
    <w:rsid w:val="00AB7DF3"/>
    <w:rsid w:val="00AC07B8"/>
    <w:rsid w:val="00AC0AE4"/>
    <w:rsid w:val="00AC1497"/>
    <w:rsid w:val="00AC1FBE"/>
    <w:rsid w:val="00AC2C65"/>
    <w:rsid w:val="00AC3E49"/>
    <w:rsid w:val="00AC50B3"/>
    <w:rsid w:val="00AC50CD"/>
    <w:rsid w:val="00AC60E9"/>
    <w:rsid w:val="00AC65DB"/>
    <w:rsid w:val="00AC7323"/>
    <w:rsid w:val="00AC74F7"/>
    <w:rsid w:val="00AC7950"/>
    <w:rsid w:val="00AC7A2B"/>
    <w:rsid w:val="00AD2A15"/>
    <w:rsid w:val="00AD3357"/>
    <w:rsid w:val="00AD33D3"/>
    <w:rsid w:val="00AD479C"/>
    <w:rsid w:val="00AD4C2B"/>
    <w:rsid w:val="00AD594C"/>
    <w:rsid w:val="00AD6D2D"/>
    <w:rsid w:val="00AD6FE4"/>
    <w:rsid w:val="00AD7029"/>
    <w:rsid w:val="00AD74DA"/>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B4C"/>
    <w:rsid w:val="00AF2CCA"/>
    <w:rsid w:val="00AF374C"/>
    <w:rsid w:val="00AF47FC"/>
    <w:rsid w:val="00AF4CC4"/>
    <w:rsid w:val="00AF599B"/>
    <w:rsid w:val="00AF75F5"/>
    <w:rsid w:val="00B006A6"/>
    <w:rsid w:val="00B038E4"/>
    <w:rsid w:val="00B03ADD"/>
    <w:rsid w:val="00B03B91"/>
    <w:rsid w:val="00B03ECD"/>
    <w:rsid w:val="00B040D8"/>
    <w:rsid w:val="00B04264"/>
    <w:rsid w:val="00B04FE0"/>
    <w:rsid w:val="00B06B97"/>
    <w:rsid w:val="00B07409"/>
    <w:rsid w:val="00B07858"/>
    <w:rsid w:val="00B07E24"/>
    <w:rsid w:val="00B11743"/>
    <w:rsid w:val="00B11DF0"/>
    <w:rsid w:val="00B12750"/>
    <w:rsid w:val="00B12DBD"/>
    <w:rsid w:val="00B1375B"/>
    <w:rsid w:val="00B146B8"/>
    <w:rsid w:val="00B16321"/>
    <w:rsid w:val="00B1634C"/>
    <w:rsid w:val="00B17A69"/>
    <w:rsid w:val="00B24811"/>
    <w:rsid w:val="00B24EA6"/>
    <w:rsid w:val="00B24F54"/>
    <w:rsid w:val="00B25147"/>
    <w:rsid w:val="00B25379"/>
    <w:rsid w:val="00B25570"/>
    <w:rsid w:val="00B257E5"/>
    <w:rsid w:val="00B272B2"/>
    <w:rsid w:val="00B274CD"/>
    <w:rsid w:val="00B27580"/>
    <w:rsid w:val="00B309AC"/>
    <w:rsid w:val="00B30A3C"/>
    <w:rsid w:val="00B30A42"/>
    <w:rsid w:val="00B31148"/>
    <w:rsid w:val="00B314CE"/>
    <w:rsid w:val="00B31727"/>
    <w:rsid w:val="00B332B6"/>
    <w:rsid w:val="00B33A24"/>
    <w:rsid w:val="00B33D18"/>
    <w:rsid w:val="00B34DDD"/>
    <w:rsid w:val="00B35D6A"/>
    <w:rsid w:val="00B3688C"/>
    <w:rsid w:val="00B36C65"/>
    <w:rsid w:val="00B36F58"/>
    <w:rsid w:val="00B37512"/>
    <w:rsid w:val="00B37749"/>
    <w:rsid w:val="00B378C1"/>
    <w:rsid w:val="00B40940"/>
    <w:rsid w:val="00B40B36"/>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895"/>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814D4"/>
    <w:rsid w:val="00B82261"/>
    <w:rsid w:val="00B8279A"/>
    <w:rsid w:val="00B82C1B"/>
    <w:rsid w:val="00B8367F"/>
    <w:rsid w:val="00B8371F"/>
    <w:rsid w:val="00B838B5"/>
    <w:rsid w:val="00B83A5F"/>
    <w:rsid w:val="00B83ABD"/>
    <w:rsid w:val="00B8685A"/>
    <w:rsid w:val="00B90051"/>
    <w:rsid w:val="00B90FAE"/>
    <w:rsid w:val="00B914B7"/>
    <w:rsid w:val="00B936D9"/>
    <w:rsid w:val="00B956C7"/>
    <w:rsid w:val="00B96488"/>
    <w:rsid w:val="00B967D2"/>
    <w:rsid w:val="00BA02C5"/>
    <w:rsid w:val="00BA09D5"/>
    <w:rsid w:val="00BA2307"/>
    <w:rsid w:val="00BA33DB"/>
    <w:rsid w:val="00BA49D2"/>
    <w:rsid w:val="00BA5B4F"/>
    <w:rsid w:val="00BA5DC7"/>
    <w:rsid w:val="00BA6672"/>
    <w:rsid w:val="00BA6D73"/>
    <w:rsid w:val="00BA7822"/>
    <w:rsid w:val="00BB0DCE"/>
    <w:rsid w:val="00BB281A"/>
    <w:rsid w:val="00BB29F6"/>
    <w:rsid w:val="00BB2EF1"/>
    <w:rsid w:val="00BB38F7"/>
    <w:rsid w:val="00BB47EB"/>
    <w:rsid w:val="00BB481A"/>
    <w:rsid w:val="00BB52D8"/>
    <w:rsid w:val="00BB7107"/>
    <w:rsid w:val="00BB72F5"/>
    <w:rsid w:val="00BB7C34"/>
    <w:rsid w:val="00BB7CF9"/>
    <w:rsid w:val="00BB7E3F"/>
    <w:rsid w:val="00BC0B9B"/>
    <w:rsid w:val="00BC277F"/>
    <w:rsid w:val="00BC36CC"/>
    <w:rsid w:val="00BC3E12"/>
    <w:rsid w:val="00BC44C8"/>
    <w:rsid w:val="00BC612E"/>
    <w:rsid w:val="00BC697D"/>
    <w:rsid w:val="00BC69B9"/>
    <w:rsid w:val="00BC6AF4"/>
    <w:rsid w:val="00BC738A"/>
    <w:rsid w:val="00BD039C"/>
    <w:rsid w:val="00BD067A"/>
    <w:rsid w:val="00BD0C8D"/>
    <w:rsid w:val="00BD1011"/>
    <w:rsid w:val="00BD10A8"/>
    <w:rsid w:val="00BD1160"/>
    <w:rsid w:val="00BD1173"/>
    <w:rsid w:val="00BD17EC"/>
    <w:rsid w:val="00BD3024"/>
    <w:rsid w:val="00BD41F3"/>
    <w:rsid w:val="00BD46AB"/>
    <w:rsid w:val="00BD4B3C"/>
    <w:rsid w:val="00BD529E"/>
    <w:rsid w:val="00BD5DFD"/>
    <w:rsid w:val="00BD5EB9"/>
    <w:rsid w:val="00BD5EE1"/>
    <w:rsid w:val="00BD643B"/>
    <w:rsid w:val="00BD6C92"/>
    <w:rsid w:val="00BD6CA8"/>
    <w:rsid w:val="00BD72AD"/>
    <w:rsid w:val="00BD755F"/>
    <w:rsid w:val="00BD7E1C"/>
    <w:rsid w:val="00BE09B4"/>
    <w:rsid w:val="00BE148E"/>
    <w:rsid w:val="00BE158A"/>
    <w:rsid w:val="00BE1D7F"/>
    <w:rsid w:val="00BE3BD6"/>
    <w:rsid w:val="00BE3D65"/>
    <w:rsid w:val="00BE42C0"/>
    <w:rsid w:val="00BE4D15"/>
    <w:rsid w:val="00BE4D44"/>
    <w:rsid w:val="00BE526D"/>
    <w:rsid w:val="00BE576A"/>
    <w:rsid w:val="00BF0E95"/>
    <w:rsid w:val="00BF12F3"/>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C008D3"/>
    <w:rsid w:val="00C016F6"/>
    <w:rsid w:val="00C01F5C"/>
    <w:rsid w:val="00C03E58"/>
    <w:rsid w:val="00C0563D"/>
    <w:rsid w:val="00C0592A"/>
    <w:rsid w:val="00C05A27"/>
    <w:rsid w:val="00C06C20"/>
    <w:rsid w:val="00C077FA"/>
    <w:rsid w:val="00C07AF3"/>
    <w:rsid w:val="00C1061B"/>
    <w:rsid w:val="00C10801"/>
    <w:rsid w:val="00C108F6"/>
    <w:rsid w:val="00C116E7"/>
    <w:rsid w:val="00C127BC"/>
    <w:rsid w:val="00C12F3A"/>
    <w:rsid w:val="00C137AF"/>
    <w:rsid w:val="00C14464"/>
    <w:rsid w:val="00C15353"/>
    <w:rsid w:val="00C16030"/>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C14"/>
    <w:rsid w:val="00C30E0E"/>
    <w:rsid w:val="00C339CC"/>
    <w:rsid w:val="00C34B48"/>
    <w:rsid w:val="00C35569"/>
    <w:rsid w:val="00C3595E"/>
    <w:rsid w:val="00C35B89"/>
    <w:rsid w:val="00C362CF"/>
    <w:rsid w:val="00C40D11"/>
    <w:rsid w:val="00C40DAE"/>
    <w:rsid w:val="00C4334D"/>
    <w:rsid w:val="00C439DF"/>
    <w:rsid w:val="00C44134"/>
    <w:rsid w:val="00C443E6"/>
    <w:rsid w:val="00C44437"/>
    <w:rsid w:val="00C44727"/>
    <w:rsid w:val="00C452BF"/>
    <w:rsid w:val="00C45C32"/>
    <w:rsid w:val="00C4639E"/>
    <w:rsid w:val="00C5018A"/>
    <w:rsid w:val="00C50E26"/>
    <w:rsid w:val="00C511A5"/>
    <w:rsid w:val="00C51786"/>
    <w:rsid w:val="00C534E7"/>
    <w:rsid w:val="00C538C5"/>
    <w:rsid w:val="00C53D6C"/>
    <w:rsid w:val="00C544D1"/>
    <w:rsid w:val="00C5497D"/>
    <w:rsid w:val="00C54BC2"/>
    <w:rsid w:val="00C54D80"/>
    <w:rsid w:val="00C54D97"/>
    <w:rsid w:val="00C54E7D"/>
    <w:rsid w:val="00C55036"/>
    <w:rsid w:val="00C5514F"/>
    <w:rsid w:val="00C55B24"/>
    <w:rsid w:val="00C564C5"/>
    <w:rsid w:val="00C56F47"/>
    <w:rsid w:val="00C60CD8"/>
    <w:rsid w:val="00C60F0E"/>
    <w:rsid w:val="00C60F7E"/>
    <w:rsid w:val="00C61A14"/>
    <w:rsid w:val="00C62101"/>
    <w:rsid w:val="00C632C0"/>
    <w:rsid w:val="00C6363F"/>
    <w:rsid w:val="00C64260"/>
    <w:rsid w:val="00C65840"/>
    <w:rsid w:val="00C662AA"/>
    <w:rsid w:val="00C6647C"/>
    <w:rsid w:val="00C666B5"/>
    <w:rsid w:val="00C66747"/>
    <w:rsid w:val="00C6691E"/>
    <w:rsid w:val="00C671F5"/>
    <w:rsid w:val="00C700A0"/>
    <w:rsid w:val="00C70420"/>
    <w:rsid w:val="00C7070A"/>
    <w:rsid w:val="00C72B51"/>
    <w:rsid w:val="00C73A07"/>
    <w:rsid w:val="00C740A4"/>
    <w:rsid w:val="00C744FB"/>
    <w:rsid w:val="00C74623"/>
    <w:rsid w:val="00C7549C"/>
    <w:rsid w:val="00C75942"/>
    <w:rsid w:val="00C75DB7"/>
    <w:rsid w:val="00C76467"/>
    <w:rsid w:val="00C767C6"/>
    <w:rsid w:val="00C77988"/>
    <w:rsid w:val="00C77BF0"/>
    <w:rsid w:val="00C77EE6"/>
    <w:rsid w:val="00C800FA"/>
    <w:rsid w:val="00C805A8"/>
    <w:rsid w:val="00C815DE"/>
    <w:rsid w:val="00C81633"/>
    <w:rsid w:val="00C818D1"/>
    <w:rsid w:val="00C8230D"/>
    <w:rsid w:val="00C829E9"/>
    <w:rsid w:val="00C82AA1"/>
    <w:rsid w:val="00C83D61"/>
    <w:rsid w:val="00C85F3D"/>
    <w:rsid w:val="00C86823"/>
    <w:rsid w:val="00C86CF3"/>
    <w:rsid w:val="00C9104D"/>
    <w:rsid w:val="00C91599"/>
    <w:rsid w:val="00C924FD"/>
    <w:rsid w:val="00C926EC"/>
    <w:rsid w:val="00C92845"/>
    <w:rsid w:val="00C92E96"/>
    <w:rsid w:val="00C93001"/>
    <w:rsid w:val="00C93DD5"/>
    <w:rsid w:val="00C9416B"/>
    <w:rsid w:val="00C94407"/>
    <w:rsid w:val="00C94AEB"/>
    <w:rsid w:val="00C94B44"/>
    <w:rsid w:val="00C94B85"/>
    <w:rsid w:val="00C94F54"/>
    <w:rsid w:val="00C95049"/>
    <w:rsid w:val="00C95109"/>
    <w:rsid w:val="00C95629"/>
    <w:rsid w:val="00C95F6D"/>
    <w:rsid w:val="00C9613C"/>
    <w:rsid w:val="00C97276"/>
    <w:rsid w:val="00C97392"/>
    <w:rsid w:val="00C97D29"/>
    <w:rsid w:val="00C97FCC"/>
    <w:rsid w:val="00CA05CB"/>
    <w:rsid w:val="00CA1591"/>
    <w:rsid w:val="00CA298E"/>
    <w:rsid w:val="00CA2D4D"/>
    <w:rsid w:val="00CA37F1"/>
    <w:rsid w:val="00CA37FD"/>
    <w:rsid w:val="00CA4323"/>
    <w:rsid w:val="00CA441F"/>
    <w:rsid w:val="00CA53BB"/>
    <w:rsid w:val="00CA6314"/>
    <w:rsid w:val="00CB0673"/>
    <w:rsid w:val="00CB0A18"/>
    <w:rsid w:val="00CB10C9"/>
    <w:rsid w:val="00CB2426"/>
    <w:rsid w:val="00CB2DAF"/>
    <w:rsid w:val="00CB34F4"/>
    <w:rsid w:val="00CB5582"/>
    <w:rsid w:val="00CB5C6D"/>
    <w:rsid w:val="00CB670F"/>
    <w:rsid w:val="00CB68BC"/>
    <w:rsid w:val="00CB6C1E"/>
    <w:rsid w:val="00CB710A"/>
    <w:rsid w:val="00CB78C0"/>
    <w:rsid w:val="00CB7CFC"/>
    <w:rsid w:val="00CC41E7"/>
    <w:rsid w:val="00CC4605"/>
    <w:rsid w:val="00CC4E12"/>
    <w:rsid w:val="00CC632F"/>
    <w:rsid w:val="00CC7CB8"/>
    <w:rsid w:val="00CD06A4"/>
    <w:rsid w:val="00CD1431"/>
    <w:rsid w:val="00CD17D1"/>
    <w:rsid w:val="00CD1A8E"/>
    <w:rsid w:val="00CD1FBE"/>
    <w:rsid w:val="00CD2234"/>
    <w:rsid w:val="00CD2D05"/>
    <w:rsid w:val="00CD4194"/>
    <w:rsid w:val="00CD4B83"/>
    <w:rsid w:val="00CD6D7A"/>
    <w:rsid w:val="00CD6E43"/>
    <w:rsid w:val="00CD70E4"/>
    <w:rsid w:val="00CD7378"/>
    <w:rsid w:val="00CD780E"/>
    <w:rsid w:val="00CE0A6D"/>
    <w:rsid w:val="00CE22A6"/>
    <w:rsid w:val="00CE2613"/>
    <w:rsid w:val="00CE29B3"/>
    <w:rsid w:val="00CE4413"/>
    <w:rsid w:val="00CE49A0"/>
    <w:rsid w:val="00CE4B29"/>
    <w:rsid w:val="00CE4D1A"/>
    <w:rsid w:val="00CE5353"/>
    <w:rsid w:val="00CE55F7"/>
    <w:rsid w:val="00CE6BA3"/>
    <w:rsid w:val="00CF0C31"/>
    <w:rsid w:val="00CF1A4D"/>
    <w:rsid w:val="00CF2044"/>
    <w:rsid w:val="00CF2616"/>
    <w:rsid w:val="00CF2623"/>
    <w:rsid w:val="00CF27C7"/>
    <w:rsid w:val="00CF29BD"/>
    <w:rsid w:val="00CF3A66"/>
    <w:rsid w:val="00CF4281"/>
    <w:rsid w:val="00CF4847"/>
    <w:rsid w:val="00CF57AD"/>
    <w:rsid w:val="00CF5CCE"/>
    <w:rsid w:val="00CF635B"/>
    <w:rsid w:val="00CF6B63"/>
    <w:rsid w:val="00CF6E07"/>
    <w:rsid w:val="00CF7DD1"/>
    <w:rsid w:val="00D00D4B"/>
    <w:rsid w:val="00D01007"/>
    <w:rsid w:val="00D01D96"/>
    <w:rsid w:val="00D02738"/>
    <w:rsid w:val="00D0378D"/>
    <w:rsid w:val="00D039F2"/>
    <w:rsid w:val="00D03D6D"/>
    <w:rsid w:val="00D062EC"/>
    <w:rsid w:val="00D065E4"/>
    <w:rsid w:val="00D0762C"/>
    <w:rsid w:val="00D10ADF"/>
    <w:rsid w:val="00D10FCF"/>
    <w:rsid w:val="00D1374B"/>
    <w:rsid w:val="00D142FB"/>
    <w:rsid w:val="00D17138"/>
    <w:rsid w:val="00D17B40"/>
    <w:rsid w:val="00D201B8"/>
    <w:rsid w:val="00D2246F"/>
    <w:rsid w:val="00D22A8C"/>
    <w:rsid w:val="00D23E14"/>
    <w:rsid w:val="00D24779"/>
    <w:rsid w:val="00D256B3"/>
    <w:rsid w:val="00D26EC2"/>
    <w:rsid w:val="00D277B4"/>
    <w:rsid w:val="00D27E76"/>
    <w:rsid w:val="00D3085F"/>
    <w:rsid w:val="00D308C3"/>
    <w:rsid w:val="00D30B56"/>
    <w:rsid w:val="00D315AE"/>
    <w:rsid w:val="00D356C8"/>
    <w:rsid w:val="00D36C51"/>
    <w:rsid w:val="00D36EB9"/>
    <w:rsid w:val="00D40F3C"/>
    <w:rsid w:val="00D41654"/>
    <w:rsid w:val="00D4245A"/>
    <w:rsid w:val="00D42E61"/>
    <w:rsid w:val="00D4319D"/>
    <w:rsid w:val="00D433C0"/>
    <w:rsid w:val="00D44E61"/>
    <w:rsid w:val="00D45A8D"/>
    <w:rsid w:val="00D46B04"/>
    <w:rsid w:val="00D470A4"/>
    <w:rsid w:val="00D50195"/>
    <w:rsid w:val="00D50DC7"/>
    <w:rsid w:val="00D5133E"/>
    <w:rsid w:val="00D5186F"/>
    <w:rsid w:val="00D51FD1"/>
    <w:rsid w:val="00D52284"/>
    <w:rsid w:val="00D525DB"/>
    <w:rsid w:val="00D54394"/>
    <w:rsid w:val="00D54D99"/>
    <w:rsid w:val="00D55970"/>
    <w:rsid w:val="00D55AA8"/>
    <w:rsid w:val="00D566D9"/>
    <w:rsid w:val="00D573B8"/>
    <w:rsid w:val="00D57BC9"/>
    <w:rsid w:val="00D57DFC"/>
    <w:rsid w:val="00D60417"/>
    <w:rsid w:val="00D60624"/>
    <w:rsid w:val="00D60F67"/>
    <w:rsid w:val="00D61EA4"/>
    <w:rsid w:val="00D62F6E"/>
    <w:rsid w:val="00D64C0C"/>
    <w:rsid w:val="00D65478"/>
    <w:rsid w:val="00D660B7"/>
    <w:rsid w:val="00D6692C"/>
    <w:rsid w:val="00D66AAC"/>
    <w:rsid w:val="00D67350"/>
    <w:rsid w:val="00D704E6"/>
    <w:rsid w:val="00D706F6"/>
    <w:rsid w:val="00D7073C"/>
    <w:rsid w:val="00D70BA8"/>
    <w:rsid w:val="00D71F41"/>
    <w:rsid w:val="00D71FA5"/>
    <w:rsid w:val="00D724B4"/>
    <w:rsid w:val="00D72B6F"/>
    <w:rsid w:val="00D76367"/>
    <w:rsid w:val="00D76BF8"/>
    <w:rsid w:val="00D76CF0"/>
    <w:rsid w:val="00D77405"/>
    <w:rsid w:val="00D77881"/>
    <w:rsid w:val="00D779D2"/>
    <w:rsid w:val="00D77C74"/>
    <w:rsid w:val="00D77C88"/>
    <w:rsid w:val="00D802A7"/>
    <w:rsid w:val="00D806C7"/>
    <w:rsid w:val="00D807E7"/>
    <w:rsid w:val="00D826D5"/>
    <w:rsid w:val="00D83A91"/>
    <w:rsid w:val="00D852CB"/>
    <w:rsid w:val="00D85CA5"/>
    <w:rsid w:val="00D85FEE"/>
    <w:rsid w:val="00D860C9"/>
    <w:rsid w:val="00D86770"/>
    <w:rsid w:val="00D86791"/>
    <w:rsid w:val="00D87DEF"/>
    <w:rsid w:val="00D91EDB"/>
    <w:rsid w:val="00D923A8"/>
    <w:rsid w:val="00D93421"/>
    <w:rsid w:val="00D93C69"/>
    <w:rsid w:val="00D93D8F"/>
    <w:rsid w:val="00D9461C"/>
    <w:rsid w:val="00D95704"/>
    <w:rsid w:val="00D97355"/>
    <w:rsid w:val="00DA0E4B"/>
    <w:rsid w:val="00DA0EF9"/>
    <w:rsid w:val="00DA1570"/>
    <w:rsid w:val="00DA2125"/>
    <w:rsid w:val="00DA3C78"/>
    <w:rsid w:val="00DA3FC1"/>
    <w:rsid w:val="00DA4172"/>
    <w:rsid w:val="00DA45D2"/>
    <w:rsid w:val="00DA6D64"/>
    <w:rsid w:val="00DA7425"/>
    <w:rsid w:val="00DA77C2"/>
    <w:rsid w:val="00DA7A09"/>
    <w:rsid w:val="00DA7E07"/>
    <w:rsid w:val="00DB05B7"/>
    <w:rsid w:val="00DB12FC"/>
    <w:rsid w:val="00DB171F"/>
    <w:rsid w:val="00DB1C0D"/>
    <w:rsid w:val="00DB3ECF"/>
    <w:rsid w:val="00DB4AA6"/>
    <w:rsid w:val="00DB61DF"/>
    <w:rsid w:val="00DB707E"/>
    <w:rsid w:val="00DB73E7"/>
    <w:rsid w:val="00DB7908"/>
    <w:rsid w:val="00DB7BB8"/>
    <w:rsid w:val="00DB7E86"/>
    <w:rsid w:val="00DC0013"/>
    <w:rsid w:val="00DC1579"/>
    <w:rsid w:val="00DC20B4"/>
    <w:rsid w:val="00DC2121"/>
    <w:rsid w:val="00DC2278"/>
    <w:rsid w:val="00DC314D"/>
    <w:rsid w:val="00DC339B"/>
    <w:rsid w:val="00DC50C0"/>
    <w:rsid w:val="00DC6961"/>
    <w:rsid w:val="00DD0B55"/>
    <w:rsid w:val="00DD1C84"/>
    <w:rsid w:val="00DD20CF"/>
    <w:rsid w:val="00DD28C3"/>
    <w:rsid w:val="00DD2A26"/>
    <w:rsid w:val="00DD3B23"/>
    <w:rsid w:val="00DD3FF2"/>
    <w:rsid w:val="00DD49D8"/>
    <w:rsid w:val="00DD6C92"/>
    <w:rsid w:val="00DD6D69"/>
    <w:rsid w:val="00DE012B"/>
    <w:rsid w:val="00DE0E4A"/>
    <w:rsid w:val="00DE20AB"/>
    <w:rsid w:val="00DE2468"/>
    <w:rsid w:val="00DE343D"/>
    <w:rsid w:val="00DE3B22"/>
    <w:rsid w:val="00DE3F3A"/>
    <w:rsid w:val="00DE59AD"/>
    <w:rsid w:val="00DE5A1C"/>
    <w:rsid w:val="00DE7CEF"/>
    <w:rsid w:val="00DF1353"/>
    <w:rsid w:val="00DF1705"/>
    <w:rsid w:val="00DF297E"/>
    <w:rsid w:val="00DF35D2"/>
    <w:rsid w:val="00DF541F"/>
    <w:rsid w:val="00DF586C"/>
    <w:rsid w:val="00DF5C04"/>
    <w:rsid w:val="00DF672C"/>
    <w:rsid w:val="00DF7349"/>
    <w:rsid w:val="00E0015E"/>
    <w:rsid w:val="00E005F5"/>
    <w:rsid w:val="00E0152B"/>
    <w:rsid w:val="00E01C41"/>
    <w:rsid w:val="00E0215B"/>
    <w:rsid w:val="00E02E23"/>
    <w:rsid w:val="00E03AAD"/>
    <w:rsid w:val="00E04CBE"/>
    <w:rsid w:val="00E0575A"/>
    <w:rsid w:val="00E05C48"/>
    <w:rsid w:val="00E068F9"/>
    <w:rsid w:val="00E06AC0"/>
    <w:rsid w:val="00E06D7D"/>
    <w:rsid w:val="00E06E46"/>
    <w:rsid w:val="00E0774C"/>
    <w:rsid w:val="00E101AF"/>
    <w:rsid w:val="00E10BF6"/>
    <w:rsid w:val="00E11037"/>
    <w:rsid w:val="00E114BE"/>
    <w:rsid w:val="00E12737"/>
    <w:rsid w:val="00E129C1"/>
    <w:rsid w:val="00E13089"/>
    <w:rsid w:val="00E13460"/>
    <w:rsid w:val="00E14515"/>
    <w:rsid w:val="00E1544B"/>
    <w:rsid w:val="00E15A16"/>
    <w:rsid w:val="00E15C1B"/>
    <w:rsid w:val="00E17C96"/>
    <w:rsid w:val="00E203F6"/>
    <w:rsid w:val="00E211DD"/>
    <w:rsid w:val="00E2142B"/>
    <w:rsid w:val="00E21A05"/>
    <w:rsid w:val="00E226FC"/>
    <w:rsid w:val="00E24B22"/>
    <w:rsid w:val="00E2595F"/>
    <w:rsid w:val="00E2688B"/>
    <w:rsid w:val="00E271B8"/>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7CB6"/>
    <w:rsid w:val="00E47D48"/>
    <w:rsid w:val="00E500C9"/>
    <w:rsid w:val="00E5059A"/>
    <w:rsid w:val="00E50B5D"/>
    <w:rsid w:val="00E52CC6"/>
    <w:rsid w:val="00E537A1"/>
    <w:rsid w:val="00E54DDC"/>
    <w:rsid w:val="00E56189"/>
    <w:rsid w:val="00E566E2"/>
    <w:rsid w:val="00E56934"/>
    <w:rsid w:val="00E56A63"/>
    <w:rsid w:val="00E61DA1"/>
    <w:rsid w:val="00E622BA"/>
    <w:rsid w:val="00E62691"/>
    <w:rsid w:val="00E62F66"/>
    <w:rsid w:val="00E63075"/>
    <w:rsid w:val="00E63295"/>
    <w:rsid w:val="00E63914"/>
    <w:rsid w:val="00E641BF"/>
    <w:rsid w:val="00E64949"/>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6029"/>
    <w:rsid w:val="00E960DE"/>
    <w:rsid w:val="00E970FD"/>
    <w:rsid w:val="00E971BD"/>
    <w:rsid w:val="00E97809"/>
    <w:rsid w:val="00EA14B3"/>
    <w:rsid w:val="00EA15FB"/>
    <w:rsid w:val="00EA16F5"/>
    <w:rsid w:val="00EA1BBB"/>
    <w:rsid w:val="00EA43E2"/>
    <w:rsid w:val="00EA5FFA"/>
    <w:rsid w:val="00EA780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274"/>
    <w:rsid w:val="00EC58B9"/>
    <w:rsid w:val="00EC67FB"/>
    <w:rsid w:val="00EC6888"/>
    <w:rsid w:val="00EC6DCA"/>
    <w:rsid w:val="00EC71FC"/>
    <w:rsid w:val="00EC7A64"/>
    <w:rsid w:val="00ED02D4"/>
    <w:rsid w:val="00ED0828"/>
    <w:rsid w:val="00ED0DDD"/>
    <w:rsid w:val="00ED3EDD"/>
    <w:rsid w:val="00ED476D"/>
    <w:rsid w:val="00ED5529"/>
    <w:rsid w:val="00ED5DC8"/>
    <w:rsid w:val="00EE08F1"/>
    <w:rsid w:val="00EE1012"/>
    <w:rsid w:val="00EE1045"/>
    <w:rsid w:val="00EE16D1"/>
    <w:rsid w:val="00EE1ED7"/>
    <w:rsid w:val="00EE29D7"/>
    <w:rsid w:val="00EE2C15"/>
    <w:rsid w:val="00EE2F90"/>
    <w:rsid w:val="00EE441F"/>
    <w:rsid w:val="00EE48B9"/>
    <w:rsid w:val="00EE64D6"/>
    <w:rsid w:val="00EE6B77"/>
    <w:rsid w:val="00EE6BE0"/>
    <w:rsid w:val="00EE7A8F"/>
    <w:rsid w:val="00EF07AA"/>
    <w:rsid w:val="00EF0872"/>
    <w:rsid w:val="00EF09B2"/>
    <w:rsid w:val="00EF20B7"/>
    <w:rsid w:val="00EF25F3"/>
    <w:rsid w:val="00EF29FC"/>
    <w:rsid w:val="00EF2D77"/>
    <w:rsid w:val="00EF3012"/>
    <w:rsid w:val="00EF3B17"/>
    <w:rsid w:val="00EF3BB0"/>
    <w:rsid w:val="00EF4230"/>
    <w:rsid w:val="00EF4A91"/>
    <w:rsid w:val="00EF4AD8"/>
    <w:rsid w:val="00EF4E63"/>
    <w:rsid w:val="00EF564B"/>
    <w:rsid w:val="00EF5A4C"/>
    <w:rsid w:val="00EF5AE2"/>
    <w:rsid w:val="00EF60AD"/>
    <w:rsid w:val="00EF6CB3"/>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194A"/>
    <w:rsid w:val="00F21A88"/>
    <w:rsid w:val="00F22916"/>
    <w:rsid w:val="00F23254"/>
    <w:rsid w:val="00F242E3"/>
    <w:rsid w:val="00F24600"/>
    <w:rsid w:val="00F24ABF"/>
    <w:rsid w:val="00F24FB2"/>
    <w:rsid w:val="00F250C0"/>
    <w:rsid w:val="00F253CB"/>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520D"/>
    <w:rsid w:val="00F4520F"/>
    <w:rsid w:val="00F454A9"/>
    <w:rsid w:val="00F4712E"/>
    <w:rsid w:val="00F47F03"/>
    <w:rsid w:val="00F503AA"/>
    <w:rsid w:val="00F507E0"/>
    <w:rsid w:val="00F51E4E"/>
    <w:rsid w:val="00F51EF3"/>
    <w:rsid w:val="00F52319"/>
    <w:rsid w:val="00F52766"/>
    <w:rsid w:val="00F5460A"/>
    <w:rsid w:val="00F567A7"/>
    <w:rsid w:val="00F6154A"/>
    <w:rsid w:val="00F61B0C"/>
    <w:rsid w:val="00F63B39"/>
    <w:rsid w:val="00F63B81"/>
    <w:rsid w:val="00F63D89"/>
    <w:rsid w:val="00F6432F"/>
    <w:rsid w:val="00F64410"/>
    <w:rsid w:val="00F64A1C"/>
    <w:rsid w:val="00F65BD3"/>
    <w:rsid w:val="00F6680E"/>
    <w:rsid w:val="00F6751F"/>
    <w:rsid w:val="00F679A2"/>
    <w:rsid w:val="00F70412"/>
    <w:rsid w:val="00F7222D"/>
    <w:rsid w:val="00F7249D"/>
    <w:rsid w:val="00F72EAA"/>
    <w:rsid w:val="00F74245"/>
    <w:rsid w:val="00F74B1F"/>
    <w:rsid w:val="00F75C5A"/>
    <w:rsid w:val="00F761F3"/>
    <w:rsid w:val="00F775AC"/>
    <w:rsid w:val="00F778E3"/>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29E5"/>
    <w:rsid w:val="00F92E49"/>
    <w:rsid w:val="00F93B1C"/>
    <w:rsid w:val="00F94137"/>
    <w:rsid w:val="00F944BF"/>
    <w:rsid w:val="00F9489B"/>
    <w:rsid w:val="00F94EB4"/>
    <w:rsid w:val="00F9553F"/>
    <w:rsid w:val="00F95927"/>
    <w:rsid w:val="00F96E40"/>
    <w:rsid w:val="00F97CDD"/>
    <w:rsid w:val="00F97EA0"/>
    <w:rsid w:val="00FA0D5C"/>
    <w:rsid w:val="00FA11B2"/>
    <w:rsid w:val="00FA1E2F"/>
    <w:rsid w:val="00FA2E38"/>
    <w:rsid w:val="00FA2FF8"/>
    <w:rsid w:val="00FA3438"/>
    <w:rsid w:val="00FA4314"/>
    <w:rsid w:val="00FA47B1"/>
    <w:rsid w:val="00FA5004"/>
    <w:rsid w:val="00FA656F"/>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DB9"/>
    <w:rsid w:val="00FC41F1"/>
    <w:rsid w:val="00FC4F1F"/>
    <w:rsid w:val="00FC538F"/>
    <w:rsid w:val="00FC53C5"/>
    <w:rsid w:val="00FC68D6"/>
    <w:rsid w:val="00FC6B1D"/>
    <w:rsid w:val="00FC72C1"/>
    <w:rsid w:val="00FD083E"/>
    <w:rsid w:val="00FD17AE"/>
    <w:rsid w:val="00FD1E22"/>
    <w:rsid w:val="00FD28A9"/>
    <w:rsid w:val="00FD2DEB"/>
    <w:rsid w:val="00FD30CD"/>
    <w:rsid w:val="00FD33CB"/>
    <w:rsid w:val="00FD5321"/>
    <w:rsid w:val="00FD55C3"/>
    <w:rsid w:val="00FD5696"/>
    <w:rsid w:val="00FD5D49"/>
    <w:rsid w:val="00FD5EAA"/>
    <w:rsid w:val="00FD601F"/>
    <w:rsid w:val="00FD60DD"/>
    <w:rsid w:val="00FD64F0"/>
    <w:rsid w:val="00FD663F"/>
    <w:rsid w:val="00FD6E25"/>
    <w:rsid w:val="00FD7A7E"/>
    <w:rsid w:val="00FE06FE"/>
    <w:rsid w:val="00FE0B48"/>
    <w:rsid w:val="00FE3142"/>
    <w:rsid w:val="00FE46D8"/>
    <w:rsid w:val="00FE4B51"/>
    <w:rsid w:val="00FE5FAC"/>
    <w:rsid w:val="00FE669B"/>
    <w:rsid w:val="00FE7B84"/>
    <w:rsid w:val="00FF0C82"/>
    <w:rsid w:val="00FF152C"/>
    <w:rsid w:val="00FF1645"/>
    <w:rsid w:val="00FF173C"/>
    <w:rsid w:val="00FF18C8"/>
    <w:rsid w:val="00FF241D"/>
    <w:rsid w:val="00FF2B8D"/>
    <w:rsid w:val="00FF3270"/>
    <w:rsid w:val="00FF362C"/>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D7B76D-278D-4060-B798-241BCA8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uiPriority w:val="99"/>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9"/>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uiPriority w:val="99"/>
    <w:rsid w:val="00C1061B"/>
    <w:pPr>
      <w:spacing w:after="120" w:line="480" w:lineRule="auto"/>
      <w:ind w:left="283"/>
    </w:pPr>
  </w:style>
  <w:style w:type="character" w:customStyle="1" w:styleId="25">
    <w:name w:val="Основной текст с отступом 2 Знак"/>
    <w:link w:val="24"/>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6574F5"/>
    <w:pPr>
      <w:tabs>
        <w:tab w:val="center" w:pos="4677"/>
        <w:tab w:val="right" w:pos="9355"/>
      </w:tabs>
    </w:pPr>
  </w:style>
  <w:style w:type="character" w:customStyle="1" w:styleId="af">
    <w:name w:val="Нижний колонтитул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uiPriority w:val="99"/>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uiPriority w:val="99"/>
    <w:locked/>
    <w:rsid w:val="007C0B35"/>
    <w:rPr>
      <w:rFonts w:cs="Times New Roman"/>
      <w:sz w:val="24"/>
      <w:szCs w:val="24"/>
      <w:lang w:val="ru-RU" w:eastAsia="ru-RU"/>
    </w:rPr>
  </w:style>
  <w:style w:type="paragraph" w:styleId="af1">
    <w:name w:val="Body Text Indent"/>
    <w:basedOn w:val="a4"/>
    <w:link w:val="af2"/>
    <w:uiPriority w:val="99"/>
    <w:rsid w:val="007C0B35"/>
    <w:pPr>
      <w:spacing w:after="120"/>
      <w:ind w:left="283"/>
    </w:pPr>
  </w:style>
  <w:style w:type="character" w:customStyle="1" w:styleId="af2">
    <w:name w:val="Основной текст с отступом Знак"/>
    <w:link w:val="af1"/>
    <w:uiPriority w:val="99"/>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uiPriority w:val="99"/>
    <w:rsid w:val="00C62101"/>
    <w:pPr>
      <w:tabs>
        <w:tab w:val="num" w:pos="2471"/>
      </w:tabs>
      <w:ind w:left="2471" w:hanging="851"/>
      <w:jc w:val="both"/>
    </w:pPr>
    <w:rPr>
      <w:sz w:val="28"/>
      <w:szCs w:val="28"/>
    </w:rPr>
  </w:style>
  <w:style w:type="paragraph" w:customStyle="1" w:styleId="-0">
    <w:name w:val="Контракт-подподпункт"/>
    <w:basedOn w:val="a4"/>
    <w:uiPriority w:val="99"/>
    <w:rsid w:val="00C62101"/>
    <w:pPr>
      <w:numPr>
        <w:ilvl w:val="3"/>
        <w:numId w:val="1"/>
      </w:numPr>
      <w:jc w:val="both"/>
    </w:pPr>
    <w:rPr>
      <w:sz w:val="28"/>
      <w:szCs w:val="28"/>
    </w:rPr>
  </w:style>
  <w:style w:type="paragraph" w:styleId="af5">
    <w:name w:val="Normal (Web)"/>
    <w:aliases w:val="Обычный (Web)"/>
    <w:basedOn w:val="a4"/>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6">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uiPriority w:val="99"/>
    <w:rsid w:val="00CE0A6D"/>
    <w:pPr>
      <w:spacing w:line="312" w:lineRule="auto"/>
      <w:ind w:left="720"/>
      <w:jc w:val="both"/>
    </w:pPr>
    <w:rPr>
      <w:lang w:eastAsia="en-US"/>
    </w:rPr>
  </w:style>
  <w:style w:type="character" w:customStyle="1" w:styleId="af7">
    <w:name w:val="Стандартный Знак"/>
    <w:link w:val="af8"/>
    <w:locked/>
    <w:rsid w:val="009C21DB"/>
    <w:rPr>
      <w:sz w:val="24"/>
      <w:lang w:val="en-US"/>
    </w:rPr>
  </w:style>
  <w:style w:type="paragraph" w:customStyle="1" w:styleId="af8">
    <w:name w:val="Стандартный"/>
    <w:basedOn w:val="a4"/>
    <w:link w:val="af7"/>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9">
    <w:name w:val="Таблица заголовок Знак"/>
    <w:link w:val="afa"/>
    <w:locked/>
    <w:rsid w:val="00C108F6"/>
    <w:rPr>
      <w:b/>
      <w:kern w:val="28"/>
      <w:sz w:val="24"/>
      <w:lang w:val="en-US"/>
    </w:rPr>
  </w:style>
  <w:style w:type="paragraph" w:customStyle="1" w:styleId="afa">
    <w:name w:val="Таблица заголовок"/>
    <w:basedOn w:val="afb"/>
    <w:link w:val="af9"/>
    <w:rsid w:val="00C108F6"/>
    <w:pPr>
      <w:keepNext/>
      <w:spacing w:before="120" w:after="120" w:line="312" w:lineRule="auto"/>
      <w:outlineLvl w:val="9"/>
    </w:pPr>
    <w:rPr>
      <w:rFonts w:ascii="Times New Roman" w:hAnsi="Times New Roman"/>
      <w:bCs w:val="0"/>
      <w:sz w:val="24"/>
      <w:szCs w:val="20"/>
      <w:lang w:val="en-US"/>
    </w:rPr>
  </w:style>
  <w:style w:type="paragraph" w:styleId="afb">
    <w:name w:val="Title"/>
    <w:basedOn w:val="a4"/>
    <w:link w:val="afc"/>
    <w:uiPriority w:val="99"/>
    <w:qFormat/>
    <w:rsid w:val="00C108F6"/>
    <w:pPr>
      <w:spacing w:before="240" w:after="60"/>
      <w:jc w:val="center"/>
      <w:outlineLvl w:val="0"/>
    </w:pPr>
    <w:rPr>
      <w:rFonts w:ascii="Arial" w:hAnsi="Arial"/>
      <w:b/>
      <w:bCs/>
      <w:kern w:val="28"/>
      <w:sz w:val="32"/>
      <w:szCs w:val="32"/>
    </w:rPr>
  </w:style>
  <w:style w:type="character" w:customStyle="1" w:styleId="afc">
    <w:name w:val="Название Знак"/>
    <w:link w:val="afb"/>
    <w:uiPriority w:val="99"/>
    <w:locked/>
    <w:rsid w:val="005B678A"/>
    <w:rPr>
      <w:rFonts w:ascii="Arial" w:hAnsi="Arial" w:cs="Arial"/>
      <w:b/>
      <w:bCs/>
      <w:kern w:val="28"/>
      <w:sz w:val="32"/>
      <w:szCs w:val="32"/>
    </w:rPr>
  </w:style>
  <w:style w:type="character" w:customStyle="1" w:styleId="afd">
    <w:name w:val="Название таблицы Знак"/>
    <w:link w:val="afe"/>
    <w:locked/>
    <w:rsid w:val="00C108F6"/>
    <w:rPr>
      <w:b/>
      <w:sz w:val="18"/>
      <w:lang w:val="en-US"/>
    </w:rPr>
  </w:style>
  <w:style w:type="paragraph" w:customStyle="1" w:styleId="afe">
    <w:name w:val="Название таблицы"/>
    <w:basedOn w:val="a4"/>
    <w:link w:val="afd"/>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
    <w:name w:val="Plain Text"/>
    <w:basedOn w:val="a4"/>
    <w:link w:val="aff0"/>
    <w:rsid w:val="0031649A"/>
    <w:rPr>
      <w:rFonts w:ascii="Calibri" w:hAnsi="Calibri"/>
      <w:sz w:val="22"/>
      <w:szCs w:val="22"/>
      <w:lang w:eastAsia="en-US"/>
    </w:rPr>
  </w:style>
  <w:style w:type="character" w:customStyle="1" w:styleId="aff0">
    <w:name w:val="Текст Знак"/>
    <w:link w:val="aff"/>
    <w:locked/>
    <w:rsid w:val="0031649A"/>
    <w:rPr>
      <w:rFonts w:ascii="Calibri" w:hAnsi="Calibri" w:cs="Calibri"/>
      <w:sz w:val="22"/>
      <w:szCs w:val="22"/>
      <w:lang w:val="ru-RU" w:eastAsia="en-US"/>
    </w:rPr>
  </w:style>
  <w:style w:type="character" w:customStyle="1" w:styleId="aff1">
    <w:name w:val="Норм. текст Знак"/>
    <w:link w:val="aff2"/>
    <w:locked/>
    <w:rsid w:val="004F1686"/>
  </w:style>
  <w:style w:type="paragraph" w:customStyle="1" w:styleId="aff2">
    <w:name w:val="Норм. текст"/>
    <w:basedOn w:val="a4"/>
    <w:link w:val="aff1"/>
    <w:rsid w:val="004F1686"/>
    <w:pPr>
      <w:spacing w:before="120"/>
      <w:ind w:firstLine="902"/>
      <w:jc w:val="both"/>
    </w:pPr>
    <w:rPr>
      <w:sz w:val="20"/>
      <w:szCs w:val="20"/>
    </w:rPr>
  </w:style>
  <w:style w:type="paragraph" w:customStyle="1" w:styleId="aff3">
    <w:name w:val="Пункт"/>
    <w:basedOn w:val="a4"/>
    <w:rsid w:val="006E7F9C"/>
    <w:pPr>
      <w:tabs>
        <w:tab w:val="num" w:pos="1980"/>
      </w:tabs>
      <w:ind w:left="1404" w:hanging="504"/>
      <w:jc w:val="both"/>
    </w:pPr>
  </w:style>
  <w:style w:type="paragraph" w:customStyle="1" w:styleId="aff4">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5">
    <w:name w:val="Balloon Text"/>
    <w:basedOn w:val="a4"/>
    <w:link w:val="aff6"/>
    <w:uiPriority w:val="99"/>
    <w:semiHidden/>
    <w:rsid w:val="004975E2"/>
    <w:rPr>
      <w:rFonts w:ascii="Tahoma" w:hAnsi="Tahoma"/>
      <w:sz w:val="16"/>
      <w:szCs w:val="16"/>
    </w:rPr>
  </w:style>
  <w:style w:type="character" w:customStyle="1" w:styleId="aff6">
    <w:name w:val="Текст выноски Знак"/>
    <w:link w:val="aff5"/>
    <w:uiPriority w:val="99"/>
    <w:locked/>
    <w:rsid w:val="004975E2"/>
    <w:rPr>
      <w:rFonts w:ascii="Tahoma" w:hAnsi="Tahoma" w:cs="Tahoma"/>
      <w:sz w:val="16"/>
      <w:szCs w:val="16"/>
    </w:rPr>
  </w:style>
  <w:style w:type="paragraph" w:styleId="26">
    <w:name w:val="Body Text 2"/>
    <w:aliases w:val="текст"/>
    <w:basedOn w:val="a4"/>
    <w:link w:val="27"/>
    <w:uiPriority w:val="99"/>
    <w:rsid w:val="00392155"/>
    <w:pPr>
      <w:spacing w:after="120" w:line="480" w:lineRule="auto"/>
    </w:pPr>
  </w:style>
  <w:style w:type="character" w:customStyle="1" w:styleId="27">
    <w:name w:val="Основной текст 2 Знак"/>
    <w:aliases w:val="текст Знак"/>
    <w:link w:val="26"/>
    <w:uiPriority w:val="99"/>
    <w:locked/>
    <w:rsid w:val="00392155"/>
    <w:rPr>
      <w:rFonts w:cs="Times New Roman"/>
      <w:sz w:val="24"/>
      <w:szCs w:val="24"/>
    </w:rPr>
  </w:style>
  <w:style w:type="character" w:styleId="aff7">
    <w:name w:val="annotation reference"/>
    <w:uiPriority w:val="99"/>
    <w:rsid w:val="009D5AB9"/>
    <w:rPr>
      <w:rFonts w:cs="Times New Roman"/>
      <w:sz w:val="16"/>
      <w:szCs w:val="16"/>
    </w:rPr>
  </w:style>
  <w:style w:type="paragraph" w:styleId="aff8">
    <w:name w:val="annotation text"/>
    <w:basedOn w:val="a4"/>
    <w:link w:val="aff9"/>
    <w:uiPriority w:val="99"/>
    <w:rsid w:val="009D5AB9"/>
    <w:rPr>
      <w:sz w:val="20"/>
      <w:szCs w:val="20"/>
    </w:rPr>
  </w:style>
  <w:style w:type="character" w:customStyle="1" w:styleId="aff9">
    <w:name w:val="Текст примечания Знак"/>
    <w:link w:val="aff8"/>
    <w:uiPriority w:val="99"/>
    <w:locked/>
    <w:rsid w:val="009D5AB9"/>
    <w:rPr>
      <w:rFonts w:cs="Times New Roman"/>
    </w:rPr>
  </w:style>
  <w:style w:type="paragraph" w:styleId="affa">
    <w:name w:val="annotation subject"/>
    <w:basedOn w:val="aff8"/>
    <w:next w:val="aff8"/>
    <w:link w:val="affb"/>
    <w:uiPriority w:val="99"/>
    <w:rsid w:val="009D5AB9"/>
    <w:rPr>
      <w:b/>
      <w:bCs/>
    </w:rPr>
  </w:style>
  <w:style w:type="character" w:customStyle="1" w:styleId="affb">
    <w:name w:val="Тема примечания Знак"/>
    <w:link w:val="affa"/>
    <w:uiPriority w:val="99"/>
    <w:locked/>
    <w:rsid w:val="009D5AB9"/>
    <w:rPr>
      <w:rFonts w:cs="Times New Roman"/>
      <w:b/>
      <w:bCs/>
    </w:rPr>
  </w:style>
  <w:style w:type="character" w:styleId="affc">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uiPriority w:val="39"/>
    <w:rsid w:val="00E96029"/>
    <w:pPr>
      <w:spacing w:after="100" w:line="276" w:lineRule="auto"/>
    </w:pPr>
    <w:rPr>
      <w:rFonts w:ascii="Calibri" w:hAnsi="Calibri" w:cs="Calibri"/>
      <w:sz w:val="22"/>
      <w:szCs w:val="22"/>
      <w:lang w:eastAsia="en-US"/>
    </w:rPr>
  </w:style>
  <w:style w:type="paragraph" w:styleId="35">
    <w:name w:val="toc 3"/>
    <w:basedOn w:val="a4"/>
    <w:next w:val="a4"/>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uiPriority w:val="99"/>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uiPriority w:val="99"/>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4"/>
    <w:uiPriority w:val="99"/>
    <w:rsid w:val="00DB171F"/>
    <w:pPr>
      <w:widowControl w:val="0"/>
      <w:tabs>
        <w:tab w:val="num" w:pos="1307"/>
      </w:tabs>
      <w:adjustRightInd w:val="0"/>
      <w:spacing w:after="0" w:line="240" w:lineRule="auto"/>
      <w:ind w:left="1080"/>
      <w:jc w:val="both"/>
      <w:textAlignment w:val="baseline"/>
    </w:pPr>
  </w:style>
  <w:style w:type="paragraph" w:styleId="affd">
    <w:name w:val="endnote text"/>
    <w:basedOn w:val="a4"/>
    <w:link w:val="affe"/>
    <w:semiHidden/>
    <w:rsid w:val="006529F6"/>
    <w:rPr>
      <w:sz w:val="20"/>
      <w:szCs w:val="20"/>
    </w:rPr>
  </w:style>
  <w:style w:type="character" w:customStyle="1" w:styleId="affe">
    <w:name w:val="Текст концевой сноски Знак"/>
    <w:link w:val="affd"/>
    <w:locked/>
    <w:rsid w:val="006529F6"/>
    <w:rPr>
      <w:rFonts w:cs="Times New Roman"/>
    </w:rPr>
  </w:style>
  <w:style w:type="character" w:styleId="afff">
    <w:name w:val="endnote reference"/>
    <w:semiHidden/>
    <w:rsid w:val="006529F6"/>
    <w:rPr>
      <w:rFonts w:cs="Times New Roman"/>
      <w:vertAlign w:val="superscript"/>
    </w:rPr>
  </w:style>
  <w:style w:type="paragraph" w:styleId="a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1"/>
    <w:uiPriority w:val="99"/>
    <w:rsid w:val="006529F6"/>
    <w:rPr>
      <w:sz w:val="20"/>
      <w:szCs w:val="20"/>
    </w:rPr>
  </w:style>
  <w:style w:type="character" w:customStyle="1" w:styleId="a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0"/>
    <w:uiPriority w:val="99"/>
    <w:locked/>
    <w:rsid w:val="006529F6"/>
    <w:rPr>
      <w:rFonts w:cs="Times New Roman"/>
    </w:rPr>
  </w:style>
  <w:style w:type="character" w:styleId="afff2">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3">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4">
    <w:name w:val="!Основной"/>
    <w:link w:val="afff5"/>
    <w:rsid w:val="009B7A26"/>
    <w:pPr>
      <w:keepNext/>
      <w:ind w:firstLine="737"/>
      <w:jc w:val="both"/>
    </w:pPr>
    <w:rPr>
      <w:rFonts w:eastAsia="MS Mincho"/>
      <w:sz w:val="24"/>
      <w:szCs w:val="24"/>
    </w:rPr>
  </w:style>
  <w:style w:type="character" w:customStyle="1" w:styleId="afff5">
    <w:name w:val="!Основной Знак"/>
    <w:link w:val="afff4"/>
    <w:locked/>
    <w:rsid w:val="009B7A26"/>
    <w:rPr>
      <w:rFonts w:eastAsia="MS Mincho"/>
      <w:sz w:val="24"/>
      <w:szCs w:val="24"/>
      <w:lang w:bidi="ar-SA"/>
    </w:rPr>
  </w:style>
  <w:style w:type="paragraph" w:customStyle="1" w:styleId="afff6">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7">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8">
    <w:name w:val="No Spacing"/>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9">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a">
    <w:name w:val="Strong"/>
    <w:uiPriority w:val="22"/>
    <w:qFormat/>
    <w:locked/>
    <w:rsid w:val="007239C9"/>
    <w:rPr>
      <w:b/>
      <w:bCs/>
    </w:rPr>
  </w:style>
  <w:style w:type="paragraph" w:styleId="afffb">
    <w:name w:val="List Paragraph"/>
    <w:basedOn w:val="a4"/>
    <w:link w:val="afffc"/>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d">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c">
    <w:name w:val="Абзац списка Знак"/>
    <w:link w:val="afffb"/>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e">
    <w:name w:val="Основной текст_"/>
    <w:link w:val="2d"/>
    <w:locked/>
    <w:rsid w:val="00EF0872"/>
    <w:rPr>
      <w:shd w:val="clear" w:color="auto" w:fill="FFFFFF"/>
    </w:rPr>
  </w:style>
  <w:style w:type="paragraph" w:customStyle="1" w:styleId="2d">
    <w:name w:val="Основной текст2"/>
    <w:basedOn w:val="a4"/>
    <w:link w:val="afffe"/>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0">
    <w:name w:val="Стиль"/>
    <w:uiPriority w:val="99"/>
    <w:rsid w:val="006459FF"/>
    <w:pPr>
      <w:widowControl w:val="0"/>
      <w:autoSpaceDE w:val="0"/>
      <w:autoSpaceDN w:val="0"/>
      <w:adjustRightInd w:val="0"/>
    </w:pPr>
    <w:rPr>
      <w:sz w:val="24"/>
      <w:szCs w:val="24"/>
    </w:rPr>
  </w:style>
  <w:style w:type="paragraph" w:styleId="affff1">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2">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3">
    <w:name w:val="Subtitle"/>
    <w:basedOn w:val="a4"/>
    <w:next w:val="a4"/>
    <w:link w:val="affff4"/>
    <w:qFormat/>
    <w:locked/>
    <w:rsid w:val="006459FF"/>
    <w:pPr>
      <w:spacing w:before="200" w:after="900"/>
      <w:jc w:val="right"/>
    </w:pPr>
    <w:rPr>
      <w:rFonts w:ascii="Calibri" w:hAnsi="Calibri"/>
      <w:i/>
      <w:iCs/>
    </w:rPr>
  </w:style>
  <w:style w:type="character" w:customStyle="1" w:styleId="affff4">
    <w:name w:val="Подзаголовок Знак"/>
    <w:link w:val="affff3"/>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5">
    <w:name w:val="Пункты"/>
    <w:basedOn w:val="a4"/>
    <w:link w:val="affff6"/>
    <w:uiPriority w:val="99"/>
    <w:rsid w:val="006459FF"/>
    <w:pPr>
      <w:tabs>
        <w:tab w:val="num" w:pos="369"/>
      </w:tabs>
      <w:spacing w:before="120"/>
      <w:ind w:left="142"/>
      <w:jc w:val="both"/>
    </w:pPr>
    <w:rPr>
      <w:rFonts w:ascii="Calibri" w:hAnsi="Calibri"/>
    </w:rPr>
  </w:style>
  <w:style w:type="character" w:customStyle="1" w:styleId="affff6">
    <w:name w:val="Пункты Знак"/>
    <w:link w:val="affff5"/>
    <w:uiPriority w:val="99"/>
    <w:locked/>
    <w:rsid w:val="006459FF"/>
    <w:rPr>
      <w:rFonts w:ascii="Calibri" w:hAnsi="Calibri"/>
      <w:sz w:val="24"/>
      <w:szCs w:val="24"/>
    </w:rPr>
  </w:style>
  <w:style w:type="paragraph" w:customStyle="1" w:styleId="Affff7">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8">
    <w:name w:val="Document Map"/>
    <w:basedOn w:val="a4"/>
    <w:link w:val="affff9"/>
    <w:uiPriority w:val="99"/>
    <w:unhideWhenUsed/>
    <w:locked/>
    <w:rsid w:val="006459FF"/>
    <w:rPr>
      <w:rFonts w:ascii="Tahoma" w:hAnsi="Tahoma"/>
      <w:sz w:val="16"/>
      <w:szCs w:val="16"/>
      <w:lang w:eastAsia="en-US"/>
    </w:rPr>
  </w:style>
  <w:style w:type="character" w:customStyle="1" w:styleId="affff9">
    <w:name w:val="Схема документа Знак"/>
    <w:link w:val="affff8"/>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a">
    <w:name w:val="_Основной с красной строки"/>
    <w:link w:val="affffb"/>
    <w:qFormat/>
    <w:rsid w:val="006459FF"/>
    <w:pPr>
      <w:spacing w:line="360" w:lineRule="exact"/>
      <w:ind w:firstLine="709"/>
      <w:jc w:val="both"/>
    </w:pPr>
    <w:rPr>
      <w:sz w:val="24"/>
    </w:rPr>
  </w:style>
  <w:style w:type="character" w:customStyle="1" w:styleId="affffb">
    <w:name w:val="_Основной с красной строки Знак"/>
    <w:link w:val="affffa"/>
    <w:rsid w:val="006459FF"/>
    <w:rPr>
      <w:sz w:val="24"/>
      <w:lang w:bidi="ar-SA"/>
    </w:rPr>
  </w:style>
  <w:style w:type="paragraph" w:customStyle="1" w:styleId="affffc">
    <w:name w:val="Текст пункта"/>
    <w:link w:val="affffd"/>
    <w:qFormat/>
    <w:rsid w:val="006459FF"/>
    <w:pPr>
      <w:spacing w:after="120" w:line="288" w:lineRule="auto"/>
      <w:ind w:firstLine="624"/>
      <w:jc w:val="both"/>
    </w:pPr>
    <w:rPr>
      <w:sz w:val="24"/>
    </w:rPr>
  </w:style>
  <w:style w:type="character" w:customStyle="1" w:styleId="affffd">
    <w:name w:val="Текст пункта Знак"/>
    <w:link w:val="affffc"/>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e">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0">
    <w:name w:val="**Основной"/>
    <w:link w:val="afffff1"/>
    <w:uiPriority w:val="9"/>
    <w:qFormat/>
    <w:rsid w:val="00CB0673"/>
    <w:pPr>
      <w:spacing w:line="360" w:lineRule="atLeast"/>
      <w:ind w:firstLine="454"/>
      <w:jc w:val="both"/>
    </w:pPr>
    <w:rPr>
      <w:sz w:val="26"/>
      <w:szCs w:val="24"/>
    </w:rPr>
  </w:style>
  <w:style w:type="character" w:customStyle="1" w:styleId="afffff1">
    <w:name w:val="**Основной Знак"/>
    <w:basedOn w:val="a6"/>
    <w:link w:val="afffff0"/>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2">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20"/>
      </w:numPr>
      <w:spacing w:before="40" w:after="40"/>
      <w:jc w:val="both"/>
    </w:pPr>
    <w:rPr>
      <w:w w:val="101"/>
      <w:lang w:eastAsia="ar-SA"/>
    </w:rPr>
  </w:style>
  <w:style w:type="paragraph" w:customStyle="1" w:styleId="21">
    <w:name w:val="Список_2"/>
    <w:basedOn w:val="a4"/>
    <w:rsid w:val="00C54BC2"/>
    <w:pPr>
      <w:numPr>
        <w:numId w:val="21"/>
      </w:numPr>
    </w:pPr>
    <w:rPr>
      <w:lang w:eastAsia="ar-SA"/>
    </w:rPr>
  </w:style>
  <w:style w:type="paragraph" w:customStyle="1" w:styleId="ListBulleted">
    <w:name w:val="List Bulleted"/>
    <w:basedOn w:val="af1"/>
    <w:rsid w:val="00C54BC2"/>
    <w:pPr>
      <w:numPr>
        <w:numId w:val="22"/>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23"/>
      </w:numPr>
      <w:tabs>
        <w:tab w:val="left" w:pos="1134"/>
      </w:tabs>
    </w:pPr>
  </w:style>
  <w:style w:type="paragraph" w:customStyle="1" w:styleId="ListBulletedNextLine">
    <w:name w:val="List Bulleted Next Line"/>
    <w:basedOn w:val="ListBulleted"/>
    <w:rsid w:val="00C54BC2"/>
    <w:pPr>
      <w:numPr>
        <w:numId w:val="24"/>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5"/>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locked/>
    <w:rsid w:val="00CB6C1E"/>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CB6C1E"/>
    <w:rPr>
      <w:rFonts w:eastAsia="Calibri"/>
      <w:bCs/>
      <w:i/>
      <w:sz w:val="24"/>
      <w:szCs w:val="18"/>
    </w:rPr>
  </w:style>
  <w:style w:type="paragraph" w:customStyle="1" w:styleId="Style16">
    <w:name w:val="Style16"/>
    <w:basedOn w:val="a4"/>
    <w:uiPriority w:val="99"/>
    <w:rsid w:val="009317F7"/>
    <w:pPr>
      <w:widowControl w:val="0"/>
      <w:autoSpaceDE w:val="0"/>
      <w:autoSpaceDN w:val="0"/>
      <w:adjustRightInd w:val="0"/>
    </w:pPr>
  </w:style>
  <w:style w:type="paragraph" w:customStyle="1" w:styleId="82">
    <w:name w:val="Основной текст8"/>
    <w:basedOn w:val="a4"/>
    <w:rsid w:val="000A00D9"/>
    <w:pPr>
      <w:shd w:val="clear" w:color="auto" w:fill="FFFFFF"/>
      <w:spacing w:before="540" w:after="360" w:line="394" w:lineRule="exact"/>
      <w:jc w:val="center"/>
    </w:pPr>
    <w:rPr>
      <w:rFonts w:eastAsiaTheme="minorHAnsi"/>
      <w:sz w:val="27"/>
      <w:szCs w:val="27"/>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79203401">
      <w:bodyDiv w:val="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55102897">
      <w:bodyDiv w:val="1"/>
      <w:marLeft w:val="0"/>
      <w:marRight w:val="0"/>
      <w:marTop w:val="0"/>
      <w:marBottom w:val="0"/>
      <w:divBdr>
        <w:top w:val="none" w:sz="0" w:space="0" w:color="auto"/>
        <w:left w:val="none" w:sz="0" w:space="0" w:color="auto"/>
        <w:bottom w:val="none" w:sz="0" w:space="0" w:color="auto"/>
        <w:right w:val="none" w:sz="0" w:space="0" w:color="auto"/>
      </w:divBdr>
    </w:div>
    <w:div w:id="57023279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841092662">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57067525">
      <w:bodyDiv w:val="1"/>
      <w:marLeft w:val="0"/>
      <w:marRight w:val="0"/>
      <w:marTop w:val="0"/>
      <w:marBottom w:val="0"/>
      <w:divBdr>
        <w:top w:val="none" w:sz="0" w:space="0" w:color="auto"/>
        <w:left w:val="none" w:sz="0" w:space="0" w:color="auto"/>
        <w:bottom w:val="none" w:sz="0" w:space="0" w:color="auto"/>
        <w:right w:val="none" w:sz="0" w:space="0" w:color="auto"/>
      </w:divBdr>
    </w:div>
    <w:div w:id="1169835325">
      <w:bodyDiv w:val="1"/>
      <w:marLeft w:val="0"/>
      <w:marRight w:val="0"/>
      <w:marTop w:val="0"/>
      <w:marBottom w:val="0"/>
      <w:divBdr>
        <w:top w:val="none" w:sz="0" w:space="0" w:color="auto"/>
        <w:left w:val="none" w:sz="0" w:space="0" w:color="auto"/>
        <w:bottom w:val="none" w:sz="0" w:space="0" w:color="auto"/>
        <w:right w:val="none" w:sz="0" w:space="0" w:color="auto"/>
      </w:divBdr>
    </w:div>
    <w:div w:id="1172913725">
      <w:bodyDiv w:val="1"/>
      <w:marLeft w:val="0"/>
      <w:marRight w:val="0"/>
      <w:marTop w:val="0"/>
      <w:marBottom w:val="0"/>
      <w:divBdr>
        <w:top w:val="none" w:sz="0" w:space="0" w:color="auto"/>
        <w:left w:val="none" w:sz="0" w:space="0" w:color="auto"/>
        <w:bottom w:val="none" w:sz="0" w:space="0" w:color="auto"/>
        <w:right w:val="none" w:sz="0" w:space="0" w:color="auto"/>
      </w:divBdr>
    </w:div>
    <w:div w:id="1201354836">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734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ktru/ktruCard/ktru-description.html?itemId=73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0488-72CF-4B99-B9EA-02129F69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378</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3336</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Мамонтов Константин Константинович</cp:lastModifiedBy>
  <cp:revision>23</cp:revision>
  <cp:lastPrinted>2020-01-16T08:55:00Z</cp:lastPrinted>
  <dcterms:created xsi:type="dcterms:W3CDTF">2020-02-12T14:43:00Z</dcterms:created>
  <dcterms:modified xsi:type="dcterms:W3CDTF">2021-12-08T14:48:00Z</dcterms:modified>
</cp:coreProperties>
</file>