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2" w:rsidRDefault="00FF0C82" w:rsidP="00FF0C82">
      <w:pPr>
        <w:tabs>
          <w:tab w:val="left" w:pos="6735"/>
        </w:tabs>
        <w:jc w:val="right"/>
        <w:rPr>
          <w:sz w:val="28"/>
          <w:szCs w:val="28"/>
        </w:rPr>
      </w:pPr>
    </w:p>
    <w:p w:rsidR="00FF0C82" w:rsidRDefault="00FF0C82" w:rsidP="00FF0C82">
      <w:pPr>
        <w:tabs>
          <w:tab w:val="left" w:pos="6735"/>
        </w:tabs>
        <w:jc w:val="right"/>
        <w:rPr>
          <w:sz w:val="28"/>
          <w:szCs w:val="28"/>
        </w:rPr>
      </w:pPr>
    </w:p>
    <w:p w:rsidR="008966F7" w:rsidRPr="002D0A9D" w:rsidRDefault="00FF0C82" w:rsidP="002D0A9D">
      <w:pPr>
        <w:tabs>
          <w:tab w:val="left" w:pos="6735"/>
        </w:tabs>
        <w:jc w:val="center"/>
        <w:rPr>
          <w:sz w:val="28"/>
          <w:szCs w:val="28"/>
        </w:rPr>
      </w:pPr>
      <w:r>
        <w:rPr>
          <w:sz w:val="28"/>
          <w:szCs w:val="28"/>
        </w:rPr>
        <w:t>Техническое задание</w:t>
      </w:r>
      <w:bookmarkStart w:id="0" w:name="_GoBack"/>
      <w:bookmarkEnd w:id="0"/>
    </w:p>
    <w:tbl>
      <w:tblPr>
        <w:tblW w:w="9938" w:type="dxa"/>
        <w:tblInd w:w="93" w:type="dxa"/>
        <w:tblCellMar>
          <w:left w:w="0" w:type="dxa"/>
          <w:right w:w="0" w:type="dxa"/>
        </w:tblCellMar>
        <w:tblLook w:val="04A0" w:firstRow="1" w:lastRow="0" w:firstColumn="1" w:lastColumn="0" w:noHBand="0" w:noVBand="1"/>
      </w:tblPr>
      <w:tblGrid>
        <w:gridCol w:w="6678"/>
        <w:gridCol w:w="3260"/>
      </w:tblGrid>
      <w:tr w:rsidR="008966F7" w:rsidRPr="007B6DDC" w:rsidTr="00A704F1">
        <w:trPr>
          <w:trHeight w:val="330"/>
        </w:trPr>
        <w:tc>
          <w:tcPr>
            <w:tcW w:w="993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66F7" w:rsidRPr="007B6DDC" w:rsidRDefault="008966F7" w:rsidP="00A704F1">
            <w:pPr>
              <w:widowControl w:val="0"/>
              <w:autoSpaceDE w:val="0"/>
              <w:autoSpaceDN w:val="0"/>
              <w:adjustRightInd w:val="0"/>
              <w:rPr>
                <w:sz w:val="27"/>
                <w:szCs w:val="27"/>
              </w:rPr>
            </w:pPr>
            <w:r>
              <w:rPr>
                <w:sz w:val="27"/>
                <w:szCs w:val="27"/>
              </w:rPr>
              <w:t>Офисная бумага формата А4</w:t>
            </w:r>
            <w:r w:rsidR="00FF0C82">
              <w:rPr>
                <w:sz w:val="27"/>
                <w:szCs w:val="27"/>
              </w:rPr>
              <w:t xml:space="preserve">          </w:t>
            </w:r>
            <w:r w:rsidR="000A0419">
              <w:rPr>
                <w:sz w:val="27"/>
                <w:szCs w:val="27"/>
              </w:rPr>
              <w:t xml:space="preserve">                       кол-во:10</w:t>
            </w:r>
            <w:r w:rsidR="00FF0C82">
              <w:rPr>
                <w:sz w:val="27"/>
                <w:szCs w:val="27"/>
              </w:rPr>
              <w:t xml:space="preserve"> 000</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Плотность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80 г/кв.м</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FF0C82" w:rsidP="00A704F1">
            <w:pPr>
              <w:widowControl w:val="0"/>
              <w:autoSpaceDE w:val="0"/>
              <w:autoSpaceDN w:val="0"/>
              <w:adjustRightInd w:val="0"/>
              <w:rPr>
                <w:sz w:val="27"/>
                <w:szCs w:val="27"/>
              </w:rPr>
            </w:pPr>
            <w:r>
              <w:rPr>
                <w:sz w:val="27"/>
                <w:szCs w:val="27"/>
              </w:rPr>
              <w:t xml:space="preserve">Формат должен быть </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А4</w:t>
            </w:r>
          </w:p>
        </w:tc>
      </w:tr>
      <w:tr w:rsidR="00FF0C82"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F0C82" w:rsidRDefault="00FF0C82" w:rsidP="00A704F1">
            <w:pPr>
              <w:widowControl w:val="0"/>
              <w:autoSpaceDE w:val="0"/>
              <w:autoSpaceDN w:val="0"/>
              <w:adjustRightInd w:val="0"/>
              <w:rPr>
                <w:sz w:val="27"/>
                <w:szCs w:val="27"/>
              </w:rPr>
            </w:pPr>
            <w:r>
              <w:rPr>
                <w:sz w:val="27"/>
                <w:szCs w:val="27"/>
              </w:rPr>
              <w:t xml:space="preserve">Цвет бумаги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F0C82" w:rsidRPr="007B6DDC" w:rsidRDefault="00FF0C82" w:rsidP="00A704F1">
            <w:pPr>
              <w:widowControl w:val="0"/>
              <w:autoSpaceDE w:val="0"/>
              <w:autoSpaceDN w:val="0"/>
              <w:adjustRightInd w:val="0"/>
              <w:rPr>
                <w:sz w:val="27"/>
                <w:szCs w:val="27"/>
              </w:rPr>
            </w:pPr>
            <w:r>
              <w:rPr>
                <w:sz w:val="27"/>
                <w:szCs w:val="27"/>
              </w:rPr>
              <w:t>Белый</w:t>
            </w:r>
          </w:p>
        </w:tc>
      </w:tr>
      <w:tr w:rsidR="00FF0C82"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F0C82" w:rsidRPr="007B6DDC" w:rsidRDefault="00FF0C82" w:rsidP="00A704F1">
            <w:pPr>
              <w:widowControl w:val="0"/>
              <w:autoSpaceDE w:val="0"/>
              <w:autoSpaceDN w:val="0"/>
              <w:adjustRightInd w:val="0"/>
              <w:rPr>
                <w:sz w:val="27"/>
                <w:szCs w:val="27"/>
              </w:rPr>
            </w:pPr>
            <w:r>
              <w:rPr>
                <w:sz w:val="27"/>
                <w:szCs w:val="27"/>
              </w:rPr>
              <w:t xml:space="preserve">Размер листа должен быть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F0C82" w:rsidRPr="007B6DDC" w:rsidRDefault="00FF0C82" w:rsidP="00A704F1">
            <w:pPr>
              <w:widowControl w:val="0"/>
              <w:autoSpaceDE w:val="0"/>
              <w:autoSpaceDN w:val="0"/>
              <w:adjustRightInd w:val="0"/>
              <w:rPr>
                <w:sz w:val="27"/>
                <w:szCs w:val="27"/>
              </w:rPr>
            </w:pPr>
            <w:r>
              <w:rPr>
                <w:sz w:val="27"/>
                <w:szCs w:val="27"/>
              </w:rPr>
              <w:t>210мм*297мм</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Класс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A</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Белизна,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170 CIE%</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Листов в пачке,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500 лист</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Пачек в коробке,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5 шт.</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rPr>
                <w:sz w:val="27"/>
                <w:szCs w:val="27"/>
              </w:rPr>
            </w:pPr>
            <w:r w:rsidRPr="007B6DDC">
              <w:rPr>
                <w:sz w:val="27"/>
                <w:szCs w:val="27"/>
              </w:rPr>
              <w:t>Толщина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8966F7" w:rsidRPr="007B6DDC" w:rsidRDefault="008966F7" w:rsidP="00A704F1">
            <w:pPr>
              <w:widowControl w:val="0"/>
              <w:autoSpaceDE w:val="0"/>
              <w:autoSpaceDN w:val="0"/>
              <w:adjustRightInd w:val="0"/>
              <w:rPr>
                <w:sz w:val="27"/>
                <w:szCs w:val="27"/>
              </w:rPr>
            </w:pPr>
            <w:r w:rsidRPr="007B6DDC">
              <w:rPr>
                <w:sz w:val="27"/>
                <w:szCs w:val="27"/>
              </w:rPr>
              <w:t>107 мкм</w:t>
            </w:r>
          </w:p>
        </w:tc>
      </w:tr>
      <w:tr w:rsidR="002D0A9D"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0A9D" w:rsidRPr="007B6DDC" w:rsidRDefault="002D0A9D" w:rsidP="002D0A9D">
            <w:pPr>
              <w:widowControl w:val="0"/>
              <w:autoSpaceDE w:val="0"/>
              <w:autoSpaceDN w:val="0"/>
              <w:adjustRightInd w:val="0"/>
              <w:rPr>
                <w:sz w:val="27"/>
                <w:szCs w:val="27"/>
              </w:rPr>
            </w:pPr>
            <w:r w:rsidRPr="007B6DDC">
              <w:rPr>
                <w:sz w:val="27"/>
                <w:szCs w:val="27"/>
              </w:rPr>
              <w:t>Непрозрачность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D0A9D" w:rsidRPr="007B6DDC" w:rsidRDefault="002D0A9D" w:rsidP="002D0A9D">
            <w:pPr>
              <w:widowControl w:val="0"/>
              <w:autoSpaceDE w:val="0"/>
              <w:autoSpaceDN w:val="0"/>
              <w:adjustRightInd w:val="0"/>
              <w:rPr>
                <w:sz w:val="27"/>
                <w:szCs w:val="27"/>
              </w:rPr>
            </w:pPr>
            <w:r w:rsidRPr="007B6DDC">
              <w:rPr>
                <w:sz w:val="27"/>
                <w:szCs w:val="27"/>
              </w:rPr>
              <w:t>95 %</w:t>
            </w:r>
          </w:p>
        </w:tc>
      </w:tr>
      <w:tr w:rsidR="002D0A9D" w:rsidRPr="007B6DDC" w:rsidTr="002D0A9D">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0A9D" w:rsidRDefault="002D0A9D" w:rsidP="002D0A9D">
            <w:pPr>
              <w:widowControl w:val="0"/>
              <w:autoSpaceDE w:val="0"/>
              <w:autoSpaceDN w:val="0"/>
              <w:adjustRightInd w:val="0"/>
              <w:rPr>
                <w:sz w:val="27"/>
                <w:szCs w:val="27"/>
              </w:rPr>
            </w:pPr>
            <w:r>
              <w:rPr>
                <w:sz w:val="27"/>
                <w:szCs w:val="27"/>
              </w:rPr>
              <w:t xml:space="preserve">Требование по долговечности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D0A9D" w:rsidRPr="002D0A9D" w:rsidRDefault="002D0A9D" w:rsidP="002D0A9D">
            <w:pPr>
              <w:widowControl w:val="0"/>
              <w:autoSpaceDE w:val="0"/>
              <w:autoSpaceDN w:val="0"/>
              <w:adjustRightInd w:val="0"/>
              <w:rPr>
                <w:sz w:val="27"/>
                <w:szCs w:val="27"/>
              </w:rPr>
            </w:pPr>
            <w:r>
              <w:rPr>
                <w:sz w:val="27"/>
                <w:szCs w:val="27"/>
              </w:rPr>
              <w:t xml:space="preserve">Не менее 75 лет </w:t>
            </w:r>
          </w:p>
        </w:tc>
      </w:tr>
      <w:tr w:rsidR="008966F7" w:rsidRPr="007B6DDC" w:rsidTr="002D0A9D">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8966F7" w:rsidRPr="007B6DDC" w:rsidRDefault="002D0A9D" w:rsidP="00A704F1">
            <w:pPr>
              <w:widowControl w:val="0"/>
              <w:autoSpaceDE w:val="0"/>
              <w:autoSpaceDN w:val="0"/>
              <w:adjustRightInd w:val="0"/>
              <w:rPr>
                <w:sz w:val="27"/>
                <w:szCs w:val="27"/>
              </w:rPr>
            </w:pPr>
            <w:r>
              <w:rPr>
                <w:sz w:val="27"/>
                <w:szCs w:val="27"/>
              </w:rPr>
              <w:t xml:space="preserve">Назначение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8966F7" w:rsidRPr="007B6DDC" w:rsidRDefault="002D0A9D" w:rsidP="00A704F1">
            <w:pPr>
              <w:widowControl w:val="0"/>
              <w:autoSpaceDE w:val="0"/>
              <w:autoSpaceDN w:val="0"/>
              <w:adjustRightInd w:val="0"/>
              <w:rPr>
                <w:sz w:val="27"/>
                <w:szCs w:val="27"/>
              </w:rPr>
            </w:pPr>
            <w:r w:rsidRPr="002D0A9D">
              <w:rPr>
                <w:sz w:val="27"/>
                <w:szCs w:val="27"/>
              </w:rPr>
              <w:t>Должна предназначаться для копирования и печати на цветных и черно-белых лазерных и струйных принтерах.</w:t>
            </w:r>
          </w:p>
        </w:tc>
      </w:tr>
    </w:tbl>
    <w:p w:rsidR="008966F7" w:rsidRPr="007B6DDC" w:rsidRDefault="008966F7" w:rsidP="002D0A9D">
      <w:pPr>
        <w:widowControl w:val="0"/>
        <w:autoSpaceDE w:val="0"/>
        <w:autoSpaceDN w:val="0"/>
        <w:adjustRightInd w:val="0"/>
        <w:jc w:val="both"/>
        <w:rPr>
          <w:sz w:val="27"/>
          <w:szCs w:val="27"/>
        </w:rPr>
      </w:pPr>
    </w:p>
    <w:tbl>
      <w:tblPr>
        <w:tblW w:w="9938" w:type="dxa"/>
        <w:tblInd w:w="93" w:type="dxa"/>
        <w:tblCellMar>
          <w:left w:w="0" w:type="dxa"/>
          <w:right w:w="0" w:type="dxa"/>
        </w:tblCellMar>
        <w:tblLook w:val="04A0" w:firstRow="1" w:lastRow="0" w:firstColumn="1" w:lastColumn="0" w:noHBand="0" w:noVBand="1"/>
      </w:tblPr>
      <w:tblGrid>
        <w:gridCol w:w="6678"/>
        <w:gridCol w:w="3260"/>
      </w:tblGrid>
      <w:tr w:rsidR="008966F7" w:rsidRPr="007B6DDC" w:rsidTr="00A704F1">
        <w:trPr>
          <w:trHeight w:val="330"/>
        </w:trPr>
        <w:tc>
          <w:tcPr>
            <w:tcW w:w="993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66F7" w:rsidRPr="007B6DDC" w:rsidRDefault="008966F7" w:rsidP="00A704F1">
            <w:pPr>
              <w:widowControl w:val="0"/>
              <w:autoSpaceDE w:val="0"/>
              <w:autoSpaceDN w:val="0"/>
              <w:adjustRightInd w:val="0"/>
              <w:jc w:val="both"/>
              <w:rPr>
                <w:sz w:val="27"/>
                <w:szCs w:val="27"/>
              </w:rPr>
            </w:pPr>
            <w:r w:rsidRPr="00283F14">
              <w:rPr>
                <w:sz w:val="27"/>
                <w:szCs w:val="27"/>
              </w:rPr>
              <w:t>Офисная бумага формата А</w:t>
            </w:r>
            <w:r>
              <w:rPr>
                <w:sz w:val="27"/>
                <w:szCs w:val="27"/>
              </w:rPr>
              <w:t>3</w:t>
            </w:r>
            <w:r w:rsidR="00FF0C82">
              <w:rPr>
                <w:sz w:val="27"/>
                <w:szCs w:val="27"/>
              </w:rPr>
              <w:t xml:space="preserve">          </w:t>
            </w:r>
            <w:r w:rsidR="000A0419">
              <w:rPr>
                <w:sz w:val="27"/>
                <w:szCs w:val="27"/>
              </w:rPr>
              <w:t xml:space="preserve">                       кол-во: 1</w:t>
            </w:r>
            <w:r w:rsidR="00FF0C82">
              <w:rPr>
                <w:sz w:val="27"/>
                <w:szCs w:val="27"/>
              </w:rPr>
              <w:t>00</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Плотность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80 г/кв.м</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FF0C82" w:rsidP="00FF0C82">
            <w:pPr>
              <w:widowControl w:val="0"/>
              <w:autoSpaceDE w:val="0"/>
              <w:autoSpaceDN w:val="0"/>
              <w:adjustRightInd w:val="0"/>
              <w:jc w:val="both"/>
              <w:rPr>
                <w:sz w:val="27"/>
                <w:szCs w:val="27"/>
              </w:rPr>
            </w:pPr>
            <w:r>
              <w:rPr>
                <w:sz w:val="27"/>
                <w:szCs w:val="27"/>
              </w:rPr>
              <w:t xml:space="preserve">Формат должен быть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А3</w:t>
            </w:r>
          </w:p>
        </w:tc>
      </w:tr>
      <w:tr w:rsidR="00FF0C82" w:rsidRPr="007B6DDC" w:rsidTr="00E85736">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F0C82" w:rsidRDefault="00FF0C82" w:rsidP="00FF0C82">
            <w:pPr>
              <w:widowControl w:val="0"/>
              <w:autoSpaceDE w:val="0"/>
              <w:autoSpaceDN w:val="0"/>
              <w:adjustRightInd w:val="0"/>
              <w:rPr>
                <w:sz w:val="27"/>
                <w:szCs w:val="27"/>
              </w:rPr>
            </w:pPr>
            <w:r>
              <w:rPr>
                <w:sz w:val="27"/>
                <w:szCs w:val="27"/>
              </w:rPr>
              <w:t xml:space="preserve">Цвет бумаги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FF0C82" w:rsidRPr="007B6DDC" w:rsidRDefault="00FF0C82" w:rsidP="00FF0C82">
            <w:pPr>
              <w:widowControl w:val="0"/>
              <w:autoSpaceDE w:val="0"/>
              <w:autoSpaceDN w:val="0"/>
              <w:adjustRightInd w:val="0"/>
              <w:rPr>
                <w:sz w:val="27"/>
                <w:szCs w:val="27"/>
              </w:rPr>
            </w:pPr>
            <w:r>
              <w:rPr>
                <w:sz w:val="27"/>
                <w:szCs w:val="27"/>
              </w:rPr>
              <w:t>Белый</w:t>
            </w:r>
          </w:p>
        </w:tc>
      </w:tr>
      <w:tr w:rsidR="00FF0C82"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FF0C82" w:rsidRDefault="00FF0C82" w:rsidP="00FF0C82">
            <w:pPr>
              <w:widowControl w:val="0"/>
              <w:autoSpaceDE w:val="0"/>
              <w:autoSpaceDN w:val="0"/>
              <w:adjustRightInd w:val="0"/>
              <w:jc w:val="both"/>
              <w:rPr>
                <w:sz w:val="27"/>
                <w:szCs w:val="27"/>
              </w:rPr>
            </w:pPr>
            <w:r>
              <w:rPr>
                <w:sz w:val="27"/>
                <w:szCs w:val="27"/>
              </w:rPr>
              <w:t>Размер листа должен быть</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FF0C82" w:rsidRPr="007B6DDC" w:rsidRDefault="002D0A9D" w:rsidP="00A704F1">
            <w:pPr>
              <w:widowControl w:val="0"/>
              <w:autoSpaceDE w:val="0"/>
              <w:autoSpaceDN w:val="0"/>
              <w:adjustRightInd w:val="0"/>
              <w:jc w:val="both"/>
              <w:rPr>
                <w:sz w:val="27"/>
                <w:szCs w:val="27"/>
              </w:rPr>
            </w:pPr>
            <w:r w:rsidRPr="002D0A9D">
              <w:rPr>
                <w:sz w:val="27"/>
                <w:szCs w:val="27"/>
              </w:rPr>
              <w:t>420*297</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Класс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A</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Белизна,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170 CIE%</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Листов в пачке,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500 лист</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Пачек в коробке,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5 шт.</w:t>
            </w:r>
          </w:p>
        </w:tc>
      </w:tr>
      <w:tr w:rsidR="008966F7"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Толщина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6F7" w:rsidRPr="007B6DDC" w:rsidRDefault="008966F7" w:rsidP="00A704F1">
            <w:pPr>
              <w:widowControl w:val="0"/>
              <w:autoSpaceDE w:val="0"/>
              <w:autoSpaceDN w:val="0"/>
              <w:adjustRightInd w:val="0"/>
              <w:jc w:val="both"/>
              <w:rPr>
                <w:sz w:val="27"/>
                <w:szCs w:val="27"/>
              </w:rPr>
            </w:pPr>
            <w:r w:rsidRPr="007B6DDC">
              <w:rPr>
                <w:sz w:val="27"/>
                <w:szCs w:val="27"/>
              </w:rPr>
              <w:t>106 мкм</w:t>
            </w:r>
          </w:p>
        </w:tc>
      </w:tr>
      <w:tr w:rsidR="002D0A9D" w:rsidRPr="007B6DDC" w:rsidTr="00A704F1">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0A9D" w:rsidRPr="007B6DDC" w:rsidRDefault="002D0A9D" w:rsidP="002D0A9D">
            <w:pPr>
              <w:widowControl w:val="0"/>
              <w:autoSpaceDE w:val="0"/>
              <w:autoSpaceDN w:val="0"/>
              <w:adjustRightInd w:val="0"/>
              <w:jc w:val="both"/>
              <w:rPr>
                <w:sz w:val="27"/>
                <w:szCs w:val="27"/>
              </w:rPr>
            </w:pPr>
            <w:r w:rsidRPr="007B6DDC">
              <w:rPr>
                <w:sz w:val="27"/>
                <w:szCs w:val="27"/>
              </w:rPr>
              <w:t>Непрозрачность бумаги, не менее</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tcPr>
          <w:p w:rsidR="002D0A9D" w:rsidRPr="007B6DDC" w:rsidRDefault="002D0A9D" w:rsidP="002D0A9D">
            <w:pPr>
              <w:widowControl w:val="0"/>
              <w:autoSpaceDE w:val="0"/>
              <w:autoSpaceDN w:val="0"/>
              <w:adjustRightInd w:val="0"/>
              <w:jc w:val="both"/>
              <w:rPr>
                <w:sz w:val="27"/>
                <w:szCs w:val="27"/>
              </w:rPr>
            </w:pPr>
            <w:r w:rsidRPr="007B6DDC">
              <w:rPr>
                <w:sz w:val="27"/>
                <w:szCs w:val="27"/>
              </w:rPr>
              <w:t>95 %</w:t>
            </w:r>
          </w:p>
        </w:tc>
      </w:tr>
      <w:tr w:rsidR="002D0A9D" w:rsidRPr="007B6DDC" w:rsidTr="00BF7DCC">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0A9D" w:rsidRDefault="002D0A9D" w:rsidP="002D0A9D">
            <w:pPr>
              <w:widowControl w:val="0"/>
              <w:autoSpaceDE w:val="0"/>
              <w:autoSpaceDN w:val="0"/>
              <w:adjustRightInd w:val="0"/>
              <w:rPr>
                <w:sz w:val="27"/>
                <w:szCs w:val="27"/>
              </w:rPr>
            </w:pPr>
            <w:r>
              <w:rPr>
                <w:sz w:val="27"/>
                <w:szCs w:val="27"/>
              </w:rPr>
              <w:t xml:space="preserve">Требование по долговечности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D0A9D" w:rsidRPr="002D0A9D" w:rsidRDefault="002D0A9D" w:rsidP="002D0A9D">
            <w:pPr>
              <w:widowControl w:val="0"/>
              <w:autoSpaceDE w:val="0"/>
              <w:autoSpaceDN w:val="0"/>
              <w:adjustRightInd w:val="0"/>
              <w:rPr>
                <w:sz w:val="27"/>
                <w:szCs w:val="27"/>
              </w:rPr>
            </w:pPr>
            <w:r>
              <w:rPr>
                <w:sz w:val="27"/>
                <w:szCs w:val="27"/>
              </w:rPr>
              <w:t xml:space="preserve">Не менее 75 лет </w:t>
            </w:r>
          </w:p>
        </w:tc>
      </w:tr>
      <w:tr w:rsidR="002D0A9D" w:rsidRPr="007B6DDC" w:rsidTr="00BF7DCC">
        <w:trPr>
          <w:trHeight w:val="330"/>
        </w:trPr>
        <w:tc>
          <w:tcPr>
            <w:tcW w:w="6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2D0A9D" w:rsidRPr="007B6DDC" w:rsidRDefault="002D0A9D" w:rsidP="002D0A9D">
            <w:pPr>
              <w:widowControl w:val="0"/>
              <w:autoSpaceDE w:val="0"/>
              <w:autoSpaceDN w:val="0"/>
              <w:adjustRightInd w:val="0"/>
              <w:rPr>
                <w:sz w:val="27"/>
                <w:szCs w:val="27"/>
              </w:rPr>
            </w:pPr>
            <w:r>
              <w:rPr>
                <w:sz w:val="27"/>
                <w:szCs w:val="27"/>
              </w:rPr>
              <w:t xml:space="preserve">Назначение </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2D0A9D" w:rsidRPr="007B6DDC" w:rsidRDefault="002D0A9D" w:rsidP="002D0A9D">
            <w:pPr>
              <w:widowControl w:val="0"/>
              <w:autoSpaceDE w:val="0"/>
              <w:autoSpaceDN w:val="0"/>
              <w:adjustRightInd w:val="0"/>
              <w:rPr>
                <w:sz w:val="27"/>
                <w:szCs w:val="27"/>
              </w:rPr>
            </w:pPr>
            <w:r w:rsidRPr="002D0A9D">
              <w:rPr>
                <w:sz w:val="27"/>
                <w:szCs w:val="27"/>
              </w:rPr>
              <w:t>Должна предназначаться для копирования и печати на цветных и черно-белых лазерных и струйных принтерах.</w:t>
            </w:r>
          </w:p>
        </w:tc>
      </w:tr>
    </w:tbl>
    <w:p w:rsidR="008966F7" w:rsidRPr="00FA656F" w:rsidRDefault="008966F7" w:rsidP="008966F7">
      <w:pPr>
        <w:widowControl w:val="0"/>
        <w:autoSpaceDE w:val="0"/>
        <w:autoSpaceDN w:val="0"/>
        <w:adjustRightInd w:val="0"/>
        <w:ind w:firstLine="709"/>
        <w:jc w:val="both"/>
        <w:rPr>
          <w:sz w:val="27"/>
          <w:szCs w:val="27"/>
        </w:rPr>
      </w:pPr>
    </w:p>
    <w:p w:rsidR="008B7970" w:rsidRPr="000A00D9" w:rsidRDefault="008B7970" w:rsidP="008B7970">
      <w:pPr>
        <w:spacing w:line="276" w:lineRule="auto"/>
        <w:rPr>
          <w:b/>
          <w:sz w:val="27"/>
          <w:szCs w:val="27"/>
        </w:rPr>
      </w:pPr>
      <w:r w:rsidRPr="000A00D9">
        <w:rPr>
          <w:b/>
          <w:sz w:val="27"/>
          <w:szCs w:val="27"/>
        </w:rPr>
        <w:t>Описание поставляемой бумаги</w:t>
      </w:r>
      <w:r w:rsidR="000A00D9">
        <w:rPr>
          <w:b/>
          <w:sz w:val="27"/>
          <w:szCs w:val="27"/>
        </w:rPr>
        <w:t>:</w:t>
      </w:r>
    </w:p>
    <w:p w:rsidR="008B7970" w:rsidRPr="000A00D9" w:rsidRDefault="008B7970" w:rsidP="008B7970">
      <w:pPr>
        <w:spacing w:line="276" w:lineRule="auto"/>
        <w:ind w:firstLine="709"/>
        <w:rPr>
          <w:sz w:val="27"/>
          <w:szCs w:val="27"/>
        </w:rPr>
      </w:pPr>
      <w:r w:rsidRPr="000A00D9">
        <w:rPr>
          <w:sz w:val="27"/>
          <w:szCs w:val="27"/>
        </w:rPr>
        <w:t xml:space="preserve">Бумага высшей категории качества, для ежедневной печати на черно-белых, цветных, лазерных и струйных принтерах, а также для высокоскоростного качественного многотиражного копирования. Должна подходить для цветного и </w:t>
      </w:r>
      <w:r w:rsidRPr="000A00D9">
        <w:rPr>
          <w:sz w:val="27"/>
          <w:szCs w:val="27"/>
        </w:rPr>
        <w:lastRenderedPageBreak/>
        <w:t>черно-белого изображения текста и графической информации. Бумага должна подходить для всех типов полиграфического оборудования. Бумага должна обладать высокой белизной, оптимальной толщиной листа, высокой гладкостью, прочностью, однородностью структуры бумаги и отсутствием пылевого отделения. Для достижения экологичности и безопасности в процессе отбеливания бумаги не должен использоваться элементарный хлор. Бумага должна быть российского производства.</w:t>
      </w:r>
    </w:p>
    <w:p w:rsidR="008B7970" w:rsidRPr="000A00D9" w:rsidRDefault="008B7970" w:rsidP="008B7970">
      <w:pPr>
        <w:spacing w:line="276" w:lineRule="auto"/>
        <w:ind w:firstLine="709"/>
        <w:rPr>
          <w:sz w:val="27"/>
          <w:szCs w:val="27"/>
        </w:rPr>
      </w:pPr>
      <w:r w:rsidRPr="000A00D9">
        <w:rPr>
          <w:sz w:val="27"/>
          <w:szCs w:val="27"/>
        </w:rPr>
        <w:t>Бумага должна быть продольной резки, направление волокон вдоль длины; не допускается наличие статического электричества при односторонней или двусторонней печати; наличие возможности загрузки в машину любой стороной и равномерность формирования; наличие операции формования при производстве; прецизионная обрезка; косина должна полностью отсутствовать, не допускается наличие пятен, волнистости, заломов, полос (залощенных и матовых), вмятин и т. д. Пачки должны быть упакованы во влагостойкий, антистатический ламинированный амбалаж по 500 листов в пачке, пачки бумаги должны быть упакованы по 5 пачек в коробки, изготовленные из картона коробочного по ГОСТ 7933-75 или других видов картона с качественными показателями не ниже требований на коробочный картон.  На каждой пачке и коробке должна содержаться заводская маркировка производителя, а именно наименование изготовителя и его местонахождение – юридический адрес, товарный знак изготовителя, при наличии, дата изготовления, информация о сертификации.</w:t>
      </w:r>
    </w:p>
    <w:p w:rsidR="000A00D9" w:rsidRPr="000A00D9" w:rsidRDefault="000A00D9" w:rsidP="000A00D9">
      <w:pPr>
        <w:pStyle w:val="afffb"/>
        <w:spacing w:after="0"/>
        <w:ind w:left="0"/>
        <w:rPr>
          <w:rFonts w:ascii="Times New Roman" w:hAnsi="Times New Roman"/>
          <w:b/>
          <w:sz w:val="27"/>
          <w:szCs w:val="27"/>
        </w:rPr>
      </w:pPr>
      <w:r w:rsidRPr="000A00D9">
        <w:rPr>
          <w:rFonts w:ascii="Times New Roman" w:hAnsi="Times New Roman"/>
          <w:b/>
          <w:sz w:val="27"/>
          <w:szCs w:val="27"/>
        </w:rPr>
        <w:t>Требование к качеству и упаковке бумаги</w:t>
      </w:r>
      <w:r>
        <w:rPr>
          <w:rFonts w:ascii="Times New Roman" w:hAnsi="Times New Roman"/>
          <w:b/>
          <w:sz w:val="27"/>
          <w:szCs w:val="27"/>
        </w:rPr>
        <w:t>:</w:t>
      </w:r>
    </w:p>
    <w:p w:rsidR="000A00D9" w:rsidRPr="000A00D9" w:rsidRDefault="000A00D9" w:rsidP="000A00D9">
      <w:pPr>
        <w:pStyle w:val="82"/>
        <w:shd w:val="clear" w:color="auto" w:fill="auto"/>
        <w:spacing w:before="0" w:after="0" w:line="276" w:lineRule="auto"/>
        <w:jc w:val="both"/>
        <w:rPr>
          <w:rFonts w:eastAsia="Times New Roman"/>
          <w:lang w:eastAsia="ru-RU"/>
        </w:rPr>
      </w:pPr>
      <w:r w:rsidRPr="000A00D9">
        <w:rPr>
          <w:rFonts w:eastAsia="Times New Roman"/>
          <w:lang w:eastAsia="ru-RU"/>
        </w:rPr>
        <w:t>       На кромках бумаги не должно быть пыли, заусенцев и неровностей, которые могут привести к слипанию листов. Допуски по размерам - должен поддерживаться единый размер для всех листов в пределах допусков для высококачественной цветной и черно-белой печати и максимального использования возможностей современного офисного оборудования.</w:t>
      </w:r>
    </w:p>
    <w:p w:rsidR="000A00D9" w:rsidRPr="000A00D9" w:rsidRDefault="000A00D9" w:rsidP="000A00D9">
      <w:pPr>
        <w:pStyle w:val="82"/>
        <w:shd w:val="clear" w:color="auto" w:fill="auto"/>
        <w:spacing w:before="0" w:after="0" w:line="276" w:lineRule="auto"/>
        <w:jc w:val="both"/>
        <w:rPr>
          <w:rFonts w:eastAsia="Times New Roman"/>
          <w:lang w:eastAsia="ru-RU"/>
        </w:rPr>
      </w:pPr>
      <w:r w:rsidRPr="000A00D9">
        <w:rPr>
          <w:rFonts w:eastAsia="Times New Roman"/>
          <w:lang w:eastAsia="ru-RU"/>
        </w:rPr>
        <w:t xml:space="preserve">          Вся продукция должна быть упакована и маркирована производителем. Поставляемая продукция должна соответствовать техническим требованиям, не иметь дефектов. Края листа должны быть строго параллельны, а форма листа -прямоугольная. Косина листов отсутствовать. </w:t>
      </w:r>
    </w:p>
    <w:p w:rsidR="008966F7" w:rsidRPr="00FA656F" w:rsidRDefault="000A00D9" w:rsidP="000A00D9">
      <w:pPr>
        <w:widowControl w:val="0"/>
        <w:autoSpaceDE w:val="0"/>
        <w:autoSpaceDN w:val="0"/>
        <w:adjustRightInd w:val="0"/>
        <w:jc w:val="both"/>
        <w:rPr>
          <w:sz w:val="27"/>
          <w:szCs w:val="27"/>
        </w:rPr>
      </w:pPr>
      <w:r>
        <w:rPr>
          <w:b/>
          <w:sz w:val="27"/>
          <w:szCs w:val="27"/>
        </w:rPr>
        <w:t xml:space="preserve"> </w:t>
      </w:r>
      <w:r w:rsidR="00D62F6E">
        <w:rPr>
          <w:b/>
          <w:sz w:val="27"/>
          <w:szCs w:val="27"/>
        </w:rPr>
        <w:t>Место доставки</w:t>
      </w:r>
      <w:r w:rsidR="008966F7" w:rsidRPr="00FA656F">
        <w:rPr>
          <w:b/>
          <w:sz w:val="27"/>
          <w:szCs w:val="27"/>
        </w:rPr>
        <w:t xml:space="preserve">: </w:t>
      </w:r>
      <w:r w:rsidR="008966F7" w:rsidRPr="00FA656F">
        <w:rPr>
          <w:sz w:val="27"/>
          <w:szCs w:val="27"/>
        </w:rPr>
        <w:t>г. Москва, Орликов пер. д. 3 корп. А.</w:t>
      </w:r>
    </w:p>
    <w:p w:rsidR="008966F7" w:rsidRPr="00FA656F" w:rsidRDefault="008966F7" w:rsidP="00736A7C">
      <w:pPr>
        <w:ind w:firstLine="709"/>
        <w:jc w:val="both"/>
        <w:rPr>
          <w:sz w:val="27"/>
          <w:szCs w:val="27"/>
        </w:rPr>
      </w:pPr>
      <w:r w:rsidRPr="00FA656F">
        <w:rPr>
          <w:sz w:val="27"/>
          <w:szCs w:val="27"/>
        </w:rPr>
        <w:t>Поставка товара осуществляетс</w:t>
      </w:r>
      <w:r w:rsidR="002D0A9D">
        <w:rPr>
          <w:sz w:val="27"/>
          <w:szCs w:val="27"/>
        </w:rPr>
        <w:t>я на основании заявок Заказчика.</w:t>
      </w:r>
    </w:p>
    <w:p w:rsidR="008966F7" w:rsidRDefault="008966F7" w:rsidP="00736A7C">
      <w:pPr>
        <w:jc w:val="both"/>
        <w:rPr>
          <w:sz w:val="27"/>
          <w:szCs w:val="27"/>
        </w:rPr>
      </w:pPr>
      <w:r w:rsidRPr="00FA656F">
        <w:rPr>
          <w:b/>
          <w:sz w:val="27"/>
          <w:szCs w:val="27"/>
        </w:rPr>
        <w:t xml:space="preserve">Срок поставки товаров: </w:t>
      </w:r>
      <w:r w:rsidRPr="00FA656F">
        <w:rPr>
          <w:sz w:val="27"/>
          <w:szCs w:val="27"/>
        </w:rPr>
        <w:t>с даты заключения</w:t>
      </w:r>
      <w:r w:rsidR="00152DE9">
        <w:rPr>
          <w:sz w:val="27"/>
          <w:szCs w:val="27"/>
        </w:rPr>
        <w:t xml:space="preserve"> Государственного контракта по 20</w:t>
      </w:r>
      <w:r w:rsidRPr="00FA656F">
        <w:rPr>
          <w:sz w:val="27"/>
          <w:szCs w:val="27"/>
        </w:rPr>
        <w:t xml:space="preserve"> декабря 201</w:t>
      </w:r>
      <w:r w:rsidR="000A0419">
        <w:rPr>
          <w:sz w:val="27"/>
          <w:szCs w:val="27"/>
        </w:rPr>
        <w:t>9</w:t>
      </w:r>
      <w:r w:rsidRPr="00FA656F">
        <w:rPr>
          <w:sz w:val="27"/>
          <w:szCs w:val="27"/>
        </w:rPr>
        <w:t xml:space="preserve"> года. Поставка товара - в течение 10 (Десяти) календарных дней с момента подачи заявки от Заказчика.</w:t>
      </w:r>
    </w:p>
    <w:p w:rsidR="00AD3357" w:rsidRPr="00BD7E1C" w:rsidRDefault="00AD3357" w:rsidP="00736A7C">
      <w:pPr>
        <w:jc w:val="both"/>
      </w:pPr>
      <w:r w:rsidRPr="00AD3357">
        <w:rPr>
          <w:sz w:val="27"/>
          <w:szCs w:val="27"/>
        </w:rPr>
        <w:t xml:space="preserve">         Качество поставляемых товаров должно соответствовать требованиям действующего законодательства РФ, правилам и стандартам, в том числе требованиям </w:t>
      </w:r>
      <w:r w:rsidRPr="00BD7E1C">
        <w:t xml:space="preserve">ISO 9001, </w:t>
      </w:r>
      <w:r w:rsidR="00D76367" w:rsidRPr="00BD7E1C">
        <w:t>ISC 14001, ГОСТ Р ИСО 9706-2000,</w:t>
      </w:r>
      <w:r w:rsidR="00BD7E1C" w:rsidRPr="00BD7E1C">
        <w:t xml:space="preserve"> ГОСТ Р 57641-2017, ГОСТ Р 58106-2018.</w:t>
      </w:r>
    </w:p>
    <w:p w:rsidR="00CD2234" w:rsidRPr="00732AE5" w:rsidRDefault="000A00D9" w:rsidP="00736A7C">
      <w:pPr>
        <w:jc w:val="both"/>
        <w:rPr>
          <w:i/>
          <w:sz w:val="28"/>
          <w:szCs w:val="28"/>
        </w:rPr>
      </w:pPr>
      <w:r>
        <w:rPr>
          <w:i/>
          <w:sz w:val="28"/>
          <w:szCs w:val="28"/>
        </w:rPr>
        <w:t xml:space="preserve"> </w:t>
      </w:r>
      <w:r w:rsidR="00CD2234" w:rsidRPr="00CD2234">
        <w:rPr>
          <w:b/>
          <w:sz w:val="27"/>
          <w:szCs w:val="27"/>
        </w:rPr>
        <w:t>Порядок формирования цены:</w:t>
      </w:r>
      <w:r w:rsidR="00732AE5">
        <w:rPr>
          <w:b/>
          <w:sz w:val="27"/>
          <w:szCs w:val="27"/>
        </w:rPr>
        <w:t xml:space="preserve"> </w:t>
      </w:r>
      <w:r w:rsidR="00732AE5" w:rsidRPr="00732AE5">
        <w:rPr>
          <w:sz w:val="28"/>
          <w:szCs w:val="28"/>
        </w:rPr>
        <w:t>ц</w:t>
      </w:r>
      <w:r w:rsidR="00CD2234">
        <w:rPr>
          <w:sz w:val="28"/>
          <w:szCs w:val="28"/>
        </w:rPr>
        <w:t>ена Г</w:t>
      </w:r>
      <w:r w:rsidR="00CD2234" w:rsidRPr="00C9651A">
        <w:rPr>
          <w:sz w:val="28"/>
          <w:szCs w:val="28"/>
        </w:rPr>
        <w:t>осударственного контра</w:t>
      </w:r>
      <w:r w:rsidR="00CD2234">
        <w:rPr>
          <w:sz w:val="28"/>
          <w:szCs w:val="28"/>
        </w:rPr>
        <w:t>кта включает в себя все расходы</w:t>
      </w:r>
      <w:r>
        <w:rPr>
          <w:sz w:val="28"/>
          <w:szCs w:val="28"/>
        </w:rPr>
        <w:t xml:space="preserve"> </w:t>
      </w:r>
      <w:r w:rsidR="00CD2234" w:rsidRPr="00C9651A">
        <w:rPr>
          <w:sz w:val="28"/>
          <w:szCs w:val="28"/>
        </w:rPr>
        <w:t xml:space="preserve">Поставщика связанные с исполнением обязательств по Государственному контракту, в том числе уплату налогов и других обязательных платежей, которые Поставщик должен оплатить в связи с исполнением </w:t>
      </w:r>
      <w:r w:rsidR="00CD2234" w:rsidRPr="00C9651A">
        <w:rPr>
          <w:sz w:val="28"/>
          <w:szCs w:val="28"/>
        </w:rPr>
        <w:lastRenderedPageBreak/>
        <w:t xml:space="preserve">обязательств в рамках Государственного контракта в соответствии с действующим законодательством Российской Федерации.   </w:t>
      </w:r>
    </w:p>
    <w:p w:rsidR="00CD2234" w:rsidRDefault="00CD2234" w:rsidP="00736A7C">
      <w:pPr>
        <w:jc w:val="both"/>
        <w:rPr>
          <w:sz w:val="27"/>
          <w:szCs w:val="27"/>
        </w:rPr>
      </w:pPr>
    </w:p>
    <w:p w:rsidR="00AD3357" w:rsidRDefault="00BE576A" w:rsidP="006B3342">
      <w:pPr>
        <w:rPr>
          <w:sz w:val="27"/>
          <w:szCs w:val="27"/>
        </w:rPr>
      </w:pPr>
      <w:r>
        <w:rPr>
          <w:sz w:val="27"/>
          <w:szCs w:val="27"/>
        </w:rPr>
        <w:t xml:space="preserve">         </w:t>
      </w:r>
    </w:p>
    <w:sectPr w:rsidR="00AD3357" w:rsidSect="00CD1A8E">
      <w:headerReference w:type="default" r:id="rId8"/>
      <w:pgSz w:w="11906" w:h="16838" w:code="9"/>
      <w:pgMar w:top="1134" w:right="851" w:bottom="851" w:left="1134"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7C" w:rsidRDefault="003C237C">
      <w:r>
        <w:separator/>
      </w:r>
    </w:p>
  </w:endnote>
  <w:endnote w:type="continuationSeparator" w:id="0">
    <w:p w:rsidR="003C237C" w:rsidRDefault="003C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7C" w:rsidRDefault="003C237C">
      <w:r>
        <w:separator/>
      </w:r>
    </w:p>
  </w:footnote>
  <w:footnote w:type="continuationSeparator" w:id="0">
    <w:p w:rsidR="003C237C" w:rsidRDefault="003C2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4644491"/>
      <w:docPartObj>
        <w:docPartGallery w:val="Page Numbers (Top of Page)"/>
        <w:docPartUnique/>
      </w:docPartObj>
    </w:sdtPr>
    <w:sdtEndPr/>
    <w:sdtContent>
      <w:p w:rsidR="00996BF0" w:rsidRDefault="00996BF0">
        <w:pPr>
          <w:pStyle w:val="a9"/>
          <w:jc w:val="center"/>
        </w:pPr>
        <w:r w:rsidRPr="00BE3D65">
          <w:rPr>
            <w:sz w:val="20"/>
            <w:szCs w:val="20"/>
          </w:rPr>
          <w:fldChar w:fldCharType="begin"/>
        </w:r>
        <w:r w:rsidRPr="00BE3D65">
          <w:rPr>
            <w:sz w:val="20"/>
            <w:szCs w:val="20"/>
          </w:rPr>
          <w:instrText xml:space="preserve"> PAGE   \* MERGEFORMAT </w:instrText>
        </w:r>
        <w:r w:rsidRPr="00BE3D65">
          <w:rPr>
            <w:sz w:val="20"/>
            <w:szCs w:val="20"/>
          </w:rPr>
          <w:fldChar w:fldCharType="separate"/>
        </w:r>
        <w:r w:rsidR="00764F18">
          <w:rPr>
            <w:noProof/>
            <w:sz w:val="20"/>
            <w:szCs w:val="20"/>
          </w:rPr>
          <w:t>1</w:t>
        </w:r>
        <w:r w:rsidRPr="00BE3D65">
          <w:rPr>
            <w:sz w:val="20"/>
            <w:szCs w:val="20"/>
          </w:rPr>
          <w:fldChar w:fldCharType="end"/>
        </w:r>
      </w:p>
    </w:sdtContent>
  </w:sdt>
  <w:p w:rsidR="00996BF0" w:rsidRDefault="00996BF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4">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5">
    <w:nsid w:val="04F31100"/>
    <w:multiLevelType w:val="hybridMultilevel"/>
    <w:tmpl w:val="EF682016"/>
    <w:lvl w:ilvl="0" w:tplc="1F3C9030">
      <w:start w:val="1"/>
      <w:numFmt w:val="decimal"/>
      <w:pStyle w:val="ListBulletlast"/>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6">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8">
    <w:nsid w:val="15CD0B45"/>
    <w:multiLevelType w:val="hybridMultilevel"/>
    <w:tmpl w:val="A5A09EA6"/>
    <w:lvl w:ilvl="0" w:tplc="0A0A8716">
      <w:start w:val="1"/>
      <w:numFmt w:val="decimal"/>
      <w:lvlText w:val="%1."/>
      <w:lvlJc w:val="left"/>
      <w:pPr>
        <w:tabs>
          <w:tab w:val="num" w:pos="644"/>
        </w:tabs>
        <w:ind w:left="644" w:hanging="360"/>
      </w:pPr>
      <w:rPr>
        <w:b/>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17C92941"/>
    <w:multiLevelType w:val="hybridMultilevel"/>
    <w:tmpl w:val="D55A54F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7DE4653"/>
    <w:multiLevelType w:val="hybridMultilevel"/>
    <w:tmpl w:val="28F83DFA"/>
    <w:lvl w:ilvl="0" w:tplc="32A41F4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7BC0753"/>
    <w:multiLevelType w:val="hybridMultilevel"/>
    <w:tmpl w:val="6AD87F28"/>
    <w:lvl w:ilvl="0" w:tplc="F6B2A4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094B13"/>
    <w:multiLevelType w:val="hybridMultilevel"/>
    <w:tmpl w:val="E4982C5A"/>
    <w:lvl w:ilvl="0" w:tplc="D674CD0E">
      <w:start w:val="1"/>
      <w:numFmt w:val="decimal"/>
      <w:lvlText w:val="%1."/>
      <w:lvlJc w:val="left"/>
      <w:pPr>
        <w:tabs>
          <w:tab w:val="num" w:pos="1060"/>
        </w:tabs>
        <w:ind w:left="1060" w:hanging="360"/>
      </w:pPr>
    </w:lvl>
    <w:lvl w:ilvl="1" w:tplc="5156E3A8">
      <w:numFmt w:val="none"/>
      <w:lvlText w:val=""/>
      <w:lvlJc w:val="left"/>
      <w:pPr>
        <w:tabs>
          <w:tab w:val="num" w:pos="360"/>
        </w:tabs>
      </w:pPr>
    </w:lvl>
    <w:lvl w:ilvl="2" w:tplc="33940C72">
      <w:numFmt w:val="none"/>
      <w:lvlText w:val=""/>
      <w:lvlJc w:val="left"/>
      <w:pPr>
        <w:tabs>
          <w:tab w:val="num" w:pos="360"/>
        </w:tabs>
      </w:pPr>
    </w:lvl>
    <w:lvl w:ilvl="3" w:tplc="B5E45884">
      <w:numFmt w:val="none"/>
      <w:lvlText w:val=""/>
      <w:lvlJc w:val="left"/>
      <w:pPr>
        <w:tabs>
          <w:tab w:val="num" w:pos="360"/>
        </w:tabs>
      </w:pPr>
    </w:lvl>
    <w:lvl w:ilvl="4" w:tplc="3D487488">
      <w:numFmt w:val="none"/>
      <w:lvlText w:val=""/>
      <w:lvlJc w:val="left"/>
      <w:pPr>
        <w:tabs>
          <w:tab w:val="num" w:pos="360"/>
        </w:tabs>
      </w:pPr>
    </w:lvl>
    <w:lvl w:ilvl="5" w:tplc="135C2D3A">
      <w:numFmt w:val="none"/>
      <w:lvlText w:val=""/>
      <w:lvlJc w:val="left"/>
      <w:pPr>
        <w:tabs>
          <w:tab w:val="num" w:pos="360"/>
        </w:tabs>
      </w:pPr>
    </w:lvl>
    <w:lvl w:ilvl="6" w:tplc="9304A8FA">
      <w:numFmt w:val="none"/>
      <w:lvlText w:val=""/>
      <w:lvlJc w:val="left"/>
      <w:pPr>
        <w:tabs>
          <w:tab w:val="num" w:pos="360"/>
        </w:tabs>
      </w:pPr>
    </w:lvl>
    <w:lvl w:ilvl="7" w:tplc="11B6C3EA">
      <w:numFmt w:val="none"/>
      <w:lvlText w:val=""/>
      <w:lvlJc w:val="left"/>
      <w:pPr>
        <w:tabs>
          <w:tab w:val="num" w:pos="360"/>
        </w:tabs>
      </w:pPr>
    </w:lvl>
    <w:lvl w:ilvl="8" w:tplc="A3A80434">
      <w:numFmt w:val="none"/>
      <w:lvlText w:val=""/>
      <w:lvlJc w:val="left"/>
      <w:pPr>
        <w:tabs>
          <w:tab w:val="num" w:pos="360"/>
        </w:tabs>
      </w:pPr>
    </w:lvl>
  </w:abstractNum>
  <w:abstractNum w:abstractNumId="16">
    <w:nsid w:val="306B3B11"/>
    <w:multiLevelType w:val="hybridMultilevel"/>
    <w:tmpl w:val="996077E4"/>
    <w:name w:val="WW8Num42"/>
    <w:lvl w:ilvl="0" w:tplc="399C9874">
      <w:start w:val="1"/>
      <w:numFmt w:val="decimal"/>
      <w:lvlText w:val="%1."/>
      <w:lvlJc w:val="left"/>
      <w:pPr>
        <w:ind w:left="360" w:hanging="360"/>
      </w:pPr>
    </w:lvl>
    <w:lvl w:ilvl="1" w:tplc="44D0735E" w:tentative="1">
      <w:start w:val="1"/>
      <w:numFmt w:val="lowerLetter"/>
      <w:lvlText w:val="%2."/>
      <w:lvlJc w:val="left"/>
      <w:pPr>
        <w:ind w:left="1080" w:hanging="360"/>
      </w:pPr>
    </w:lvl>
    <w:lvl w:ilvl="2" w:tplc="5A8066F0" w:tentative="1">
      <w:start w:val="1"/>
      <w:numFmt w:val="lowerRoman"/>
      <w:lvlText w:val="%3."/>
      <w:lvlJc w:val="right"/>
      <w:pPr>
        <w:ind w:left="1800" w:hanging="180"/>
      </w:pPr>
    </w:lvl>
    <w:lvl w:ilvl="3" w:tplc="5FFCB660" w:tentative="1">
      <w:start w:val="1"/>
      <w:numFmt w:val="decimal"/>
      <w:lvlText w:val="%4."/>
      <w:lvlJc w:val="left"/>
      <w:pPr>
        <w:ind w:left="2520" w:hanging="360"/>
      </w:pPr>
    </w:lvl>
    <w:lvl w:ilvl="4" w:tplc="F56E48EC" w:tentative="1">
      <w:start w:val="1"/>
      <w:numFmt w:val="lowerLetter"/>
      <w:lvlText w:val="%5."/>
      <w:lvlJc w:val="left"/>
      <w:pPr>
        <w:ind w:left="3240" w:hanging="360"/>
      </w:pPr>
    </w:lvl>
    <w:lvl w:ilvl="5" w:tplc="FFBA4BD8" w:tentative="1">
      <w:start w:val="1"/>
      <w:numFmt w:val="lowerRoman"/>
      <w:lvlText w:val="%6."/>
      <w:lvlJc w:val="right"/>
      <w:pPr>
        <w:ind w:left="3960" w:hanging="180"/>
      </w:pPr>
    </w:lvl>
    <w:lvl w:ilvl="6" w:tplc="F2787B18" w:tentative="1">
      <w:start w:val="1"/>
      <w:numFmt w:val="decimal"/>
      <w:lvlText w:val="%7."/>
      <w:lvlJc w:val="left"/>
      <w:pPr>
        <w:ind w:left="4680" w:hanging="360"/>
      </w:pPr>
    </w:lvl>
    <w:lvl w:ilvl="7" w:tplc="B016E38A" w:tentative="1">
      <w:start w:val="1"/>
      <w:numFmt w:val="lowerLetter"/>
      <w:lvlText w:val="%8."/>
      <w:lvlJc w:val="left"/>
      <w:pPr>
        <w:ind w:left="5400" w:hanging="360"/>
      </w:pPr>
    </w:lvl>
    <w:lvl w:ilvl="8" w:tplc="A87AEBDA" w:tentative="1">
      <w:start w:val="1"/>
      <w:numFmt w:val="lowerRoman"/>
      <w:lvlText w:val="%9."/>
      <w:lvlJc w:val="right"/>
      <w:pPr>
        <w:ind w:left="6120" w:hanging="180"/>
      </w:pPr>
    </w:lvl>
  </w:abstractNum>
  <w:abstractNum w:abstractNumId="17">
    <w:nsid w:val="34305BBC"/>
    <w:multiLevelType w:val="multilevel"/>
    <w:tmpl w:val="F2C4FD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9">
    <w:nsid w:val="3CEC71B6"/>
    <w:multiLevelType w:val="hybridMultilevel"/>
    <w:tmpl w:val="387AE90E"/>
    <w:lvl w:ilvl="0" w:tplc="32A41F40">
      <w:start w:val="1"/>
      <w:numFmt w:val="decimal"/>
      <w:lvlText w:val="%1."/>
      <w:lvlJc w:val="left"/>
      <w:pPr>
        <w:ind w:left="149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1">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23">
    <w:nsid w:val="479C65FE"/>
    <w:multiLevelType w:val="hybridMultilevel"/>
    <w:tmpl w:val="0EC4C4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4E80433C"/>
    <w:multiLevelType w:val="hybridMultilevel"/>
    <w:tmpl w:val="33CEB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27">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28">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5EB9299E"/>
    <w:multiLevelType w:val="hybridMultilevel"/>
    <w:tmpl w:val="476C8040"/>
    <w:lvl w:ilvl="0" w:tplc="0419000F">
      <w:start w:val="1"/>
      <w:numFmt w:val="decimal"/>
      <w:lvlText w:val="%1."/>
      <w:lvlJc w:val="left"/>
      <w:pPr>
        <w:ind w:left="720" w:hanging="360"/>
      </w:pPr>
      <w:rPr>
        <w:rFonts w:hint="default"/>
      </w:rPr>
    </w:lvl>
    <w:lvl w:ilvl="1" w:tplc="B8C01644">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F7C3AC2"/>
    <w:multiLevelType w:val="hybridMultilevel"/>
    <w:tmpl w:val="7BFAA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15320A"/>
    <w:multiLevelType w:val="hybridMultilevel"/>
    <w:tmpl w:val="A81E0E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E307B2"/>
    <w:multiLevelType w:val="multilevel"/>
    <w:tmpl w:val="B00674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B152183"/>
    <w:multiLevelType w:val="hybridMultilevel"/>
    <w:tmpl w:val="C0F03E50"/>
    <w:lvl w:ilvl="0" w:tplc="EAD6CC1A">
      <w:start w:val="1"/>
      <w:numFmt w:val="decimal"/>
      <w:lvlText w:val="%1."/>
      <w:lvlJc w:val="left"/>
      <w:pPr>
        <w:tabs>
          <w:tab w:val="num" w:pos="360"/>
        </w:tabs>
        <w:ind w:left="360" w:hanging="360"/>
      </w:pPr>
      <w:rPr>
        <w:rFonts w:ascii="Times New Roman" w:eastAsia="Times New Roman" w:hAnsi="Times New Roman" w:cs="Times New Roman"/>
        <w:b/>
      </w:rPr>
    </w:lvl>
    <w:lvl w:ilvl="1" w:tplc="E3085140">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B4D06A2"/>
    <w:multiLevelType w:val="hybridMultilevel"/>
    <w:tmpl w:val="5964C68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3"/>
  </w:num>
  <w:num w:numId="2">
    <w:abstractNumId w:val="12"/>
  </w:num>
  <w:num w:numId="3">
    <w:abstractNumId w:val="7"/>
  </w:num>
  <w:num w:numId="4">
    <w:abstractNumId w:val="32"/>
  </w:num>
  <w:num w:numId="5">
    <w:abstractNumId w:val="11"/>
  </w:num>
  <w:num w:numId="6">
    <w:abstractNumId w:val="5"/>
  </w:num>
  <w:num w:numId="7">
    <w:abstractNumId w:val="30"/>
  </w:num>
  <w:num w:numId="8">
    <w:abstractNumId w:val="4"/>
  </w:num>
  <w:num w:numId="9">
    <w:abstractNumId w:val="0"/>
  </w:num>
  <w:num w:numId="10">
    <w:abstractNumId w:val="3"/>
    <w:lvlOverride w:ilvl="0">
      <w:startOverride w:val="3"/>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1"/>
  </w:num>
  <w:num w:numId="14">
    <w:abstractNumId w:val="27"/>
  </w:num>
  <w:num w:numId="15">
    <w:abstractNumId w:val="18"/>
  </w:num>
  <w:num w:numId="16">
    <w:abstractNumId w:val="33"/>
  </w:num>
  <w:num w:numId="17">
    <w:abstractNumId w:val="15"/>
  </w:num>
  <w:num w:numId="18">
    <w:abstractNumId w:val="23"/>
  </w:num>
  <w:num w:numId="19">
    <w:abstractNumId w:val="29"/>
  </w:num>
  <w:num w:numId="20">
    <w:abstractNumId w:val="21"/>
  </w:num>
  <w:num w:numId="21">
    <w:abstractNumId w:val="20"/>
  </w:num>
  <w:num w:numId="22">
    <w:abstractNumId w:val="26"/>
  </w:num>
  <w:num w:numId="23">
    <w:abstractNumId w:val="22"/>
  </w:num>
  <w:num w:numId="24">
    <w:abstractNumId w:val="28"/>
  </w:num>
  <w:num w:numId="25">
    <w:abstractNumId w:val="25"/>
  </w:num>
  <w:num w:numId="26">
    <w:abstractNumId w:val="17"/>
  </w:num>
  <w:num w:numId="27">
    <w:abstractNumId w:val="34"/>
  </w:num>
  <w:num w:numId="28">
    <w:abstractNumId w:val="14"/>
  </w:num>
  <w:num w:numId="29">
    <w:abstractNumId w:val="24"/>
  </w:num>
  <w:num w:numId="30">
    <w:abstractNumId w:val="35"/>
  </w:num>
  <w:num w:numId="3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37"/>
  </w:num>
  <w:num w:numId="34">
    <w:abstractNumId w:val="10"/>
  </w:num>
  <w:num w:numId="35">
    <w:abstractNumId w:val="19"/>
  </w:num>
  <w:num w:numId="36">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1B"/>
    <w:rsid w:val="000000CD"/>
    <w:rsid w:val="00001F67"/>
    <w:rsid w:val="00003979"/>
    <w:rsid w:val="000046E2"/>
    <w:rsid w:val="00004A0B"/>
    <w:rsid w:val="000052FD"/>
    <w:rsid w:val="0000697E"/>
    <w:rsid w:val="000069EB"/>
    <w:rsid w:val="00006A6F"/>
    <w:rsid w:val="000076C6"/>
    <w:rsid w:val="00007C38"/>
    <w:rsid w:val="00010E8C"/>
    <w:rsid w:val="00010F88"/>
    <w:rsid w:val="000111F5"/>
    <w:rsid w:val="00011CE8"/>
    <w:rsid w:val="0001204A"/>
    <w:rsid w:val="0001258D"/>
    <w:rsid w:val="00012F56"/>
    <w:rsid w:val="000141A0"/>
    <w:rsid w:val="00015F36"/>
    <w:rsid w:val="00017EF5"/>
    <w:rsid w:val="00020514"/>
    <w:rsid w:val="0002112B"/>
    <w:rsid w:val="00023204"/>
    <w:rsid w:val="00023C04"/>
    <w:rsid w:val="000260F8"/>
    <w:rsid w:val="00026456"/>
    <w:rsid w:val="000264B3"/>
    <w:rsid w:val="00026D16"/>
    <w:rsid w:val="00026F41"/>
    <w:rsid w:val="00027112"/>
    <w:rsid w:val="0003038C"/>
    <w:rsid w:val="000308C1"/>
    <w:rsid w:val="000318F0"/>
    <w:rsid w:val="000325E5"/>
    <w:rsid w:val="0003406F"/>
    <w:rsid w:val="00034ED5"/>
    <w:rsid w:val="00034F15"/>
    <w:rsid w:val="00035149"/>
    <w:rsid w:val="00037639"/>
    <w:rsid w:val="0004004E"/>
    <w:rsid w:val="00041658"/>
    <w:rsid w:val="0004192C"/>
    <w:rsid w:val="00041B28"/>
    <w:rsid w:val="00041E18"/>
    <w:rsid w:val="000427AE"/>
    <w:rsid w:val="00042C9E"/>
    <w:rsid w:val="00043919"/>
    <w:rsid w:val="00043FB3"/>
    <w:rsid w:val="00044156"/>
    <w:rsid w:val="000446B5"/>
    <w:rsid w:val="0004571D"/>
    <w:rsid w:val="0004629B"/>
    <w:rsid w:val="00050AAA"/>
    <w:rsid w:val="00050F58"/>
    <w:rsid w:val="00051410"/>
    <w:rsid w:val="000518D9"/>
    <w:rsid w:val="00052118"/>
    <w:rsid w:val="00052669"/>
    <w:rsid w:val="000533BB"/>
    <w:rsid w:val="00053733"/>
    <w:rsid w:val="00054498"/>
    <w:rsid w:val="0005450C"/>
    <w:rsid w:val="00054958"/>
    <w:rsid w:val="00056A3F"/>
    <w:rsid w:val="00056A6F"/>
    <w:rsid w:val="00060267"/>
    <w:rsid w:val="00060452"/>
    <w:rsid w:val="00062B62"/>
    <w:rsid w:val="000712D7"/>
    <w:rsid w:val="00072299"/>
    <w:rsid w:val="00073163"/>
    <w:rsid w:val="00075255"/>
    <w:rsid w:val="00075291"/>
    <w:rsid w:val="0007708C"/>
    <w:rsid w:val="00077A8B"/>
    <w:rsid w:val="0008102D"/>
    <w:rsid w:val="000811C7"/>
    <w:rsid w:val="00082355"/>
    <w:rsid w:val="0008379C"/>
    <w:rsid w:val="00083F51"/>
    <w:rsid w:val="0008449B"/>
    <w:rsid w:val="00084BE9"/>
    <w:rsid w:val="0008539A"/>
    <w:rsid w:val="00085784"/>
    <w:rsid w:val="00085C98"/>
    <w:rsid w:val="00086042"/>
    <w:rsid w:val="0009094D"/>
    <w:rsid w:val="00090A06"/>
    <w:rsid w:val="000918DA"/>
    <w:rsid w:val="00091A24"/>
    <w:rsid w:val="00091D02"/>
    <w:rsid w:val="00091F36"/>
    <w:rsid w:val="00092663"/>
    <w:rsid w:val="00093725"/>
    <w:rsid w:val="00093D4A"/>
    <w:rsid w:val="00093E0C"/>
    <w:rsid w:val="000941A8"/>
    <w:rsid w:val="00095E4C"/>
    <w:rsid w:val="000969D1"/>
    <w:rsid w:val="00096F89"/>
    <w:rsid w:val="000977C2"/>
    <w:rsid w:val="000A00D9"/>
    <w:rsid w:val="000A022E"/>
    <w:rsid w:val="000A0419"/>
    <w:rsid w:val="000A1A70"/>
    <w:rsid w:val="000A1AC7"/>
    <w:rsid w:val="000A29CD"/>
    <w:rsid w:val="000A2A31"/>
    <w:rsid w:val="000A3EF5"/>
    <w:rsid w:val="000A4675"/>
    <w:rsid w:val="000A51BD"/>
    <w:rsid w:val="000A584C"/>
    <w:rsid w:val="000A5CE9"/>
    <w:rsid w:val="000A5DB6"/>
    <w:rsid w:val="000A5ECD"/>
    <w:rsid w:val="000A5F4D"/>
    <w:rsid w:val="000A6710"/>
    <w:rsid w:val="000A6CD4"/>
    <w:rsid w:val="000A6F83"/>
    <w:rsid w:val="000A7291"/>
    <w:rsid w:val="000A7704"/>
    <w:rsid w:val="000B44BF"/>
    <w:rsid w:val="000B4851"/>
    <w:rsid w:val="000B580C"/>
    <w:rsid w:val="000B5A8E"/>
    <w:rsid w:val="000B7E43"/>
    <w:rsid w:val="000C0B0F"/>
    <w:rsid w:val="000C131D"/>
    <w:rsid w:val="000C157E"/>
    <w:rsid w:val="000C1A9E"/>
    <w:rsid w:val="000C26FB"/>
    <w:rsid w:val="000C44C6"/>
    <w:rsid w:val="000C47FD"/>
    <w:rsid w:val="000C4C5F"/>
    <w:rsid w:val="000C4F94"/>
    <w:rsid w:val="000C53F2"/>
    <w:rsid w:val="000C5B86"/>
    <w:rsid w:val="000C5CBE"/>
    <w:rsid w:val="000C6608"/>
    <w:rsid w:val="000C6B9A"/>
    <w:rsid w:val="000C6DCF"/>
    <w:rsid w:val="000C7C4D"/>
    <w:rsid w:val="000C7ECE"/>
    <w:rsid w:val="000D0035"/>
    <w:rsid w:val="000D1865"/>
    <w:rsid w:val="000D24D7"/>
    <w:rsid w:val="000D2685"/>
    <w:rsid w:val="000D38E7"/>
    <w:rsid w:val="000D3A1D"/>
    <w:rsid w:val="000D4087"/>
    <w:rsid w:val="000D4E90"/>
    <w:rsid w:val="000D5816"/>
    <w:rsid w:val="000D64E9"/>
    <w:rsid w:val="000D7BAD"/>
    <w:rsid w:val="000D7ED7"/>
    <w:rsid w:val="000E004B"/>
    <w:rsid w:val="000E00E8"/>
    <w:rsid w:val="000E0E22"/>
    <w:rsid w:val="000E2001"/>
    <w:rsid w:val="000E264B"/>
    <w:rsid w:val="000E2E16"/>
    <w:rsid w:val="000E2F47"/>
    <w:rsid w:val="000E464F"/>
    <w:rsid w:val="000E4A44"/>
    <w:rsid w:val="000E64B0"/>
    <w:rsid w:val="000E6D8C"/>
    <w:rsid w:val="000F2846"/>
    <w:rsid w:val="000F2EDB"/>
    <w:rsid w:val="000F4D7D"/>
    <w:rsid w:val="000F4D7E"/>
    <w:rsid w:val="000F5129"/>
    <w:rsid w:val="000F55A9"/>
    <w:rsid w:val="000F5AF1"/>
    <w:rsid w:val="000F684F"/>
    <w:rsid w:val="000F6E15"/>
    <w:rsid w:val="000F7133"/>
    <w:rsid w:val="001016EC"/>
    <w:rsid w:val="00101857"/>
    <w:rsid w:val="00101D13"/>
    <w:rsid w:val="00103CF0"/>
    <w:rsid w:val="00104596"/>
    <w:rsid w:val="00105D1B"/>
    <w:rsid w:val="001060B3"/>
    <w:rsid w:val="001068CD"/>
    <w:rsid w:val="00106E7C"/>
    <w:rsid w:val="001074C2"/>
    <w:rsid w:val="00107CA5"/>
    <w:rsid w:val="0011069F"/>
    <w:rsid w:val="00111932"/>
    <w:rsid w:val="00111C21"/>
    <w:rsid w:val="00112B72"/>
    <w:rsid w:val="00113720"/>
    <w:rsid w:val="001144BF"/>
    <w:rsid w:val="001147F3"/>
    <w:rsid w:val="0011590C"/>
    <w:rsid w:val="00115B43"/>
    <w:rsid w:val="00115F61"/>
    <w:rsid w:val="001164C6"/>
    <w:rsid w:val="00117D1D"/>
    <w:rsid w:val="0012006B"/>
    <w:rsid w:val="0012098E"/>
    <w:rsid w:val="001214FD"/>
    <w:rsid w:val="00122546"/>
    <w:rsid w:val="00122811"/>
    <w:rsid w:val="00122943"/>
    <w:rsid w:val="00122CF6"/>
    <w:rsid w:val="00123270"/>
    <w:rsid w:val="00123880"/>
    <w:rsid w:val="001238DF"/>
    <w:rsid w:val="001239EA"/>
    <w:rsid w:val="0012401C"/>
    <w:rsid w:val="00124A2A"/>
    <w:rsid w:val="00124A74"/>
    <w:rsid w:val="0012504C"/>
    <w:rsid w:val="00125608"/>
    <w:rsid w:val="00125953"/>
    <w:rsid w:val="00125C31"/>
    <w:rsid w:val="00126AC4"/>
    <w:rsid w:val="00127536"/>
    <w:rsid w:val="00127DC0"/>
    <w:rsid w:val="001319CE"/>
    <w:rsid w:val="00131B57"/>
    <w:rsid w:val="00131B79"/>
    <w:rsid w:val="00132032"/>
    <w:rsid w:val="00132CD3"/>
    <w:rsid w:val="00132D60"/>
    <w:rsid w:val="00132F9C"/>
    <w:rsid w:val="0013349C"/>
    <w:rsid w:val="001347ED"/>
    <w:rsid w:val="00135A2D"/>
    <w:rsid w:val="00135BF4"/>
    <w:rsid w:val="00135C09"/>
    <w:rsid w:val="001360B0"/>
    <w:rsid w:val="001403B6"/>
    <w:rsid w:val="0014190E"/>
    <w:rsid w:val="0014214D"/>
    <w:rsid w:val="00143846"/>
    <w:rsid w:val="00146251"/>
    <w:rsid w:val="0014735C"/>
    <w:rsid w:val="00147F75"/>
    <w:rsid w:val="00151365"/>
    <w:rsid w:val="00152DAC"/>
    <w:rsid w:val="00152DE9"/>
    <w:rsid w:val="001534FE"/>
    <w:rsid w:val="00153E74"/>
    <w:rsid w:val="001546B9"/>
    <w:rsid w:val="00154897"/>
    <w:rsid w:val="0015499C"/>
    <w:rsid w:val="0015703B"/>
    <w:rsid w:val="00157878"/>
    <w:rsid w:val="00157CE4"/>
    <w:rsid w:val="0016001E"/>
    <w:rsid w:val="00161AD5"/>
    <w:rsid w:val="00161D55"/>
    <w:rsid w:val="00162250"/>
    <w:rsid w:val="001627D4"/>
    <w:rsid w:val="001628F2"/>
    <w:rsid w:val="001638C0"/>
    <w:rsid w:val="0016514B"/>
    <w:rsid w:val="0016693B"/>
    <w:rsid w:val="00166FCD"/>
    <w:rsid w:val="0016767E"/>
    <w:rsid w:val="001676B0"/>
    <w:rsid w:val="00171596"/>
    <w:rsid w:val="00171866"/>
    <w:rsid w:val="001723F6"/>
    <w:rsid w:val="0017306D"/>
    <w:rsid w:val="0017609C"/>
    <w:rsid w:val="001760E7"/>
    <w:rsid w:val="00176161"/>
    <w:rsid w:val="0017673B"/>
    <w:rsid w:val="00176AEE"/>
    <w:rsid w:val="00176C2F"/>
    <w:rsid w:val="0018075D"/>
    <w:rsid w:val="00181595"/>
    <w:rsid w:val="00181731"/>
    <w:rsid w:val="001820F0"/>
    <w:rsid w:val="00183155"/>
    <w:rsid w:val="0018373F"/>
    <w:rsid w:val="001844F3"/>
    <w:rsid w:val="00184D2C"/>
    <w:rsid w:val="001858A6"/>
    <w:rsid w:val="00185999"/>
    <w:rsid w:val="00185ABD"/>
    <w:rsid w:val="001861C7"/>
    <w:rsid w:val="00187D75"/>
    <w:rsid w:val="001907BC"/>
    <w:rsid w:val="00191678"/>
    <w:rsid w:val="00191B2A"/>
    <w:rsid w:val="00191FCA"/>
    <w:rsid w:val="00194A10"/>
    <w:rsid w:val="00195437"/>
    <w:rsid w:val="001956C4"/>
    <w:rsid w:val="0019575C"/>
    <w:rsid w:val="0019613D"/>
    <w:rsid w:val="001962CC"/>
    <w:rsid w:val="00196996"/>
    <w:rsid w:val="00197C16"/>
    <w:rsid w:val="001A1881"/>
    <w:rsid w:val="001A2AFB"/>
    <w:rsid w:val="001A2C07"/>
    <w:rsid w:val="001A2EF0"/>
    <w:rsid w:val="001A3812"/>
    <w:rsid w:val="001A3891"/>
    <w:rsid w:val="001A448D"/>
    <w:rsid w:val="001A5768"/>
    <w:rsid w:val="001A58E9"/>
    <w:rsid w:val="001A6E64"/>
    <w:rsid w:val="001A6F4B"/>
    <w:rsid w:val="001B0472"/>
    <w:rsid w:val="001B223A"/>
    <w:rsid w:val="001B3BB5"/>
    <w:rsid w:val="001B4021"/>
    <w:rsid w:val="001B4A94"/>
    <w:rsid w:val="001B5BB7"/>
    <w:rsid w:val="001B6058"/>
    <w:rsid w:val="001B6671"/>
    <w:rsid w:val="001C00F2"/>
    <w:rsid w:val="001C0744"/>
    <w:rsid w:val="001C092C"/>
    <w:rsid w:val="001C211B"/>
    <w:rsid w:val="001C297E"/>
    <w:rsid w:val="001C3E10"/>
    <w:rsid w:val="001C3FAD"/>
    <w:rsid w:val="001C4035"/>
    <w:rsid w:val="001C6284"/>
    <w:rsid w:val="001C6941"/>
    <w:rsid w:val="001C720C"/>
    <w:rsid w:val="001C738B"/>
    <w:rsid w:val="001C76EE"/>
    <w:rsid w:val="001D06F8"/>
    <w:rsid w:val="001D0D4F"/>
    <w:rsid w:val="001D104A"/>
    <w:rsid w:val="001D10FC"/>
    <w:rsid w:val="001D1E2B"/>
    <w:rsid w:val="001D29A1"/>
    <w:rsid w:val="001D40B8"/>
    <w:rsid w:val="001D40FD"/>
    <w:rsid w:val="001D49C5"/>
    <w:rsid w:val="001D4A4D"/>
    <w:rsid w:val="001D664B"/>
    <w:rsid w:val="001D72FC"/>
    <w:rsid w:val="001D7443"/>
    <w:rsid w:val="001E08C7"/>
    <w:rsid w:val="001E197B"/>
    <w:rsid w:val="001E205F"/>
    <w:rsid w:val="001E24B7"/>
    <w:rsid w:val="001E2F01"/>
    <w:rsid w:val="001E3732"/>
    <w:rsid w:val="001E3990"/>
    <w:rsid w:val="001E3D35"/>
    <w:rsid w:val="001E476C"/>
    <w:rsid w:val="001E4B3A"/>
    <w:rsid w:val="001E61A6"/>
    <w:rsid w:val="001E63FA"/>
    <w:rsid w:val="001E6476"/>
    <w:rsid w:val="001E6EE5"/>
    <w:rsid w:val="001E6F8A"/>
    <w:rsid w:val="001E75BF"/>
    <w:rsid w:val="001F0A0C"/>
    <w:rsid w:val="001F0F27"/>
    <w:rsid w:val="001F1AF8"/>
    <w:rsid w:val="001F268F"/>
    <w:rsid w:val="001F27A4"/>
    <w:rsid w:val="001F281C"/>
    <w:rsid w:val="001F2DA1"/>
    <w:rsid w:val="001F2E02"/>
    <w:rsid w:val="001F3505"/>
    <w:rsid w:val="001F36AD"/>
    <w:rsid w:val="001F4A7A"/>
    <w:rsid w:val="001F5909"/>
    <w:rsid w:val="001F5DD3"/>
    <w:rsid w:val="001F6721"/>
    <w:rsid w:val="001F6A99"/>
    <w:rsid w:val="001F7BB2"/>
    <w:rsid w:val="00200BD6"/>
    <w:rsid w:val="00202115"/>
    <w:rsid w:val="00202679"/>
    <w:rsid w:val="00202F16"/>
    <w:rsid w:val="0020347B"/>
    <w:rsid w:val="00204BB8"/>
    <w:rsid w:val="0020508B"/>
    <w:rsid w:val="00205367"/>
    <w:rsid w:val="00206897"/>
    <w:rsid w:val="002077DB"/>
    <w:rsid w:val="0020780B"/>
    <w:rsid w:val="0021185A"/>
    <w:rsid w:val="00213274"/>
    <w:rsid w:val="00213DBC"/>
    <w:rsid w:val="00214A8E"/>
    <w:rsid w:val="00215736"/>
    <w:rsid w:val="00216563"/>
    <w:rsid w:val="002166B7"/>
    <w:rsid w:val="002170CB"/>
    <w:rsid w:val="002173B8"/>
    <w:rsid w:val="00220172"/>
    <w:rsid w:val="002203FA"/>
    <w:rsid w:val="002205E4"/>
    <w:rsid w:val="002214F7"/>
    <w:rsid w:val="00223AF3"/>
    <w:rsid w:val="00223C33"/>
    <w:rsid w:val="0022559D"/>
    <w:rsid w:val="00225C85"/>
    <w:rsid w:val="00225C8C"/>
    <w:rsid w:val="002264D9"/>
    <w:rsid w:val="0022779A"/>
    <w:rsid w:val="00227882"/>
    <w:rsid w:val="00227E68"/>
    <w:rsid w:val="00231191"/>
    <w:rsid w:val="00231F8F"/>
    <w:rsid w:val="0023264D"/>
    <w:rsid w:val="00232BEC"/>
    <w:rsid w:val="00232EF9"/>
    <w:rsid w:val="00233444"/>
    <w:rsid w:val="00233CB6"/>
    <w:rsid w:val="00236B2C"/>
    <w:rsid w:val="00240CCD"/>
    <w:rsid w:val="002413DA"/>
    <w:rsid w:val="00242097"/>
    <w:rsid w:val="00243C85"/>
    <w:rsid w:val="002455C0"/>
    <w:rsid w:val="00245B21"/>
    <w:rsid w:val="00245C16"/>
    <w:rsid w:val="002463F3"/>
    <w:rsid w:val="002502A3"/>
    <w:rsid w:val="00250307"/>
    <w:rsid w:val="002507B2"/>
    <w:rsid w:val="00251A3D"/>
    <w:rsid w:val="00251F2C"/>
    <w:rsid w:val="002524D1"/>
    <w:rsid w:val="002526D4"/>
    <w:rsid w:val="0025335A"/>
    <w:rsid w:val="002537D4"/>
    <w:rsid w:val="002541AD"/>
    <w:rsid w:val="002542E7"/>
    <w:rsid w:val="00254340"/>
    <w:rsid w:val="0025490B"/>
    <w:rsid w:val="00257303"/>
    <w:rsid w:val="002575EA"/>
    <w:rsid w:val="00261258"/>
    <w:rsid w:val="00261379"/>
    <w:rsid w:val="002617A0"/>
    <w:rsid w:val="00262AFE"/>
    <w:rsid w:val="0026311C"/>
    <w:rsid w:val="002631DF"/>
    <w:rsid w:val="0026416A"/>
    <w:rsid w:val="00265211"/>
    <w:rsid w:val="002658F0"/>
    <w:rsid w:val="00266E34"/>
    <w:rsid w:val="00267B81"/>
    <w:rsid w:val="00270923"/>
    <w:rsid w:val="00270F36"/>
    <w:rsid w:val="00271369"/>
    <w:rsid w:val="0027263F"/>
    <w:rsid w:val="0027384B"/>
    <w:rsid w:val="00273965"/>
    <w:rsid w:val="00274382"/>
    <w:rsid w:val="002749AE"/>
    <w:rsid w:val="002753E4"/>
    <w:rsid w:val="00275BAC"/>
    <w:rsid w:val="00280357"/>
    <w:rsid w:val="00282741"/>
    <w:rsid w:val="00283457"/>
    <w:rsid w:val="002838A2"/>
    <w:rsid w:val="00283F14"/>
    <w:rsid w:val="0028424A"/>
    <w:rsid w:val="0028449A"/>
    <w:rsid w:val="00284767"/>
    <w:rsid w:val="00285C63"/>
    <w:rsid w:val="002865CA"/>
    <w:rsid w:val="002870AD"/>
    <w:rsid w:val="0028728F"/>
    <w:rsid w:val="0028744F"/>
    <w:rsid w:val="00290377"/>
    <w:rsid w:val="002907AA"/>
    <w:rsid w:val="00290F4D"/>
    <w:rsid w:val="002913EE"/>
    <w:rsid w:val="002922F9"/>
    <w:rsid w:val="00292CC5"/>
    <w:rsid w:val="0029539F"/>
    <w:rsid w:val="00295A96"/>
    <w:rsid w:val="00295E88"/>
    <w:rsid w:val="002965D4"/>
    <w:rsid w:val="002966E9"/>
    <w:rsid w:val="00296732"/>
    <w:rsid w:val="00296B71"/>
    <w:rsid w:val="002A080A"/>
    <w:rsid w:val="002A0825"/>
    <w:rsid w:val="002A3E61"/>
    <w:rsid w:val="002A426D"/>
    <w:rsid w:val="002A5106"/>
    <w:rsid w:val="002A5947"/>
    <w:rsid w:val="002A5DB7"/>
    <w:rsid w:val="002A6A5D"/>
    <w:rsid w:val="002A7407"/>
    <w:rsid w:val="002A74AA"/>
    <w:rsid w:val="002A76A0"/>
    <w:rsid w:val="002A7E9E"/>
    <w:rsid w:val="002B0A14"/>
    <w:rsid w:val="002B121D"/>
    <w:rsid w:val="002B21A9"/>
    <w:rsid w:val="002B23A5"/>
    <w:rsid w:val="002B2B56"/>
    <w:rsid w:val="002B3349"/>
    <w:rsid w:val="002B4C19"/>
    <w:rsid w:val="002B5746"/>
    <w:rsid w:val="002B63C1"/>
    <w:rsid w:val="002B737E"/>
    <w:rsid w:val="002B79F1"/>
    <w:rsid w:val="002C022B"/>
    <w:rsid w:val="002C0521"/>
    <w:rsid w:val="002C28EC"/>
    <w:rsid w:val="002C317B"/>
    <w:rsid w:val="002C31EA"/>
    <w:rsid w:val="002C3EDF"/>
    <w:rsid w:val="002C63B9"/>
    <w:rsid w:val="002C70B2"/>
    <w:rsid w:val="002D067D"/>
    <w:rsid w:val="002D0A9D"/>
    <w:rsid w:val="002D11B1"/>
    <w:rsid w:val="002D1EDD"/>
    <w:rsid w:val="002D2352"/>
    <w:rsid w:val="002D2F8B"/>
    <w:rsid w:val="002D3388"/>
    <w:rsid w:val="002D354C"/>
    <w:rsid w:val="002D355B"/>
    <w:rsid w:val="002D455E"/>
    <w:rsid w:val="002D46B6"/>
    <w:rsid w:val="002D4C08"/>
    <w:rsid w:val="002D5184"/>
    <w:rsid w:val="002D5285"/>
    <w:rsid w:val="002D5610"/>
    <w:rsid w:val="002D601A"/>
    <w:rsid w:val="002D609A"/>
    <w:rsid w:val="002D6BBB"/>
    <w:rsid w:val="002D7438"/>
    <w:rsid w:val="002E0C34"/>
    <w:rsid w:val="002E2D7D"/>
    <w:rsid w:val="002E2EB9"/>
    <w:rsid w:val="002E4B45"/>
    <w:rsid w:val="002E5B19"/>
    <w:rsid w:val="002E5DBF"/>
    <w:rsid w:val="002E66AD"/>
    <w:rsid w:val="002E66EB"/>
    <w:rsid w:val="002E7BC9"/>
    <w:rsid w:val="002F0BAD"/>
    <w:rsid w:val="002F18AF"/>
    <w:rsid w:val="002F2B53"/>
    <w:rsid w:val="002F33C7"/>
    <w:rsid w:val="002F34EC"/>
    <w:rsid w:val="002F3F50"/>
    <w:rsid w:val="002F63BA"/>
    <w:rsid w:val="002F65B6"/>
    <w:rsid w:val="002F72C1"/>
    <w:rsid w:val="003012DC"/>
    <w:rsid w:val="00301C92"/>
    <w:rsid w:val="003026CE"/>
    <w:rsid w:val="00302FD2"/>
    <w:rsid w:val="00303777"/>
    <w:rsid w:val="0030587D"/>
    <w:rsid w:val="00307C2F"/>
    <w:rsid w:val="003109ED"/>
    <w:rsid w:val="00310AC2"/>
    <w:rsid w:val="00310C23"/>
    <w:rsid w:val="00311FB2"/>
    <w:rsid w:val="003148F5"/>
    <w:rsid w:val="00314B01"/>
    <w:rsid w:val="003150D4"/>
    <w:rsid w:val="003157DE"/>
    <w:rsid w:val="00315BDC"/>
    <w:rsid w:val="00316093"/>
    <w:rsid w:val="0031649A"/>
    <w:rsid w:val="00316B7E"/>
    <w:rsid w:val="00317A7D"/>
    <w:rsid w:val="003201FA"/>
    <w:rsid w:val="00320CFE"/>
    <w:rsid w:val="003230C6"/>
    <w:rsid w:val="003236A7"/>
    <w:rsid w:val="00323EEA"/>
    <w:rsid w:val="00324C16"/>
    <w:rsid w:val="00325583"/>
    <w:rsid w:val="0032650A"/>
    <w:rsid w:val="00326A6A"/>
    <w:rsid w:val="003272ED"/>
    <w:rsid w:val="00327904"/>
    <w:rsid w:val="00330A34"/>
    <w:rsid w:val="00331B5D"/>
    <w:rsid w:val="00332DE7"/>
    <w:rsid w:val="00332E4D"/>
    <w:rsid w:val="00333A81"/>
    <w:rsid w:val="00333F5C"/>
    <w:rsid w:val="00333FB1"/>
    <w:rsid w:val="003341A4"/>
    <w:rsid w:val="0033539E"/>
    <w:rsid w:val="00335BDD"/>
    <w:rsid w:val="003369C9"/>
    <w:rsid w:val="00336DC5"/>
    <w:rsid w:val="00337E39"/>
    <w:rsid w:val="00342237"/>
    <w:rsid w:val="0034227E"/>
    <w:rsid w:val="0034269C"/>
    <w:rsid w:val="0034287E"/>
    <w:rsid w:val="0034365B"/>
    <w:rsid w:val="00344B0D"/>
    <w:rsid w:val="00344F33"/>
    <w:rsid w:val="003452DD"/>
    <w:rsid w:val="003452DE"/>
    <w:rsid w:val="003455DB"/>
    <w:rsid w:val="003456CB"/>
    <w:rsid w:val="00345D48"/>
    <w:rsid w:val="00346D93"/>
    <w:rsid w:val="00351B9C"/>
    <w:rsid w:val="0035723E"/>
    <w:rsid w:val="003576E9"/>
    <w:rsid w:val="00357BD9"/>
    <w:rsid w:val="0036094F"/>
    <w:rsid w:val="0036282F"/>
    <w:rsid w:val="00362B31"/>
    <w:rsid w:val="00363206"/>
    <w:rsid w:val="003633F7"/>
    <w:rsid w:val="00364756"/>
    <w:rsid w:val="00366393"/>
    <w:rsid w:val="00367FD3"/>
    <w:rsid w:val="003704D3"/>
    <w:rsid w:val="00371138"/>
    <w:rsid w:val="003724B1"/>
    <w:rsid w:val="00372E25"/>
    <w:rsid w:val="00373253"/>
    <w:rsid w:val="003740C0"/>
    <w:rsid w:val="0037507D"/>
    <w:rsid w:val="003755EC"/>
    <w:rsid w:val="00375C90"/>
    <w:rsid w:val="00377A6A"/>
    <w:rsid w:val="0038031F"/>
    <w:rsid w:val="003817FB"/>
    <w:rsid w:val="00381A1B"/>
    <w:rsid w:val="00382A95"/>
    <w:rsid w:val="00383112"/>
    <w:rsid w:val="003837D3"/>
    <w:rsid w:val="003839D4"/>
    <w:rsid w:val="00383B73"/>
    <w:rsid w:val="0038547E"/>
    <w:rsid w:val="00385927"/>
    <w:rsid w:val="003879EB"/>
    <w:rsid w:val="003907C2"/>
    <w:rsid w:val="00391236"/>
    <w:rsid w:val="003912E6"/>
    <w:rsid w:val="00392155"/>
    <w:rsid w:val="003924AC"/>
    <w:rsid w:val="0039270E"/>
    <w:rsid w:val="00392821"/>
    <w:rsid w:val="00392826"/>
    <w:rsid w:val="0039365F"/>
    <w:rsid w:val="003950F0"/>
    <w:rsid w:val="003952E7"/>
    <w:rsid w:val="00395367"/>
    <w:rsid w:val="00395D7E"/>
    <w:rsid w:val="00396C7D"/>
    <w:rsid w:val="00397983"/>
    <w:rsid w:val="003A0BA3"/>
    <w:rsid w:val="003A3ADD"/>
    <w:rsid w:val="003A4870"/>
    <w:rsid w:val="003A5581"/>
    <w:rsid w:val="003A582C"/>
    <w:rsid w:val="003A617E"/>
    <w:rsid w:val="003A6453"/>
    <w:rsid w:val="003A678C"/>
    <w:rsid w:val="003A698F"/>
    <w:rsid w:val="003B25BE"/>
    <w:rsid w:val="003B25D2"/>
    <w:rsid w:val="003B4E66"/>
    <w:rsid w:val="003B5278"/>
    <w:rsid w:val="003B5EDE"/>
    <w:rsid w:val="003B6AFA"/>
    <w:rsid w:val="003B6E99"/>
    <w:rsid w:val="003C03A6"/>
    <w:rsid w:val="003C04D3"/>
    <w:rsid w:val="003C1A9C"/>
    <w:rsid w:val="003C22C3"/>
    <w:rsid w:val="003C237C"/>
    <w:rsid w:val="003C2EF8"/>
    <w:rsid w:val="003C32E0"/>
    <w:rsid w:val="003C3808"/>
    <w:rsid w:val="003C645F"/>
    <w:rsid w:val="003C6D43"/>
    <w:rsid w:val="003C77AE"/>
    <w:rsid w:val="003C7B63"/>
    <w:rsid w:val="003D02FC"/>
    <w:rsid w:val="003D03DF"/>
    <w:rsid w:val="003D06F1"/>
    <w:rsid w:val="003D24E2"/>
    <w:rsid w:val="003D269E"/>
    <w:rsid w:val="003D36ED"/>
    <w:rsid w:val="003D3D7F"/>
    <w:rsid w:val="003D47CF"/>
    <w:rsid w:val="003D4DEA"/>
    <w:rsid w:val="003D5425"/>
    <w:rsid w:val="003D63A9"/>
    <w:rsid w:val="003D6C40"/>
    <w:rsid w:val="003D7068"/>
    <w:rsid w:val="003D7451"/>
    <w:rsid w:val="003D75C1"/>
    <w:rsid w:val="003E00D0"/>
    <w:rsid w:val="003E2D98"/>
    <w:rsid w:val="003E49E0"/>
    <w:rsid w:val="003E51C7"/>
    <w:rsid w:val="003E5AFB"/>
    <w:rsid w:val="003E5DA2"/>
    <w:rsid w:val="003E63B8"/>
    <w:rsid w:val="003E6AFD"/>
    <w:rsid w:val="003E75E5"/>
    <w:rsid w:val="003E79B0"/>
    <w:rsid w:val="003F27F1"/>
    <w:rsid w:val="003F2BC8"/>
    <w:rsid w:val="003F345D"/>
    <w:rsid w:val="003F36EC"/>
    <w:rsid w:val="003F47B0"/>
    <w:rsid w:val="003F4903"/>
    <w:rsid w:val="003F5349"/>
    <w:rsid w:val="003F5E87"/>
    <w:rsid w:val="003F66CC"/>
    <w:rsid w:val="003F7F1C"/>
    <w:rsid w:val="00401C85"/>
    <w:rsid w:val="00402EF0"/>
    <w:rsid w:val="00403A55"/>
    <w:rsid w:val="004041C8"/>
    <w:rsid w:val="00404DFF"/>
    <w:rsid w:val="00405111"/>
    <w:rsid w:val="0040525F"/>
    <w:rsid w:val="00405766"/>
    <w:rsid w:val="00405EB2"/>
    <w:rsid w:val="004068F0"/>
    <w:rsid w:val="00406B4F"/>
    <w:rsid w:val="004103A1"/>
    <w:rsid w:val="00411CE3"/>
    <w:rsid w:val="00411E17"/>
    <w:rsid w:val="0041308D"/>
    <w:rsid w:val="004132D0"/>
    <w:rsid w:val="00413770"/>
    <w:rsid w:val="00413E18"/>
    <w:rsid w:val="00414790"/>
    <w:rsid w:val="0041499D"/>
    <w:rsid w:val="00414FB0"/>
    <w:rsid w:val="00415373"/>
    <w:rsid w:val="00415A50"/>
    <w:rsid w:val="00415CB5"/>
    <w:rsid w:val="00416658"/>
    <w:rsid w:val="00416EB9"/>
    <w:rsid w:val="00416FDF"/>
    <w:rsid w:val="00417649"/>
    <w:rsid w:val="00417989"/>
    <w:rsid w:val="00420FD6"/>
    <w:rsid w:val="0042187E"/>
    <w:rsid w:val="00421AED"/>
    <w:rsid w:val="00423260"/>
    <w:rsid w:val="00423CEB"/>
    <w:rsid w:val="00423CF8"/>
    <w:rsid w:val="004243C4"/>
    <w:rsid w:val="00424451"/>
    <w:rsid w:val="004244EA"/>
    <w:rsid w:val="0042471E"/>
    <w:rsid w:val="00425965"/>
    <w:rsid w:val="00426B4E"/>
    <w:rsid w:val="00427540"/>
    <w:rsid w:val="004279C9"/>
    <w:rsid w:val="00427C80"/>
    <w:rsid w:val="00427D8F"/>
    <w:rsid w:val="00427E44"/>
    <w:rsid w:val="00427E6C"/>
    <w:rsid w:val="004306F3"/>
    <w:rsid w:val="004314BA"/>
    <w:rsid w:val="00431E3C"/>
    <w:rsid w:val="00432341"/>
    <w:rsid w:val="004329C8"/>
    <w:rsid w:val="0043314F"/>
    <w:rsid w:val="00433DF4"/>
    <w:rsid w:val="00434BB7"/>
    <w:rsid w:val="00435546"/>
    <w:rsid w:val="004356CE"/>
    <w:rsid w:val="00435AFA"/>
    <w:rsid w:val="004360C8"/>
    <w:rsid w:val="00437397"/>
    <w:rsid w:val="0043753D"/>
    <w:rsid w:val="00440080"/>
    <w:rsid w:val="00444AD1"/>
    <w:rsid w:val="00445872"/>
    <w:rsid w:val="00445AD2"/>
    <w:rsid w:val="004470AB"/>
    <w:rsid w:val="00447226"/>
    <w:rsid w:val="00450738"/>
    <w:rsid w:val="004508D4"/>
    <w:rsid w:val="00451540"/>
    <w:rsid w:val="00451E34"/>
    <w:rsid w:val="00452442"/>
    <w:rsid w:val="004528A4"/>
    <w:rsid w:val="00452946"/>
    <w:rsid w:val="00452CF4"/>
    <w:rsid w:val="00452FDA"/>
    <w:rsid w:val="00454D82"/>
    <w:rsid w:val="0045573C"/>
    <w:rsid w:val="00455C22"/>
    <w:rsid w:val="004560B5"/>
    <w:rsid w:val="00456901"/>
    <w:rsid w:val="00457554"/>
    <w:rsid w:val="00462637"/>
    <w:rsid w:val="0046265E"/>
    <w:rsid w:val="0046340F"/>
    <w:rsid w:val="00463618"/>
    <w:rsid w:val="004638BA"/>
    <w:rsid w:val="00463EEE"/>
    <w:rsid w:val="0046473D"/>
    <w:rsid w:val="00464D01"/>
    <w:rsid w:val="00466020"/>
    <w:rsid w:val="00466B8D"/>
    <w:rsid w:val="00466DF0"/>
    <w:rsid w:val="004679BE"/>
    <w:rsid w:val="00470352"/>
    <w:rsid w:val="00471288"/>
    <w:rsid w:val="00471A02"/>
    <w:rsid w:val="00471CE5"/>
    <w:rsid w:val="004720CE"/>
    <w:rsid w:val="00472A81"/>
    <w:rsid w:val="00472E72"/>
    <w:rsid w:val="004737A4"/>
    <w:rsid w:val="00474151"/>
    <w:rsid w:val="00474A64"/>
    <w:rsid w:val="00475304"/>
    <w:rsid w:val="0047572D"/>
    <w:rsid w:val="00477C78"/>
    <w:rsid w:val="00480059"/>
    <w:rsid w:val="0048189B"/>
    <w:rsid w:val="004819DF"/>
    <w:rsid w:val="0048282A"/>
    <w:rsid w:val="00482B69"/>
    <w:rsid w:val="00482E2F"/>
    <w:rsid w:val="004839D5"/>
    <w:rsid w:val="00484275"/>
    <w:rsid w:val="004877E5"/>
    <w:rsid w:val="00487B11"/>
    <w:rsid w:val="00490036"/>
    <w:rsid w:val="004909B5"/>
    <w:rsid w:val="00490AA2"/>
    <w:rsid w:val="00491A88"/>
    <w:rsid w:val="00491E3F"/>
    <w:rsid w:val="0049272B"/>
    <w:rsid w:val="00492DC0"/>
    <w:rsid w:val="0049434B"/>
    <w:rsid w:val="0049586F"/>
    <w:rsid w:val="00495B03"/>
    <w:rsid w:val="004961EA"/>
    <w:rsid w:val="00496AF9"/>
    <w:rsid w:val="00496B13"/>
    <w:rsid w:val="00496F93"/>
    <w:rsid w:val="0049724A"/>
    <w:rsid w:val="004975E2"/>
    <w:rsid w:val="004977A7"/>
    <w:rsid w:val="004A0C38"/>
    <w:rsid w:val="004A18CE"/>
    <w:rsid w:val="004A19AD"/>
    <w:rsid w:val="004A1AC9"/>
    <w:rsid w:val="004A1D3F"/>
    <w:rsid w:val="004A2FB0"/>
    <w:rsid w:val="004A3140"/>
    <w:rsid w:val="004A35A0"/>
    <w:rsid w:val="004A36D9"/>
    <w:rsid w:val="004A4BB7"/>
    <w:rsid w:val="004A4CC8"/>
    <w:rsid w:val="004A6E81"/>
    <w:rsid w:val="004A6FE5"/>
    <w:rsid w:val="004A724B"/>
    <w:rsid w:val="004B066D"/>
    <w:rsid w:val="004B1480"/>
    <w:rsid w:val="004B2E4B"/>
    <w:rsid w:val="004B44DF"/>
    <w:rsid w:val="004B5D95"/>
    <w:rsid w:val="004B5D96"/>
    <w:rsid w:val="004B6220"/>
    <w:rsid w:val="004B6631"/>
    <w:rsid w:val="004B6777"/>
    <w:rsid w:val="004C0928"/>
    <w:rsid w:val="004C1738"/>
    <w:rsid w:val="004C26E9"/>
    <w:rsid w:val="004C30EA"/>
    <w:rsid w:val="004C32D3"/>
    <w:rsid w:val="004C3A19"/>
    <w:rsid w:val="004C3F82"/>
    <w:rsid w:val="004C4039"/>
    <w:rsid w:val="004C46D3"/>
    <w:rsid w:val="004C5078"/>
    <w:rsid w:val="004C5678"/>
    <w:rsid w:val="004C567E"/>
    <w:rsid w:val="004C5A57"/>
    <w:rsid w:val="004C5E33"/>
    <w:rsid w:val="004C6701"/>
    <w:rsid w:val="004C733B"/>
    <w:rsid w:val="004D157D"/>
    <w:rsid w:val="004D193F"/>
    <w:rsid w:val="004D2B23"/>
    <w:rsid w:val="004D3050"/>
    <w:rsid w:val="004D3A4B"/>
    <w:rsid w:val="004D3E74"/>
    <w:rsid w:val="004D4CDD"/>
    <w:rsid w:val="004D4D08"/>
    <w:rsid w:val="004D5CCA"/>
    <w:rsid w:val="004D6213"/>
    <w:rsid w:val="004D6419"/>
    <w:rsid w:val="004D6515"/>
    <w:rsid w:val="004E2040"/>
    <w:rsid w:val="004E28C4"/>
    <w:rsid w:val="004E305D"/>
    <w:rsid w:val="004E4387"/>
    <w:rsid w:val="004E4A63"/>
    <w:rsid w:val="004E545A"/>
    <w:rsid w:val="004E553F"/>
    <w:rsid w:val="004E625F"/>
    <w:rsid w:val="004E63B2"/>
    <w:rsid w:val="004E7CCE"/>
    <w:rsid w:val="004F054D"/>
    <w:rsid w:val="004F0886"/>
    <w:rsid w:val="004F0B29"/>
    <w:rsid w:val="004F1686"/>
    <w:rsid w:val="004F2A19"/>
    <w:rsid w:val="004F3C1D"/>
    <w:rsid w:val="004F40A2"/>
    <w:rsid w:val="004F4DE6"/>
    <w:rsid w:val="004F4E3B"/>
    <w:rsid w:val="004F540C"/>
    <w:rsid w:val="004F56E7"/>
    <w:rsid w:val="004F5E23"/>
    <w:rsid w:val="004F6206"/>
    <w:rsid w:val="004F6CDB"/>
    <w:rsid w:val="00500ED6"/>
    <w:rsid w:val="00501429"/>
    <w:rsid w:val="005015F9"/>
    <w:rsid w:val="00502159"/>
    <w:rsid w:val="005026BF"/>
    <w:rsid w:val="005036D0"/>
    <w:rsid w:val="00503D49"/>
    <w:rsid w:val="005054ED"/>
    <w:rsid w:val="005057F9"/>
    <w:rsid w:val="00505D6C"/>
    <w:rsid w:val="005062D5"/>
    <w:rsid w:val="0050723F"/>
    <w:rsid w:val="005102A8"/>
    <w:rsid w:val="005110FE"/>
    <w:rsid w:val="005116FD"/>
    <w:rsid w:val="005123A2"/>
    <w:rsid w:val="00512A51"/>
    <w:rsid w:val="00512C95"/>
    <w:rsid w:val="005132E4"/>
    <w:rsid w:val="00513D60"/>
    <w:rsid w:val="00515353"/>
    <w:rsid w:val="0051593E"/>
    <w:rsid w:val="00515C01"/>
    <w:rsid w:val="00515E77"/>
    <w:rsid w:val="00515ECC"/>
    <w:rsid w:val="0051772A"/>
    <w:rsid w:val="00517B39"/>
    <w:rsid w:val="00517B91"/>
    <w:rsid w:val="00517E11"/>
    <w:rsid w:val="00517EE2"/>
    <w:rsid w:val="00520920"/>
    <w:rsid w:val="0052107C"/>
    <w:rsid w:val="00522EB1"/>
    <w:rsid w:val="005231F8"/>
    <w:rsid w:val="00523747"/>
    <w:rsid w:val="00523C69"/>
    <w:rsid w:val="00524390"/>
    <w:rsid w:val="00526404"/>
    <w:rsid w:val="00526A7D"/>
    <w:rsid w:val="00526B29"/>
    <w:rsid w:val="00527999"/>
    <w:rsid w:val="00527CD2"/>
    <w:rsid w:val="0053050E"/>
    <w:rsid w:val="0053277A"/>
    <w:rsid w:val="00532AFE"/>
    <w:rsid w:val="00533FD8"/>
    <w:rsid w:val="0053482D"/>
    <w:rsid w:val="00535F4A"/>
    <w:rsid w:val="005364EF"/>
    <w:rsid w:val="0053769D"/>
    <w:rsid w:val="00541A06"/>
    <w:rsid w:val="00541BCA"/>
    <w:rsid w:val="00541CA4"/>
    <w:rsid w:val="005426FF"/>
    <w:rsid w:val="005435C5"/>
    <w:rsid w:val="00543ABB"/>
    <w:rsid w:val="00543BA4"/>
    <w:rsid w:val="0054434E"/>
    <w:rsid w:val="0054476B"/>
    <w:rsid w:val="005452B1"/>
    <w:rsid w:val="00545F99"/>
    <w:rsid w:val="005510D4"/>
    <w:rsid w:val="005517D4"/>
    <w:rsid w:val="00552D3F"/>
    <w:rsid w:val="00552F2F"/>
    <w:rsid w:val="0055356C"/>
    <w:rsid w:val="005548F4"/>
    <w:rsid w:val="00554D8D"/>
    <w:rsid w:val="005554E8"/>
    <w:rsid w:val="00555944"/>
    <w:rsid w:val="00555CC6"/>
    <w:rsid w:val="005570A9"/>
    <w:rsid w:val="005576EE"/>
    <w:rsid w:val="005577B6"/>
    <w:rsid w:val="00560A04"/>
    <w:rsid w:val="00560A25"/>
    <w:rsid w:val="00561249"/>
    <w:rsid w:val="00561403"/>
    <w:rsid w:val="0056149D"/>
    <w:rsid w:val="00562213"/>
    <w:rsid w:val="00562889"/>
    <w:rsid w:val="00563384"/>
    <w:rsid w:val="00563ABE"/>
    <w:rsid w:val="00563FC1"/>
    <w:rsid w:val="00564A39"/>
    <w:rsid w:val="00565689"/>
    <w:rsid w:val="00566232"/>
    <w:rsid w:val="00566758"/>
    <w:rsid w:val="00567173"/>
    <w:rsid w:val="00567273"/>
    <w:rsid w:val="0056790F"/>
    <w:rsid w:val="00572A73"/>
    <w:rsid w:val="0057329A"/>
    <w:rsid w:val="00573D2F"/>
    <w:rsid w:val="005740A9"/>
    <w:rsid w:val="0057597F"/>
    <w:rsid w:val="005759C8"/>
    <w:rsid w:val="00576506"/>
    <w:rsid w:val="00576B82"/>
    <w:rsid w:val="0058022E"/>
    <w:rsid w:val="00581914"/>
    <w:rsid w:val="00581C0D"/>
    <w:rsid w:val="00581E70"/>
    <w:rsid w:val="00581FB4"/>
    <w:rsid w:val="00583C7C"/>
    <w:rsid w:val="0058419E"/>
    <w:rsid w:val="00585221"/>
    <w:rsid w:val="00585368"/>
    <w:rsid w:val="0058561D"/>
    <w:rsid w:val="005863B7"/>
    <w:rsid w:val="00586818"/>
    <w:rsid w:val="0058682E"/>
    <w:rsid w:val="00587584"/>
    <w:rsid w:val="00587F76"/>
    <w:rsid w:val="00590C30"/>
    <w:rsid w:val="00590ECA"/>
    <w:rsid w:val="005911BC"/>
    <w:rsid w:val="00592D42"/>
    <w:rsid w:val="005941A3"/>
    <w:rsid w:val="00595C02"/>
    <w:rsid w:val="0059614F"/>
    <w:rsid w:val="00596B04"/>
    <w:rsid w:val="00596C46"/>
    <w:rsid w:val="00596EB5"/>
    <w:rsid w:val="005A03A1"/>
    <w:rsid w:val="005A06F1"/>
    <w:rsid w:val="005A0709"/>
    <w:rsid w:val="005A0AF7"/>
    <w:rsid w:val="005A0D42"/>
    <w:rsid w:val="005A0E23"/>
    <w:rsid w:val="005A13D4"/>
    <w:rsid w:val="005A196A"/>
    <w:rsid w:val="005A1BB6"/>
    <w:rsid w:val="005A26CD"/>
    <w:rsid w:val="005A313B"/>
    <w:rsid w:val="005A5349"/>
    <w:rsid w:val="005A6430"/>
    <w:rsid w:val="005A6C2E"/>
    <w:rsid w:val="005B03FC"/>
    <w:rsid w:val="005B138A"/>
    <w:rsid w:val="005B146D"/>
    <w:rsid w:val="005B32FE"/>
    <w:rsid w:val="005B360A"/>
    <w:rsid w:val="005B37DB"/>
    <w:rsid w:val="005B4B96"/>
    <w:rsid w:val="005B62B8"/>
    <w:rsid w:val="005B678A"/>
    <w:rsid w:val="005B6E0F"/>
    <w:rsid w:val="005B78CB"/>
    <w:rsid w:val="005B7B5C"/>
    <w:rsid w:val="005C04FD"/>
    <w:rsid w:val="005C3864"/>
    <w:rsid w:val="005C3D1A"/>
    <w:rsid w:val="005C48C9"/>
    <w:rsid w:val="005C5A79"/>
    <w:rsid w:val="005C7158"/>
    <w:rsid w:val="005C7962"/>
    <w:rsid w:val="005C7CED"/>
    <w:rsid w:val="005D0277"/>
    <w:rsid w:val="005D1B3E"/>
    <w:rsid w:val="005D2036"/>
    <w:rsid w:val="005D206C"/>
    <w:rsid w:val="005D25FB"/>
    <w:rsid w:val="005D34BA"/>
    <w:rsid w:val="005D421E"/>
    <w:rsid w:val="005D54C5"/>
    <w:rsid w:val="005D55A9"/>
    <w:rsid w:val="005D5DE8"/>
    <w:rsid w:val="005D63E5"/>
    <w:rsid w:val="005D6C1B"/>
    <w:rsid w:val="005E0B2B"/>
    <w:rsid w:val="005E49F2"/>
    <w:rsid w:val="005E5E72"/>
    <w:rsid w:val="005E6814"/>
    <w:rsid w:val="005E6990"/>
    <w:rsid w:val="005E7750"/>
    <w:rsid w:val="005F0B7E"/>
    <w:rsid w:val="005F0EDF"/>
    <w:rsid w:val="005F1153"/>
    <w:rsid w:val="005F1F3B"/>
    <w:rsid w:val="005F2FE0"/>
    <w:rsid w:val="005F39ED"/>
    <w:rsid w:val="005F44CF"/>
    <w:rsid w:val="005F45B0"/>
    <w:rsid w:val="005F5793"/>
    <w:rsid w:val="005F5A2A"/>
    <w:rsid w:val="005F5D71"/>
    <w:rsid w:val="005F6068"/>
    <w:rsid w:val="005F6CF7"/>
    <w:rsid w:val="00600AEF"/>
    <w:rsid w:val="00600FB1"/>
    <w:rsid w:val="0060134D"/>
    <w:rsid w:val="006026A0"/>
    <w:rsid w:val="006027FF"/>
    <w:rsid w:val="00602A29"/>
    <w:rsid w:val="00602C57"/>
    <w:rsid w:val="00602D90"/>
    <w:rsid w:val="006031EF"/>
    <w:rsid w:val="00603ACE"/>
    <w:rsid w:val="00605682"/>
    <w:rsid w:val="006070A7"/>
    <w:rsid w:val="0060767A"/>
    <w:rsid w:val="00607B33"/>
    <w:rsid w:val="00607D6B"/>
    <w:rsid w:val="00607DBA"/>
    <w:rsid w:val="00607E66"/>
    <w:rsid w:val="006100A9"/>
    <w:rsid w:val="006104C2"/>
    <w:rsid w:val="00610A90"/>
    <w:rsid w:val="0061162D"/>
    <w:rsid w:val="0061171E"/>
    <w:rsid w:val="006150ED"/>
    <w:rsid w:val="0061559F"/>
    <w:rsid w:val="00615A4F"/>
    <w:rsid w:val="00620268"/>
    <w:rsid w:val="00620830"/>
    <w:rsid w:val="00620898"/>
    <w:rsid w:val="006210F7"/>
    <w:rsid w:val="006219A1"/>
    <w:rsid w:val="00621B4E"/>
    <w:rsid w:val="00621B99"/>
    <w:rsid w:val="00621E03"/>
    <w:rsid w:val="0062248F"/>
    <w:rsid w:val="006242C2"/>
    <w:rsid w:val="00624778"/>
    <w:rsid w:val="00624CEF"/>
    <w:rsid w:val="006255B7"/>
    <w:rsid w:val="006257FF"/>
    <w:rsid w:val="00626688"/>
    <w:rsid w:val="00627E4F"/>
    <w:rsid w:val="006313DE"/>
    <w:rsid w:val="006323F7"/>
    <w:rsid w:val="00632E90"/>
    <w:rsid w:val="006331C5"/>
    <w:rsid w:val="006342AF"/>
    <w:rsid w:val="00634CB3"/>
    <w:rsid w:val="0063552F"/>
    <w:rsid w:val="006358F3"/>
    <w:rsid w:val="00635BAC"/>
    <w:rsid w:val="00635F43"/>
    <w:rsid w:val="006371F2"/>
    <w:rsid w:val="00637542"/>
    <w:rsid w:val="00637EDA"/>
    <w:rsid w:val="006418A0"/>
    <w:rsid w:val="00643795"/>
    <w:rsid w:val="00643C12"/>
    <w:rsid w:val="00644079"/>
    <w:rsid w:val="006441AD"/>
    <w:rsid w:val="006451A1"/>
    <w:rsid w:val="0064569C"/>
    <w:rsid w:val="006459FF"/>
    <w:rsid w:val="0064774E"/>
    <w:rsid w:val="006478F5"/>
    <w:rsid w:val="00647D42"/>
    <w:rsid w:val="00652431"/>
    <w:rsid w:val="0065299F"/>
    <w:rsid w:val="006529F6"/>
    <w:rsid w:val="00653038"/>
    <w:rsid w:val="00653383"/>
    <w:rsid w:val="00653472"/>
    <w:rsid w:val="00655F9F"/>
    <w:rsid w:val="006574F5"/>
    <w:rsid w:val="0066193B"/>
    <w:rsid w:val="00662B45"/>
    <w:rsid w:val="00663AA7"/>
    <w:rsid w:val="00663DA9"/>
    <w:rsid w:val="00663E3E"/>
    <w:rsid w:val="006645AF"/>
    <w:rsid w:val="00664A7F"/>
    <w:rsid w:val="00666C33"/>
    <w:rsid w:val="006673E7"/>
    <w:rsid w:val="00671DBF"/>
    <w:rsid w:val="00672F1C"/>
    <w:rsid w:val="0067376B"/>
    <w:rsid w:val="00674A1F"/>
    <w:rsid w:val="00674D03"/>
    <w:rsid w:val="0067542E"/>
    <w:rsid w:val="00675B53"/>
    <w:rsid w:val="00675DE4"/>
    <w:rsid w:val="006760CB"/>
    <w:rsid w:val="006777F9"/>
    <w:rsid w:val="00680B98"/>
    <w:rsid w:val="00680C6F"/>
    <w:rsid w:val="006812B1"/>
    <w:rsid w:val="0068177E"/>
    <w:rsid w:val="00681DEC"/>
    <w:rsid w:val="00683227"/>
    <w:rsid w:val="006832AF"/>
    <w:rsid w:val="006833E9"/>
    <w:rsid w:val="006837A1"/>
    <w:rsid w:val="00684287"/>
    <w:rsid w:val="00684644"/>
    <w:rsid w:val="00684829"/>
    <w:rsid w:val="00685103"/>
    <w:rsid w:val="006855EE"/>
    <w:rsid w:val="00685BDE"/>
    <w:rsid w:val="00685C33"/>
    <w:rsid w:val="00686454"/>
    <w:rsid w:val="00686CD6"/>
    <w:rsid w:val="00686DB5"/>
    <w:rsid w:val="006875FC"/>
    <w:rsid w:val="006900B5"/>
    <w:rsid w:val="0069021C"/>
    <w:rsid w:val="00691567"/>
    <w:rsid w:val="00691BC2"/>
    <w:rsid w:val="00691E85"/>
    <w:rsid w:val="00692932"/>
    <w:rsid w:val="00692F66"/>
    <w:rsid w:val="00694429"/>
    <w:rsid w:val="00694DE3"/>
    <w:rsid w:val="00694F09"/>
    <w:rsid w:val="0069586C"/>
    <w:rsid w:val="00695BCD"/>
    <w:rsid w:val="00696007"/>
    <w:rsid w:val="006963DE"/>
    <w:rsid w:val="00696625"/>
    <w:rsid w:val="00697955"/>
    <w:rsid w:val="006A1247"/>
    <w:rsid w:val="006A13EC"/>
    <w:rsid w:val="006A2262"/>
    <w:rsid w:val="006A2DE1"/>
    <w:rsid w:val="006A30B8"/>
    <w:rsid w:val="006A4317"/>
    <w:rsid w:val="006A475B"/>
    <w:rsid w:val="006B13AC"/>
    <w:rsid w:val="006B26EE"/>
    <w:rsid w:val="006B27B5"/>
    <w:rsid w:val="006B2D80"/>
    <w:rsid w:val="006B3342"/>
    <w:rsid w:val="006B3CAE"/>
    <w:rsid w:val="006B3F52"/>
    <w:rsid w:val="006B5068"/>
    <w:rsid w:val="006B5E6D"/>
    <w:rsid w:val="006B6293"/>
    <w:rsid w:val="006B6C6F"/>
    <w:rsid w:val="006B6F16"/>
    <w:rsid w:val="006C033D"/>
    <w:rsid w:val="006C06A0"/>
    <w:rsid w:val="006C1922"/>
    <w:rsid w:val="006C2749"/>
    <w:rsid w:val="006C3156"/>
    <w:rsid w:val="006C381A"/>
    <w:rsid w:val="006C3B82"/>
    <w:rsid w:val="006C3F53"/>
    <w:rsid w:val="006C48E2"/>
    <w:rsid w:val="006C6D51"/>
    <w:rsid w:val="006C7903"/>
    <w:rsid w:val="006D01E9"/>
    <w:rsid w:val="006D06C9"/>
    <w:rsid w:val="006D1238"/>
    <w:rsid w:val="006D193B"/>
    <w:rsid w:val="006D2680"/>
    <w:rsid w:val="006D42BB"/>
    <w:rsid w:val="006D4624"/>
    <w:rsid w:val="006D689A"/>
    <w:rsid w:val="006D7025"/>
    <w:rsid w:val="006D78DD"/>
    <w:rsid w:val="006D7F7B"/>
    <w:rsid w:val="006E0E74"/>
    <w:rsid w:val="006E151A"/>
    <w:rsid w:val="006E1D19"/>
    <w:rsid w:val="006E2427"/>
    <w:rsid w:val="006E3250"/>
    <w:rsid w:val="006E332F"/>
    <w:rsid w:val="006E52F9"/>
    <w:rsid w:val="006E58D1"/>
    <w:rsid w:val="006E627A"/>
    <w:rsid w:val="006E7145"/>
    <w:rsid w:val="006E7D4B"/>
    <w:rsid w:val="006E7F9C"/>
    <w:rsid w:val="006F057B"/>
    <w:rsid w:val="006F0DD9"/>
    <w:rsid w:val="006F1081"/>
    <w:rsid w:val="006F3AF0"/>
    <w:rsid w:val="006F56CA"/>
    <w:rsid w:val="006F5D65"/>
    <w:rsid w:val="006F68CC"/>
    <w:rsid w:val="00703C9F"/>
    <w:rsid w:val="00703DF8"/>
    <w:rsid w:val="00704021"/>
    <w:rsid w:val="00705179"/>
    <w:rsid w:val="00705F32"/>
    <w:rsid w:val="007069C5"/>
    <w:rsid w:val="007114D2"/>
    <w:rsid w:val="00711CAA"/>
    <w:rsid w:val="00712208"/>
    <w:rsid w:val="007126F8"/>
    <w:rsid w:val="00713163"/>
    <w:rsid w:val="007136CF"/>
    <w:rsid w:val="00714F33"/>
    <w:rsid w:val="00714FAF"/>
    <w:rsid w:val="00715591"/>
    <w:rsid w:val="0071588F"/>
    <w:rsid w:val="00716023"/>
    <w:rsid w:val="00716FA9"/>
    <w:rsid w:val="0072124B"/>
    <w:rsid w:val="0072158C"/>
    <w:rsid w:val="00721AC5"/>
    <w:rsid w:val="00721B50"/>
    <w:rsid w:val="00721EA2"/>
    <w:rsid w:val="0072248B"/>
    <w:rsid w:val="00722702"/>
    <w:rsid w:val="007233A7"/>
    <w:rsid w:val="007239C9"/>
    <w:rsid w:val="00723A2B"/>
    <w:rsid w:val="007249C6"/>
    <w:rsid w:val="00725F2A"/>
    <w:rsid w:val="007266A3"/>
    <w:rsid w:val="00726BCA"/>
    <w:rsid w:val="00730525"/>
    <w:rsid w:val="00730A41"/>
    <w:rsid w:val="00730DA1"/>
    <w:rsid w:val="007315AB"/>
    <w:rsid w:val="00731A60"/>
    <w:rsid w:val="00732584"/>
    <w:rsid w:val="00732773"/>
    <w:rsid w:val="00732993"/>
    <w:rsid w:val="00732AE5"/>
    <w:rsid w:val="00732FAF"/>
    <w:rsid w:val="0073432E"/>
    <w:rsid w:val="00734B31"/>
    <w:rsid w:val="007352D5"/>
    <w:rsid w:val="007356C7"/>
    <w:rsid w:val="00735F18"/>
    <w:rsid w:val="00736A7C"/>
    <w:rsid w:val="00737CE5"/>
    <w:rsid w:val="00737D2B"/>
    <w:rsid w:val="0074002D"/>
    <w:rsid w:val="0074068B"/>
    <w:rsid w:val="007421F9"/>
    <w:rsid w:val="00745B5F"/>
    <w:rsid w:val="00746CB3"/>
    <w:rsid w:val="00746E77"/>
    <w:rsid w:val="00751A48"/>
    <w:rsid w:val="0075307C"/>
    <w:rsid w:val="00753140"/>
    <w:rsid w:val="007539F3"/>
    <w:rsid w:val="00753E18"/>
    <w:rsid w:val="00754093"/>
    <w:rsid w:val="0075622A"/>
    <w:rsid w:val="007564E6"/>
    <w:rsid w:val="007568F9"/>
    <w:rsid w:val="00757853"/>
    <w:rsid w:val="00761CCA"/>
    <w:rsid w:val="00761E5B"/>
    <w:rsid w:val="007627E8"/>
    <w:rsid w:val="007634CF"/>
    <w:rsid w:val="00764C96"/>
    <w:rsid w:val="00764F18"/>
    <w:rsid w:val="00765979"/>
    <w:rsid w:val="00765E92"/>
    <w:rsid w:val="007664B4"/>
    <w:rsid w:val="007678AB"/>
    <w:rsid w:val="00767AA0"/>
    <w:rsid w:val="0077139F"/>
    <w:rsid w:val="00771BDC"/>
    <w:rsid w:val="007728E8"/>
    <w:rsid w:val="00772A67"/>
    <w:rsid w:val="0077558C"/>
    <w:rsid w:val="00775704"/>
    <w:rsid w:val="00776F6D"/>
    <w:rsid w:val="007800BD"/>
    <w:rsid w:val="00780DC9"/>
    <w:rsid w:val="00784CE5"/>
    <w:rsid w:val="007857FB"/>
    <w:rsid w:val="00785A92"/>
    <w:rsid w:val="007860A7"/>
    <w:rsid w:val="00786EE9"/>
    <w:rsid w:val="00787532"/>
    <w:rsid w:val="007910D7"/>
    <w:rsid w:val="00791B05"/>
    <w:rsid w:val="007923DF"/>
    <w:rsid w:val="00792CDB"/>
    <w:rsid w:val="00793DA3"/>
    <w:rsid w:val="00794312"/>
    <w:rsid w:val="007948D6"/>
    <w:rsid w:val="00794AC7"/>
    <w:rsid w:val="0079543F"/>
    <w:rsid w:val="00795621"/>
    <w:rsid w:val="00795B3B"/>
    <w:rsid w:val="0079612D"/>
    <w:rsid w:val="007968AD"/>
    <w:rsid w:val="00796D02"/>
    <w:rsid w:val="007A0BE3"/>
    <w:rsid w:val="007A159C"/>
    <w:rsid w:val="007A1EBA"/>
    <w:rsid w:val="007A1F14"/>
    <w:rsid w:val="007A2ABA"/>
    <w:rsid w:val="007A3017"/>
    <w:rsid w:val="007A30DE"/>
    <w:rsid w:val="007A33C6"/>
    <w:rsid w:val="007A4ED1"/>
    <w:rsid w:val="007A5BCB"/>
    <w:rsid w:val="007A705B"/>
    <w:rsid w:val="007A7624"/>
    <w:rsid w:val="007A7982"/>
    <w:rsid w:val="007B09B7"/>
    <w:rsid w:val="007B09E4"/>
    <w:rsid w:val="007B0C77"/>
    <w:rsid w:val="007B179D"/>
    <w:rsid w:val="007B1A49"/>
    <w:rsid w:val="007B27BB"/>
    <w:rsid w:val="007B340A"/>
    <w:rsid w:val="007B39D9"/>
    <w:rsid w:val="007B45C0"/>
    <w:rsid w:val="007B469B"/>
    <w:rsid w:val="007B6DDC"/>
    <w:rsid w:val="007B7516"/>
    <w:rsid w:val="007C0856"/>
    <w:rsid w:val="007C0B35"/>
    <w:rsid w:val="007C17CE"/>
    <w:rsid w:val="007C24D8"/>
    <w:rsid w:val="007C332C"/>
    <w:rsid w:val="007C40AE"/>
    <w:rsid w:val="007C41AD"/>
    <w:rsid w:val="007C4643"/>
    <w:rsid w:val="007C47CD"/>
    <w:rsid w:val="007C4AE1"/>
    <w:rsid w:val="007C4B8F"/>
    <w:rsid w:val="007C6032"/>
    <w:rsid w:val="007C64B1"/>
    <w:rsid w:val="007C6AEE"/>
    <w:rsid w:val="007C7181"/>
    <w:rsid w:val="007D00B2"/>
    <w:rsid w:val="007D0492"/>
    <w:rsid w:val="007D0AB0"/>
    <w:rsid w:val="007D0FEE"/>
    <w:rsid w:val="007D14B8"/>
    <w:rsid w:val="007D1F43"/>
    <w:rsid w:val="007D210E"/>
    <w:rsid w:val="007D25BA"/>
    <w:rsid w:val="007D2B75"/>
    <w:rsid w:val="007D3BB6"/>
    <w:rsid w:val="007D56C4"/>
    <w:rsid w:val="007D62D6"/>
    <w:rsid w:val="007D7877"/>
    <w:rsid w:val="007D7CB7"/>
    <w:rsid w:val="007E2124"/>
    <w:rsid w:val="007E2EC7"/>
    <w:rsid w:val="007E32EF"/>
    <w:rsid w:val="007E3F41"/>
    <w:rsid w:val="007E3FF6"/>
    <w:rsid w:val="007E40FD"/>
    <w:rsid w:val="007E4532"/>
    <w:rsid w:val="007E47F9"/>
    <w:rsid w:val="007E4DEC"/>
    <w:rsid w:val="007E66EA"/>
    <w:rsid w:val="007E6B23"/>
    <w:rsid w:val="007E75C3"/>
    <w:rsid w:val="007F0CD5"/>
    <w:rsid w:val="007F0ECF"/>
    <w:rsid w:val="007F33E1"/>
    <w:rsid w:val="007F4330"/>
    <w:rsid w:val="007F4C86"/>
    <w:rsid w:val="007F5B0D"/>
    <w:rsid w:val="007F6FB0"/>
    <w:rsid w:val="00800006"/>
    <w:rsid w:val="00800414"/>
    <w:rsid w:val="00801A29"/>
    <w:rsid w:val="0080201F"/>
    <w:rsid w:val="0080316E"/>
    <w:rsid w:val="008051DF"/>
    <w:rsid w:val="00805438"/>
    <w:rsid w:val="00811B24"/>
    <w:rsid w:val="00811D0B"/>
    <w:rsid w:val="008121EF"/>
    <w:rsid w:val="00812A87"/>
    <w:rsid w:val="00812AA9"/>
    <w:rsid w:val="00812CFC"/>
    <w:rsid w:val="00812D22"/>
    <w:rsid w:val="00812F38"/>
    <w:rsid w:val="008130E0"/>
    <w:rsid w:val="0081384E"/>
    <w:rsid w:val="00813B58"/>
    <w:rsid w:val="00814426"/>
    <w:rsid w:val="0081473B"/>
    <w:rsid w:val="00815F06"/>
    <w:rsid w:val="00816A13"/>
    <w:rsid w:val="00816F01"/>
    <w:rsid w:val="00820677"/>
    <w:rsid w:val="0082070D"/>
    <w:rsid w:val="00820885"/>
    <w:rsid w:val="00820C58"/>
    <w:rsid w:val="00822083"/>
    <w:rsid w:val="0082229F"/>
    <w:rsid w:val="00822500"/>
    <w:rsid w:val="008230AF"/>
    <w:rsid w:val="00823788"/>
    <w:rsid w:val="008238C3"/>
    <w:rsid w:val="00823A4F"/>
    <w:rsid w:val="008248E6"/>
    <w:rsid w:val="00824AC2"/>
    <w:rsid w:val="00824FC1"/>
    <w:rsid w:val="00825BA2"/>
    <w:rsid w:val="00827BAA"/>
    <w:rsid w:val="00832495"/>
    <w:rsid w:val="00834EFF"/>
    <w:rsid w:val="00835331"/>
    <w:rsid w:val="00837D42"/>
    <w:rsid w:val="00837E1D"/>
    <w:rsid w:val="00837F20"/>
    <w:rsid w:val="00840C1C"/>
    <w:rsid w:val="0084293D"/>
    <w:rsid w:val="00843537"/>
    <w:rsid w:val="008439C0"/>
    <w:rsid w:val="00843BED"/>
    <w:rsid w:val="008440B2"/>
    <w:rsid w:val="008446E8"/>
    <w:rsid w:val="00844E3A"/>
    <w:rsid w:val="00844EA9"/>
    <w:rsid w:val="00845432"/>
    <w:rsid w:val="00845995"/>
    <w:rsid w:val="00845ACC"/>
    <w:rsid w:val="008460F1"/>
    <w:rsid w:val="00846E90"/>
    <w:rsid w:val="008470E4"/>
    <w:rsid w:val="00847CDF"/>
    <w:rsid w:val="00847D45"/>
    <w:rsid w:val="00850FB1"/>
    <w:rsid w:val="008511B4"/>
    <w:rsid w:val="008513EB"/>
    <w:rsid w:val="00851723"/>
    <w:rsid w:val="00851DB5"/>
    <w:rsid w:val="00854A72"/>
    <w:rsid w:val="00854C4C"/>
    <w:rsid w:val="00855B88"/>
    <w:rsid w:val="00856615"/>
    <w:rsid w:val="00857769"/>
    <w:rsid w:val="0085792F"/>
    <w:rsid w:val="00861976"/>
    <w:rsid w:val="0086215E"/>
    <w:rsid w:val="008632A9"/>
    <w:rsid w:val="008637E7"/>
    <w:rsid w:val="00863BA8"/>
    <w:rsid w:val="00864483"/>
    <w:rsid w:val="00864C75"/>
    <w:rsid w:val="00865339"/>
    <w:rsid w:val="00867311"/>
    <w:rsid w:val="008675AC"/>
    <w:rsid w:val="00867756"/>
    <w:rsid w:val="00867EB7"/>
    <w:rsid w:val="008715FD"/>
    <w:rsid w:val="00871BBF"/>
    <w:rsid w:val="00871EC0"/>
    <w:rsid w:val="008723D7"/>
    <w:rsid w:val="00872B7D"/>
    <w:rsid w:val="00872FA2"/>
    <w:rsid w:val="008734C9"/>
    <w:rsid w:val="00873C84"/>
    <w:rsid w:val="00876391"/>
    <w:rsid w:val="008764F1"/>
    <w:rsid w:val="00876E63"/>
    <w:rsid w:val="00877006"/>
    <w:rsid w:val="00877D52"/>
    <w:rsid w:val="00877EB8"/>
    <w:rsid w:val="00877F16"/>
    <w:rsid w:val="00880889"/>
    <w:rsid w:val="0088301B"/>
    <w:rsid w:val="00883900"/>
    <w:rsid w:val="008839A0"/>
    <w:rsid w:val="008856E6"/>
    <w:rsid w:val="008868C3"/>
    <w:rsid w:val="008876CC"/>
    <w:rsid w:val="00887943"/>
    <w:rsid w:val="00887BDC"/>
    <w:rsid w:val="00890367"/>
    <w:rsid w:val="00890984"/>
    <w:rsid w:val="00891259"/>
    <w:rsid w:val="00891CA1"/>
    <w:rsid w:val="00892D8A"/>
    <w:rsid w:val="00893455"/>
    <w:rsid w:val="00893A0F"/>
    <w:rsid w:val="00893DD9"/>
    <w:rsid w:val="00893FC7"/>
    <w:rsid w:val="008941D9"/>
    <w:rsid w:val="0089553B"/>
    <w:rsid w:val="0089578D"/>
    <w:rsid w:val="008966F7"/>
    <w:rsid w:val="008968BD"/>
    <w:rsid w:val="00896BE7"/>
    <w:rsid w:val="008975E2"/>
    <w:rsid w:val="00897D08"/>
    <w:rsid w:val="008A04E6"/>
    <w:rsid w:val="008A0556"/>
    <w:rsid w:val="008A0708"/>
    <w:rsid w:val="008A20DA"/>
    <w:rsid w:val="008A28AC"/>
    <w:rsid w:val="008A2D72"/>
    <w:rsid w:val="008A2F6E"/>
    <w:rsid w:val="008A3CC2"/>
    <w:rsid w:val="008A3DFF"/>
    <w:rsid w:val="008A3ECF"/>
    <w:rsid w:val="008A400A"/>
    <w:rsid w:val="008A46F4"/>
    <w:rsid w:val="008A51F0"/>
    <w:rsid w:val="008A6342"/>
    <w:rsid w:val="008A68DC"/>
    <w:rsid w:val="008A6D3D"/>
    <w:rsid w:val="008A7927"/>
    <w:rsid w:val="008A7E0C"/>
    <w:rsid w:val="008B0AA0"/>
    <w:rsid w:val="008B2C1F"/>
    <w:rsid w:val="008B2EDF"/>
    <w:rsid w:val="008B33E2"/>
    <w:rsid w:val="008B4C41"/>
    <w:rsid w:val="008B4CB5"/>
    <w:rsid w:val="008B54BC"/>
    <w:rsid w:val="008B5817"/>
    <w:rsid w:val="008B5D8E"/>
    <w:rsid w:val="008B5DCA"/>
    <w:rsid w:val="008B73BF"/>
    <w:rsid w:val="008B7970"/>
    <w:rsid w:val="008C0486"/>
    <w:rsid w:val="008C167C"/>
    <w:rsid w:val="008C3C41"/>
    <w:rsid w:val="008C4298"/>
    <w:rsid w:val="008C4546"/>
    <w:rsid w:val="008C4D4F"/>
    <w:rsid w:val="008C6AAD"/>
    <w:rsid w:val="008C6BF9"/>
    <w:rsid w:val="008C6F32"/>
    <w:rsid w:val="008C71F6"/>
    <w:rsid w:val="008C752C"/>
    <w:rsid w:val="008C7694"/>
    <w:rsid w:val="008C7B8C"/>
    <w:rsid w:val="008D0943"/>
    <w:rsid w:val="008D0F23"/>
    <w:rsid w:val="008D141D"/>
    <w:rsid w:val="008D322A"/>
    <w:rsid w:val="008D339C"/>
    <w:rsid w:val="008D42A3"/>
    <w:rsid w:val="008D5210"/>
    <w:rsid w:val="008D56CC"/>
    <w:rsid w:val="008D5A29"/>
    <w:rsid w:val="008D5BEB"/>
    <w:rsid w:val="008D6E7C"/>
    <w:rsid w:val="008D7A8F"/>
    <w:rsid w:val="008D7DF9"/>
    <w:rsid w:val="008E0310"/>
    <w:rsid w:val="008E15AD"/>
    <w:rsid w:val="008E15BB"/>
    <w:rsid w:val="008E18FE"/>
    <w:rsid w:val="008E249F"/>
    <w:rsid w:val="008E262D"/>
    <w:rsid w:val="008E2D17"/>
    <w:rsid w:val="008E4098"/>
    <w:rsid w:val="008E5481"/>
    <w:rsid w:val="008E6476"/>
    <w:rsid w:val="008E678C"/>
    <w:rsid w:val="008E6D9D"/>
    <w:rsid w:val="008E7F08"/>
    <w:rsid w:val="008F1623"/>
    <w:rsid w:val="008F16D3"/>
    <w:rsid w:val="008F1B11"/>
    <w:rsid w:val="008F2146"/>
    <w:rsid w:val="008F3D12"/>
    <w:rsid w:val="008F3F55"/>
    <w:rsid w:val="008F479A"/>
    <w:rsid w:val="008F4FF9"/>
    <w:rsid w:val="008F50F8"/>
    <w:rsid w:val="008F542F"/>
    <w:rsid w:val="008F6E30"/>
    <w:rsid w:val="008F7C8C"/>
    <w:rsid w:val="00900680"/>
    <w:rsid w:val="00900B1D"/>
    <w:rsid w:val="009011F0"/>
    <w:rsid w:val="00902485"/>
    <w:rsid w:val="00902A54"/>
    <w:rsid w:val="00902C42"/>
    <w:rsid w:val="00902D4A"/>
    <w:rsid w:val="00904196"/>
    <w:rsid w:val="00904A92"/>
    <w:rsid w:val="00904F67"/>
    <w:rsid w:val="009059D3"/>
    <w:rsid w:val="00905F42"/>
    <w:rsid w:val="0090712D"/>
    <w:rsid w:val="00907387"/>
    <w:rsid w:val="00910154"/>
    <w:rsid w:val="00910674"/>
    <w:rsid w:val="0091079E"/>
    <w:rsid w:val="0091122C"/>
    <w:rsid w:val="00911B46"/>
    <w:rsid w:val="00912BDD"/>
    <w:rsid w:val="0091333B"/>
    <w:rsid w:val="00913D1F"/>
    <w:rsid w:val="009147F1"/>
    <w:rsid w:val="00914EC5"/>
    <w:rsid w:val="00915598"/>
    <w:rsid w:val="00916B1F"/>
    <w:rsid w:val="00916D54"/>
    <w:rsid w:val="00917D8A"/>
    <w:rsid w:val="0092130F"/>
    <w:rsid w:val="00922156"/>
    <w:rsid w:val="00922512"/>
    <w:rsid w:val="00922EB2"/>
    <w:rsid w:val="009236FB"/>
    <w:rsid w:val="00923824"/>
    <w:rsid w:val="00924456"/>
    <w:rsid w:val="00926065"/>
    <w:rsid w:val="009268C9"/>
    <w:rsid w:val="009301AF"/>
    <w:rsid w:val="009302B0"/>
    <w:rsid w:val="009302D5"/>
    <w:rsid w:val="009317F7"/>
    <w:rsid w:val="009329FC"/>
    <w:rsid w:val="00933038"/>
    <w:rsid w:val="0093400B"/>
    <w:rsid w:val="009408DD"/>
    <w:rsid w:val="00940A35"/>
    <w:rsid w:val="00941917"/>
    <w:rsid w:val="00941BF0"/>
    <w:rsid w:val="00941DC7"/>
    <w:rsid w:val="009427BC"/>
    <w:rsid w:val="0094287F"/>
    <w:rsid w:val="00942F37"/>
    <w:rsid w:val="00943A72"/>
    <w:rsid w:val="00943AA3"/>
    <w:rsid w:val="00943DE8"/>
    <w:rsid w:val="00944826"/>
    <w:rsid w:val="00945B34"/>
    <w:rsid w:val="00946266"/>
    <w:rsid w:val="00947773"/>
    <w:rsid w:val="009510FB"/>
    <w:rsid w:val="009511A0"/>
    <w:rsid w:val="00951CBC"/>
    <w:rsid w:val="00951CFB"/>
    <w:rsid w:val="00952023"/>
    <w:rsid w:val="0095337D"/>
    <w:rsid w:val="00953C1B"/>
    <w:rsid w:val="00955947"/>
    <w:rsid w:val="00956856"/>
    <w:rsid w:val="00957166"/>
    <w:rsid w:val="009577A3"/>
    <w:rsid w:val="00957CD0"/>
    <w:rsid w:val="00957EAF"/>
    <w:rsid w:val="009607F7"/>
    <w:rsid w:val="00960E3F"/>
    <w:rsid w:val="00962B14"/>
    <w:rsid w:val="009631E9"/>
    <w:rsid w:val="00964491"/>
    <w:rsid w:val="009644A0"/>
    <w:rsid w:val="009654C6"/>
    <w:rsid w:val="0096668D"/>
    <w:rsid w:val="009675EA"/>
    <w:rsid w:val="00967B7C"/>
    <w:rsid w:val="00967FFE"/>
    <w:rsid w:val="00970057"/>
    <w:rsid w:val="009704C6"/>
    <w:rsid w:val="009708C8"/>
    <w:rsid w:val="00970BC1"/>
    <w:rsid w:val="00971BB3"/>
    <w:rsid w:val="00972732"/>
    <w:rsid w:val="00972EF6"/>
    <w:rsid w:val="0097388D"/>
    <w:rsid w:val="00974B8A"/>
    <w:rsid w:val="00976BD1"/>
    <w:rsid w:val="00977A5D"/>
    <w:rsid w:val="00977FAD"/>
    <w:rsid w:val="009806F5"/>
    <w:rsid w:val="0098128B"/>
    <w:rsid w:val="00982981"/>
    <w:rsid w:val="009838ED"/>
    <w:rsid w:val="00983CF1"/>
    <w:rsid w:val="009847AB"/>
    <w:rsid w:val="009858C8"/>
    <w:rsid w:val="00986047"/>
    <w:rsid w:val="00986553"/>
    <w:rsid w:val="009866CF"/>
    <w:rsid w:val="00986B5A"/>
    <w:rsid w:val="009900F7"/>
    <w:rsid w:val="009907EA"/>
    <w:rsid w:val="0099123D"/>
    <w:rsid w:val="009917A3"/>
    <w:rsid w:val="00991DDE"/>
    <w:rsid w:val="0099272D"/>
    <w:rsid w:val="00994634"/>
    <w:rsid w:val="009966F8"/>
    <w:rsid w:val="00996895"/>
    <w:rsid w:val="00996BF0"/>
    <w:rsid w:val="009970D6"/>
    <w:rsid w:val="00997F00"/>
    <w:rsid w:val="009A1195"/>
    <w:rsid w:val="009A154E"/>
    <w:rsid w:val="009A28C8"/>
    <w:rsid w:val="009A36F6"/>
    <w:rsid w:val="009A372A"/>
    <w:rsid w:val="009A4151"/>
    <w:rsid w:val="009A4621"/>
    <w:rsid w:val="009A6456"/>
    <w:rsid w:val="009B18EB"/>
    <w:rsid w:val="009B2269"/>
    <w:rsid w:val="009B2C12"/>
    <w:rsid w:val="009B393E"/>
    <w:rsid w:val="009B55EE"/>
    <w:rsid w:val="009B5971"/>
    <w:rsid w:val="009B5F02"/>
    <w:rsid w:val="009B6B3B"/>
    <w:rsid w:val="009B6BCA"/>
    <w:rsid w:val="009B7336"/>
    <w:rsid w:val="009B7A26"/>
    <w:rsid w:val="009B7CE5"/>
    <w:rsid w:val="009C04D1"/>
    <w:rsid w:val="009C0605"/>
    <w:rsid w:val="009C0684"/>
    <w:rsid w:val="009C093F"/>
    <w:rsid w:val="009C170D"/>
    <w:rsid w:val="009C1808"/>
    <w:rsid w:val="009C21DB"/>
    <w:rsid w:val="009C40AA"/>
    <w:rsid w:val="009C4E17"/>
    <w:rsid w:val="009C6538"/>
    <w:rsid w:val="009D0163"/>
    <w:rsid w:val="009D03E6"/>
    <w:rsid w:val="009D05CC"/>
    <w:rsid w:val="009D0655"/>
    <w:rsid w:val="009D0C6E"/>
    <w:rsid w:val="009D14BB"/>
    <w:rsid w:val="009D2A16"/>
    <w:rsid w:val="009D2C2E"/>
    <w:rsid w:val="009D3529"/>
    <w:rsid w:val="009D3E94"/>
    <w:rsid w:val="009D49B9"/>
    <w:rsid w:val="009D5493"/>
    <w:rsid w:val="009D5AB9"/>
    <w:rsid w:val="009D5C82"/>
    <w:rsid w:val="009D6076"/>
    <w:rsid w:val="009D6F56"/>
    <w:rsid w:val="009D77F6"/>
    <w:rsid w:val="009D7840"/>
    <w:rsid w:val="009E184C"/>
    <w:rsid w:val="009E1858"/>
    <w:rsid w:val="009E2136"/>
    <w:rsid w:val="009E4E57"/>
    <w:rsid w:val="009E57CA"/>
    <w:rsid w:val="009E6687"/>
    <w:rsid w:val="009E66DC"/>
    <w:rsid w:val="009E674D"/>
    <w:rsid w:val="009E7003"/>
    <w:rsid w:val="009E79A6"/>
    <w:rsid w:val="009E7CB1"/>
    <w:rsid w:val="009F1029"/>
    <w:rsid w:val="009F19ED"/>
    <w:rsid w:val="009F1D4A"/>
    <w:rsid w:val="009F256D"/>
    <w:rsid w:val="009F27E7"/>
    <w:rsid w:val="009F35BC"/>
    <w:rsid w:val="009F3A8D"/>
    <w:rsid w:val="009F42C9"/>
    <w:rsid w:val="009F56F7"/>
    <w:rsid w:val="00A00AD5"/>
    <w:rsid w:val="00A041E1"/>
    <w:rsid w:val="00A04EEC"/>
    <w:rsid w:val="00A04FA6"/>
    <w:rsid w:val="00A05688"/>
    <w:rsid w:val="00A06B59"/>
    <w:rsid w:val="00A07A15"/>
    <w:rsid w:val="00A07B8E"/>
    <w:rsid w:val="00A115A3"/>
    <w:rsid w:val="00A12666"/>
    <w:rsid w:val="00A12B4F"/>
    <w:rsid w:val="00A12D58"/>
    <w:rsid w:val="00A12DAD"/>
    <w:rsid w:val="00A12E67"/>
    <w:rsid w:val="00A13404"/>
    <w:rsid w:val="00A1473D"/>
    <w:rsid w:val="00A1599D"/>
    <w:rsid w:val="00A15C5E"/>
    <w:rsid w:val="00A15DCD"/>
    <w:rsid w:val="00A163E9"/>
    <w:rsid w:val="00A1695F"/>
    <w:rsid w:val="00A16B1F"/>
    <w:rsid w:val="00A16E1D"/>
    <w:rsid w:val="00A21FF0"/>
    <w:rsid w:val="00A22203"/>
    <w:rsid w:val="00A2266B"/>
    <w:rsid w:val="00A22BD2"/>
    <w:rsid w:val="00A2427E"/>
    <w:rsid w:val="00A252AB"/>
    <w:rsid w:val="00A27485"/>
    <w:rsid w:val="00A27660"/>
    <w:rsid w:val="00A3020D"/>
    <w:rsid w:val="00A322F7"/>
    <w:rsid w:val="00A35DE8"/>
    <w:rsid w:val="00A35E34"/>
    <w:rsid w:val="00A35F43"/>
    <w:rsid w:val="00A3720A"/>
    <w:rsid w:val="00A372C3"/>
    <w:rsid w:val="00A41564"/>
    <w:rsid w:val="00A43C33"/>
    <w:rsid w:val="00A43FE7"/>
    <w:rsid w:val="00A450BD"/>
    <w:rsid w:val="00A45539"/>
    <w:rsid w:val="00A46038"/>
    <w:rsid w:val="00A46617"/>
    <w:rsid w:val="00A46906"/>
    <w:rsid w:val="00A475EC"/>
    <w:rsid w:val="00A47D07"/>
    <w:rsid w:val="00A50A63"/>
    <w:rsid w:val="00A50BF5"/>
    <w:rsid w:val="00A5109F"/>
    <w:rsid w:val="00A52B7D"/>
    <w:rsid w:val="00A53381"/>
    <w:rsid w:val="00A542A2"/>
    <w:rsid w:val="00A55A04"/>
    <w:rsid w:val="00A5606F"/>
    <w:rsid w:val="00A564FA"/>
    <w:rsid w:val="00A60192"/>
    <w:rsid w:val="00A60485"/>
    <w:rsid w:val="00A6095F"/>
    <w:rsid w:val="00A60D8A"/>
    <w:rsid w:val="00A6131E"/>
    <w:rsid w:val="00A621D3"/>
    <w:rsid w:val="00A6308D"/>
    <w:rsid w:val="00A642BF"/>
    <w:rsid w:val="00A64B6E"/>
    <w:rsid w:val="00A66EEC"/>
    <w:rsid w:val="00A66FBF"/>
    <w:rsid w:val="00A67782"/>
    <w:rsid w:val="00A678AF"/>
    <w:rsid w:val="00A67D78"/>
    <w:rsid w:val="00A70005"/>
    <w:rsid w:val="00A7023E"/>
    <w:rsid w:val="00A70414"/>
    <w:rsid w:val="00A7078B"/>
    <w:rsid w:val="00A72C0A"/>
    <w:rsid w:val="00A73765"/>
    <w:rsid w:val="00A7396C"/>
    <w:rsid w:val="00A7411F"/>
    <w:rsid w:val="00A76767"/>
    <w:rsid w:val="00A7777F"/>
    <w:rsid w:val="00A77F6F"/>
    <w:rsid w:val="00A80151"/>
    <w:rsid w:val="00A8092F"/>
    <w:rsid w:val="00A80CE3"/>
    <w:rsid w:val="00A8148B"/>
    <w:rsid w:val="00A817C0"/>
    <w:rsid w:val="00A81BC2"/>
    <w:rsid w:val="00A82061"/>
    <w:rsid w:val="00A84E1D"/>
    <w:rsid w:val="00A84E33"/>
    <w:rsid w:val="00A84FEC"/>
    <w:rsid w:val="00A8512F"/>
    <w:rsid w:val="00A86293"/>
    <w:rsid w:val="00A86964"/>
    <w:rsid w:val="00A875F0"/>
    <w:rsid w:val="00A876F1"/>
    <w:rsid w:val="00A90661"/>
    <w:rsid w:val="00A9238A"/>
    <w:rsid w:val="00A923A0"/>
    <w:rsid w:val="00A924EF"/>
    <w:rsid w:val="00A92E42"/>
    <w:rsid w:val="00A95780"/>
    <w:rsid w:val="00A95F77"/>
    <w:rsid w:val="00A9602B"/>
    <w:rsid w:val="00A9605F"/>
    <w:rsid w:val="00A96958"/>
    <w:rsid w:val="00A96D38"/>
    <w:rsid w:val="00A97955"/>
    <w:rsid w:val="00A97DBA"/>
    <w:rsid w:val="00AA0453"/>
    <w:rsid w:val="00AA0AF5"/>
    <w:rsid w:val="00AA0C13"/>
    <w:rsid w:val="00AA14D3"/>
    <w:rsid w:val="00AA1B5F"/>
    <w:rsid w:val="00AA239D"/>
    <w:rsid w:val="00AA3636"/>
    <w:rsid w:val="00AA469B"/>
    <w:rsid w:val="00AA5C20"/>
    <w:rsid w:val="00AB0591"/>
    <w:rsid w:val="00AB1065"/>
    <w:rsid w:val="00AB16C6"/>
    <w:rsid w:val="00AB1F27"/>
    <w:rsid w:val="00AB429F"/>
    <w:rsid w:val="00AB5C36"/>
    <w:rsid w:val="00AB68FC"/>
    <w:rsid w:val="00AB758A"/>
    <w:rsid w:val="00AB7DF3"/>
    <w:rsid w:val="00AC07B8"/>
    <w:rsid w:val="00AC0AE4"/>
    <w:rsid w:val="00AC1497"/>
    <w:rsid w:val="00AC1FBE"/>
    <w:rsid w:val="00AC2C65"/>
    <w:rsid w:val="00AC3E49"/>
    <w:rsid w:val="00AC50B3"/>
    <w:rsid w:val="00AC50CD"/>
    <w:rsid w:val="00AC60E9"/>
    <w:rsid w:val="00AC65DB"/>
    <w:rsid w:val="00AC7323"/>
    <w:rsid w:val="00AC74F7"/>
    <w:rsid w:val="00AC7950"/>
    <w:rsid w:val="00AC7A2B"/>
    <w:rsid w:val="00AD2A15"/>
    <w:rsid w:val="00AD3357"/>
    <w:rsid w:val="00AD33D3"/>
    <w:rsid w:val="00AD479C"/>
    <w:rsid w:val="00AD4C2B"/>
    <w:rsid w:val="00AD594C"/>
    <w:rsid w:val="00AD6D2D"/>
    <w:rsid w:val="00AD6FE4"/>
    <w:rsid w:val="00AD7029"/>
    <w:rsid w:val="00AD74DA"/>
    <w:rsid w:val="00AD78C0"/>
    <w:rsid w:val="00AD7AA3"/>
    <w:rsid w:val="00AD7C45"/>
    <w:rsid w:val="00AE08A5"/>
    <w:rsid w:val="00AE0B7F"/>
    <w:rsid w:val="00AE11EB"/>
    <w:rsid w:val="00AE424A"/>
    <w:rsid w:val="00AE4A8A"/>
    <w:rsid w:val="00AE6074"/>
    <w:rsid w:val="00AE651E"/>
    <w:rsid w:val="00AE728E"/>
    <w:rsid w:val="00AE79D9"/>
    <w:rsid w:val="00AF0176"/>
    <w:rsid w:val="00AF173D"/>
    <w:rsid w:val="00AF2649"/>
    <w:rsid w:val="00AF2CCA"/>
    <w:rsid w:val="00AF374C"/>
    <w:rsid w:val="00AF47FC"/>
    <w:rsid w:val="00AF4CC4"/>
    <w:rsid w:val="00AF599B"/>
    <w:rsid w:val="00AF75F5"/>
    <w:rsid w:val="00B006A6"/>
    <w:rsid w:val="00B03ADD"/>
    <w:rsid w:val="00B03B91"/>
    <w:rsid w:val="00B03ECD"/>
    <w:rsid w:val="00B040D8"/>
    <w:rsid w:val="00B04264"/>
    <w:rsid w:val="00B04FE0"/>
    <w:rsid w:val="00B06B97"/>
    <w:rsid w:val="00B07858"/>
    <w:rsid w:val="00B07E24"/>
    <w:rsid w:val="00B11743"/>
    <w:rsid w:val="00B11DF0"/>
    <w:rsid w:val="00B12750"/>
    <w:rsid w:val="00B12DBD"/>
    <w:rsid w:val="00B1375B"/>
    <w:rsid w:val="00B146B8"/>
    <w:rsid w:val="00B16321"/>
    <w:rsid w:val="00B1634C"/>
    <w:rsid w:val="00B17A69"/>
    <w:rsid w:val="00B24811"/>
    <w:rsid w:val="00B24EA6"/>
    <w:rsid w:val="00B24F54"/>
    <w:rsid w:val="00B25147"/>
    <w:rsid w:val="00B25379"/>
    <w:rsid w:val="00B25570"/>
    <w:rsid w:val="00B257E5"/>
    <w:rsid w:val="00B272B2"/>
    <w:rsid w:val="00B274CD"/>
    <w:rsid w:val="00B27580"/>
    <w:rsid w:val="00B309AC"/>
    <w:rsid w:val="00B30A3C"/>
    <w:rsid w:val="00B30A42"/>
    <w:rsid w:val="00B31148"/>
    <w:rsid w:val="00B314CE"/>
    <w:rsid w:val="00B31727"/>
    <w:rsid w:val="00B332B6"/>
    <w:rsid w:val="00B33A24"/>
    <w:rsid w:val="00B33D18"/>
    <w:rsid w:val="00B34DDD"/>
    <w:rsid w:val="00B35D6A"/>
    <w:rsid w:val="00B3688C"/>
    <w:rsid w:val="00B36C65"/>
    <w:rsid w:val="00B36F58"/>
    <w:rsid w:val="00B37512"/>
    <w:rsid w:val="00B37749"/>
    <w:rsid w:val="00B378C1"/>
    <w:rsid w:val="00B40940"/>
    <w:rsid w:val="00B40B36"/>
    <w:rsid w:val="00B41337"/>
    <w:rsid w:val="00B41841"/>
    <w:rsid w:val="00B42E02"/>
    <w:rsid w:val="00B4596A"/>
    <w:rsid w:val="00B468B3"/>
    <w:rsid w:val="00B4782F"/>
    <w:rsid w:val="00B4785D"/>
    <w:rsid w:val="00B50764"/>
    <w:rsid w:val="00B50C1F"/>
    <w:rsid w:val="00B50D46"/>
    <w:rsid w:val="00B50F60"/>
    <w:rsid w:val="00B510F9"/>
    <w:rsid w:val="00B51529"/>
    <w:rsid w:val="00B516EA"/>
    <w:rsid w:val="00B51A70"/>
    <w:rsid w:val="00B51D93"/>
    <w:rsid w:val="00B51DD3"/>
    <w:rsid w:val="00B52331"/>
    <w:rsid w:val="00B52BB9"/>
    <w:rsid w:val="00B5330E"/>
    <w:rsid w:val="00B5372D"/>
    <w:rsid w:val="00B53B56"/>
    <w:rsid w:val="00B54306"/>
    <w:rsid w:val="00B54375"/>
    <w:rsid w:val="00B543D8"/>
    <w:rsid w:val="00B54580"/>
    <w:rsid w:val="00B5538A"/>
    <w:rsid w:val="00B553E3"/>
    <w:rsid w:val="00B55469"/>
    <w:rsid w:val="00B55765"/>
    <w:rsid w:val="00B5587E"/>
    <w:rsid w:val="00B55895"/>
    <w:rsid w:val="00B55B62"/>
    <w:rsid w:val="00B572D5"/>
    <w:rsid w:val="00B57B65"/>
    <w:rsid w:val="00B57C12"/>
    <w:rsid w:val="00B6091C"/>
    <w:rsid w:val="00B616C0"/>
    <w:rsid w:val="00B6170C"/>
    <w:rsid w:val="00B61872"/>
    <w:rsid w:val="00B61E12"/>
    <w:rsid w:val="00B63419"/>
    <w:rsid w:val="00B63664"/>
    <w:rsid w:val="00B644AC"/>
    <w:rsid w:val="00B64AFD"/>
    <w:rsid w:val="00B64D74"/>
    <w:rsid w:val="00B668D2"/>
    <w:rsid w:val="00B66946"/>
    <w:rsid w:val="00B678CA"/>
    <w:rsid w:val="00B67DBC"/>
    <w:rsid w:val="00B71517"/>
    <w:rsid w:val="00B719AB"/>
    <w:rsid w:val="00B719FF"/>
    <w:rsid w:val="00B72EC3"/>
    <w:rsid w:val="00B72F15"/>
    <w:rsid w:val="00B73885"/>
    <w:rsid w:val="00B74DDE"/>
    <w:rsid w:val="00B75BE1"/>
    <w:rsid w:val="00B7687A"/>
    <w:rsid w:val="00B814D4"/>
    <w:rsid w:val="00B82261"/>
    <w:rsid w:val="00B8279A"/>
    <w:rsid w:val="00B82C1B"/>
    <w:rsid w:val="00B8367F"/>
    <w:rsid w:val="00B838B5"/>
    <w:rsid w:val="00B83A5F"/>
    <w:rsid w:val="00B83ABD"/>
    <w:rsid w:val="00B8685A"/>
    <w:rsid w:val="00B90051"/>
    <w:rsid w:val="00B90FAE"/>
    <w:rsid w:val="00B914B7"/>
    <w:rsid w:val="00B936D9"/>
    <w:rsid w:val="00B956C7"/>
    <w:rsid w:val="00B96488"/>
    <w:rsid w:val="00B967D2"/>
    <w:rsid w:val="00BA02C5"/>
    <w:rsid w:val="00BA09D5"/>
    <w:rsid w:val="00BA2307"/>
    <w:rsid w:val="00BA33DB"/>
    <w:rsid w:val="00BA49D2"/>
    <w:rsid w:val="00BA5B4F"/>
    <w:rsid w:val="00BA5DC7"/>
    <w:rsid w:val="00BA6672"/>
    <w:rsid w:val="00BA6D73"/>
    <w:rsid w:val="00BA7822"/>
    <w:rsid w:val="00BB0DCE"/>
    <w:rsid w:val="00BB281A"/>
    <w:rsid w:val="00BB29F6"/>
    <w:rsid w:val="00BB2EF1"/>
    <w:rsid w:val="00BB38F7"/>
    <w:rsid w:val="00BB47EB"/>
    <w:rsid w:val="00BB481A"/>
    <w:rsid w:val="00BB52D8"/>
    <w:rsid w:val="00BB7107"/>
    <w:rsid w:val="00BB72F5"/>
    <w:rsid w:val="00BB7C34"/>
    <w:rsid w:val="00BB7CF9"/>
    <w:rsid w:val="00BB7E3F"/>
    <w:rsid w:val="00BC0B9B"/>
    <w:rsid w:val="00BC36CC"/>
    <w:rsid w:val="00BC3E12"/>
    <w:rsid w:val="00BC44C8"/>
    <w:rsid w:val="00BC612E"/>
    <w:rsid w:val="00BC697D"/>
    <w:rsid w:val="00BC69B9"/>
    <w:rsid w:val="00BC6AF4"/>
    <w:rsid w:val="00BC738A"/>
    <w:rsid w:val="00BD039C"/>
    <w:rsid w:val="00BD067A"/>
    <w:rsid w:val="00BD0C8D"/>
    <w:rsid w:val="00BD1011"/>
    <w:rsid w:val="00BD10A8"/>
    <w:rsid w:val="00BD1160"/>
    <w:rsid w:val="00BD1173"/>
    <w:rsid w:val="00BD17EC"/>
    <w:rsid w:val="00BD3024"/>
    <w:rsid w:val="00BD41F3"/>
    <w:rsid w:val="00BD46AB"/>
    <w:rsid w:val="00BD4B3C"/>
    <w:rsid w:val="00BD529E"/>
    <w:rsid w:val="00BD5DFD"/>
    <w:rsid w:val="00BD5EB9"/>
    <w:rsid w:val="00BD5EE1"/>
    <w:rsid w:val="00BD643B"/>
    <w:rsid w:val="00BD6C92"/>
    <w:rsid w:val="00BD6CA8"/>
    <w:rsid w:val="00BD72AD"/>
    <w:rsid w:val="00BD755F"/>
    <w:rsid w:val="00BD7E1C"/>
    <w:rsid w:val="00BE09B4"/>
    <w:rsid w:val="00BE148E"/>
    <w:rsid w:val="00BE158A"/>
    <w:rsid w:val="00BE1D7F"/>
    <w:rsid w:val="00BE3BD6"/>
    <w:rsid w:val="00BE3D65"/>
    <w:rsid w:val="00BE42C0"/>
    <w:rsid w:val="00BE4D15"/>
    <w:rsid w:val="00BE4D44"/>
    <w:rsid w:val="00BE526D"/>
    <w:rsid w:val="00BE576A"/>
    <w:rsid w:val="00BF0E95"/>
    <w:rsid w:val="00BF12F3"/>
    <w:rsid w:val="00BF14B7"/>
    <w:rsid w:val="00BF18D1"/>
    <w:rsid w:val="00BF1A87"/>
    <w:rsid w:val="00BF2262"/>
    <w:rsid w:val="00BF2411"/>
    <w:rsid w:val="00BF25E6"/>
    <w:rsid w:val="00BF3653"/>
    <w:rsid w:val="00BF3ABB"/>
    <w:rsid w:val="00BF437F"/>
    <w:rsid w:val="00BF4BD6"/>
    <w:rsid w:val="00BF5563"/>
    <w:rsid w:val="00BF563A"/>
    <w:rsid w:val="00BF590C"/>
    <w:rsid w:val="00BF5D16"/>
    <w:rsid w:val="00BF62F8"/>
    <w:rsid w:val="00C008D3"/>
    <w:rsid w:val="00C016F6"/>
    <w:rsid w:val="00C01F5C"/>
    <w:rsid w:val="00C03E58"/>
    <w:rsid w:val="00C0592A"/>
    <w:rsid w:val="00C05A27"/>
    <w:rsid w:val="00C06C20"/>
    <w:rsid w:val="00C077FA"/>
    <w:rsid w:val="00C07AF3"/>
    <w:rsid w:val="00C1061B"/>
    <w:rsid w:val="00C10801"/>
    <w:rsid w:val="00C108F6"/>
    <w:rsid w:val="00C116E7"/>
    <w:rsid w:val="00C127BC"/>
    <w:rsid w:val="00C12F3A"/>
    <w:rsid w:val="00C137AF"/>
    <w:rsid w:val="00C14464"/>
    <w:rsid w:val="00C15353"/>
    <w:rsid w:val="00C16030"/>
    <w:rsid w:val="00C16B2F"/>
    <w:rsid w:val="00C16F2A"/>
    <w:rsid w:val="00C17512"/>
    <w:rsid w:val="00C17D20"/>
    <w:rsid w:val="00C201DF"/>
    <w:rsid w:val="00C21DCA"/>
    <w:rsid w:val="00C229FD"/>
    <w:rsid w:val="00C23A53"/>
    <w:rsid w:val="00C2476E"/>
    <w:rsid w:val="00C24C1E"/>
    <w:rsid w:val="00C24E97"/>
    <w:rsid w:val="00C2566A"/>
    <w:rsid w:val="00C2593D"/>
    <w:rsid w:val="00C25C85"/>
    <w:rsid w:val="00C25DF4"/>
    <w:rsid w:val="00C260FE"/>
    <w:rsid w:val="00C2757E"/>
    <w:rsid w:val="00C27C14"/>
    <w:rsid w:val="00C30E0E"/>
    <w:rsid w:val="00C339CC"/>
    <w:rsid w:val="00C34B48"/>
    <w:rsid w:val="00C35569"/>
    <w:rsid w:val="00C3595E"/>
    <w:rsid w:val="00C35B89"/>
    <w:rsid w:val="00C362CF"/>
    <w:rsid w:val="00C40D11"/>
    <w:rsid w:val="00C40DAE"/>
    <w:rsid w:val="00C4334D"/>
    <w:rsid w:val="00C439DF"/>
    <w:rsid w:val="00C44134"/>
    <w:rsid w:val="00C443E6"/>
    <w:rsid w:val="00C44437"/>
    <w:rsid w:val="00C44727"/>
    <w:rsid w:val="00C452BF"/>
    <w:rsid w:val="00C45C32"/>
    <w:rsid w:val="00C4639E"/>
    <w:rsid w:val="00C5018A"/>
    <w:rsid w:val="00C50E26"/>
    <w:rsid w:val="00C511A5"/>
    <w:rsid w:val="00C51786"/>
    <w:rsid w:val="00C534E7"/>
    <w:rsid w:val="00C538C5"/>
    <w:rsid w:val="00C53D6C"/>
    <w:rsid w:val="00C544D1"/>
    <w:rsid w:val="00C5497D"/>
    <w:rsid w:val="00C54BC2"/>
    <w:rsid w:val="00C54D80"/>
    <w:rsid w:val="00C54E7D"/>
    <w:rsid w:val="00C55036"/>
    <w:rsid w:val="00C5514F"/>
    <w:rsid w:val="00C55B24"/>
    <w:rsid w:val="00C564C5"/>
    <w:rsid w:val="00C56F47"/>
    <w:rsid w:val="00C60CD8"/>
    <w:rsid w:val="00C60F0E"/>
    <w:rsid w:val="00C60F7E"/>
    <w:rsid w:val="00C61A14"/>
    <w:rsid w:val="00C62101"/>
    <w:rsid w:val="00C632C0"/>
    <w:rsid w:val="00C6363F"/>
    <w:rsid w:val="00C64260"/>
    <w:rsid w:val="00C662AA"/>
    <w:rsid w:val="00C6647C"/>
    <w:rsid w:val="00C666B5"/>
    <w:rsid w:val="00C66747"/>
    <w:rsid w:val="00C6691E"/>
    <w:rsid w:val="00C671F5"/>
    <w:rsid w:val="00C700A0"/>
    <w:rsid w:val="00C70420"/>
    <w:rsid w:val="00C7070A"/>
    <w:rsid w:val="00C72B51"/>
    <w:rsid w:val="00C73A07"/>
    <w:rsid w:val="00C740A4"/>
    <w:rsid w:val="00C744FB"/>
    <w:rsid w:val="00C74623"/>
    <w:rsid w:val="00C7549C"/>
    <w:rsid w:val="00C75942"/>
    <w:rsid w:val="00C75DB7"/>
    <w:rsid w:val="00C76467"/>
    <w:rsid w:val="00C767C6"/>
    <w:rsid w:val="00C77988"/>
    <w:rsid w:val="00C77BF0"/>
    <w:rsid w:val="00C77EE6"/>
    <w:rsid w:val="00C800FA"/>
    <w:rsid w:val="00C805A8"/>
    <w:rsid w:val="00C815DE"/>
    <w:rsid w:val="00C81633"/>
    <w:rsid w:val="00C818D1"/>
    <w:rsid w:val="00C8230D"/>
    <w:rsid w:val="00C829E9"/>
    <w:rsid w:val="00C82AA1"/>
    <w:rsid w:val="00C83D61"/>
    <w:rsid w:val="00C85F3D"/>
    <w:rsid w:val="00C86823"/>
    <w:rsid w:val="00C86CF3"/>
    <w:rsid w:val="00C9104D"/>
    <w:rsid w:val="00C91599"/>
    <w:rsid w:val="00C924FD"/>
    <w:rsid w:val="00C926EC"/>
    <w:rsid w:val="00C92845"/>
    <w:rsid w:val="00C92E96"/>
    <w:rsid w:val="00C93001"/>
    <w:rsid w:val="00C9416B"/>
    <w:rsid w:val="00C94407"/>
    <w:rsid w:val="00C94AEB"/>
    <w:rsid w:val="00C94B44"/>
    <w:rsid w:val="00C94B85"/>
    <w:rsid w:val="00C94F54"/>
    <w:rsid w:val="00C95049"/>
    <w:rsid w:val="00C95109"/>
    <w:rsid w:val="00C95629"/>
    <w:rsid w:val="00C95F6D"/>
    <w:rsid w:val="00C9613C"/>
    <w:rsid w:val="00C97276"/>
    <w:rsid w:val="00C97392"/>
    <w:rsid w:val="00C97D29"/>
    <w:rsid w:val="00C97FCC"/>
    <w:rsid w:val="00CA05CB"/>
    <w:rsid w:val="00CA1591"/>
    <w:rsid w:val="00CA298E"/>
    <w:rsid w:val="00CA2D4D"/>
    <w:rsid w:val="00CA37F1"/>
    <w:rsid w:val="00CA37FD"/>
    <w:rsid w:val="00CA4323"/>
    <w:rsid w:val="00CA441F"/>
    <w:rsid w:val="00CA53BB"/>
    <w:rsid w:val="00CA6314"/>
    <w:rsid w:val="00CB0673"/>
    <w:rsid w:val="00CB0A18"/>
    <w:rsid w:val="00CB10C9"/>
    <w:rsid w:val="00CB2426"/>
    <w:rsid w:val="00CB2DAF"/>
    <w:rsid w:val="00CB34F4"/>
    <w:rsid w:val="00CB5582"/>
    <w:rsid w:val="00CB5C6D"/>
    <w:rsid w:val="00CB670F"/>
    <w:rsid w:val="00CB68BC"/>
    <w:rsid w:val="00CB6C1E"/>
    <w:rsid w:val="00CB710A"/>
    <w:rsid w:val="00CB78C0"/>
    <w:rsid w:val="00CB7CFC"/>
    <w:rsid w:val="00CC41E7"/>
    <w:rsid w:val="00CC4605"/>
    <w:rsid w:val="00CC4E12"/>
    <w:rsid w:val="00CC632F"/>
    <w:rsid w:val="00CC7CB8"/>
    <w:rsid w:val="00CD06A4"/>
    <w:rsid w:val="00CD1431"/>
    <w:rsid w:val="00CD17D1"/>
    <w:rsid w:val="00CD1A8E"/>
    <w:rsid w:val="00CD1FBE"/>
    <w:rsid w:val="00CD2234"/>
    <w:rsid w:val="00CD2D05"/>
    <w:rsid w:val="00CD4194"/>
    <w:rsid w:val="00CD4B83"/>
    <w:rsid w:val="00CD6D7A"/>
    <w:rsid w:val="00CD6E43"/>
    <w:rsid w:val="00CD70E4"/>
    <w:rsid w:val="00CD7378"/>
    <w:rsid w:val="00CD780E"/>
    <w:rsid w:val="00CE0A6D"/>
    <w:rsid w:val="00CE22A6"/>
    <w:rsid w:val="00CE2613"/>
    <w:rsid w:val="00CE29B3"/>
    <w:rsid w:val="00CE4413"/>
    <w:rsid w:val="00CE49A0"/>
    <w:rsid w:val="00CE4B29"/>
    <w:rsid w:val="00CE5353"/>
    <w:rsid w:val="00CE55F7"/>
    <w:rsid w:val="00CE6BA3"/>
    <w:rsid w:val="00CF0C31"/>
    <w:rsid w:val="00CF1A4D"/>
    <w:rsid w:val="00CF2044"/>
    <w:rsid w:val="00CF2616"/>
    <w:rsid w:val="00CF2623"/>
    <w:rsid w:val="00CF27C7"/>
    <w:rsid w:val="00CF29BD"/>
    <w:rsid w:val="00CF3A66"/>
    <w:rsid w:val="00CF4281"/>
    <w:rsid w:val="00CF4847"/>
    <w:rsid w:val="00CF57AD"/>
    <w:rsid w:val="00CF5CCE"/>
    <w:rsid w:val="00CF635B"/>
    <w:rsid w:val="00CF6B63"/>
    <w:rsid w:val="00CF6E07"/>
    <w:rsid w:val="00CF7DD1"/>
    <w:rsid w:val="00D00D4B"/>
    <w:rsid w:val="00D01007"/>
    <w:rsid w:val="00D01D96"/>
    <w:rsid w:val="00D02738"/>
    <w:rsid w:val="00D0378D"/>
    <w:rsid w:val="00D039F2"/>
    <w:rsid w:val="00D03D6D"/>
    <w:rsid w:val="00D062EC"/>
    <w:rsid w:val="00D065E4"/>
    <w:rsid w:val="00D0762C"/>
    <w:rsid w:val="00D10242"/>
    <w:rsid w:val="00D10ADF"/>
    <w:rsid w:val="00D10FCF"/>
    <w:rsid w:val="00D1374B"/>
    <w:rsid w:val="00D142FB"/>
    <w:rsid w:val="00D17138"/>
    <w:rsid w:val="00D17B40"/>
    <w:rsid w:val="00D201B8"/>
    <w:rsid w:val="00D2246F"/>
    <w:rsid w:val="00D22A8C"/>
    <w:rsid w:val="00D23E14"/>
    <w:rsid w:val="00D24779"/>
    <w:rsid w:val="00D256B3"/>
    <w:rsid w:val="00D26EC2"/>
    <w:rsid w:val="00D277B4"/>
    <w:rsid w:val="00D27E76"/>
    <w:rsid w:val="00D3085F"/>
    <w:rsid w:val="00D308C3"/>
    <w:rsid w:val="00D30B56"/>
    <w:rsid w:val="00D315AE"/>
    <w:rsid w:val="00D356C8"/>
    <w:rsid w:val="00D36C51"/>
    <w:rsid w:val="00D36EB9"/>
    <w:rsid w:val="00D40F3C"/>
    <w:rsid w:val="00D41654"/>
    <w:rsid w:val="00D4245A"/>
    <w:rsid w:val="00D42E61"/>
    <w:rsid w:val="00D4319D"/>
    <w:rsid w:val="00D433C0"/>
    <w:rsid w:val="00D44E61"/>
    <w:rsid w:val="00D45A8D"/>
    <w:rsid w:val="00D46B04"/>
    <w:rsid w:val="00D470A4"/>
    <w:rsid w:val="00D50195"/>
    <w:rsid w:val="00D50DC7"/>
    <w:rsid w:val="00D5133E"/>
    <w:rsid w:val="00D5186F"/>
    <w:rsid w:val="00D51FD1"/>
    <w:rsid w:val="00D52284"/>
    <w:rsid w:val="00D54394"/>
    <w:rsid w:val="00D54D99"/>
    <w:rsid w:val="00D55970"/>
    <w:rsid w:val="00D55AA8"/>
    <w:rsid w:val="00D566D9"/>
    <w:rsid w:val="00D573B8"/>
    <w:rsid w:val="00D57BC9"/>
    <w:rsid w:val="00D57DFC"/>
    <w:rsid w:val="00D60417"/>
    <w:rsid w:val="00D60624"/>
    <w:rsid w:val="00D60F67"/>
    <w:rsid w:val="00D61EA4"/>
    <w:rsid w:val="00D62F6E"/>
    <w:rsid w:val="00D64C0C"/>
    <w:rsid w:val="00D65478"/>
    <w:rsid w:val="00D660B7"/>
    <w:rsid w:val="00D6692C"/>
    <w:rsid w:val="00D66AAC"/>
    <w:rsid w:val="00D67350"/>
    <w:rsid w:val="00D704E6"/>
    <w:rsid w:val="00D706F6"/>
    <w:rsid w:val="00D7073C"/>
    <w:rsid w:val="00D70BA8"/>
    <w:rsid w:val="00D71F41"/>
    <w:rsid w:val="00D71FA5"/>
    <w:rsid w:val="00D724B4"/>
    <w:rsid w:val="00D72B6F"/>
    <w:rsid w:val="00D76367"/>
    <w:rsid w:val="00D76BF8"/>
    <w:rsid w:val="00D76CF0"/>
    <w:rsid w:val="00D77405"/>
    <w:rsid w:val="00D77881"/>
    <w:rsid w:val="00D779D2"/>
    <w:rsid w:val="00D77C74"/>
    <w:rsid w:val="00D77C88"/>
    <w:rsid w:val="00D802A7"/>
    <w:rsid w:val="00D806C7"/>
    <w:rsid w:val="00D807E7"/>
    <w:rsid w:val="00D826D5"/>
    <w:rsid w:val="00D83A91"/>
    <w:rsid w:val="00D852CB"/>
    <w:rsid w:val="00D85CA5"/>
    <w:rsid w:val="00D85FEE"/>
    <w:rsid w:val="00D860C9"/>
    <w:rsid w:val="00D86770"/>
    <w:rsid w:val="00D86791"/>
    <w:rsid w:val="00D87DEF"/>
    <w:rsid w:val="00D91EDB"/>
    <w:rsid w:val="00D923A8"/>
    <w:rsid w:val="00D93421"/>
    <w:rsid w:val="00D93C69"/>
    <w:rsid w:val="00D93D8F"/>
    <w:rsid w:val="00D9461C"/>
    <w:rsid w:val="00D95704"/>
    <w:rsid w:val="00D97355"/>
    <w:rsid w:val="00DA0E4B"/>
    <w:rsid w:val="00DA0EF9"/>
    <w:rsid w:val="00DA1570"/>
    <w:rsid w:val="00DA2125"/>
    <w:rsid w:val="00DA3FC1"/>
    <w:rsid w:val="00DA4172"/>
    <w:rsid w:val="00DA45D2"/>
    <w:rsid w:val="00DA6D64"/>
    <w:rsid w:val="00DA7425"/>
    <w:rsid w:val="00DA77C2"/>
    <w:rsid w:val="00DA7A09"/>
    <w:rsid w:val="00DA7E07"/>
    <w:rsid w:val="00DB05B7"/>
    <w:rsid w:val="00DB12FC"/>
    <w:rsid w:val="00DB171F"/>
    <w:rsid w:val="00DB1C0D"/>
    <w:rsid w:val="00DB3ECF"/>
    <w:rsid w:val="00DB4AA6"/>
    <w:rsid w:val="00DB61DF"/>
    <w:rsid w:val="00DB707E"/>
    <w:rsid w:val="00DB73E7"/>
    <w:rsid w:val="00DB7908"/>
    <w:rsid w:val="00DB7BB8"/>
    <w:rsid w:val="00DB7E86"/>
    <w:rsid w:val="00DC0013"/>
    <w:rsid w:val="00DC1579"/>
    <w:rsid w:val="00DC20B4"/>
    <w:rsid w:val="00DC2121"/>
    <w:rsid w:val="00DC2278"/>
    <w:rsid w:val="00DC314D"/>
    <w:rsid w:val="00DC339B"/>
    <w:rsid w:val="00DC50C0"/>
    <w:rsid w:val="00DC6961"/>
    <w:rsid w:val="00DD0B55"/>
    <w:rsid w:val="00DD1C84"/>
    <w:rsid w:val="00DD20CF"/>
    <w:rsid w:val="00DD28C3"/>
    <w:rsid w:val="00DD2A26"/>
    <w:rsid w:val="00DD3B23"/>
    <w:rsid w:val="00DD3FF2"/>
    <w:rsid w:val="00DD49D8"/>
    <w:rsid w:val="00DD6C92"/>
    <w:rsid w:val="00DD6D69"/>
    <w:rsid w:val="00DE012B"/>
    <w:rsid w:val="00DE0E4A"/>
    <w:rsid w:val="00DE20AB"/>
    <w:rsid w:val="00DE2468"/>
    <w:rsid w:val="00DE343D"/>
    <w:rsid w:val="00DE3B22"/>
    <w:rsid w:val="00DE3F3A"/>
    <w:rsid w:val="00DE59AD"/>
    <w:rsid w:val="00DE5A1C"/>
    <w:rsid w:val="00DE7CEF"/>
    <w:rsid w:val="00DF1353"/>
    <w:rsid w:val="00DF1705"/>
    <w:rsid w:val="00DF297E"/>
    <w:rsid w:val="00DF35D2"/>
    <w:rsid w:val="00DF541F"/>
    <w:rsid w:val="00DF586C"/>
    <w:rsid w:val="00DF5C04"/>
    <w:rsid w:val="00DF672C"/>
    <w:rsid w:val="00DF7349"/>
    <w:rsid w:val="00E0015E"/>
    <w:rsid w:val="00E005F5"/>
    <w:rsid w:val="00E0152B"/>
    <w:rsid w:val="00E01C41"/>
    <w:rsid w:val="00E0215B"/>
    <w:rsid w:val="00E02E23"/>
    <w:rsid w:val="00E03AAD"/>
    <w:rsid w:val="00E04CBE"/>
    <w:rsid w:val="00E0575A"/>
    <w:rsid w:val="00E05C48"/>
    <w:rsid w:val="00E068F9"/>
    <w:rsid w:val="00E06D7D"/>
    <w:rsid w:val="00E06E46"/>
    <w:rsid w:val="00E0774C"/>
    <w:rsid w:val="00E101AF"/>
    <w:rsid w:val="00E10BF6"/>
    <w:rsid w:val="00E11037"/>
    <w:rsid w:val="00E12737"/>
    <w:rsid w:val="00E129C1"/>
    <w:rsid w:val="00E13089"/>
    <w:rsid w:val="00E13460"/>
    <w:rsid w:val="00E14515"/>
    <w:rsid w:val="00E1544B"/>
    <w:rsid w:val="00E15A16"/>
    <w:rsid w:val="00E15C1B"/>
    <w:rsid w:val="00E17C96"/>
    <w:rsid w:val="00E203F6"/>
    <w:rsid w:val="00E211DD"/>
    <w:rsid w:val="00E2142B"/>
    <w:rsid w:val="00E21A05"/>
    <w:rsid w:val="00E226FC"/>
    <w:rsid w:val="00E24B22"/>
    <w:rsid w:val="00E2595F"/>
    <w:rsid w:val="00E2688B"/>
    <w:rsid w:val="00E271B8"/>
    <w:rsid w:val="00E305FB"/>
    <w:rsid w:val="00E30D00"/>
    <w:rsid w:val="00E312C9"/>
    <w:rsid w:val="00E31437"/>
    <w:rsid w:val="00E33F6D"/>
    <w:rsid w:val="00E33FF2"/>
    <w:rsid w:val="00E342B7"/>
    <w:rsid w:val="00E3737C"/>
    <w:rsid w:val="00E3749F"/>
    <w:rsid w:val="00E3750C"/>
    <w:rsid w:val="00E379BD"/>
    <w:rsid w:val="00E41D42"/>
    <w:rsid w:val="00E421C0"/>
    <w:rsid w:val="00E44296"/>
    <w:rsid w:val="00E448AF"/>
    <w:rsid w:val="00E459E6"/>
    <w:rsid w:val="00E47CB6"/>
    <w:rsid w:val="00E47D48"/>
    <w:rsid w:val="00E500C9"/>
    <w:rsid w:val="00E5059A"/>
    <w:rsid w:val="00E50B5D"/>
    <w:rsid w:val="00E52CC6"/>
    <w:rsid w:val="00E537A1"/>
    <w:rsid w:val="00E54DDC"/>
    <w:rsid w:val="00E56189"/>
    <w:rsid w:val="00E566E2"/>
    <w:rsid w:val="00E56934"/>
    <w:rsid w:val="00E56A63"/>
    <w:rsid w:val="00E61DA1"/>
    <w:rsid w:val="00E622BA"/>
    <w:rsid w:val="00E62691"/>
    <w:rsid w:val="00E62F66"/>
    <w:rsid w:val="00E63075"/>
    <w:rsid w:val="00E63295"/>
    <w:rsid w:val="00E63914"/>
    <w:rsid w:val="00E641BF"/>
    <w:rsid w:val="00E64949"/>
    <w:rsid w:val="00E666B9"/>
    <w:rsid w:val="00E66AB9"/>
    <w:rsid w:val="00E6723F"/>
    <w:rsid w:val="00E67327"/>
    <w:rsid w:val="00E67F05"/>
    <w:rsid w:val="00E709CE"/>
    <w:rsid w:val="00E70F14"/>
    <w:rsid w:val="00E7199F"/>
    <w:rsid w:val="00E726BE"/>
    <w:rsid w:val="00E729E7"/>
    <w:rsid w:val="00E72C51"/>
    <w:rsid w:val="00E73B92"/>
    <w:rsid w:val="00E7466A"/>
    <w:rsid w:val="00E75472"/>
    <w:rsid w:val="00E76245"/>
    <w:rsid w:val="00E77895"/>
    <w:rsid w:val="00E8025C"/>
    <w:rsid w:val="00E82B71"/>
    <w:rsid w:val="00E82C48"/>
    <w:rsid w:val="00E83A08"/>
    <w:rsid w:val="00E83F55"/>
    <w:rsid w:val="00E847F9"/>
    <w:rsid w:val="00E86312"/>
    <w:rsid w:val="00E86EB0"/>
    <w:rsid w:val="00E86F1F"/>
    <w:rsid w:val="00E8746D"/>
    <w:rsid w:val="00E90C6B"/>
    <w:rsid w:val="00E9188C"/>
    <w:rsid w:val="00E938B3"/>
    <w:rsid w:val="00E96029"/>
    <w:rsid w:val="00E960DE"/>
    <w:rsid w:val="00E971BD"/>
    <w:rsid w:val="00E97809"/>
    <w:rsid w:val="00EA14B3"/>
    <w:rsid w:val="00EA15FB"/>
    <w:rsid w:val="00EA16F5"/>
    <w:rsid w:val="00EA1BBB"/>
    <w:rsid w:val="00EA43E2"/>
    <w:rsid w:val="00EA5FFA"/>
    <w:rsid w:val="00EA7807"/>
    <w:rsid w:val="00EB058A"/>
    <w:rsid w:val="00EB13D9"/>
    <w:rsid w:val="00EB4882"/>
    <w:rsid w:val="00EB49D3"/>
    <w:rsid w:val="00EB535B"/>
    <w:rsid w:val="00EB57FA"/>
    <w:rsid w:val="00EB58BE"/>
    <w:rsid w:val="00EB5B26"/>
    <w:rsid w:val="00EB6866"/>
    <w:rsid w:val="00EB6973"/>
    <w:rsid w:val="00EB6C3C"/>
    <w:rsid w:val="00EB7BB8"/>
    <w:rsid w:val="00EB7CE0"/>
    <w:rsid w:val="00EC0188"/>
    <w:rsid w:val="00EC41BD"/>
    <w:rsid w:val="00EC430F"/>
    <w:rsid w:val="00EC4775"/>
    <w:rsid w:val="00EC4A4D"/>
    <w:rsid w:val="00EC4D7E"/>
    <w:rsid w:val="00EC5274"/>
    <w:rsid w:val="00EC58B9"/>
    <w:rsid w:val="00EC6888"/>
    <w:rsid w:val="00EC6DCA"/>
    <w:rsid w:val="00EC71FC"/>
    <w:rsid w:val="00EC7A64"/>
    <w:rsid w:val="00ED02D4"/>
    <w:rsid w:val="00ED0828"/>
    <w:rsid w:val="00ED0DDD"/>
    <w:rsid w:val="00ED3EDD"/>
    <w:rsid w:val="00ED476D"/>
    <w:rsid w:val="00ED5529"/>
    <w:rsid w:val="00ED5DC8"/>
    <w:rsid w:val="00EE1012"/>
    <w:rsid w:val="00EE1045"/>
    <w:rsid w:val="00EE16D1"/>
    <w:rsid w:val="00EE1ED7"/>
    <w:rsid w:val="00EE29D7"/>
    <w:rsid w:val="00EE2C15"/>
    <w:rsid w:val="00EE2F90"/>
    <w:rsid w:val="00EE441F"/>
    <w:rsid w:val="00EE48B9"/>
    <w:rsid w:val="00EE64D6"/>
    <w:rsid w:val="00EE6B77"/>
    <w:rsid w:val="00EE6BE0"/>
    <w:rsid w:val="00EE7A8F"/>
    <w:rsid w:val="00EF07AA"/>
    <w:rsid w:val="00EF0872"/>
    <w:rsid w:val="00EF09B2"/>
    <w:rsid w:val="00EF20B7"/>
    <w:rsid w:val="00EF25F3"/>
    <w:rsid w:val="00EF29FC"/>
    <w:rsid w:val="00EF2D77"/>
    <w:rsid w:val="00EF3012"/>
    <w:rsid w:val="00EF3B17"/>
    <w:rsid w:val="00EF3BB0"/>
    <w:rsid w:val="00EF4230"/>
    <w:rsid w:val="00EF4A91"/>
    <w:rsid w:val="00EF4AD8"/>
    <w:rsid w:val="00EF4E63"/>
    <w:rsid w:val="00EF564B"/>
    <w:rsid w:val="00EF5A4C"/>
    <w:rsid w:val="00EF5AE2"/>
    <w:rsid w:val="00EF60AD"/>
    <w:rsid w:val="00EF6CB3"/>
    <w:rsid w:val="00F0122F"/>
    <w:rsid w:val="00F01AD3"/>
    <w:rsid w:val="00F02AD8"/>
    <w:rsid w:val="00F034ED"/>
    <w:rsid w:val="00F036BE"/>
    <w:rsid w:val="00F04356"/>
    <w:rsid w:val="00F048DE"/>
    <w:rsid w:val="00F04AAE"/>
    <w:rsid w:val="00F0680F"/>
    <w:rsid w:val="00F076C7"/>
    <w:rsid w:val="00F10849"/>
    <w:rsid w:val="00F109C3"/>
    <w:rsid w:val="00F10E23"/>
    <w:rsid w:val="00F11465"/>
    <w:rsid w:val="00F11671"/>
    <w:rsid w:val="00F11EEE"/>
    <w:rsid w:val="00F12A7D"/>
    <w:rsid w:val="00F12AEB"/>
    <w:rsid w:val="00F155D3"/>
    <w:rsid w:val="00F1695F"/>
    <w:rsid w:val="00F16D20"/>
    <w:rsid w:val="00F17762"/>
    <w:rsid w:val="00F17A99"/>
    <w:rsid w:val="00F17E0E"/>
    <w:rsid w:val="00F21A88"/>
    <w:rsid w:val="00F22916"/>
    <w:rsid w:val="00F23254"/>
    <w:rsid w:val="00F242E3"/>
    <w:rsid w:val="00F24600"/>
    <w:rsid w:val="00F24ABF"/>
    <w:rsid w:val="00F24FB2"/>
    <w:rsid w:val="00F250C0"/>
    <w:rsid w:val="00F31E26"/>
    <w:rsid w:val="00F323D3"/>
    <w:rsid w:val="00F32C29"/>
    <w:rsid w:val="00F3350F"/>
    <w:rsid w:val="00F33694"/>
    <w:rsid w:val="00F33B3D"/>
    <w:rsid w:val="00F35185"/>
    <w:rsid w:val="00F3565E"/>
    <w:rsid w:val="00F3603B"/>
    <w:rsid w:val="00F3741C"/>
    <w:rsid w:val="00F375AC"/>
    <w:rsid w:val="00F37961"/>
    <w:rsid w:val="00F37ED1"/>
    <w:rsid w:val="00F40157"/>
    <w:rsid w:val="00F407D9"/>
    <w:rsid w:val="00F40BFC"/>
    <w:rsid w:val="00F41FEA"/>
    <w:rsid w:val="00F426CA"/>
    <w:rsid w:val="00F42E88"/>
    <w:rsid w:val="00F43DEA"/>
    <w:rsid w:val="00F4520D"/>
    <w:rsid w:val="00F4520F"/>
    <w:rsid w:val="00F454A9"/>
    <w:rsid w:val="00F4712E"/>
    <w:rsid w:val="00F47F03"/>
    <w:rsid w:val="00F503AA"/>
    <w:rsid w:val="00F507E0"/>
    <w:rsid w:val="00F51E4E"/>
    <w:rsid w:val="00F51EF3"/>
    <w:rsid w:val="00F52319"/>
    <w:rsid w:val="00F52766"/>
    <w:rsid w:val="00F5460A"/>
    <w:rsid w:val="00F567A7"/>
    <w:rsid w:val="00F6154A"/>
    <w:rsid w:val="00F61B0C"/>
    <w:rsid w:val="00F63B39"/>
    <w:rsid w:val="00F63B81"/>
    <w:rsid w:val="00F63D89"/>
    <w:rsid w:val="00F6432F"/>
    <w:rsid w:val="00F64410"/>
    <w:rsid w:val="00F64A1C"/>
    <w:rsid w:val="00F65BD3"/>
    <w:rsid w:val="00F6680E"/>
    <w:rsid w:val="00F6751F"/>
    <w:rsid w:val="00F679A2"/>
    <w:rsid w:val="00F70412"/>
    <w:rsid w:val="00F7222D"/>
    <w:rsid w:val="00F7249D"/>
    <w:rsid w:val="00F72EAA"/>
    <w:rsid w:val="00F74245"/>
    <w:rsid w:val="00F74B1F"/>
    <w:rsid w:val="00F75C5A"/>
    <w:rsid w:val="00F761F3"/>
    <w:rsid w:val="00F775AC"/>
    <w:rsid w:val="00F77C06"/>
    <w:rsid w:val="00F802CD"/>
    <w:rsid w:val="00F813EB"/>
    <w:rsid w:val="00F81833"/>
    <w:rsid w:val="00F8241D"/>
    <w:rsid w:val="00F84642"/>
    <w:rsid w:val="00F849DB"/>
    <w:rsid w:val="00F85AD5"/>
    <w:rsid w:val="00F86D25"/>
    <w:rsid w:val="00F876C4"/>
    <w:rsid w:val="00F87A84"/>
    <w:rsid w:val="00F87E22"/>
    <w:rsid w:val="00F90D18"/>
    <w:rsid w:val="00F90EAD"/>
    <w:rsid w:val="00F91020"/>
    <w:rsid w:val="00F929E5"/>
    <w:rsid w:val="00F92E49"/>
    <w:rsid w:val="00F93B1C"/>
    <w:rsid w:val="00F94137"/>
    <w:rsid w:val="00F944BF"/>
    <w:rsid w:val="00F9489B"/>
    <w:rsid w:val="00F94EB4"/>
    <w:rsid w:val="00F9553F"/>
    <w:rsid w:val="00F95927"/>
    <w:rsid w:val="00F96E40"/>
    <w:rsid w:val="00F97CDD"/>
    <w:rsid w:val="00F97EA0"/>
    <w:rsid w:val="00FA0D5C"/>
    <w:rsid w:val="00FA11B2"/>
    <w:rsid w:val="00FA1E2F"/>
    <w:rsid w:val="00FA2E38"/>
    <w:rsid w:val="00FA2FF8"/>
    <w:rsid w:val="00FA3438"/>
    <w:rsid w:val="00FA4314"/>
    <w:rsid w:val="00FA47B1"/>
    <w:rsid w:val="00FA5004"/>
    <w:rsid w:val="00FA656F"/>
    <w:rsid w:val="00FA7568"/>
    <w:rsid w:val="00FA7898"/>
    <w:rsid w:val="00FB077D"/>
    <w:rsid w:val="00FB0F1F"/>
    <w:rsid w:val="00FB1854"/>
    <w:rsid w:val="00FB298F"/>
    <w:rsid w:val="00FB2B65"/>
    <w:rsid w:val="00FB2D3A"/>
    <w:rsid w:val="00FB2EF9"/>
    <w:rsid w:val="00FB31D0"/>
    <w:rsid w:val="00FB32D8"/>
    <w:rsid w:val="00FB39F8"/>
    <w:rsid w:val="00FB465F"/>
    <w:rsid w:val="00FB4FE5"/>
    <w:rsid w:val="00FB5680"/>
    <w:rsid w:val="00FB58F4"/>
    <w:rsid w:val="00FB7A4A"/>
    <w:rsid w:val="00FC20E2"/>
    <w:rsid w:val="00FC24F5"/>
    <w:rsid w:val="00FC276B"/>
    <w:rsid w:val="00FC2DB9"/>
    <w:rsid w:val="00FC41F1"/>
    <w:rsid w:val="00FC4F1F"/>
    <w:rsid w:val="00FC538F"/>
    <w:rsid w:val="00FC53C5"/>
    <w:rsid w:val="00FC68D6"/>
    <w:rsid w:val="00FC6B1D"/>
    <w:rsid w:val="00FC72C1"/>
    <w:rsid w:val="00FD083E"/>
    <w:rsid w:val="00FD17AE"/>
    <w:rsid w:val="00FD1E22"/>
    <w:rsid w:val="00FD28A9"/>
    <w:rsid w:val="00FD30CD"/>
    <w:rsid w:val="00FD33CB"/>
    <w:rsid w:val="00FD5321"/>
    <w:rsid w:val="00FD55C3"/>
    <w:rsid w:val="00FD5696"/>
    <w:rsid w:val="00FD5D49"/>
    <w:rsid w:val="00FD5EAA"/>
    <w:rsid w:val="00FD601F"/>
    <w:rsid w:val="00FD60DD"/>
    <w:rsid w:val="00FD663F"/>
    <w:rsid w:val="00FD6E25"/>
    <w:rsid w:val="00FD7A7E"/>
    <w:rsid w:val="00FE06FE"/>
    <w:rsid w:val="00FE0B48"/>
    <w:rsid w:val="00FE3142"/>
    <w:rsid w:val="00FE46D8"/>
    <w:rsid w:val="00FE4B51"/>
    <w:rsid w:val="00FE5FAC"/>
    <w:rsid w:val="00FE669B"/>
    <w:rsid w:val="00FE7B84"/>
    <w:rsid w:val="00FF0C82"/>
    <w:rsid w:val="00FF152C"/>
    <w:rsid w:val="00FF1645"/>
    <w:rsid w:val="00FF173C"/>
    <w:rsid w:val="00FF18C8"/>
    <w:rsid w:val="00FF241D"/>
    <w:rsid w:val="00FF2B8D"/>
    <w:rsid w:val="00FF3270"/>
    <w:rsid w:val="00FF362C"/>
    <w:rsid w:val="00FF4860"/>
    <w:rsid w:val="00FF4990"/>
    <w:rsid w:val="00FF6F77"/>
    <w:rsid w:val="00FF7229"/>
    <w:rsid w:val="00FF7E7F"/>
    <w:rsid w:val="00FF7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2D7B76D-278D-4060-B798-241BCA80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iPriority="99"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lsdException w:name="annotation reference" w:locked="1" w:semiHidden="1" w:uiPriority="99" w:unhideWhenUsed="1"/>
    <w:lsdException w:name="line number" w:locked="1" w:semiHidden="1" w:uiPriority="99"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99"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iPriority="99"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99" w:unhideWhenUsed="1"/>
    <w:lsdException w:name="List Number 3" w:locked="1" w:semiHidden="1" w:unhideWhenUsed="1"/>
    <w:lsdException w:name="List Number 4" w:locked="1" w:semiHidden="1" w:unhideWhenUsed="1"/>
    <w:lsdException w:name="List Number 5" w:locked="1" w:semiHidden="1" w:unhideWhenUsed="1"/>
    <w:lsdException w:name="Title" w:locked="1" w:uiPriority="99"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99" w:unhideWhenUsed="1"/>
    <w:lsdException w:name="Body Text Indent" w:locked="1" w:semiHidden="1" w:uiPriority="99"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locked="1" w:semiHidden="1" w:unhideWhenUsed="1"/>
    <w:lsdException w:name="Body Text Indent 2" w:locked="1" w:semiHidden="1" w:uiPriority="99" w:unhideWhenUsed="1"/>
    <w:lsdException w:name="Body Text Indent 3" w:locked="1" w:semiHidden="1" w:uiPriority="99" w:unhideWhenUsed="1"/>
    <w:lsdException w:name="Block Text" w:locked="1" w:semiHidden="1" w:unhideWhenUsed="1"/>
    <w:lsdException w:name="Hyperlink" w:locked="1" w:semiHidden="1" w:unhideWhenUsed="1"/>
    <w:lsdException w:name="FollowedHyperlink" w:locked="1" w:semiHidden="1" w:uiPriority="99" w:unhideWhenUsed="1"/>
    <w:lsdException w:name="Strong" w:locked="1" w:uiPriority="22" w:qFormat="1"/>
    <w:lsdException w:name="Emphasis" w:locked="1" w:uiPriority="99" w:qFormat="1"/>
    <w:lsdException w:name="Document Map" w:locked="1" w:semiHidden="1" w:uiPriority="99"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99"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3912E6"/>
    <w:rPr>
      <w:sz w:val="24"/>
      <w:szCs w:val="24"/>
    </w:rPr>
  </w:style>
  <w:style w:type="paragraph" w:styleId="11">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
    <w:basedOn w:val="a4"/>
    <w:next w:val="a4"/>
    <w:link w:val="12"/>
    <w:uiPriority w:val="99"/>
    <w:qFormat/>
    <w:rsid w:val="00C62101"/>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7C0B35"/>
    <w:pPr>
      <w:keepNext/>
      <w:spacing w:before="240" w:after="60"/>
      <w:outlineLvl w:val="1"/>
    </w:pPr>
    <w:rPr>
      <w:rFonts w:ascii="Arial" w:hAnsi="Arial"/>
      <w:b/>
      <w:bCs/>
      <w:i/>
      <w:iCs/>
      <w:sz w:val="28"/>
      <w:szCs w:val="28"/>
    </w:rPr>
  </w:style>
  <w:style w:type="paragraph" w:styleId="3">
    <w:name w:val="heading 3"/>
    <w:basedOn w:val="a4"/>
    <w:next w:val="a4"/>
    <w:link w:val="30"/>
    <w:unhideWhenUsed/>
    <w:qFormat/>
    <w:locked/>
    <w:rsid w:val="006459FF"/>
    <w:pPr>
      <w:keepNext/>
      <w:spacing w:before="240" w:after="60"/>
      <w:outlineLvl w:val="2"/>
    </w:pPr>
    <w:rPr>
      <w:rFonts w:ascii="Cambria" w:hAnsi="Cambria"/>
      <w:b/>
      <w:bCs/>
      <w:sz w:val="26"/>
      <w:szCs w:val="26"/>
    </w:rPr>
  </w:style>
  <w:style w:type="paragraph" w:styleId="4">
    <w:name w:val="heading 4"/>
    <w:basedOn w:val="a4"/>
    <w:next w:val="a4"/>
    <w:link w:val="40"/>
    <w:unhideWhenUsed/>
    <w:qFormat/>
    <w:locked/>
    <w:rsid w:val="006459FF"/>
    <w:pPr>
      <w:keepNext/>
      <w:spacing w:before="240" w:after="60"/>
      <w:outlineLvl w:val="3"/>
    </w:pPr>
    <w:rPr>
      <w:rFonts w:ascii="Calibri" w:hAnsi="Calibri"/>
      <w:b/>
      <w:bCs/>
      <w:sz w:val="28"/>
      <w:szCs w:val="28"/>
    </w:rPr>
  </w:style>
  <w:style w:type="paragraph" w:styleId="5">
    <w:name w:val="heading 5"/>
    <w:basedOn w:val="a4"/>
    <w:next w:val="a4"/>
    <w:link w:val="50"/>
    <w:qFormat/>
    <w:locked/>
    <w:rsid w:val="006459FF"/>
    <w:pPr>
      <w:spacing w:before="200" w:after="80"/>
      <w:outlineLvl w:val="4"/>
    </w:pPr>
    <w:rPr>
      <w:rFonts w:ascii="Cambria" w:hAnsi="Cambria"/>
      <w:color w:val="4F81BD"/>
      <w:sz w:val="20"/>
      <w:szCs w:val="20"/>
    </w:rPr>
  </w:style>
  <w:style w:type="paragraph" w:styleId="6">
    <w:name w:val="heading 6"/>
    <w:basedOn w:val="a4"/>
    <w:next w:val="a5"/>
    <w:link w:val="60"/>
    <w:qFormat/>
    <w:locked/>
    <w:rsid w:val="006459FF"/>
    <w:pPr>
      <w:keepNext/>
      <w:numPr>
        <w:numId w:val="10"/>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uiPriority w:val="99"/>
    <w:qFormat/>
    <w:rsid w:val="006331C5"/>
    <w:pPr>
      <w:keepNext/>
      <w:widowControl w:val="0"/>
      <w:shd w:val="clear" w:color="auto" w:fill="FFFFFF"/>
      <w:jc w:val="both"/>
      <w:outlineLvl w:val="6"/>
    </w:pPr>
    <w:rPr>
      <w:b/>
      <w:bCs/>
    </w:rPr>
  </w:style>
  <w:style w:type="paragraph" w:styleId="8">
    <w:name w:val="heading 8"/>
    <w:basedOn w:val="a4"/>
    <w:next w:val="a4"/>
    <w:link w:val="80"/>
    <w:qFormat/>
    <w:locked/>
    <w:rsid w:val="006459FF"/>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325583"/>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link w:val="11"/>
    <w:uiPriority w:val="99"/>
    <w:locked/>
    <w:rsid w:val="005B678A"/>
    <w:rPr>
      <w:rFonts w:ascii="Arial" w:hAnsi="Arial" w:cs="Arial"/>
      <w:b/>
      <w:bCs/>
      <w:kern w:val="32"/>
      <w:sz w:val="32"/>
      <w:szCs w:val="32"/>
    </w:rPr>
  </w:style>
  <w:style w:type="character" w:customStyle="1" w:styleId="23">
    <w:name w:val="Заголовок 2 Знак"/>
    <w:aliases w:val="H2 Знак1,Янссен З2 Знак,H2 Знак Знак,Заголовок 21 Знак"/>
    <w:link w:val="22"/>
    <w:locked/>
    <w:rsid w:val="007C0B35"/>
    <w:rPr>
      <w:rFonts w:ascii="Arial" w:hAnsi="Arial" w:cs="Arial"/>
      <w:b/>
      <w:bCs/>
      <w:i/>
      <w:iCs/>
      <w:sz w:val="28"/>
      <w:szCs w:val="28"/>
    </w:rPr>
  </w:style>
  <w:style w:type="character" w:customStyle="1" w:styleId="70">
    <w:name w:val="Заголовок 7 Знак"/>
    <w:aliases w:val="PIM 7 Знак"/>
    <w:link w:val="7"/>
    <w:uiPriority w:val="99"/>
    <w:locked/>
    <w:rsid w:val="006331C5"/>
    <w:rPr>
      <w:rFonts w:cs="Times New Roman"/>
      <w:b/>
      <w:bCs/>
      <w:sz w:val="24"/>
      <w:szCs w:val="24"/>
    </w:rPr>
  </w:style>
  <w:style w:type="character" w:customStyle="1" w:styleId="90">
    <w:name w:val="Заголовок 9 Знак"/>
    <w:link w:val="9"/>
    <w:uiPriority w:val="99"/>
    <w:locked/>
    <w:rsid w:val="00325583"/>
    <w:rPr>
      <w:rFonts w:ascii="Cambria" w:hAnsi="Cambria" w:cs="Cambria"/>
      <w:i/>
      <w:iCs/>
      <w:color w:val="404040"/>
    </w:rPr>
  </w:style>
  <w:style w:type="paragraph" w:styleId="a9">
    <w:name w:val="header"/>
    <w:basedOn w:val="a4"/>
    <w:link w:val="aa"/>
    <w:uiPriority w:val="99"/>
    <w:rsid w:val="00C1061B"/>
    <w:pPr>
      <w:tabs>
        <w:tab w:val="center" w:pos="4677"/>
        <w:tab w:val="right" w:pos="9355"/>
      </w:tabs>
    </w:pPr>
  </w:style>
  <w:style w:type="character" w:customStyle="1" w:styleId="aa">
    <w:name w:val="Верхний колонтитул Знак"/>
    <w:link w:val="a9"/>
    <w:uiPriority w:val="99"/>
    <w:locked/>
    <w:rsid w:val="00C1061B"/>
    <w:rPr>
      <w:rFonts w:cs="Times New Roman"/>
      <w:sz w:val="24"/>
      <w:szCs w:val="24"/>
      <w:lang w:val="ru-RU" w:eastAsia="ru-RU"/>
    </w:rPr>
  </w:style>
  <w:style w:type="character" w:styleId="ab">
    <w:name w:val="page number"/>
    <w:rsid w:val="00C1061B"/>
    <w:rPr>
      <w:rFonts w:cs="Times New Roman"/>
    </w:rPr>
  </w:style>
  <w:style w:type="paragraph" w:customStyle="1" w:styleId="01zagolovok">
    <w:name w:val="01_zagolovok"/>
    <w:basedOn w:val="a4"/>
    <w:rsid w:val="00C1061B"/>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C1061B"/>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C1061B"/>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C1061B"/>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rsid w:val="00C1061B"/>
    <w:rPr>
      <w:rFonts w:cs="Times New Roman"/>
      <w:color w:val="0000FF"/>
      <w:u w:val="single"/>
    </w:rPr>
  </w:style>
  <w:style w:type="paragraph" w:customStyle="1" w:styleId="02statia3">
    <w:name w:val="02statia3"/>
    <w:basedOn w:val="a4"/>
    <w:rsid w:val="00C1061B"/>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C1061B"/>
    <w:rPr>
      <w:rFonts w:cs="Times New Roman"/>
    </w:rPr>
  </w:style>
  <w:style w:type="paragraph" w:customStyle="1" w:styleId="31">
    <w:name w:val="Стиль3 Знак Знак"/>
    <w:basedOn w:val="24"/>
    <w:link w:val="32"/>
    <w:rsid w:val="00C1061B"/>
    <w:pPr>
      <w:widowControl w:val="0"/>
      <w:tabs>
        <w:tab w:val="num" w:pos="227"/>
      </w:tabs>
      <w:adjustRightInd w:val="0"/>
      <w:spacing w:after="0" w:line="240" w:lineRule="auto"/>
      <w:ind w:left="360"/>
      <w:jc w:val="both"/>
    </w:pPr>
    <w:rPr>
      <w:szCs w:val="20"/>
    </w:rPr>
  </w:style>
  <w:style w:type="paragraph" w:styleId="24">
    <w:name w:val="Body Text Indent 2"/>
    <w:basedOn w:val="a4"/>
    <w:link w:val="25"/>
    <w:uiPriority w:val="99"/>
    <w:rsid w:val="00C1061B"/>
    <w:pPr>
      <w:spacing w:after="120" w:line="480" w:lineRule="auto"/>
      <w:ind w:left="283"/>
    </w:pPr>
  </w:style>
  <w:style w:type="character" w:customStyle="1" w:styleId="25">
    <w:name w:val="Основной текст с отступом 2 Знак"/>
    <w:link w:val="24"/>
    <w:uiPriority w:val="99"/>
    <w:locked/>
    <w:rsid w:val="005B678A"/>
    <w:rPr>
      <w:rFonts w:cs="Times New Roman"/>
      <w:sz w:val="24"/>
      <w:szCs w:val="24"/>
    </w:rPr>
  </w:style>
  <w:style w:type="character" w:customStyle="1" w:styleId="32">
    <w:name w:val="Стиль3 Знак Знак Знак"/>
    <w:link w:val="31"/>
    <w:locked/>
    <w:rsid w:val="00C1061B"/>
    <w:rPr>
      <w:sz w:val="24"/>
      <w:lang w:val="ru-RU" w:eastAsia="ru-RU"/>
    </w:rPr>
  </w:style>
  <w:style w:type="paragraph" w:customStyle="1" w:styleId="13">
    <w:name w:val="Обычный1"/>
    <w:link w:val="CharChar"/>
    <w:rsid w:val="0042471E"/>
    <w:pPr>
      <w:widowControl w:val="0"/>
      <w:spacing w:line="300" w:lineRule="auto"/>
    </w:pPr>
    <w:rPr>
      <w:sz w:val="22"/>
      <w:szCs w:val="22"/>
    </w:rPr>
  </w:style>
  <w:style w:type="paragraph" w:customStyle="1" w:styleId="ad">
    <w:name w:val="Словарная статья"/>
    <w:basedOn w:val="a4"/>
    <w:next w:val="a4"/>
    <w:rsid w:val="0042471E"/>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6574F5"/>
    <w:pPr>
      <w:tabs>
        <w:tab w:val="center" w:pos="4677"/>
        <w:tab w:val="right" w:pos="9355"/>
      </w:tabs>
    </w:pPr>
  </w:style>
  <w:style w:type="character" w:customStyle="1" w:styleId="af">
    <w:name w:val="Нижний колонтитул Знак"/>
    <w:link w:val="ae"/>
    <w:uiPriority w:val="99"/>
    <w:locked/>
    <w:rsid w:val="007C0B35"/>
    <w:rPr>
      <w:rFonts w:cs="Times New Roman"/>
      <w:sz w:val="24"/>
      <w:szCs w:val="24"/>
      <w:lang w:val="ru-RU"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uiPriority w:val="99"/>
    <w:rsid w:val="007C0B35"/>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link w:val="a5"/>
    <w:uiPriority w:val="99"/>
    <w:locked/>
    <w:rsid w:val="007C0B35"/>
    <w:rPr>
      <w:rFonts w:cs="Times New Roman"/>
      <w:sz w:val="24"/>
      <w:szCs w:val="24"/>
      <w:lang w:val="ru-RU" w:eastAsia="ru-RU"/>
    </w:rPr>
  </w:style>
  <w:style w:type="paragraph" w:styleId="af1">
    <w:name w:val="Body Text Indent"/>
    <w:basedOn w:val="a4"/>
    <w:link w:val="af2"/>
    <w:uiPriority w:val="99"/>
    <w:rsid w:val="007C0B35"/>
    <w:pPr>
      <w:spacing w:after="120"/>
      <w:ind w:left="283"/>
    </w:pPr>
  </w:style>
  <w:style w:type="character" w:customStyle="1" w:styleId="af2">
    <w:name w:val="Основной текст с отступом Знак"/>
    <w:link w:val="af1"/>
    <w:uiPriority w:val="99"/>
    <w:locked/>
    <w:rsid w:val="007C0B35"/>
    <w:rPr>
      <w:rFonts w:cs="Times New Roman"/>
      <w:sz w:val="24"/>
      <w:szCs w:val="24"/>
      <w:lang w:val="ru-RU" w:eastAsia="ru-RU"/>
    </w:rPr>
  </w:style>
  <w:style w:type="paragraph" w:styleId="33">
    <w:name w:val="Body Text 3"/>
    <w:basedOn w:val="a4"/>
    <w:link w:val="34"/>
    <w:rsid w:val="007C0B35"/>
    <w:pPr>
      <w:spacing w:after="120"/>
    </w:pPr>
    <w:rPr>
      <w:sz w:val="16"/>
      <w:szCs w:val="16"/>
    </w:rPr>
  </w:style>
  <w:style w:type="character" w:customStyle="1" w:styleId="34">
    <w:name w:val="Основной текст 3 Знак"/>
    <w:link w:val="33"/>
    <w:locked/>
    <w:rsid w:val="005B678A"/>
    <w:rPr>
      <w:rFonts w:cs="Times New Roman"/>
      <w:sz w:val="16"/>
      <w:szCs w:val="16"/>
    </w:rPr>
  </w:style>
  <w:style w:type="paragraph" w:customStyle="1" w:styleId="af3">
    <w:name w:val="Текст документа"/>
    <w:basedOn w:val="a4"/>
    <w:autoRedefine/>
    <w:rsid w:val="007C0B35"/>
    <w:pPr>
      <w:keepNext/>
      <w:overflowPunct w:val="0"/>
      <w:autoSpaceDE w:val="0"/>
      <w:autoSpaceDN w:val="0"/>
      <w:adjustRightInd w:val="0"/>
      <w:jc w:val="center"/>
      <w:textAlignment w:val="baseline"/>
    </w:pPr>
  </w:style>
  <w:style w:type="table" w:styleId="af4">
    <w:name w:val="Table Grid"/>
    <w:basedOn w:val="a7"/>
    <w:rsid w:val="00233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C62101"/>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C62101"/>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C62101"/>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uiPriority w:val="99"/>
    <w:rsid w:val="00C62101"/>
    <w:pPr>
      <w:tabs>
        <w:tab w:val="num" w:pos="2471"/>
      </w:tabs>
      <w:ind w:left="2471" w:hanging="851"/>
      <w:jc w:val="both"/>
    </w:pPr>
    <w:rPr>
      <w:sz w:val="28"/>
      <w:szCs w:val="28"/>
    </w:rPr>
  </w:style>
  <w:style w:type="paragraph" w:customStyle="1" w:styleId="-0">
    <w:name w:val="Контракт-подподпункт"/>
    <w:basedOn w:val="a4"/>
    <w:uiPriority w:val="99"/>
    <w:rsid w:val="00C62101"/>
    <w:pPr>
      <w:numPr>
        <w:ilvl w:val="3"/>
        <w:numId w:val="1"/>
      </w:numPr>
      <w:jc w:val="both"/>
    </w:pPr>
    <w:rPr>
      <w:sz w:val="28"/>
      <w:szCs w:val="28"/>
    </w:rPr>
  </w:style>
  <w:style w:type="paragraph" w:styleId="af5">
    <w:name w:val="Normal (Web)"/>
    <w:aliases w:val="Обычный (Web)"/>
    <w:basedOn w:val="a4"/>
    <w:qFormat/>
    <w:rsid w:val="00C62101"/>
    <w:pPr>
      <w:spacing w:before="100" w:beforeAutospacing="1" w:after="100" w:afterAutospacing="1"/>
    </w:pPr>
  </w:style>
  <w:style w:type="paragraph" w:customStyle="1" w:styleId="ConsPlusNormal">
    <w:name w:val="ConsPlusNormal"/>
    <w:link w:val="ConsPlusNormal0"/>
    <w:rsid w:val="00C62101"/>
    <w:pPr>
      <w:widowControl w:val="0"/>
      <w:autoSpaceDE w:val="0"/>
      <w:autoSpaceDN w:val="0"/>
      <w:adjustRightInd w:val="0"/>
      <w:ind w:firstLine="720"/>
    </w:pPr>
    <w:rPr>
      <w:rFonts w:ascii="Arial" w:hAnsi="Arial" w:cs="Arial"/>
    </w:rPr>
  </w:style>
  <w:style w:type="paragraph" w:customStyle="1" w:styleId="ConsPlusNonformat">
    <w:name w:val="ConsPlusNonformat"/>
    <w:rsid w:val="00C62101"/>
    <w:pPr>
      <w:autoSpaceDE w:val="0"/>
      <w:autoSpaceDN w:val="0"/>
      <w:adjustRightInd w:val="0"/>
    </w:pPr>
    <w:rPr>
      <w:rFonts w:ascii="Courier New" w:hAnsi="Courier New" w:cs="Courier New"/>
    </w:rPr>
  </w:style>
  <w:style w:type="paragraph" w:customStyle="1" w:styleId="Normal1">
    <w:name w:val="Normal1"/>
    <w:rsid w:val="00C62101"/>
    <w:pPr>
      <w:widowControl w:val="0"/>
    </w:pPr>
    <w:rPr>
      <w:sz w:val="24"/>
      <w:szCs w:val="24"/>
    </w:rPr>
  </w:style>
  <w:style w:type="paragraph" w:customStyle="1" w:styleId="af6">
    <w:name w:val="ë‡žÖ’žŽ"/>
    <w:rsid w:val="00C62101"/>
    <w:pPr>
      <w:widowControl w:val="0"/>
    </w:pPr>
    <w:rPr>
      <w:lang w:val="de-DE"/>
    </w:rPr>
  </w:style>
  <w:style w:type="paragraph" w:customStyle="1" w:styleId="110">
    <w:name w:val="Обычный11"/>
    <w:rsid w:val="00C62101"/>
    <w:pPr>
      <w:widowControl w:val="0"/>
      <w:spacing w:line="300" w:lineRule="auto"/>
    </w:pPr>
    <w:rPr>
      <w:sz w:val="22"/>
      <w:szCs w:val="22"/>
    </w:rPr>
  </w:style>
  <w:style w:type="paragraph" w:customStyle="1" w:styleId="Normal11">
    <w:name w:val="Normal11"/>
    <w:rsid w:val="00C62101"/>
    <w:pPr>
      <w:widowControl w:val="0"/>
    </w:pPr>
    <w:rPr>
      <w:sz w:val="24"/>
      <w:szCs w:val="24"/>
    </w:rPr>
  </w:style>
  <w:style w:type="paragraph" w:customStyle="1" w:styleId="14">
    <w:name w:val="Абзац списка1"/>
    <w:basedOn w:val="a4"/>
    <w:link w:val="ListParagraphChar"/>
    <w:uiPriority w:val="99"/>
    <w:rsid w:val="00CE0A6D"/>
    <w:pPr>
      <w:spacing w:line="312" w:lineRule="auto"/>
      <w:ind w:left="720"/>
      <w:jc w:val="both"/>
    </w:pPr>
    <w:rPr>
      <w:lang w:eastAsia="en-US"/>
    </w:rPr>
  </w:style>
  <w:style w:type="character" w:customStyle="1" w:styleId="af7">
    <w:name w:val="Стандартный Знак"/>
    <w:link w:val="af8"/>
    <w:locked/>
    <w:rsid w:val="009C21DB"/>
    <w:rPr>
      <w:sz w:val="24"/>
      <w:lang w:val="en-US"/>
    </w:rPr>
  </w:style>
  <w:style w:type="paragraph" w:customStyle="1" w:styleId="af8">
    <w:name w:val="Стандартный"/>
    <w:basedOn w:val="a4"/>
    <w:link w:val="af7"/>
    <w:rsid w:val="009C21DB"/>
    <w:pPr>
      <w:spacing w:line="360" w:lineRule="auto"/>
      <w:ind w:firstLine="709"/>
      <w:jc w:val="both"/>
    </w:pPr>
    <w:rPr>
      <w:szCs w:val="20"/>
      <w:lang w:val="en-US"/>
    </w:rPr>
  </w:style>
  <w:style w:type="paragraph" w:customStyle="1" w:styleId="20">
    <w:name w:val="Маркированный 2"/>
    <w:basedOn w:val="a4"/>
    <w:rsid w:val="00232EF9"/>
    <w:pPr>
      <w:keepLines/>
      <w:numPr>
        <w:numId w:val="3"/>
      </w:numPr>
      <w:spacing w:line="360" w:lineRule="auto"/>
      <w:jc w:val="both"/>
    </w:pPr>
  </w:style>
  <w:style w:type="character" w:customStyle="1" w:styleId="af9">
    <w:name w:val="Таблица заголовок Знак"/>
    <w:link w:val="afa"/>
    <w:locked/>
    <w:rsid w:val="00C108F6"/>
    <w:rPr>
      <w:b/>
      <w:kern w:val="28"/>
      <w:sz w:val="24"/>
      <w:lang w:val="en-US"/>
    </w:rPr>
  </w:style>
  <w:style w:type="paragraph" w:customStyle="1" w:styleId="afa">
    <w:name w:val="Таблица заголовок"/>
    <w:basedOn w:val="afb"/>
    <w:link w:val="af9"/>
    <w:rsid w:val="00C108F6"/>
    <w:pPr>
      <w:keepNext/>
      <w:spacing w:before="120" w:after="120" w:line="312" w:lineRule="auto"/>
      <w:outlineLvl w:val="9"/>
    </w:pPr>
    <w:rPr>
      <w:rFonts w:ascii="Times New Roman" w:hAnsi="Times New Roman"/>
      <w:bCs w:val="0"/>
      <w:sz w:val="24"/>
      <w:szCs w:val="20"/>
      <w:lang w:val="en-US"/>
    </w:rPr>
  </w:style>
  <w:style w:type="paragraph" w:styleId="afb">
    <w:name w:val="Title"/>
    <w:basedOn w:val="a4"/>
    <w:link w:val="afc"/>
    <w:uiPriority w:val="99"/>
    <w:qFormat/>
    <w:rsid w:val="00C108F6"/>
    <w:pPr>
      <w:spacing w:before="240" w:after="60"/>
      <w:jc w:val="center"/>
      <w:outlineLvl w:val="0"/>
    </w:pPr>
    <w:rPr>
      <w:rFonts w:ascii="Arial" w:hAnsi="Arial"/>
      <w:b/>
      <w:bCs/>
      <w:kern w:val="28"/>
      <w:sz w:val="32"/>
      <w:szCs w:val="32"/>
    </w:rPr>
  </w:style>
  <w:style w:type="character" w:customStyle="1" w:styleId="afc">
    <w:name w:val="Название Знак"/>
    <w:link w:val="afb"/>
    <w:uiPriority w:val="99"/>
    <w:locked/>
    <w:rsid w:val="005B678A"/>
    <w:rPr>
      <w:rFonts w:ascii="Arial" w:hAnsi="Arial" w:cs="Arial"/>
      <w:b/>
      <w:bCs/>
      <w:kern w:val="28"/>
      <w:sz w:val="32"/>
      <w:szCs w:val="32"/>
    </w:rPr>
  </w:style>
  <w:style w:type="character" w:customStyle="1" w:styleId="afd">
    <w:name w:val="Название таблицы Знак"/>
    <w:link w:val="afe"/>
    <w:locked/>
    <w:rsid w:val="00C108F6"/>
    <w:rPr>
      <w:b/>
      <w:sz w:val="18"/>
      <w:lang w:val="en-US"/>
    </w:rPr>
  </w:style>
  <w:style w:type="paragraph" w:customStyle="1" w:styleId="afe">
    <w:name w:val="Название таблицы"/>
    <w:basedOn w:val="a4"/>
    <w:link w:val="afd"/>
    <w:autoRedefine/>
    <w:rsid w:val="00C108F6"/>
    <w:pPr>
      <w:keepNext/>
      <w:spacing w:before="240" w:line="312" w:lineRule="auto"/>
    </w:pPr>
    <w:rPr>
      <w:b/>
      <w:sz w:val="18"/>
      <w:szCs w:val="20"/>
      <w:lang w:val="en-US"/>
    </w:rPr>
  </w:style>
  <w:style w:type="character" w:customStyle="1" w:styleId="FontStyle160">
    <w:name w:val="Font Style160"/>
    <w:rsid w:val="00C108F6"/>
    <w:rPr>
      <w:rFonts w:ascii="Times New Roman" w:hAnsi="Times New Roman"/>
      <w:sz w:val="22"/>
    </w:rPr>
  </w:style>
  <w:style w:type="paragraph" w:styleId="aff">
    <w:name w:val="Plain Text"/>
    <w:basedOn w:val="a4"/>
    <w:link w:val="aff0"/>
    <w:rsid w:val="0031649A"/>
    <w:rPr>
      <w:rFonts w:ascii="Calibri" w:hAnsi="Calibri"/>
      <w:sz w:val="22"/>
      <w:szCs w:val="22"/>
      <w:lang w:eastAsia="en-US"/>
    </w:rPr>
  </w:style>
  <w:style w:type="character" w:customStyle="1" w:styleId="aff0">
    <w:name w:val="Текст Знак"/>
    <w:link w:val="aff"/>
    <w:locked/>
    <w:rsid w:val="0031649A"/>
    <w:rPr>
      <w:rFonts w:ascii="Calibri" w:hAnsi="Calibri" w:cs="Calibri"/>
      <w:sz w:val="22"/>
      <w:szCs w:val="22"/>
      <w:lang w:val="ru-RU" w:eastAsia="en-US"/>
    </w:rPr>
  </w:style>
  <w:style w:type="character" w:customStyle="1" w:styleId="aff1">
    <w:name w:val="Норм. текст Знак"/>
    <w:link w:val="aff2"/>
    <w:locked/>
    <w:rsid w:val="004F1686"/>
  </w:style>
  <w:style w:type="paragraph" w:customStyle="1" w:styleId="aff2">
    <w:name w:val="Норм. текст"/>
    <w:basedOn w:val="a4"/>
    <w:link w:val="aff1"/>
    <w:rsid w:val="004F1686"/>
    <w:pPr>
      <w:spacing w:before="120"/>
      <w:ind w:firstLine="902"/>
      <w:jc w:val="both"/>
    </w:pPr>
    <w:rPr>
      <w:sz w:val="20"/>
      <w:szCs w:val="20"/>
    </w:rPr>
  </w:style>
  <w:style w:type="paragraph" w:customStyle="1" w:styleId="aff3">
    <w:name w:val="Пункт"/>
    <w:basedOn w:val="a4"/>
    <w:rsid w:val="006E7F9C"/>
    <w:pPr>
      <w:tabs>
        <w:tab w:val="num" w:pos="1980"/>
      </w:tabs>
      <w:ind w:left="1404" w:hanging="504"/>
      <w:jc w:val="both"/>
    </w:pPr>
  </w:style>
  <w:style w:type="paragraph" w:customStyle="1" w:styleId="aff4">
    <w:name w:val="Подподпункт"/>
    <w:basedOn w:val="a4"/>
    <w:rsid w:val="006E7F9C"/>
    <w:pPr>
      <w:tabs>
        <w:tab w:val="num" w:pos="5585"/>
      </w:tabs>
      <w:jc w:val="both"/>
    </w:pPr>
  </w:style>
  <w:style w:type="paragraph" w:customStyle="1" w:styleId="-2">
    <w:name w:val="Контракт-подпункт"/>
    <w:basedOn w:val="a4"/>
    <w:rsid w:val="00E86312"/>
    <w:pPr>
      <w:tabs>
        <w:tab w:val="num" w:pos="851"/>
      </w:tabs>
      <w:ind w:left="851" w:hanging="851"/>
      <w:jc w:val="both"/>
    </w:pPr>
    <w:rPr>
      <w:sz w:val="28"/>
      <w:szCs w:val="28"/>
    </w:rPr>
  </w:style>
  <w:style w:type="paragraph" w:styleId="aff5">
    <w:name w:val="Balloon Text"/>
    <w:basedOn w:val="a4"/>
    <w:link w:val="aff6"/>
    <w:uiPriority w:val="99"/>
    <w:semiHidden/>
    <w:rsid w:val="004975E2"/>
    <w:rPr>
      <w:rFonts w:ascii="Tahoma" w:hAnsi="Tahoma"/>
      <w:sz w:val="16"/>
      <w:szCs w:val="16"/>
    </w:rPr>
  </w:style>
  <w:style w:type="character" w:customStyle="1" w:styleId="aff6">
    <w:name w:val="Текст выноски Знак"/>
    <w:link w:val="aff5"/>
    <w:uiPriority w:val="99"/>
    <w:locked/>
    <w:rsid w:val="004975E2"/>
    <w:rPr>
      <w:rFonts w:ascii="Tahoma" w:hAnsi="Tahoma" w:cs="Tahoma"/>
      <w:sz w:val="16"/>
      <w:szCs w:val="16"/>
    </w:rPr>
  </w:style>
  <w:style w:type="paragraph" w:styleId="26">
    <w:name w:val="Body Text 2"/>
    <w:aliases w:val="текст"/>
    <w:basedOn w:val="a4"/>
    <w:link w:val="27"/>
    <w:uiPriority w:val="99"/>
    <w:rsid w:val="00392155"/>
    <w:pPr>
      <w:spacing w:after="120" w:line="480" w:lineRule="auto"/>
    </w:pPr>
  </w:style>
  <w:style w:type="character" w:customStyle="1" w:styleId="27">
    <w:name w:val="Основной текст 2 Знак"/>
    <w:aliases w:val="текст Знак"/>
    <w:link w:val="26"/>
    <w:uiPriority w:val="99"/>
    <w:locked/>
    <w:rsid w:val="00392155"/>
    <w:rPr>
      <w:rFonts w:cs="Times New Roman"/>
      <w:sz w:val="24"/>
      <w:szCs w:val="24"/>
    </w:rPr>
  </w:style>
  <w:style w:type="character" w:styleId="aff7">
    <w:name w:val="annotation reference"/>
    <w:uiPriority w:val="99"/>
    <w:rsid w:val="009D5AB9"/>
    <w:rPr>
      <w:rFonts w:cs="Times New Roman"/>
      <w:sz w:val="16"/>
      <w:szCs w:val="16"/>
    </w:rPr>
  </w:style>
  <w:style w:type="paragraph" w:styleId="aff8">
    <w:name w:val="annotation text"/>
    <w:basedOn w:val="a4"/>
    <w:link w:val="aff9"/>
    <w:uiPriority w:val="99"/>
    <w:rsid w:val="009D5AB9"/>
    <w:rPr>
      <w:sz w:val="20"/>
      <w:szCs w:val="20"/>
    </w:rPr>
  </w:style>
  <w:style w:type="character" w:customStyle="1" w:styleId="aff9">
    <w:name w:val="Текст примечания Знак"/>
    <w:link w:val="aff8"/>
    <w:uiPriority w:val="99"/>
    <w:locked/>
    <w:rsid w:val="009D5AB9"/>
    <w:rPr>
      <w:rFonts w:cs="Times New Roman"/>
    </w:rPr>
  </w:style>
  <w:style w:type="paragraph" w:styleId="affa">
    <w:name w:val="annotation subject"/>
    <w:basedOn w:val="aff8"/>
    <w:next w:val="aff8"/>
    <w:link w:val="affb"/>
    <w:uiPriority w:val="99"/>
    <w:rsid w:val="009D5AB9"/>
    <w:rPr>
      <w:b/>
      <w:bCs/>
    </w:rPr>
  </w:style>
  <w:style w:type="character" w:customStyle="1" w:styleId="affb">
    <w:name w:val="Тема примечания Знак"/>
    <w:link w:val="affa"/>
    <w:uiPriority w:val="99"/>
    <w:locked/>
    <w:rsid w:val="009D5AB9"/>
    <w:rPr>
      <w:rFonts w:cs="Times New Roman"/>
      <w:b/>
      <w:bCs/>
    </w:rPr>
  </w:style>
  <w:style w:type="character" w:styleId="affc">
    <w:name w:val="FollowedHyperlink"/>
    <w:uiPriority w:val="99"/>
    <w:rsid w:val="005B678A"/>
    <w:rPr>
      <w:rFonts w:cs="Times New Roman"/>
      <w:color w:val="800080"/>
      <w:u w:val="single"/>
    </w:rPr>
  </w:style>
  <w:style w:type="paragraph" w:customStyle="1" w:styleId="font5">
    <w:name w:val="font5"/>
    <w:basedOn w:val="a4"/>
    <w:rsid w:val="005B678A"/>
    <w:pPr>
      <w:spacing w:before="100" w:beforeAutospacing="1" w:after="100" w:afterAutospacing="1"/>
    </w:pPr>
    <w:rPr>
      <w:sz w:val="20"/>
      <w:szCs w:val="20"/>
    </w:rPr>
  </w:style>
  <w:style w:type="paragraph" w:customStyle="1" w:styleId="xl109">
    <w:name w:val="xl109"/>
    <w:basedOn w:val="a4"/>
    <w:rsid w:val="005B678A"/>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B678A"/>
    <w:pPr>
      <w:spacing w:before="100" w:beforeAutospacing="1" w:after="100" w:afterAutospacing="1"/>
    </w:pPr>
    <w:rPr>
      <w:sz w:val="20"/>
      <w:szCs w:val="20"/>
    </w:rPr>
  </w:style>
  <w:style w:type="paragraph" w:customStyle="1" w:styleId="xl111">
    <w:name w:val="xl111"/>
    <w:basedOn w:val="a4"/>
    <w:rsid w:val="005B678A"/>
    <w:pPr>
      <w:shd w:val="clear" w:color="000000" w:fill="FFFFFF"/>
      <w:spacing w:before="100" w:beforeAutospacing="1" w:after="100" w:afterAutospacing="1"/>
    </w:pPr>
    <w:rPr>
      <w:sz w:val="20"/>
      <w:szCs w:val="20"/>
    </w:rPr>
  </w:style>
  <w:style w:type="paragraph" w:customStyle="1" w:styleId="xl112">
    <w:name w:val="xl112"/>
    <w:basedOn w:val="a4"/>
    <w:rsid w:val="005B678A"/>
    <w:pPr>
      <w:shd w:val="clear" w:color="000000" w:fill="FFFFFF"/>
      <w:spacing w:before="100" w:beforeAutospacing="1" w:after="100" w:afterAutospacing="1"/>
    </w:pPr>
    <w:rPr>
      <w:sz w:val="20"/>
      <w:szCs w:val="20"/>
    </w:rPr>
  </w:style>
  <w:style w:type="paragraph" w:customStyle="1" w:styleId="xl113">
    <w:name w:val="xl113"/>
    <w:basedOn w:val="a4"/>
    <w:rsid w:val="005B678A"/>
    <w:pPr>
      <w:shd w:val="clear" w:color="000000" w:fill="FFFFFF"/>
      <w:spacing w:before="100" w:beforeAutospacing="1" w:after="100" w:afterAutospacing="1"/>
    </w:pPr>
    <w:rPr>
      <w:b/>
      <w:bCs/>
      <w:sz w:val="20"/>
      <w:szCs w:val="20"/>
    </w:rPr>
  </w:style>
  <w:style w:type="paragraph" w:customStyle="1" w:styleId="xl114">
    <w:name w:val="xl114"/>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B678A"/>
    <w:pPr>
      <w:spacing w:before="100" w:beforeAutospacing="1" w:after="100" w:afterAutospacing="1"/>
    </w:pPr>
    <w:rPr>
      <w:b/>
      <w:bCs/>
    </w:rPr>
  </w:style>
  <w:style w:type="paragraph" w:customStyle="1" w:styleId="xl125">
    <w:name w:val="xl125"/>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B678A"/>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B678A"/>
    <w:pPr>
      <w:spacing w:before="100" w:beforeAutospacing="1" w:after="100" w:afterAutospacing="1"/>
    </w:pPr>
    <w:rPr>
      <w:b/>
      <w:bCs/>
      <w:sz w:val="20"/>
      <w:szCs w:val="20"/>
    </w:rPr>
  </w:style>
  <w:style w:type="paragraph" w:customStyle="1" w:styleId="xl134">
    <w:name w:val="xl134"/>
    <w:basedOn w:val="a4"/>
    <w:rsid w:val="005B678A"/>
    <w:pPr>
      <w:shd w:val="clear" w:color="000000" w:fill="FFFFFF"/>
      <w:spacing w:before="100" w:beforeAutospacing="1" w:after="100" w:afterAutospacing="1"/>
    </w:pPr>
    <w:rPr>
      <w:b/>
      <w:bCs/>
      <w:sz w:val="20"/>
      <w:szCs w:val="20"/>
    </w:rPr>
  </w:style>
  <w:style w:type="paragraph" w:customStyle="1" w:styleId="xl135">
    <w:name w:val="xl135"/>
    <w:basedOn w:val="a4"/>
    <w:rsid w:val="005B678A"/>
    <w:pPr>
      <w:shd w:val="clear" w:color="000000" w:fill="FFFFFF"/>
      <w:spacing w:before="100" w:beforeAutospacing="1" w:after="100" w:afterAutospacing="1"/>
    </w:pPr>
    <w:rPr>
      <w:b/>
      <w:bCs/>
      <w:sz w:val="20"/>
      <w:szCs w:val="20"/>
    </w:rPr>
  </w:style>
  <w:style w:type="paragraph" w:customStyle="1" w:styleId="xl136">
    <w:name w:val="xl136"/>
    <w:basedOn w:val="a4"/>
    <w:rsid w:val="005B678A"/>
    <w:pPr>
      <w:shd w:val="clear" w:color="000000" w:fill="FFFFFF"/>
      <w:spacing w:before="100" w:beforeAutospacing="1" w:after="100" w:afterAutospacing="1"/>
    </w:pPr>
    <w:rPr>
      <w:b/>
      <w:bCs/>
      <w:sz w:val="20"/>
      <w:szCs w:val="20"/>
    </w:rPr>
  </w:style>
  <w:style w:type="paragraph" w:customStyle="1" w:styleId="xl137">
    <w:name w:val="xl137"/>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B678A"/>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B678A"/>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B678A"/>
    <w:pPr>
      <w:spacing w:before="100" w:beforeAutospacing="1" w:after="100" w:afterAutospacing="1"/>
    </w:pPr>
    <w:rPr>
      <w:b/>
      <w:bCs/>
      <w:sz w:val="20"/>
      <w:szCs w:val="20"/>
    </w:rPr>
  </w:style>
  <w:style w:type="paragraph" w:customStyle="1" w:styleId="xl148">
    <w:name w:val="xl148"/>
    <w:basedOn w:val="a4"/>
    <w:rsid w:val="005B678A"/>
    <w:pPr>
      <w:shd w:val="clear" w:color="000000" w:fill="FFFFFF"/>
      <w:spacing w:before="100" w:beforeAutospacing="1" w:after="100" w:afterAutospacing="1"/>
    </w:pPr>
    <w:rPr>
      <w:b/>
      <w:bCs/>
      <w:sz w:val="20"/>
      <w:szCs w:val="20"/>
    </w:rPr>
  </w:style>
  <w:style w:type="paragraph" w:customStyle="1" w:styleId="xl149">
    <w:name w:val="xl149"/>
    <w:basedOn w:val="a4"/>
    <w:rsid w:val="005B678A"/>
    <w:pPr>
      <w:shd w:val="clear" w:color="000000" w:fill="FFFFFF"/>
      <w:spacing w:before="100" w:beforeAutospacing="1" w:after="100" w:afterAutospacing="1"/>
    </w:pPr>
    <w:rPr>
      <w:b/>
      <w:bCs/>
      <w:sz w:val="20"/>
      <w:szCs w:val="20"/>
    </w:rPr>
  </w:style>
  <w:style w:type="paragraph" w:customStyle="1" w:styleId="xl150">
    <w:name w:val="xl150"/>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B678A"/>
    <w:pPr>
      <w:shd w:val="clear" w:color="000000" w:fill="FFFFFF"/>
      <w:spacing w:before="100" w:beforeAutospacing="1" w:after="100" w:afterAutospacing="1"/>
    </w:pPr>
    <w:rPr>
      <w:b/>
      <w:bCs/>
      <w:sz w:val="20"/>
      <w:szCs w:val="20"/>
    </w:rPr>
  </w:style>
  <w:style w:type="paragraph" w:customStyle="1" w:styleId="xl155">
    <w:name w:val="xl155"/>
    <w:basedOn w:val="a4"/>
    <w:rsid w:val="005B678A"/>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B678A"/>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B678A"/>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B678A"/>
    <w:pPr>
      <w:shd w:val="clear" w:color="000000" w:fill="FFFFFF"/>
      <w:spacing w:before="100" w:beforeAutospacing="1" w:after="100" w:afterAutospacing="1"/>
    </w:pPr>
    <w:rPr>
      <w:b/>
      <w:bCs/>
    </w:rPr>
  </w:style>
  <w:style w:type="paragraph" w:customStyle="1" w:styleId="xl168">
    <w:name w:val="xl168"/>
    <w:basedOn w:val="a4"/>
    <w:rsid w:val="005B678A"/>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B678A"/>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B678A"/>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B678A"/>
    <w:pPr>
      <w:pBdr>
        <w:bottom w:val="single" w:sz="4" w:space="0" w:color="auto"/>
      </w:pBdr>
      <w:spacing w:before="100" w:beforeAutospacing="1" w:after="100" w:afterAutospacing="1"/>
      <w:jc w:val="right"/>
    </w:pPr>
    <w:rPr>
      <w:b/>
      <w:bCs/>
    </w:rPr>
  </w:style>
  <w:style w:type="paragraph" w:customStyle="1" w:styleId="xl177">
    <w:name w:val="xl177"/>
    <w:basedOn w:val="a4"/>
    <w:rsid w:val="005B678A"/>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B678A"/>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B678A"/>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B678A"/>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B678A"/>
    <w:pPr>
      <w:pBdr>
        <w:top w:val="single" w:sz="4" w:space="0" w:color="auto"/>
      </w:pBdr>
      <w:spacing w:before="100" w:beforeAutospacing="1" w:after="100" w:afterAutospacing="1"/>
      <w:textAlignment w:val="center"/>
    </w:pPr>
  </w:style>
  <w:style w:type="paragraph" w:customStyle="1" w:styleId="xl188">
    <w:name w:val="xl188"/>
    <w:basedOn w:val="a4"/>
    <w:rsid w:val="005B678A"/>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B678A"/>
    <w:pPr>
      <w:pBdr>
        <w:bottom w:val="single" w:sz="4" w:space="0" w:color="auto"/>
      </w:pBdr>
      <w:spacing w:before="100" w:beforeAutospacing="1" w:after="100" w:afterAutospacing="1"/>
      <w:textAlignment w:val="center"/>
    </w:pPr>
  </w:style>
  <w:style w:type="paragraph" w:customStyle="1" w:styleId="xl190">
    <w:name w:val="xl190"/>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B678A"/>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B678A"/>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B678A"/>
    <w:pPr>
      <w:spacing w:before="100" w:beforeAutospacing="1" w:after="100" w:afterAutospacing="1"/>
    </w:pPr>
    <w:rPr>
      <w:sz w:val="20"/>
      <w:szCs w:val="20"/>
    </w:rPr>
  </w:style>
  <w:style w:type="paragraph" w:customStyle="1" w:styleId="xl196">
    <w:name w:val="xl196"/>
    <w:basedOn w:val="a4"/>
    <w:rsid w:val="005B678A"/>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B678A"/>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B678A"/>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B67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B678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B678A"/>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B678A"/>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B678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B678A"/>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B678A"/>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B678A"/>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B678A"/>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B678A"/>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B678A"/>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B678A"/>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B678A"/>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B678A"/>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B678A"/>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B678A"/>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B678A"/>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B67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B678A"/>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5">
    <w:name w:val="Заголовок оглавления1"/>
    <w:basedOn w:val="11"/>
    <w:next w:val="a4"/>
    <w:rsid w:val="00E96029"/>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uiPriority w:val="39"/>
    <w:rsid w:val="00E96029"/>
    <w:pPr>
      <w:spacing w:after="100" w:line="276" w:lineRule="auto"/>
      <w:ind w:left="220"/>
    </w:pPr>
    <w:rPr>
      <w:rFonts w:ascii="Calibri" w:hAnsi="Calibri" w:cs="Calibri"/>
      <w:sz w:val="22"/>
      <w:szCs w:val="22"/>
      <w:lang w:eastAsia="en-US"/>
    </w:rPr>
  </w:style>
  <w:style w:type="paragraph" w:styleId="16">
    <w:name w:val="toc 1"/>
    <w:basedOn w:val="a4"/>
    <w:next w:val="a4"/>
    <w:autoRedefine/>
    <w:uiPriority w:val="39"/>
    <w:rsid w:val="00E96029"/>
    <w:pPr>
      <w:spacing w:after="100" w:line="276" w:lineRule="auto"/>
    </w:pPr>
    <w:rPr>
      <w:rFonts w:ascii="Calibri" w:hAnsi="Calibri" w:cs="Calibri"/>
      <w:sz w:val="22"/>
      <w:szCs w:val="22"/>
      <w:lang w:eastAsia="en-US"/>
    </w:rPr>
  </w:style>
  <w:style w:type="paragraph" w:styleId="35">
    <w:name w:val="toc 3"/>
    <w:basedOn w:val="a4"/>
    <w:next w:val="a4"/>
    <w:autoRedefine/>
    <w:uiPriority w:val="39"/>
    <w:rsid w:val="00E96029"/>
    <w:pPr>
      <w:spacing w:after="100" w:line="276" w:lineRule="auto"/>
      <w:ind w:left="440"/>
    </w:pPr>
    <w:rPr>
      <w:rFonts w:ascii="Calibri" w:hAnsi="Calibri" w:cs="Calibri"/>
      <w:sz w:val="22"/>
      <w:szCs w:val="22"/>
      <w:lang w:eastAsia="en-US"/>
    </w:rPr>
  </w:style>
  <w:style w:type="paragraph" w:customStyle="1" w:styleId="36">
    <w:name w:val="Стиль3 Знак"/>
    <w:basedOn w:val="24"/>
    <w:uiPriority w:val="99"/>
    <w:rsid w:val="00F41FEA"/>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uiPriority w:val="99"/>
    <w:rsid w:val="002F34EC"/>
    <w:pPr>
      <w:keepNext/>
      <w:keepLines/>
      <w:widowControl w:val="0"/>
      <w:numPr>
        <w:numId w:val="4"/>
      </w:numPr>
      <w:suppressLineNumbers/>
      <w:suppressAutoHyphens/>
      <w:spacing w:after="60"/>
    </w:pPr>
    <w:rPr>
      <w:b/>
      <w:bCs/>
      <w:sz w:val="28"/>
      <w:szCs w:val="28"/>
    </w:rPr>
  </w:style>
  <w:style w:type="paragraph" w:customStyle="1" w:styleId="29">
    <w:name w:val="Стиль2"/>
    <w:basedOn w:val="2a"/>
    <w:uiPriority w:val="99"/>
    <w:rsid w:val="002F34EC"/>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uiPriority w:val="99"/>
    <w:rsid w:val="002F34EC"/>
    <w:pPr>
      <w:tabs>
        <w:tab w:val="num" w:pos="720"/>
      </w:tabs>
      <w:ind w:left="720" w:hanging="720"/>
    </w:pPr>
  </w:style>
  <w:style w:type="paragraph" w:customStyle="1" w:styleId="2b">
    <w:name w:val="Абзац списка2"/>
    <w:basedOn w:val="a4"/>
    <w:rsid w:val="003109ED"/>
    <w:pPr>
      <w:ind w:left="720"/>
    </w:pPr>
  </w:style>
  <w:style w:type="paragraph" w:styleId="37">
    <w:name w:val="Body Text Indent 3"/>
    <w:basedOn w:val="a4"/>
    <w:link w:val="38"/>
    <w:uiPriority w:val="99"/>
    <w:rsid w:val="00CB10C9"/>
    <w:pPr>
      <w:spacing w:after="120"/>
      <w:ind w:left="283"/>
    </w:pPr>
    <w:rPr>
      <w:sz w:val="16"/>
      <w:szCs w:val="16"/>
    </w:rPr>
  </w:style>
  <w:style w:type="character" w:customStyle="1" w:styleId="38">
    <w:name w:val="Основной текст с отступом 3 Знак"/>
    <w:link w:val="37"/>
    <w:uiPriority w:val="99"/>
    <w:locked/>
    <w:rsid w:val="00CB10C9"/>
    <w:rPr>
      <w:rFonts w:cs="Times New Roman"/>
      <w:sz w:val="16"/>
      <w:szCs w:val="16"/>
    </w:rPr>
  </w:style>
  <w:style w:type="paragraph" w:customStyle="1" w:styleId="39">
    <w:name w:val="Стиль3"/>
    <w:basedOn w:val="24"/>
    <w:uiPriority w:val="99"/>
    <w:rsid w:val="00DB171F"/>
    <w:pPr>
      <w:widowControl w:val="0"/>
      <w:tabs>
        <w:tab w:val="num" w:pos="1307"/>
      </w:tabs>
      <w:adjustRightInd w:val="0"/>
      <w:spacing w:after="0" w:line="240" w:lineRule="auto"/>
      <w:ind w:left="1080"/>
      <w:jc w:val="both"/>
      <w:textAlignment w:val="baseline"/>
    </w:pPr>
  </w:style>
  <w:style w:type="paragraph" w:styleId="affd">
    <w:name w:val="endnote text"/>
    <w:basedOn w:val="a4"/>
    <w:link w:val="affe"/>
    <w:semiHidden/>
    <w:rsid w:val="006529F6"/>
    <w:rPr>
      <w:sz w:val="20"/>
      <w:szCs w:val="20"/>
    </w:rPr>
  </w:style>
  <w:style w:type="character" w:customStyle="1" w:styleId="affe">
    <w:name w:val="Текст концевой сноски Знак"/>
    <w:link w:val="affd"/>
    <w:locked/>
    <w:rsid w:val="006529F6"/>
    <w:rPr>
      <w:rFonts w:cs="Times New Roman"/>
    </w:rPr>
  </w:style>
  <w:style w:type="character" w:styleId="afff">
    <w:name w:val="endnote reference"/>
    <w:semiHidden/>
    <w:rsid w:val="006529F6"/>
    <w:rPr>
      <w:rFonts w:cs="Times New Roman"/>
      <w:vertAlign w:val="superscript"/>
    </w:rPr>
  </w:style>
  <w:style w:type="paragraph" w:styleId="afff0">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1"/>
    <w:uiPriority w:val="99"/>
    <w:rsid w:val="006529F6"/>
    <w:rPr>
      <w:sz w:val="20"/>
      <w:szCs w:val="20"/>
    </w:rPr>
  </w:style>
  <w:style w:type="character" w:customStyle="1" w:styleId="afff1">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link w:val="afff0"/>
    <w:uiPriority w:val="99"/>
    <w:locked/>
    <w:rsid w:val="006529F6"/>
    <w:rPr>
      <w:rFonts w:cs="Times New Roman"/>
    </w:rPr>
  </w:style>
  <w:style w:type="character" w:styleId="afff2">
    <w:name w:val="footnote reference"/>
    <w:uiPriority w:val="99"/>
    <w:rsid w:val="006529F6"/>
    <w:rPr>
      <w:rFonts w:cs="Times New Roman"/>
      <w:vertAlign w:val="superscript"/>
    </w:rPr>
  </w:style>
  <w:style w:type="character" w:customStyle="1" w:styleId="17">
    <w:name w:val="Знак Знак1"/>
    <w:rsid w:val="007E3FF6"/>
    <w:rPr>
      <w:sz w:val="22"/>
      <w:szCs w:val="22"/>
      <w:shd w:val="clear" w:color="auto" w:fill="FFFFFF"/>
    </w:rPr>
  </w:style>
  <w:style w:type="character" w:customStyle="1" w:styleId="afff3">
    <w:name w:val="Знак Знак"/>
    <w:rsid w:val="007E3FF6"/>
    <w:rPr>
      <w:sz w:val="28"/>
      <w:szCs w:val="28"/>
    </w:rPr>
  </w:style>
  <w:style w:type="paragraph" w:customStyle="1" w:styleId="PlainText1">
    <w:name w:val="Plain Text1"/>
    <w:basedOn w:val="a4"/>
    <w:rsid w:val="007E3FF6"/>
    <w:rPr>
      <w:rFonts w:ascii="Courier New" w:hAnsi="Courier New"/>
      <w:sz w:val="20"/>
      <w:szCs w:val="20"/>
    </w:rPr>
  </w:style>
  <w:style w:type="paragraph" w:customStyle="1" w:styleId="Style8">
    <w:name w:val="Style8"/>
    <w:basedOn w:val="a4"/>
    <w:rsid w:val="007E3FF6"/>
    <w:pPr>
      <w:widowControl w:val="0"/>
      <w:autoSpaceDE w:val="0"/>
      <w:autoSpaceDN w:val="0"/>
      <w:adjustRightInd w:val="0"/>
    </w:pPr>
  </w:style>
  <w:style w:type="character" w:customStyle="1" w:styleId="FontStyle21">
    <w:name w:val="Font Style21"/>
    <w:rsid w:val="007E3FF6"/>
    <w:rPr>
      <w:rFonts w:ascii="Times New Roman" w:hAnsi="Times New Roman" w:cs="Times New Roman"/>
      <w:b/>
      <w:bCs/>
      <w:sz w:val="26"/>
      <w:szCs w:val="26"/>
    </w:rPr>
  </w:style>
  <w:style w:type="character" w:customStyle="1" w:styleId="FontStyle12">
    <w:name w:val="Font Style12"/>
    <w:uiPriority w:val="99"/>
    <w:rsid w:val="00320CFE"/>
    <w:rPr>
      <w:rFonts w:ascii="Times New Roman" w:hAnsi="Times New Roman" w:cs="Times New Roman"/>
      <w:b/>
      <w:bCs/>
      <w:color w:val="000000"/>
      <w:sz w:val="26"/>
      <w:szCs w:val="26"/>
    </w:rPr>
  </w:style>
  <w:style w:type="paragraph" w:customStyle="1" w:styleId="2c">
    <w:name w:val="Обычный2"/>
    <w:rsid w:val="005054ED"/>
    <w:pPr>
      <w:widowControl w:val="0"/>
      <w:spacing w:before="100" w:after="100"/>
    </w:pPr>
    <w:rPr>
      <w:snapToGrid w:val="0"/>
      <w:sz w:val="24"/>
    </w:rPr>
  </w:style>
  <w:style w:type="character" w:customStyle="1" w:styleId="18">
    <w:name w:val="Основной текст Знак1"/>
    <w:uiPriority w:val="99"/>
    <w:rsid w:val="007A33C6"/>
    <w:rPr>
      <w:sz w:val="22"/>
      <w:szCs w:val="22"/>
      <w:shd w:val="clear" w:color="auto" w:fill="FFFFFF"/>
    </w:rPr>
  </w:style>
  <w:style w:type="paragraph" w:customStyle="1" w:styleId="afff4">
    <w:name w:val="!Основной"/>
    <w:link w:val="afff5"/>
    <w:rsid w:val="009B7A26"/>
    <w:pPr>
      <w:keepNext/>
      <w:ind w:firstLine="737"/>
      <w:jc w:val="both"/>
    </w:pPr>
    <w:rPr>
      <w:rFonts w:eastAsia="MS Mincho"/>
      <w:sz w:val="24"/>
      <w:szCs w:val="24"/>
    </w:rPr>
  </w:style>
  <w:style w:type="character" w:customStyle="1" w:styleId="afff5">
    <w:name w:val="!Основной Знак"/>
    <w:link w:val="afff4"/>
    <w:locked/>
    <w:rsid w:val="009B7A26"/>
    <w:rPr>
      <w:rFonts w:eastAsia="MS Mincho"/>
      <w:sz w:val="24"/>
      <w:szCs w:val="24"/>
      <w:lang w:bidi="ar-SA"/>
    </w:rPr>
  </w:style>
  <w:style w:type="paragraph" w:customStyle="1" w:styleId="afff6">
    <w:name w:val="бычный"/>
    <w:rsid w:val="00977A5D"/>
    <w:pPr>
      <w:widowControl w:val="0"/>
      <w:suppressAutoHyphens/>
    </w:pPr>
    <w:rPr>
      <w:rFonts w:ascii="TimesET" w:eastAsia="Calibri" w:hAnsi="TimesET" w:cs="TimesET"/>
      <w:sz w:val="24"/>
      <w:lang w:eastAsia="zh-CN"/>
    </w:rPr>
  </w:style>
  <w:style w:type="paragraph" w:customStyle="1" w:styleId="ConsNonformat">
    <w:name w:val="ConsNonformat"/>
    <w:uiPriority w:val="99"/>
    <w:rsid w:val="007239C9"/>
    <w:pPr>
      <w:widowControl w:val="0"/>
      <w:autoSpaceDE w:val="0"/>
      <w:autoSpaceDN w:val="0"/>
      <w:adjustRightInd w:val="0"/>
      <w:ind w:right="19772"/>
    </w:pPr>
    <w:rPr>
      <w:rFonts w:ascii="Courier New" w:hAnsi="Courier New" w:cs="Courier New"/>
      <w:sz w:val="16"/>
      <w:szCs w:val="16"/>
    </w:rPr>
  </w:style>
  <w:style w:type="character" w:styleId="afff7">
    <w:name w:val="line number"/>
    <w:basedOn w:val="a6"/>
    <w:uiPriority w:val="99"/>
    <w:unhideWhenUsed/>
    <w:locked/>
    <w:rsid w:val="007239C9"/>
  </w:style>
  <w:style w:type="paragraph" w:customStyle="1" w:styleId="bodytext1">
    <w:name w:val="bodytext1"/>
    <w:basedOn w:val="a4"/>
    <w:rsid w:val="007239C9"/>
    <w:pPr>
      <w:suppressAutoHyphens/>
      <w:spacing w:before="100" w:after="100"/>
    </w:pPr>
    <w:rPr>
      <w:lang w:eastAsia="ar-SA"/>
    </w:rPr>
  </w:style>
  <w:style w:type="paragraph" w:customStyle="1" w:styleId="1CharChar">
    <w:name w:val="1 Знак Char Знак Char Знак"/>
    <w:basedOn w:val="a4"/>
    <w:rsid w:val="007239C9"/>
    <w:pPr>
      <w:spacing w:after="160" w:line="240" w:lineRule="exact"/>
    </w:pPr>
    <w:rPr>
      <w:rFonts w:eastAsia="Calibri"/>
      <w:sz w:val="20"/>
      <w:szCs w:val="20"/>
      <w:lang w:eastAsia="zh-CN"/>
    </w:rPr>
  </w:style>
  <w:style w:type="paragraph" w:styleId="afff8">
    <w:name w:val="No Spacing"/>
    <w:uiPriority w:val="1"/>
    <w:qFormat/>
    <w:rsid w:val="007239C9"/>
    <w:rPr>
      <w:rFonts w:ascii="Calibri" w:eastAsia="Calibri" w:hAnsi="Calibri"/>
      <w:sz w:val="22"/>
      <w:szCs w:val="22"/>
      <w:lang w:eastAsia="en-US"/>
    </w:rPr>
  </w:style>
  <w:style w:type="character" w:customStyle="1" w:styleId="r">
    <w:name w:val="r"/>
    <w:basedOn w:val="a6"/>
    <w:rsid w:val="007239C9"/>
  </w:style>
  <w:style w:type="paragraph" w:customStyle="1" w:styleId="afff9">
    <w:name w:val="Знак"/>
    <w:basedOn w:val="a4"/>
    <w:rsid w:val="007239C9"/>
    <w:pPr>
      <w:spacing w:before="100" w:beforeAutospacing="1" w:after="100" w:afterAutospacing="1"/>
    </w:pPr>
    <w:rPr>
      <w:rFonts w:ascii="Tahoma" w:hAnsi="Tahoma" w:cs="Tahoma"/>
      <w:sz w:val="20"/>
      <w:szCs w:val="20"/>
      <w:lang w:val="en-US" w:eastAsia="en-US"/>
    </w:rPr>
  </w:style>
  <w:style w:type="paragraph" w:customStyle="1" w:styleId="19">
    <w:name w:val="Знак1"/>
    <w:basedOn w:val="a4"/>
    <w:uiPriority w:val="99"/>
    <w:rsid w:val="007239C9"/>
    <w:pPr>
      <w:spacing w:after="160" w:line="240" w:lineRule="exact"/>
    </w:pPr>
    <w:rPr>
      <w:rFonts w:ascii="Verdana" w:hAnsi="Verdana" w:cs="Verdana"/>
      <w:lang w:val="en-US" w:eastAsia="en-US"/>
    </w:rPr>
  </w:style>
  <w:style w:type="character" w:styleId="afffa">
    <w:name w:val="Strong"/>
    <w:uiPriority w:val="22"/>
    <w:qFormat/>
    <w:locked/>
    <w:rsid w:val="007239C9"/>
    <w:rPr>
      <w:b/>
      <w:bCs/>
    </w:rPr>
  </w:style>
  <w:style w:type="paragraph" w:styleId="afffb">
    <w:name w:val="List Paragraph"/>
    <w:basedOn w:val="a4"/>
    <w:link w:val="afffc"/>
    <w:uiPriority w:val="34"/>
    <w:qFormat/>
    <w:rsid w:val="0067376B"/>
    <w:pPr>
      <w:spacing w:after="200" w:line="276" w:lineRule="auto"/>
      <w:ind w:left="720"/>
      <w:contextualSpacing/>
    </w:pPr>
    <w:rPr>
      <w:rFonts w:ascii="Calibri" w:hAnsi="Calibri"/>
      <w:sz w:val="22"/>
      <w:szCs w:val="22"/>
    </w:rPr>
  </w:style>
  <w:style w:type="character" w:customStyle="1" w:styleId="1a">
    <w:name w:val="Основной текст1"/>
    <w:rsid w:val="0067376B"/>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d">
    <w:name w:val="Обычный + по"/>
    <w:basedOn w:val="a4"/>
    <w:rsid w:val="0067376B"/>
    <w:pPr>
      <w:keepNext/>
      <w:tabs>
        <w:tab w:val="left" w:pos="706"/>
      </w:tabs>
      <w:ind w:firstLine="709"/>
      <w:jc w:val="both"/>
    </w:pPr>
    <w:rPr>
      <w:sz w:val="27"/>
      <w:szCs w:val="27"/>
    </w:rPr>
  </w:style>
  <w:style w:type="numbering" w:customStyle="1" w:styleId="ArticleSection11">
    <w:name w:val="Article / Section11"/>
    <w:rsid w:val="00902A54"/>
    <w:pPr>
      <w:numPr>
        <w:numId w:val="5"/>
      </w:numPr>
    </w:pPr>
  </w:style>
  <w:style w:type="character" w:customStyle="1" w:styleId="afffc">
    <w:name w:val="Абзац списка Знак"/>
    <w:link w:val="afffb"/>
    <w:uiPriority w:val="34"/>
    <w:locked/>
    <w:rsid w:val="00902A54"/>
    <w:rPr>
      <w:rFonts w:ascii="Calibri" w:hAnsi="Calibri"/>
      <w:sz w:val="22"/>
      <w:szCs w:val="22"/>
    </w:rPr>
  </w:style>
  <w:style w:type="character" w:customStyle="1" w:styleId="CharChar">
    <w:name w:val="Обычный Char Char"/>
    <w:link w:val="13"/>
    <w:rsid w:val="00902A54"/>
    <w:rPr>
      <w:sz w:val="22"/>
      <w:szCs w:val="22"/>
      <w:lang w:bidi="ar-SA"/>
    </w:rPr>
  </w:style>
  <w:style w:type="character" w:customStyle="1" w:styleId="afffe">
    <w:name w:val="Основной текст_"/>
    <w:link w:val="2d"/>
    <w:locked/>
    <w:rsid w:val="00EF0872"/>
    <w:rPr>
      <w:shd w:val="clear" w:color="auto" w:fill="FFFFFF"/>
    </w:rPr>
  </w:style>
  <w:style w:type="paragraph" w:customStyle="1" w:styleId="2d">
    <w:name w:val="Основной текст2"/>
    <w:basedOn w:val="a4"/>
    <w:link w:val="afffe"/>
    <w:rsid w:val="00EF0872"/>
    <w:pPr>
      <w:widowControl w:val="0"/>
      <w:shd w:val="clear" w:color="auto" w:fill="FFFFFF"/>
      <w:spacing w:after="60" w:line="293" w:lineRule="exact"/>
      <w:ind w:hanging="380"/>
      <w:jc w:val="both"/>
    </w:pPr>
    <w:rPr>
      <w:sz w:val="20"/>
      <w:szCs w:val="20"/>
    </w:rPr>
  </w:style>
  <w:style w:type="paragraph" w:customStyle="1" w:styleId="WW-List2">
    <w:name w:val="WW-List 2"/>
    <w:basedOn w:val="a4"/>
    <w:rsid w:val="00EF087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EF0872"/>
    <w:pPr>
      <w:numPr>
        <w:numId w:val="6"/>
      </w:numPr>
      <w:spacing w:after="120" w:line="240" w:lineRule="auto"/>
      <w:contextualSpacing w:val="0"/>
      <w:jc w:val="both"/>
    </w:pPr>
    <w:rPr>
      <w:rFonts w:ascii="Cambria" w:eastAsia="MS Mincho" w:hAnsi="Cambria"/>
      <w:sz w:val="24"/>
      <w:szCs w:val="24"/>
      <w:lang w:eastAsia="en-US"/>
    </w:rPr>
  </w:style>
  <w:style w:type="paragraph" w:styleId="a3">
    <w:name w:val="List Bullet"/>
    <w:basedOn w:val="a4"/>
    <w:uiPriority w:val="99"/>
    <w:unhideWhenUsed/>
    <w:locked/>
    <w:rsid w:val="00EF0872"/>
    <w:pPr>
      <w:numPr>
        <w:numId w:val="7"/>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1"/>
    <w:rsid w:val="00EF0872"/>
    <w:pPr>
      <w:numPr>
        <w:numId w:val="8"/>
      </w:numPr>
      <w:spacing w:after="120"/>
      <w:ind w:left="0" w:firstLine="0"/>
      <w:jc w:val="both"/>
    </w:pPr>
    <w:rPr>
      <w:rFonts w:ascii="Times New Roman" w:hAnsi="Times New Roman"/>
      <w:kern w:val="0"/>
      <w:sz w:val="28"/>
      <w:szCs w:val="20"/>
      <w:lang w:eastAsia="en-US"/>
    </w:rPr>
  </w:style>
  <w:style w:type="character" w:customStyle="1" w:styleId="30">
    <w:name w:val="Заголовок 3 Знак"/>
    <w:link w:val="3"/>
    <w:uiPriority w:val="99"/>
    <w:rsid w:val="006459FF"/>
    <w:rPr>
      <w:rFonts w:ascii="Cambria" w:eastAsia="Times New Roman" w:hAnsi="Cambria" w:cs="Times New Roman"/>
      <w:b/>
      <w:bCs/>
      <w:sz w:val="26"/>
      <w:szCs w:val="26"/>
    </w:rPr>
  </w:style>
  <w:style w:type="character" w:customStyle="1" w:styleId="40">
    <w:name w:val="Заголовок 4 Знак"/>
    <w:link w:val="4"/>
    <w:uiPriority w:val="99"/>
    <w:rsid w:val="006459FF"/>
    <w:rPr>
      <w:rFonts w:ascii="Calibri" w:eastAsia="Times New Roman" w:hAnsi="Calibri" w:cs="Times New Roman"/>
      <w:b/>
      <w:bCs/>
      <w:sz w:val="28"/>
      <w:szCs w:val="28"/>
    </w:rPr>
  </w:style>
  <w:style w:type="paragraph" w:styleId="2">
    <w:name w:val="List Bullet 2"/>
    <w:basedOn w:val="a4"/>
    <w:uiPriority w:val="99"/>
    <w:locked/>
    <w:rsid w:val="006459FF"/>
    <w:pPr>
      <w:numPr>
        <w:numId w:val="9"/>
      </w:numPr>
      <w:contextualSpacing/>
    </w:pPr>
  </w:style>
  <w:style w:type="character" w:customStyle="1" w:styleId="50">
    <w:name w:val="Заголовок 5 Знак"/>
    <w:link w:val="5"/>
    <w:uiPriority w:val="99"/>
    <w:rsid w:val="006459FF"/>
    <w:rPr>
      <w:rFonts w:ascii="Cambria" w:hAnsi="Cambria" w:cs="Cambria"/>
      <w:color w:val="4F81BD"/>
    </w:rPr>
  </w:style>
  <w:style w:type="character" w:customStyle="1" w:styleId="60">
    <w:name w:val="Заголовок 6 Знак"/>
    <w:link w:val="6"/>
    <w:rsid w:val="006459FF"/>
    <w:rPr>
      <w:rFonts w:ascii="Calibri" w:hAnsi="Calibri"/>
      <w:b/>
      <w:bCs/>
      <w:sz w:val="24"/>
      <w:szCs w:val="24"/>
      <w:lang w:eastAsia="ar-SA"/>
    </w:rPr>
  </w:style>
  <w:style w:type="character" w:customStyle="1" w:styleId="80">
    <w:name w:val="Заголовок 8 Знак"/>
    <w:link w:val="8"/>
    <w:uiPriority w:val="99"/>
    <w:rsid w:val="006459FF"/>
    <w:rPr>
      <w:rFonts w:ascii="Cambria" w:hAnsi="Cambria" w:cs="Cambria"/>
      <w:b/>
      <w:bCs/>
      <w:i/>
      <w:iCs/>
      <w:color w:val="9BBB59"/>
    </w:rPr>
  </w:style>
  <w:style w:type="character" w:customStyle="1" w:styleId="Heading1Char">
    <w:name w:val="Heading 1 Char"/>
    <w:uiPriority w:val="99"/>
    <w:locked/>
    <w:rsid w:val="006459FF"/>
    <w:rPr>
      <w:rFonts w:ascii="Cambria" w:hAnsi="Cambria" w:cs="Times New Roman"/>
      <w:b/>
      <w:color w:val="365F91"/>
      <w:sz w:val="24"/>
    </w:rPr>
  </w:style>
  <w:style w:type="paragraph" w:customStyle="1" w:styleId="Style7">
    <w:name w:val="Style7"/>
    <w:basedOn w:val="a4"/>
    <w:uiPriority w:val="99"/>
    <w:rsid w:val="006459FF"/>
    <w:pPr>
      <w:widowControl w:val="0"/>
      <w:suppressAutoHyphens/>
      <w:autoSpaceDE w:val="0"/>
      <w:spacing w:line="288" w:lineRule="exact"/>
    </w:pPr>
    <w:rPr>
      <w:lang w:eastAsia="ar-SA"/>
    </w:rPr>
  </w:style>
  <w:style w:type="paragraph" w:customStyle="1" w:styleId="Style12">
    <w:name w:val="Style12"/>
    <w:basedOn w:val="a4"/>
    <w:uiPriority w:val="99"/>
    <w:rsid w:val="006459FF"/>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6459FF"/>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6459FF"/>
    <w:pPr>
      <w:widowControl w:val="0"/>
      <w:suppressAutoHyphens/>
      <w:jc w:val="both"/>
    </w:pPr>
    <w:rPr>
      <w:rFonts w:cs="Arial"/>
      <w:szCs w:val="18"/>
      <w:lang w:eastAsia="ar-SA"/>
    </w:rPr>
  </w:style>
  <w:style w:type="paragraph" w:customStyle="1" w:styleId="111">
    <w:name w:val="Заг 1.1"/>
    <w:basedOn w:val="a4"/>
    <w:uiPriority w:val="99"/>
    <w:rsid w:val="006459FF"/>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6459FF"/>
    <w:pPr>
      <w:suppressAutoHyphens/>
      <w:spacing w:after="60"/>
      <w:jc w:val="both"/>
    </w:pPr>
    <w:rPr>
      <w:lang w:eastAsia="ar-SA"/>
    </w:rPr>
  </w:style>
  <w:style w:type="paragraph" w:customStyle="1" w:styleId="112">
    <w:name w:val="Заголовок 11"/>
    <w:basedOn w:val="13"/>
    <w:next w:val="13"/>
    <w:uiPriority w:val="99"/>
    <w:rsid w:val="006459FF"/>
    <w:pPr>
      <w:keepNext/>
      <w:widowControl/>
      <w:suppressAutoHyphens/>
      <w:spacing w:line="240" w:lineRule="auto"/>
      <w:ind w:left="5760"/>
      <w:jc w:val="both"/>
    </w:pPr>
    <w:rPr>
      <w:i/>
      <w:sz w:val="24"/>
      <w:szCs w:val="20"/>
      <w:lang w:eastAsia="ar-SA"/>
    </w:rPr>
  </w:style>
  <w:style w:type="paragraph" w:customStyle="1" w:styleId="affff">
    <w:name w:val="Îáû÷íûé"/>
    <w:uiPriority w:val="99"/>
    <w:rsid w:val="006459FF"/>
    <w:pPr>
      <w:suppressAutoHyphens/>
    </w:pPr>
    <w:rPr>
      <w:lang w:eastAsia="ar-SA"/>
    </w:rPr>
  </w:style>
  <w:style w:type="paragraph" w:customStyle="1" w:styleId="1">
    <w:name w:val="Нумерованный список1"/>
    <w:basedOn w:val="a4"/>
    <w:uiPriority w:val="99"/>
    <w:rsid w:val="006459FF"/>
    <w:pPr>
      <w:widowControl w:val="0"/>
      <w:numPr>
        <w:numId w:val="11"/>
      </w:numPr>
      <w:suppressAutoHyphens/>
      <w:autoSpaceDE w:val="0"/>
    </w:pPr>
    <w:rPr>
      <w:lang w:eastAsia="ar-SA"/>
    </w:rPr>
  </w:style>
  <w:style w:type="paragraph" w:customStyle="1" w:styleId="310">
    <w:name w:val="Основной текст с отступом 31"/>
    <w:basedOn w:val="a4"/>
    <w:uiPriority w:val="99"/>
    <w:rsid w:val="006459FF"/>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6459FF"/>
    <w:pPr>
      <w:suppressAutoHyphens/>
      <w:ind w:firstLine="567"/>
      <w:jc w:val="both"/>
    </w:pPr>
    <w:rPr>
      <w:szCs w:val="20"/>
      <w:lang w:eastAsia="ar-SA"/>
    </w:rPr>
  </w:style>
  <w:style w:type="paragraph" w:customStyle="1" w:styleId="doc">
    <w:name w:val="doc"/>
    <w:basedOn w:val="a4"/>
    <w:uiPriority w:val="99"/>
    <w:rsid w:val="006459FF"/>
    <w:pPr>
      <w:widowControl w:val="0"/>
      <w:suppressAutoHyphens/>
      <w:autoSpaceDE w:val="0"/>
      <w:spacing w:before="280" w:after="280"/>
    </w:pPr>
    <w:rPr>
      <w:lang w:eastAsia="ar-SA"/>
    </w:rPr>
  </w:style>
  <w:style w:type="paragraph" w:customStyle="1" w:styleId="1b">
    <w:name w:val="Текст1"/>
    <w:basedOn w:val="a4"/>
    <w:link w:val="1c"/>
    <w:rsid w:val="006459FF"/>
    <w:pPr>
      <w:suppressAutoHyphens/>
      <w:spacing w:before="280" w:after="280"/>
    </w:pPr>
    <w:rPr>
      <w:lang w:eastAsia="ar-SA"/>
    </w:rPr>
  </w:style>
  <w:style w:type="character" w:customStyle="1" w:styleId="Normal12pt">
    <w:name w:val="Normal + 12 pt"/>
    <w:aliases w:val="Первая строка:Обычный+12pt Знак"/>
    <w:uiPriority w:val="99"/>
    <w:rsid w:val="006459FF"/>
    <w:rPr>
      <w:sz w:val="24"/>
    </w:rPr>
  </w:style>
  <w:style w:type="character" w:customStyle="1" w:styleId="FontStyle13">
    <w:name w:val="Font Style13"/>
    <w:uiPriority w:val="99"/>
    <w:rsid w:val="006459FF"/>
    <w:rPr>
      <w:rFonts w:ascii="Times New Roman" w:hAnsi="Times New Roman"/>
      <w:sz w:val="22"/>
    </w:rPr>
  </w:style>
  <w:style w:type="paragraph" w:customStyle="1" w:styleId="ConsNormal">
    <w:name w:val="ConsNormal"/>
    <w:uiPriority w:val="99"/>
    <w:rsid w:val="006459FF"/>
    <w:pPr>
      <w:widowControl w:val="0"/>
      <w:autoSpaceDE w:val="0"/>
      <w:autoSpaceDN w:val="0"/>
      <w:adjustRightInd w:val="0"/>
      <w:ind w:right="19772" w:firstLine="720"/>
    </w:pPr>
    <w:rPr>
      <w:rFonts w:ascii="Arial" w:hAnsi="Arial" w:cs="Arial"/>
    </w:rPr>
  </w:style>
  <w:style w:type="paragraph" w:customStyle="1" w:styleId="1d">
    <w:name w:val="Обычный 1"/>
    <w:basedOn w:val="a4"/>
    <w:uiPriority w:val="99"/>
    <w:rsid w:val="006459FF"/>
    <w:pPr>
      <w:spacing w:before="60" w:after="60" w:line="360" w:lineRule="auto"/>
      <w:ind w:firstLine="709"/>
      <w:jc w:val="both"/>
    </w:pPr>
  </w:style>
  <w:style w:type="character" w:customStyle="1" w:styleId="ListParagraphChar">
    <w:name w:val="List Paragraph Char"/>
    <w:link w:val="14"/>
    <w:uiPriority w:val="99"/>
    <w:locked/>
    <w:rsid w:val="006459FF"/>
    <w:rPr>
      <w:sz w:val="24"/>
      <w:szCs w:val="24"/>
      <w:lang w:eastAsia="en-US"/>
    </w:rPr>
  </w:style>
  <w:style w:type="paragraph" w:customStyle="1" w:styleId="113">
    <w:name w:val="заголовок 11"/>
    <w:basedOn w:val="a4"/>
    <w:next w:val="a4"/>
    <w:uiPriority w:val="99"/>
    <w:rsid w:val="006459FF"/>
    <w:pPr>
      <w:keepNext/>
      <w:autoSpaceDE w:val="0"/>
      <w:autoSpaceDN w:val="0"/>
      <w:jc w:val="center"/>
    </w:pPr>
  </w:style>
  <w:style w:type="paragraph" w:customStyle="1" w:styleId="affff0">
    <w:name w:val="Стиль"/>
    <w:uiPriority w:val="99"/>
    <w:rsid w:val="006459FF"/>
    <w:pPr>
      <w:widowControl w:val="0"/>
      <w:autoSpaceDE w:val="0"/>
      <w:autoSpaceDN w:val="0"/>
      <w:adjustRightInd w:val="0"/>
    </w:pPr>
    <w:rPr>
      <w:sz w:val="24"/>
      <w:szCs w:val="24"/>
    </w:rPr>
  </w:style>
  <w:style w:type="paragraph" w:styleId="affff1">
    <w:name w:val="TOC Heading"/>
    <w:basedOn w:val="11"/>
    <w:next w:val="a4"/>
    <w:uiPriority w:val="99"/>
    <w:qFormat/>
    <w:rsid w:val="006459FF"/>
    <w:pPr>
      <w:keepLines/>
      <w:spacing w:before="480" w:after="0" w:line="276" w:lineRule="auto"/>
      <w:outlineLvl w:val="9"/>
    </w:pPr>
    <w:rPr>
      <w:rFonts w:ascii="Cambria" w:hAnsi="Cambria"/>
      <w:color w:val="365F91"/>
      <w:kern w:val="0"/>
      <w:sz w:val="28"/>
      <w:szCs w:val="28"/>
      <w:lang w:eastAsia="en-US"/>
    </w:rPr>
  </w:style>
  <w:style w:type="character" w:styleId="affff2">
    <w:name w:val="Emphasis"/>
    <w:uiPriority w:val="99"/>
    <w:qFormat/>
    <w:locked/>
    <w:rsid w:val="006459FF"/>
    <w:rPr>
      <w:rFonts w:cs="Times New Roman"/>
      <w:b/>
      <w:bCs/>
      <w:i/>
      <w:iCs/>
      <w:color w:val="5A5A5A"/>
    </w:rPr>
  </w:style>
  <w:style w:type="paragraph" w:customStyle="1" w:styleId="CharChar0">
    <w:name w:val="Char Char"/>
    <w:basedOn w:val="a4"/>
    <w:uiPriority w:val="99"/>
    <w:rsid w:val="006459FF"/>
    <w:pPr>
      <w:spacing w:after="160" w:line="240" w:lineRule="exact"/>
      <w:ind w:firstLine="360"/>
    </w:pPr>
    <w:rPr>
      <w:rFonts w:ascii="Verdana" w:hAnsi="Verdana" w:cs="Verdana"/>
      <w:sz w:val="22"/>
      <w:szCs w:val="22"/>
      <w:lang w:val="en-US" w:eastAsia="en-US"/>
    </w:rPr>
  </w:style>
  <w:style w:type="paragraph" w:customStyle="1" w:styleId="1e">
    <w:name w:val="Заголовок оглавления1"/>
    <w:basedOn w:val="11"/>
    <w:next w:val="a4"/>
    <w:uiPriority w:val="99"/>
    <w:rsid w:val="006459FF"/>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3">
    <w:name w:val="Subtitle"/>
    <w:basedOn w:val="a4"/>
    <w:next w:val="a4"/>
    <w:link w:val="affff4"/>
    <w:qFormat/>
    <w:locked/>
    <w:rsid w:val="006459FF"/>
    <w:pPr>
      <w:spacing w:before="200" w:after="900"/>
      <w:jc w:val="right"/>
    </w:pPr>
    <w:rPr>
      <w:rFonts w:ascii="Calibri" w:hAnsi="Calibri"/>
      <w:i/>
      <w:iCs/>
    </w:rPr>
  </w:style>
  <w:style w:type="character" w:customStyle="1" w:styleId="affff4">
    <w:name w:val="Подзаголовок Знак"/>
    <w:link w:val="affff3"/>
    <w:rsid w:val="006459FF"/>
    <w:rPr>
      <w:rFonts w:ascii="Calibri" w:hAnsi="Calibri" w:cs="Calibri"/>
      <w:i/>
      <w:iCs/>
      <w:sz w:val="24"/>
      <w:szCs w:val="24"/>
    </w:rPr>
  </w:style>
  <w:style w:type="paragraph" w:customStyle="1" w:styleId="1f">
    <w:name w:val="Без интервала1"/>
    <w:basedOn w:val="a4"/>
    <w:link w:val="NoSpacingChar"/>
    <w:rsid w:val="006459FF"/>
    <w:rPr>
      <w:rFonts w:ascii="Calibri" w:hAnsi="Calibri"/>
      <w:sz w:val="22"/>
      <w:szCs w:val="20"/>
      <w:lang w:eastAsia="en-US"/>
    </w:rPr>
  </w:style>
  <w:style w:type="character" w:customStyle="1" w:styleId="NoSpacingChar">
    <w:name w:val="No Spacing Char"/>
    <w:link w:val="1f"/>
    <w:uiPriority w:val="99"/>
    <w:locked/>
    <w:rsid w:val="006459FF"/>
    <w:rPr>
      <w:rFonts w:ascii="Calibri" w:hAnsi="Calibri"/>
      <w:sz w:val="22"/>
      <w:lang w:eastAsia="en-US"/>
    </w:rPr>
  </w:style>
  <w:style w:type="paragraph" w:customStyle="1" w:styleId="213">
    <w:name w:val="Цитата 21"/>
    <w:basedOn w:val="a4"/>
    <w:next w:val="a4"/>
    <w:link w:val="QuoteChar"/>
    <w:uiPriority w:val="99"/>
    <w:rsid w:val="006459FF"/>
    <w:pPr>
      <w:ind w:firstLine="360"/>
    </w:pPr>
    <w:rPr>
      <w:rFonts w:ascii="Cambria" w:hAnsi="Cambria"/>
      <w:i/>
      <w:color w:val="5A5A5A"/>
      <w:sz w:val="20"/>
      <w:szCs w:val="20"/>
    </w:rPr>
  </w:style>
  <w:style w:type="character" w:customStyle="1" w:styleId="QuoteChar">
    <w:name w:val="Quote Char"/>
    <w:link w:val="213"/>
    <w:uiPriority w:val="99"/>
    <w:locked/>
    <w:rsid w:val="006459FF"/>
    <w:rPr>
      <w:rFonts w:ascii="Cambria" w:hAnsi="Cambria"/>
      <w:i/>
      <w:color w:val="5A5A5A"/>
    </w:rPr>
  </w:style>
  <w:style w:type="paragraph" w:customStyle="1" w:styleId="1f0">
    <w:name w:val="Выделенная цитата1"/>
    <w:basedOn w:val="a4"/>
    <w:next w:val="a4"/>
    <w:link w:val="IntenseQuoteChar"/>
    <w:uiPriority w:val="99"/>
    <w:rsid w:val="006459F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6459FF"/>
    <w:rPr>
      <w:rFonts w:ascii="Cambria" w:hAnsi="Cambria"/>
      <w:i/>
      <w:color w:val="FFFFFF"/>
      <w:sz w:val="24"/>
      <w:shd w:val="clear" w:color="auto" w:fill="4F81BD"/>
    </w:rPr>
  </w:style>
  <w:style w:type="character" w:customStyle="1" w:styleId="1f1">
    <w:name w:val="Слабое выделение1"/>
    <w:uiPriority w:val="99"/>
    <w:rsid w:val="006459FF"/>
    <w:rPr>
      <w:i/>
      <w:color w:val="5A5A5A"/>
    </w:rPr>
  </w:style>
  <w:style w:type="character" w:customStyle="1" w:styleId="1f2">
    <w:name w:val="Сильное выделение1"/>
    <w:uiPriority w:val="99"/>
    <w:rsid w:val="006459FF"/>
    <w:rPr>
      <w:b/>
      <w:i/>
      <w:color w:val="4F81BD"/>
      <w:sz w:val="22"/>
    </w:rPr>
  </w:style>
  <w:style w:type="character" w:customStyle="1" w:styleId="1f3">
    <w:name w:val="Слабая ссылка1"/>
    <w:uiPriority w:val="99"/>
    <w:rsid w:val="006459FF"/>
    <w:rPr>
      <w:color w:val="auto"/>
      <w:u w:val="single" w:color="9BBB59"/>
    </w:rPr>
  </w:style>
  <w:style w:type="character" w:customStyle="1" w:styleId="1f4">
    <w:name w:val="Сильная ссылка1"/>
    <w:uiPriority w:val="99"/>
    <w:rsid w:val="006459FF"/>
    <w:rPr>
      <w:b/>
      <w:color w:val="auto"/>
      <w:u w:val="single" w:color="9BBB59"/>
    </w:rPr>
  </w:style>
  <w:style w:type="character" w:customStyle="1" w:styleId="1f5">
    <w:name w:val="Название книги1"/>
    <w:uiPriority w:val="99"/>
    <w:rsid w:val="006459FF"/>
    <w:rPr>
      <w:rFonts w:ascii="Cambria" w:hAnsi="Cambria"/>
      <w:b/>
      <w:i/>
      <w:color w:val="auto"/>
    </w:rPr>
  </w:style>
  <w:style w:type="paragraph" w:customStyle="1" w:styleId="3a">
    <w:name w:val="Пункт 3"/>
    <w:basedOn w:val="3"/>
    <w:uiPriority w:val="99"/>
    <w:rsid w:val="006459FF"/>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5">
    <w:name w:val="Пункты"/>
    <w:basedOn w:val="a4"/>
    <w:link w:val="affff6"/>
    <w:uiPriority w:val="99"/>
    <w:rsid w:val="006459FF"/>
    <w:pPr>
      <w:tabs>
        <w:tab w:val="num" w:pos="369"/>
      </w:tabs>
      <w:spacing w:before="120"/>
      <w:ind w:left="142"/>
      <w:jc w:val="both"/>
    </w:pPr>
    <w:rPr>
      <w:rFonts w:ascii="Calibri" w:hAnsi="Calibri"/>
    </w:rPr>
  </w:style>
  <w:style w:type="character" w:customStyle="1" w:styleId="affff6">
    <w:name w:val="Пункты Знак"/>
    <w:link w:val="affff5"/>
    <w:uiPriority w:val="99"/>
    <w:locked/>
    <w:rsid w:val="006459FF"/>
    <w:rPr>
      <w:rFonts w:ascii="Calibri" w:hAnsi="Calibri"/>
      <w:sz w:val="24"/>
      <w:szCs w:val="24"/>
    </w:rPr>
  </w:style>
  <w:style w:type="paragraph" w:customStyle="1" w:styleId="Affff7">
    <w:name w:val="Текстовый блок A"/>
    <w:uiPriority w:val="99"/>
    <w:rsid w:val="006459FF"/>
    <w:rPr>
      <w:rFonts w:ascii="Helvetica" w:hAnsi="Helvetica" w:cs="Helvetica"/>
      <w:color w:val="000000"/>
      <w:sz w:val="24"/>
      <w:szCs w:val="24"/>
    </w:rPr>
  </w:style>
  <w:style w:type="paragraph" w:customStyle="1" w:styleId="Style2">
    <w:name w:val="Style2"/>
    <w:basedOn w:val="a4"/>
    <w:uiPriority w:val="99"/>
    <w:rsid w:val="006459FF"/>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6459FF"/>
    <w:rPr>
      <w:rFonts w:ascii="Times New Roman" w:hAnsi="Times New Roman"/>
      <w:sz w:val="24"/>
    </w:rPr>
  </w:style>
  <w:style w:type="character" w:customStyle="1" w:styleId="apple-converted-space">
    <w:name w:val="apple-converted-space"/>
    <w:rsid w:val="006459FF"/>
  </w:style>
  <w:style w:type="character" w:customStyle="1" w:styleId="b-pricesnum">
    <w:name w:val="b-prices__num"/>
    <w:uiPriority w:val="99"/>
    <w:rsid w:val="006459FF"/>
    <w:rPr>
      <w:rFonts w:cs="Times New Roman"/>
    </w:rPr>
  </w:style>
  <w:style w:type="character" w:customStyle="1" w:styleId="priceint">
    <w:name w:val="price__int"/>
    <w:uiPriority w:val="99"/>
    <w:rsid w:val="006459FF"/>
    <w:rPr>
      <w:rFonts w:cs="Times New Roman"/>
    </w:rPr>
  </w:style>
  <w:style w:type="character" w:customStyle="1" w:styleId="b-prices">
    <w:name w:val="b-prices"/>
    <w:uiPriority w:val="99"/>
    <w:rsid w:val="006459FF"/>
    <w:rPr>
      <w:rFonts w:cs="Times New Roman"/>
    </w:rPr>
  </w:style>
  <w:style w:type="character" w:customStyle="1" w:styleId="b-pricescurrency">
    <w:name w:val="b-prices__currency"/>
    <w:uiPriority w:val="99"/>
    <w:rsid w:val="006459FF"/>
    <w:rPr>
      <w:rFonts w:cs="Times New Roman"/>
    </w:rPr>
  </w:style>
  <w:style w:type="paragraph" w:customStyle="1" w:styleId="3b">
    <w:name w:val="Абзац списка3"/>
    <w:basedOn w:val="a4"/>
    <w:uiPriority w:val="99"/>
    <w:rsid w:val="006459FF"/>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6459FF"/>
    <w:rPr>
      <w:rFonts w:cs="Times New Roman"/>
    </w:rPr>
  </w:style>
  <w:style w:type="character" w:customStyle="1" w:styleId="1c">
    <w:name w:val="Текст1 Знак"/>
    <w:link w:val="1b"/>
    <w:rsid w:val="006459FF"/>
    <w:rPr>
      <w:sz w:val="24"/>
      <w:szCs w:val="24"/>
      <w:lang w:eastAsia="ar-SA"/>
    </w:rPr>
  </w:style>
  <w:style w:type="paragraph" w:customStyle="1" w:styleId="1f6">
    <w:name w:val="Обычная таблица1"/>
    <w:basedOn w:val="a4"/>
    <w:next w:val="a4"/>
    <w:rsid w:val="006459FF"/>
    <w:pPr>
      <w:spacing w:before="60" w:after="60"/>
      <w:jc w:val="both"/>
    </w:pPr>
    <w:rPr>
      <w:rFonts w:ascii="Verdana" w:hAnsi="Verdana"/>
      <w:sz w:val="20"/>
    </w:rPr>
  </w:style>
  <w:style w:type="paragraph" w:styleId="affff8">
    <w:name w:val="Document Map"/>
    <w:basedOn w:val="a4"/>
    <w:link w:val="affff9"/>
    <w:uiPriority w:val="99"/>
    <w:unhideWhenUsed/>
    <w:locked/>
    <w:rsid w:val="006459FF"/>
    <w:rPr>
      <w:rFonts w:ascii="Tahoma" w:hAnsi="Tahoma"/>
      <w:sz w:val="16"/>
      <w:szCs w:val="16"/>
      <w:lang w:eastAsia="en-US"/>
    </w:rPr>
  </w:style>
  <w:style w:type="character" w:customStyle="1" w:styleId="affff9">
    <w:name w:val="Схема документа Знак"/>
    <w:link w:val="affff8"/>
    <w:uiPriority w:val="99"/>
    <w:rsid w:val="006459FF"/>
    <w:rPr>
      <w:rFonts w:ascii="Tahoma" w:hAnsi="Tahoma" w:cs="Tahoma"/>
      <w:sz w:val="16"/>
      <w:szCs w:val="16"/>
      <w:lang w:eastAsia="en-US"/>
    </w:rPr>
  </w:style>
  <w:style w:type="paragraph" w:customStyle="1" w:styleId="phlistordered1">
    <w:name w:val="ph_list_ordered_1"/>
    <w:basedOn w:val="a4"/>
    <w:rsid w:val="006459FF"/>
    <w:pPr>
      <w:numPr>
        <w:numId w:val="12"/>
      </w:numPr>
      <w:spacing w:line="360" w:lineRule="auto"/>
      <w:ind w:left="1077" w:right="170" w:hanging="357"/>
      <w:jc w:val="both"/>
    </w:pPr>
    <w:rPr>
      <w:szCs w:val="20"/>
    </w:rPr>
  </w:style>
  <w:style w:type="paragraph" w:customStyle="1" w:styleId="phnormal">
    <w:name w:val="ph_normal"/>
    <w:basedOn w:val="a4"/>
    <w:link w:val="phnormal0"/>
    <w:rsid w:val="006459FF"/>
    <w:pPr>
      <w:spacing w:line="360" w:lineRule="auto"/>
      <w:ind w:right="170" w:firstLine="720"/>
      <w:jc w:val="both"/>
    </w:pPr>
    <w:rPr>
      <w:szCs w:val="20"/>
    </w:rPr>
  </w:style>
  <w:style w:type="character" w:customStyle="1" w:styleId="phnormal0">
    <w:name w:val="ph_normal Знак Знак"/>
    <w:link w:val="phnormal"/>
    <w:rsid w:val="006459FF"/>
    <w:rPr>
      <w:sz w:val="24"/>
    </w:rPr>
  </w:style>
  <w:style w:type="paragraph" w:customStyle="1" w:styleId="affffa">
    <w:name w:val="_Основной с красной строки"/>
    <w:link w:val="affffb"/>
    <w:qFormat/>
    <w:rsid w:val="006459FF"/>
    <w:pPr>
      <w:spacing w:line="360" w:lineRule="exact"/>
      <w:ind w:firstLine="709"/>
      <w:jc w:val="both"/>
    </w:pPr>
    <w:rPr>
      <w:sz w:val="24"/>
    </w:rPr>
  </w:style>
  <w:style w:type="character" w:customStyle="1" w:styleId="affffb">
    <w:name w:val="_Основной с красной строки Знак"/>
    <w:link w:val="affffa"/>
    <w:rsid w:val="006459FF"/>
    <w:rPr>
      <w:sz w:val="24"/>
      <w:lang w:bidi="ar-SA"/>
    </w:rPr>
  </w:style>
  <w:style w:type="paragraph" w:customStyle="1" w:styleId="affffc">
    <w:name w:val="Текст пункта"/>
    <w:link w:val="affffd"/>
    <w:qFormat/>
    <w:rsid w:val="006459FF"/>
    <w:pPr>
      <w:spacing w:after="120" w:line="288" w:lineRule="auto"/>
      <w:ind w:firstLine="624"/>
      <w:jc w:val="both"/>
    </w:pPr>
    <w:rPr>
      <w:sz w:val="24"/>
    </w:rPr>
  </w:style>
  <w:style w:type="character" w:customStyle="1" w:styleId="affffd">
    <w:name w:val="Текст пункта Знак"/>
    <w:link w:val="affffc"/>
    <w:rsid w:val="006459FF"/>
    <w:rPr>
      <w:sz w:val="24"/>
      <w:lang w:bidi="ar-SA"/>
    </w:rPr>
  </w:style>
  <w:style w:type="paragraph" w:customStyle="1" w:styleId="41">
    <w:name w:val="Обычный4"/>
    <w:rsid w:val="006D689A"/>
    <w:pPr>
      <w:widowControl w:val="0"/>
      <w:spacing w:before="100" w:after="100"/>
    </w:pPr>
    <w:rPr>
      <w:snapToGrid w:val="0"/>
      <w:sz w:val="24"/>
    </w:rPr>
  </w:style>
  <w:style w:type="numbering" w:customStyle="1" w:styleId="1f7">
    <w:name w:val="Нет списка1"/>
    <w:next w:val="a8"/>
    <w:uiPriority w:val="99"/>
    <w:semiHidden/>
    <w:unhideWhenUsed/>
    <w:rsid w:val="0022559D"/>
  </w:style>
  <w:style w:type="paragraph" w:customStyle="1" w:styleId="2e">
    <w:name w:val="Абзац списка2"/>
    <w:basedOn w:val="a4"/>
    <w:rsid w:val="008A7927"/>
    <w:pPr>
      <w:ind w:left="720"/>
    </w:pPr>
  </w:style>
  <w:style w:type="character" w:customStyle="1" w:styleId="1f8">
    <w:name w:val="Знак Знак1"/>
    <w:rsid w:val="008A7927"/>
    <w:rPr>
      <w:sz w:val="22"/>
      <w:szCs w:val="22"/>
      <w:shd w:val="clear" w:color="auto" w:fill="FFFFFF"/>
    </w:rPr>
  </w:style>
  <w:style w:type="character" w:customStyle="1" w:styleId="affffe">
    <w:name w:val="Знак Знак"/>
    <w:rsid w:val="008A7927"/>
    <w:rPr>
      <w:sz w:val="28"/>
      <w:szCs w:val="28"/>
    </w:rPr>
  </w:style>
  <w:style w:type="paragraph" w:customStyle="1" w:styleId="2f">
    <w:name w:val="Обычный2"/>
    <w:rsid w:val="008A7927"/>
    <w:pPr>
      <w:widowControl w:val="0"/>
      <w:spacing w:before="100" w:after="100"/>
    </w:pPr>
    <w:rPr>
      <w:snapToGrid w:val="0"/>
      <w:sz w:val="24"/>
    </w:rPr>
  </w:style>
  <w:style w:type="paragraph" w:styleId="afffff">
    <w:name w:val="Revision"/>
    <w:hidden/>
    <w:uiPriority w:val="99"/>
    <w:semiHidden/>
    <w:rsid w:val="004E28C4"/>
    <w:rPr>
      <w:sz w:val="24"/>
      <w:szCs w:val="24"/>
    </w:rPr>
  </w:style>
  <w:style w:type="numbering" w:customStyle="1" w:styleId="123">
    <w:name w:val="**123_список"/>
    <w:rsid w:val="00CB0673"/>
    <w:pPr>
      <w:numPr>
        <w:numId w:val="13"/>
      </w:numPr>
    </w:pPr>
  </w:style>
  <w:style w:type="paragraph" w:customStyle="1" w:styleId="afffff0">
    <w:name w:val="**Основной"/>
    <w:link w:val="afffff1"/>
    <w:uiPriority w:val="9"/>
    <w:qFormat/>
    <w:rsid w:val="00CB0673"/>
    <w:pPr>
      <w:spacing w:line="360" w:lineRule="atLeast"/>
      <w:ind w:firstLine="454"/>
      <w:jc w:val="both"/>
    </w:pPr>
    <w:rPr>
      <w:sz w:val="26"/>
      <w:szCs w:val="24"/>
    </w:rPr>
  </w:style>
  <w:style w:type="character" w:customStyle="1" w:styleId="afffff1">
    <w:name w:val="**Основной Знак"/>
    <w:basedOn w:val="a6"/>
    <w:link w:val="afffff0"/>
    <w:uiPriority w:val="9"/>
    <w:rsid w:val="00CB0673"/>
    <w:rPr>
      <w:sz w:val="26"/>
      <w:szCs w:val="24"/>
    </w:rPr>
  </w:style>
  <w:style w:type="numbering" w:customStyle="1" w:styleId="a2">
    <w:name w:val="**абв_список"/>
    <w:basedOn w:val="a8"/>
    <w:rsid w:val="00CB0673"/>
    <w:pPr>
      <w:numPr>
        <w:numId w:val="14"/>
      </w:numPr>
    </w:pPr>
  </w:style>
  <w:style w:type="numbering" w:customStyle="1" w:styleId="a0">
    <w:name w:val="**Тире_список"/>
    <w:basedOn w:val="a8"/>
    <w:rsid w:val="00CB0673"/>
    <w:pPr>
      <w:numPr>
        <w:numId w:val="15"/>
      </w:numPr>
    </w:pPr>
  </w:style>
  <w:style w:type="character" w:customStyle="1" w:styleId="SubtitleChar2">
    <w:name w:val="Subtitle Char2"/>
    <w:locked/>
    <w:rsid w:val="00CB0673"/>
    <w:rPr>
      <w:rFonts w:cs="Times New Roman"/>
      <w:b/>
      <w:sz w:val="22"/>
    </w:rPr>
  </w:style>
  <w:style w:type="paragraph" w:customStyle="1" w:styleId="tztxt">
    <w:name w:val="tz_txt"/>
    <w:basedOn w:val="a4"/>
    <w:link w:val="tztxt0"/>
    <w:rsid w:val="005A26CD"/>
    <w:pPr>
      <w:spacing w:after="120"/>
      <w:ind w:firstLine="709"/>
      <w:jc w:val="both"/>
    </w:pPr>
  </w:style>
  <w:style w:type="character" w:customStyle="1" w:styleId="tztxt0">
    <w:name w:val="tz_txt Знак"/>
    <w:link w:val="tztxt"/>
    <w:locked/>
    <w:rsid w:val="005A26CD"/>
    <w:rPr>
      <w:sz w:val="24"/>
      <w:szCs w:val="24"/>
    </w:rPr>
  </w:style>
  <w:style w:type="character" w:customStyle="1" w:styleId="214">
    <w:name w:val="Заголовок 2 Знак1"/>
    <w:aliases w:val="H2 Знак2,Янссен З2 Знак1,H2 Знак Знак1,Заголовок 21 Знак1"/>
    <w:basedOn w:val="a6"/>
    <w:uiPriority w:val="99"/>
    <w:semiHidden/>
    <w:rsid w:val="00C55B24"/>
    <w:rPr>
      <w:rFonts w:asciiTheme="majorHAnsi" w:eastAsiaTheme="majorEastAsia" w:hAnsiTheme="majorHAnsi" w:cstheme="majorBidi"/>
      <w:color w:val="365F91" w:themeColor="accent1" w:themeShade="BF"/>
      <w:sz w:val="26"/>
      <w:szCs w:val="26"/>
      <w:lang w:eastAsia="ru-RU"/>
    </w:rPr>
  </w:style>
  <w:style w:type="character" w:customStyle="1" w:styleId="215">
    <w:name w:val="Основной текст 2 Знак1"/>
    <w:aliases w:val="текст Знак1"/>
    <w:basedOn w:val="a6"/>
    <w:uiPriority w:val="99"/>
    <w:semiHidden/>
    <w:rsid w:val="00C55B24"/>
    <w:rPr>
      <w:sz w:val="24"/>
      <w:szCs w:val="24"/>
    </w:rPr>
  </w:style>
  <w:style w:type="character" w:customStyle="1" w:styleId="1f9">
    <w:name w:val="Текст примечания Знак1"/>
    <w:basedOn w:val="a6"/>
    <w:uiPriority w:val="99"/>
    <w:semiHidden/>
    <w:rsid w:val="00C55B24"/>
  </w:style>
  <w:style w:type="character" w:customStyle="1" w:styleId="216">
    <w:name w:val="Основной текст с отступом 2 Знак1"/>
    <w:basedOn w:val="a6"/>
    <w:uiPriority w:val="99"/>
    <w:semiHidden/>
    <w:rsid w:val="00C55B24"/>
    <w:rPr>
      <w:sz w:val="24"/>
      <w:szCs w:val="24"/>
    </w:rPr>
  </w:style>
  <w:style w:type="character" w:customStyle="1" w:styleId="1fa">
    <w:name w:val="Название Знак1"/>
    <w:basedOn w:val="a6"/>
    <w:uiPriority w:val="99"/>
    <w:rsid w:val="00C55B24"/>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C55B24"/>
    <w:rPr>
      <w:rFonts w:asciiTheme="majorHAnsi" w:eastAsiaTheme="majorEastAsia" w:hAnsiTheme="majorHAnsi" w:cstheme="majorBidi"/>
      <w:i/>
      <w:iCs/>
      <w:color w:val="243F60" w:themeColor="accent1" w:themeShade="7F"/>
      <w:sz w:val="24"/>
      <w:szCs w:val="24"/>
      <w:lang w:eastAsia="ru-RU"/>
    </w:rPr>
  </w:style>
  <w:style w:type="character" w:customStyle="1" w:styleId="81">
    <w:name w:val="Заголовок 8 Знак1"/>
    <w:basedOn w:val="a6"/>
    <w:uiPriority w:val="99"/>
    <w:semiHidden/>
    <w:rsid w:val="00C55B24"/>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C55B24"/>
    <w:rPr>
      <w:rFonts w:asciiTheme="majorHAnsi" w:eastAsiaTheme="majorEastAsia" w:hAnsiTheme="majorHAnsi" w:cstheme="majorBidi"/>
      <w:i/>
      <w:iCs/>
      <w:color w:val="272727" w:themeColor="text1" w:themeTint="D8"/>
      <w:sz w:val="21"/>
      <w:szCs w:val="21"/>
      <w:lang w:eastAsia="ru-RU"/>
    </w:rPr>
  </w:style>
  <w:style w:type="character" w:customStyle="1" w:styleId="1fb">
    <w:name w:val="Верхний колонтитул Знак1"/>
    <w:basedOn w:val="a6"/>
    <w:uiPriority w:val="99"/>
    <w:semiHidden/>
    <w:rsid w:val="00C55B24"/>
    <w:rPr>
      <w:sz w:val="24"/>
      <w:szCs w:val="24"/>
    </w:rPr>
  </w:style>
  <w:style w:type="character" w:customStyle="1" w:styleId="1fc">
    <w:name w:val="Нижний колонтитул Знак1"/>
    <w:basedOn w:val="a6"/>
    <w:uiPriority w:val="99"/>
    <w:semiHidden/>
    <w:rsid w:val="00C55B24"/>
    <w:rPr>
      <w:sz w:val="24"/>
      <w:szCs w:val="24"/>
    </w:rPr>
  </w:style>
  <w:style w:type="character" w:customStyle="1" w:styleId="1fd">
    <w:name w:val="Основной текст с отступом Знак1"/>
    <w:basedOn w:val="a6"/>
    <w:uiPriority w:val="99"/>
    <w:semiHidden/>
    <w:rsid w:val="00C55B24"/>
    <w:rPr>
      <w:sz w:val="24"/>
      <w:szCs w:val="24"/>
    </w:rPr>
  </w:style>
  <w:style w:type="character" w:customStyle="1" w:styleId="311">
    <w:name w:val="Основной текст 3 Знак1"/>
    <w:basedOn w:val="a6"/>
    <w:semiHidden/>
    <w:rsid w:val="00C55B24"/>
    <w:rPr>
      <w:sz w:val="16"/>
      <w:szCs w:val="16"/>
    </w:rPr>
  </w:style>
  <w:style w:type="character" w:customStyle="1" w:styleId="1fe">
    <w:name w:val="Текст Знак1"/>
    <w:basedOn w:val="a6"/>
    <w:semiHidden/>
    <w:rsid w:val="00C55B24"/>
    <w:rPr>
      <w:rFonts w:ascii="Consolas" w:hAnsi="Consolas"/>
      <w:sz w:val="21"/>
      <w:szCs w:val="21"/>
    </w:rPr>
  </w:style>
  <w:style w:type="character" w:customStyle="1" w:styleId="1ff">
    <w:name w:val="Текст выноски Знак1"/>
    <w:basedOn w:val="a6"/>
    <w:uiPriority w:val="99"/>
    <w:semiHidden/>
    <w:rsid w:val="00C55B24"/>
    <w:rPr>
      <w:rFonts w:ascii="Segoe UI" w:hAnsi="Segoe UI" w:cs="Segoe UI"/>
      <w:sz w:val="18"/>
      <w:szCs w:val="18"/>
    </w:rPr>
  </w:style>
  <w:style w:type="character" w:customStyle="1" w:styleId="1ff0">
    <w:name w:val="Тема примечания Знак1"/>
    <w:basedOn w:val="1f9"/>
    <w:uiPriority w:val="99"/>
    <w:semiHidden/>
    <w:rsid w:val="00C55B24"/>
    <w:rPr>
      <w:b/>
      <w:bCs/>
    </w:rPr>
  </w:style>
  <w:style w:type="character" w:customStyle="1" w:styleId="312">
    <w:name w:val="Основной текст с отступом 3 Знак1"/>
    <w:basedOn w:val="a6"/>
    <w:uiPriority w:val="99"/>
    <w:semiHidden/>
    <w:rsid w:val="00C55B24"/>
    <w:rPr>
      <w:sz w:val="16"/>
      <w:szCs w:val="16"/>
    </w:rPr>
  </w:style>
  <w:style w:type="character" w:customStyle="1" w:styleId="1ff1">
    <w:name w:val="Текст концевой сноски Знак1"/>
    <w:basedOn w:val="a6"/>
    <w:semiHidden/>
    <w:rsid w:val="00C55B24"/>
  </w:style>
  <w:style w:type="character" w:customStyle="1" w:styleId="1ff2">
    <w:name w:val="Текст сноски Знак1"/>
    <w:basedOn w:val="a6"/>
    <w:semiHidden/>
    <w:rsid w:val="00C55B24"/>
  </w:style>
  <w:style w:type="character" w:customStyle="1" w:styleId="1ff3">
    <w:name w:val="Подзаголовок Знак1"/>
    <w:basedOn w:val="a6"/>
    <w:rsid w:val="00C55B24"/>
    <w:rPr>
      <w:rFonts w:asciiTheme="minorHAnsi" w:eastAsiaTheme="minorEastAsia" w:hAnsiTheme="minorHAnsi" w:cstheme="minorBidi"/>
      <w:color w:val="5A5A5A" w:themeColor="text1" w:themeTint="A5"/>
      <w:spacing w:val="15"/>
      <w:sz w:val="22"/>
      <w:szCs w:val="22"/>
    </w:rPr>
  </w:style>
  <w:style w:type="character" w:customStyle="1" w:styleId="1ff4">
    <w:name w:val="Схема документа Знак1"/>
    <w:basedOn w:val="a6"/>
    <w:uiPriority w:val="99"/>
    <w:semiHidden/>
    <w:rsid w:val="00C55B24"/>
    <w:rPr>
      <w:rFonts w:ascii="Segoe UI" w:hAnsi="Segoe UI" w:cs="Segoe UI"/>
      <w:sz w:val="16"/>
      <w:szCs w:val="16"/>
    </w:rPr>
  </w:style>
  <w:style w:type="character" w:customStyle="1" w:styleId="ConsPlusNormal0">
    <w:name w:val="ConsPlusNormal Знак"/>
    <w:link w:val="ConsPlusNormal"/>
    <w:locked/>
    <w:rsid w:val="00EC4775"/>
    <w:rPr>
      <w:rFonts w:ascii="Arial" w:hAnsi="Arial" w:cs="Arial"/>
    </w:rPr>
  </w:style>
  <w:style w:type="paragraph" w:customStyle="1" w:styleId="ConsPlusCell">
    <w:name w:val="ConsPlusCell"/>
    <w:rsid w:val="00EC4775"/>
    <w:pPr>
      <w:widowControl w:val="0"/>
      <w:autoSpaceDE w:val="0"/>
      <w:autoSpaceDN w:val="0"/>
      <w:adjustRightInd w:val="0"/>
      <w:jc w:val="both"/>
    </w:pPr>
    <w:rPr>
      <w:rFonts w:ascii="Arial" w:hAnsi="Arial" w:cs="Arial"/>
    </w:rPr>
  </w:style>
  <w:style w:type="paragraph" w:customStyle="1" w:styleId="Style3">
    <w:name w:val="Style3"/>
    <w:uiPriority w:val="99"/>
    <w:rsid w:val="00B516EA"/>
    <w:pPr>
      <w:suppressAutoHyphens/>
      <w:overflowPunct w:val="0"/>
      <w:autoSpaceDE w:val="0"/>
      <w:autoSpaceDN w:val="0"/>
      <w:adjustRightInd w:val="0"/>
      <w:spacing w:line="259" w:lineRule="exact"/>
      <w:jc w:val="center"/>
      <w:textAlignment w:val="baseline"/>
    </w:pPr>
    <w:rPr>
      <w:kern w:val="1"/>
      <w:sz w:val="24"/>
    </w:rPr>
  </w:style>
  <w:style w:type="character" w:customStyle="1" w:styleId="forumtext">
    <w:name w:val="forum__text"/>
    <w:basedOn w:val="a6"/>
    <w:rsid w:val="00791B05"/>
  </w:style>
  <w:style w:type="paragraph" w:customStyle="1" w:styleId="3c">
    <w:name w:val="Обычный3"/>
    <w:rsid w:val="00791B05"/>
    <w:pPr>
      <w:widowControl w:val="0"/>
      <w:spacing w:before="100" w:after="100"/>
    </w:pPr>
    <w:rPr>
      <w:snapToGrid w:val="0"/>
      <w:sz w:val="24"/>
    </w:rPr>
  </w:style>
  <w:style w:type="paragraph" w:customStyle="1" w:styleId="42">
    <w:name w:val="Абзац списка4"/>
    <w:basedOn w:val="a4"/>
    <w:rsid w:val="00791B05"/>
    <w:pPr>
      <w:spacing w:after="200" w:line="276" w:lineRule="auto"/>
      <w:ind w:left="720"/>
    </w:pPr>
    <w:rPr>
      <w:rFonts w:ascii="Calibri" w:hAnsi="Calibri" w:cs="Calibri"/>
      <w:sz w:val="22"/>
      <w:szCs w:val="22"/>
    </w:rPr>
  </w:style>
  <w:style w:type="paragraph" w:customStyle="1" w:styleId="51">
    <w:name w:val="Абзац списка5"/>
    <w:basedOn w:val="a4"/>
    <w:rsid w:val="00E342B7"/>
    <w:pPr>
      <w:spacing w:after="200" w:line="276" w:lineRule="auto"/>
      <w:ind w:left="720"/>
    </w:pPr>
    <w:rPr>
      <w:rFonts w:ascii="Calibri" w:hAnsi="Calibri" w:cs="Calibri"/>
      <w:sz w:val="22"/>
      <w:szCs w:val="22"/>
    </w:rPr>
  </w:style>
  <w:style w:type="paragraph" w:customStyle="1" w:styleId="52">
    <w:name w:val="Обычный5"/>
    <w:rsid w:val="00C60F7E"/>
    <w:pPr>
      <w:widowControl w:val="0"/>
      <w:spacing w:line="300" w:lineRule="auto"/>
      <w:ind w:firstLine="680"/>
      <w:jc w:val="both"/>
    </w:pPr>
    <w:rPr>
      <w:snapToGrid w:val="0"/>
      <w:sz w:val="22"/>
    </w:rPr>
  </w:style>
  <w:style w:type="paragraph" w:customStyle="1" w:styleId="710">
    <w:name w:val="Заголовок 71"/>
    <w:basedOn w:val="52"/>
    <w:next w:val="52"/>
    <w:rsid w:val="00C60F7E"/>
    <w:pPr>
      <w:keepNext/>
      <w:spacing w:line="240" w:lineRule="auto"/>
      <w:ind w:firstLine="0"/>
      <w:jc w:val="center"/>
    </w:pPr>
    <w:rPr>
      <w:b/>
      <w:snapToGrid/>
      <w:sz w:val="24"/>
    </w:rPr>
  </w:style>
  <w:style w:type="paragraph" w:customStyle="1" w:styleId="afffff2">
    <w:name w:val="Знак"/>
    <w:basedOn w:val="a4"/>
    <w:rsid w:val="00C60F7E"/>
    <w:pPr>
      <w:spacing w:before="100" w:beforeAutospacing="1" w:after="100" w:afterAutospacing="1"/>
    </w:pPr>
    <w:rPr>
      <w:rFonts w:ascii="Tahoma" w:hAnsi="Tahoma"/>
      <w:sz w:val="20"/>
      <w:szCs w:val="20"/>
      <w:lang w:val="en-US" w:eastAsia="en-US"/>
    </w:rPr>
  </w:style>
  <w:style w:type="paragraph" w:customStyle="1" w:styleId="61">
    <w:name w:val="Обычный6"/>
    <w:rsid w:val="0049724A"/>
    <w:pPr>
      <w:widowControl w:val="0"/>
      <w:spacing w:before="100" w:after="100"/>
    </w:pPr>
    <w:rPr>
      <w:snapToGrid w:val="0"/>
      <w:sz w:val="24"/>
    </w:rPr>
  </w:style>
  <w:style w:type="character" w:customStyle="1" w:styleId="iceouttxt4">
    <w:name w:val="iceouttxt4"/>
    <w:basedOn w:val="a6"/>
    <w:rsid w:val="00C54BC2"/>
  </w:style>
  <w:style w:type="paragraph" w:customStyle="1" w:styleId="01">
    <w:name w:val="ТЗ0 Марк б/н1"/>
    <w:basedOn w:val="a4"/>
    <w:rsid w:val="00C54BC2"/>
    <w:pPr>
      <w:numPr>
        <w:numId w:val="20"/>
      </w:numPr>
      <w:spacing w:before="40" w:after="40"/>
      <w:jc w:val="both"/>
    </w:pPr>
    <w:rPr>
      <w:w w:val="101"/>
      <w:lang w:eastAsia="ar-SA"/>
    </w:rPr>
  </w:style>
  <w:style w:type="paragraph" w:customStyle="1" w:styleId="21">
    <w:name w:val="Список_2"/>
    <w:basedOn w:val="a4"/>
    <w:rsid w:val="00C54BC2"/>
    <w:pPr>
      <w:numPr>
        <w:numId w:val="21"/>
      </w:numPr>
    </w:pPr>
    <w:rPr>
      <w:lang w:eastAsia="ar-SA"/>
    </w:rPr>
  </w:style>
  <w:style w:type="paragraph" w:customStyle="1" w:styleId="ListBulleted">
    <w:name w:val="List Bulleted"/>
    <w:basedOn w:val="af1"/>
    <w:rsid w:val="00C54BC2"/>
    <w:pPr>
      <w:numPr>
        <w:numId w:val="22"/>
      </w:numPr>
      <w:spacing w:after="0" w:line="360" w:lineRule="auto"/>
      <w:jc w:val="both"/>
    </w:pPr>
    <w:rPr>
      <w:rFonts w:ascii="Arial" w:hAnsi="Arial" w:cs="Arial"/>
      <w:lang w:eastAsia="en-US"/>
    </w:rPr>
  </w:style>
  <w:style w:type="paragraph" w:customStyle="1" w:styleId="ListNumbered">
    <w:name w:val="List Numbered"/>
    <w:basedOn w:val="ListBulleted"/>
    <w:rsid w:val="00C54BC2"/>
    <w:pPr>
      <w:numPr>
        <w:numId w:val="23"/>
      </w:numPr>
      <w:tabs>
        <w:tab w:val="left" w:pos="1134"/>
      </w:tabs>
    </w:pPr>
  </w:style>
  <w:style w:type="paragraph" w:customStyle="1" w:styleId="ListBulletedNextLine">
    <w:name w:val="List Bulleted Next Line"/>
    <w:basedOn w:val="ListBulleted"/>
    <w:rsid w:val="00C54BC2"/>
    <w:pPr>
      <w:numPr>
        <w:numId w:val="24"/>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C54BC2"/>
    <w:pPr>
      <w:numPr>
        <w:numId w:val="25"/>
      </w:numPr>
      <w:suppressAutoHyphens/>
      <w:spacing w:before="40"/>
      <w:ind w:left="360"/>
      <w:jc w:val="both"/>
    </w:pPr>
    <w:rPr>
      <w:rFonts w:ascii="Arial" w:eastAsia="Arial" w:hAnsi="Arial"/>
      <w:spacing w:val="-2"/>
      <w:sz w:val="22"/>
      <w:szCs w:val="26"/>
      <w:lang w:eastAsia="ar-SA"/>
    </w:rPr>
  </w:style>
  <w:style w:type="paragraph" w:customStyle="1" w:styleId="Default">
    <w:name w:val="Default"/>
    <w:rsid w:val="0034365B"/>
    <w:pPr>
      <w:autoSpaceDE w:val="0"/>
      <w:autoSpaceDN w:val="0"/>
      <w:adjustRightInd w:val="0"/>
    </w:pPr>
    <w:rPr>
      <w:rFonts w:ascii="Calibri" w:hAnsi="Calibri" w:cs="Calibri"/>
      <w:color w:val="000000"/>
      <w:sz w:val="24"/>
      <w:szCs w:val="24"/>
    </w:rPr>
  </w:style>
  <w:style w:type="character" w:customStyle="1" w:styleId="b-product-versiontitle-text2">
    <w:name w:val="b-product-version__title-text2"/>
    <w:basedOn w:val="a6"/>
    <w:rsid w:val="003C1A9C"/>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locked/>
    <w:rsid w:val="00CB6C1E"/>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CB6C1E"/>
    <w:rPr>
      <w:rFonts w:eastAsia="Calibri"/>
      <w:bCs/>
      <w:i/>
      <w:sz w:val="24"/>
      <w:szCs w:val="18"/>
    </w:rPr>
  </w:style>
  <w:style w:type="paragraph" w:customStyle="1" w:styleId="Style16">
    <w:name w:val="Style16"/>
    <w:basedOn w:val="a4"/>
    <w:uiPriority w:val="99"/>
    <w:rsid w:val="009317F7"/>
    <w:pPr>
      <w:widowControl w:val="0"/>
      <w:autoSpaceDE w:val="0"/>
      <w:autoSpaceDN w:val="0"/>
      <w:adjustRightInd w:val="0"/>
    </w:pPr>
  </w:style>
  <w:style w:type="paragraph" w:customStyle="1" w:styleId="82">
    <w:name w:val="Основной текст8"/>
    <w:basedOn w:val="a4"/>
    <w:rsid w:val="000A00D9"/>
    <w:pPr>
      <w:shd w:val="clear" w:color="auto" w:fill="FFFFFF"/>
      <w:spacing w:before="540" w:after="360" w:line="394" w:lineRule="exact"/>
      <w:jc w:val="center"/>
    </w:pPr>
    <w:rPr>
      <w:rFonts w:eastAsiaTheme="minorHAnsi"/>
      <w:sz w:val="27"/>
      <w:szCs w:val="27"/>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179203401">
      <w:bodyDiv w:val="1"/>
      <w:marLeft w:val="0"/>
      <w:marRight w:val="0"/>
      <w:marTop w:val="0"/>
      <w:marBottom w:val="0"/>
      <w:divBdr>
        <w:top w:val="none" w:sz="0" w:space="0" w:color="auto"/>
        <w:left w:val="none" w:sz="0" w:space="0" w:color="auto"/>
        <w:bottom w:val="none" w:sz="0" w:space="0" w:color="auto"/>
        <w:right w:val="none" w:sz="0" w:space="0" w:color="auto"/>
      </w:divBdr>
    </w:div>
    <w:div w:id="287979240">
      <w:bodyDiv w:val="1"/>
      <w:marLeft w:val="0"/>
      <w:marRight w:val="0"/>
      <w:marTop w:val="0"/>
      <w:marBottom w:val="0"/>
      <w:divBdr>
        <w:top w:val="none" w:sz="0" w:space="0" w:color="auto"/>
        <w:left w:val="none" w:sz="0" w:space="0" w:color="auto"/>
        <w:bottom w:val="none" w:sz="0" w:space="0" w:color="auto"/>
        <w:right w:val="none" w:sz="0" w:space="0" w:color="auto"/>
      </w:divBdr>
    </w:div>
    <w:div w:id="373116010">
      <w:bodyDiv w:val="1"/>
      <w:marLeft w:val="0"/>
      <w:marRight w:val="0"/>
      <w:marTop w:val="0"/>
      <w:marBottom w:val="0"/>
      <w:divBdr>
        <w:top w:val="none" w:sz="0" w:space="0" w:color="auto"/>
        <w:left w:val="none" w:sz="0" w:space="0" w:color="auto"/>
        <w:bottom w:val="none" w:sz="0" w:space="0" w:color="auto"/>
        <w:right w:val="none" w:sz="0" w:space="0" w:color="auto"/>
      </w:divBdr>
    </w:div>
    <w:div w:id="437142852">
      <w:bodyDiv w:val="1"/>
      <w:marLeft w:val="0"/>
      <w:marRight w:val="0"/>
      <w:marTop w:val="0"/>
      <w:marBottom w:val="0"/>
      <w:divBdr>
        <w:top w:val="none" w:sz="0" w:space="0" w:color="auto"/>
        <w:left w:val="none" w:sz="0" w:space="0" w:color="auto"/>
        <w:bottom w:val="none" w:sz="0" w:space="0" w:color="auto"/>
        <w:right w:val="none" w:sz="0" w:space="0" w:color="auto"/>
      </w:divBdr>
    </w:div>
    <w:div w:id="798114485">
      <w:bodyDiv w:val="1"/>
      <w:marLeft w:val="0"/>
      <w:marRight w:val="0"/>
      <w:marTop w:val="0"/>
      <w:marBottom w:val="0"/>
      <w:divBdr>
        <w:top w:val="none" w:sz="0" w:space="0" w:color="auto"/>
        <w:left w:val="none" w:sz="0" w:space="0" w:color="auto"/>
        <w:bottom w:val="none" w:sz="0" w:space="0" w:color="auto"/>
        <w:right w:val="none" w:sz="0" w:space="0" w:color="auto"/>
      </w:divBdr>
    </w:div>
    <w:div w:id="1071779134">
      <w:bodyDiv w:val="1"/>
      <w:marLeft w:val="0"/>
      <w:marRight w:val="0"/>
      <w:marTop w:val="0"/>
      <w:marBottom w:val="0"/>
      <w:divBdr>
        <w:top w:val="none" w:sz="0" w:space="0" w:color="auto"/>
        <w:left w:val="none" w:sz="0" w:space="0" w:color="auto"/>
        <w:bottom w:val="none" w:sz="0" w:space="0" w:color="auto"/>
        <w:right w:val="none" w:sz="0" w:space="0" w:color="auto"/>
      </w:divBdr>
    </w:div>
    <w:div w:id="1141075923">
      <w:bodyDiv w:val="1"/>
      <w:marLeft w:val="0"/>
      <w:marRight w:val="0"/>
      <w:marTop w:val="0"/>
      <w:marBottom w:val="0"/>
      <w:divBdr>
        <w:top w:val="none" w:sz="0" w:space="0" w:color="auto"/>
        <w:left w:val="none" w:sz="0" w:space="0" w:color="auto"/>
        <w:bottom w:val="none" w:sz="0" w:space="0" w:color="auto"/>
        <w:right w:val="none" w:sz="0" w:space="0" w:color="auto"/>
      </w:divBdr>
    </w:div>
    <w:div w:id="1157067525">
      <w:bodyDiv w:val="1"/>
      <w:marLeft w:val="0"/>
      <w:marRight w:val="0"/>
      <w:marTop w:val="0"/>
      <w:marBottom w:val="0"/>
      <w:divBdr>
        <w:top w:val="none" w:sz="0" w:space="0" w:color="auto"/>
        <w:left w:val="none" w:sz="0" w:space="0" w:color="auto"/>
        <w:bottom w:val="none" w:sz="0" w:space="0" w:color="auto"/>
        <w:right w:val="none" w:sz="0" w:space="0" w:color="auto"/>
      </w:divBdr>
    </w:div>
    <w:div w:id="1201354836">
      <w:bodyDiv w:val="1"/>
      <w:marLeft w:val="0"/>
      <w:marRight w:val="0"/>
      <w:marTop w:val="0"/>
      <w:marBottom w:val="0"/>
      <w:divBdr>
        <w:top w:val="none" w:sz="0" w:space="0" w:color="auto"/>
        <w:left w:val="none" w:sz="0" w:space="0" w:color="auto"/>
        <w:bottom w:val="none" w:sz="0" w:space="0" w:color="auto"/>
        <w:right w:val="none" w:sz="0" w:space="0" w:color="auto"/>
      </w:divBdr>
    </w:div>
    <w:div w:id="1295402371">
      <w:bodyDiv w:val="1"/>
      <w:marLeft w:val="0"/>
      <w:marRight w:val="0"/>
      <w:marTop w:val="0"/>
      <w:marBottom w:val="0"/>
      <w:divBdr>
        <w:top w:val="none" w:sz="0" w:space="0" w:color="auto"/>
        <w:left w:val="none" w:sz="0" w:space="0" w:color="auto"/>
        <w:bottom w:val="none" w:sz="0" w:space="0" w:color="auto"/>
        <w:right w:val="none" w:sz="0" w:space="0" w:color="auto"/>
      </w:divBdr>
    </w:div>
    <w:div w:id="1315447139">
      <w:bodyDiv w:val="1"/>
      <w:marLeft w:val="0"/>
      <w:marRight w:val="0"/>
      <w:marTop w:val="0"/>
      <w:marBottom w:val="0"/>
      <w:divBdr>
        <w:top w:val="none" w:sz="0" w:space="0" w:color="auto"/>
        <w:left w:val="none" w:sz="0" w:space="0" w:color="auto"/>
        <w:bottom w:val="none" w:sz="0" w:space="0" w:color="auto"/>
        <w:right w:val="none" w:sz="0" w:space="0" w:color="auto"/>
      </w:divBdr>
    </w:div>
    <w:div w:id="1525287987">
      <w:bodyDiv w:val="1"/>
      <w:marLeft w:val="0"/>
      <w:marRight w:val="0"/>
      <w:marTop w:val="0"/>
      <w:marBottom w:val="0"/>
      <w:divBdr>
        <w:top w:val="none" w:sz="0" w:space="0" w:color="auto"/>
        <w:left w:val="none" w:sz="0" w:space="0" w:color="auto"/>
        <w:bottom w:val="none" w:sz="0" w:space="0" w:color="auto"/>
        <w:right w:val="none" w:sz="0" w:space="0" w:color="auto"/>
      </w:divBdr>
    </w:div>
    <w:div w:id="2020428429">
      <w:bodyDiv w:val="1"/>
      <w:marLeft w:val="0"/>
      <w:marRight w:val="0"/>
      <w:marTop w:val="0"/>
      <w:marBottom w:val="0"/>
      <w:divBdr>
        <w:top w:val="none" w:sz="0" w:space="0" w:color="auto"/>
        <w:left w:val="none" w:sz="0" w:space="0" w:color="auto"/>
        <w:bottom w:val="none" w:sz="0" w:space="0" w:color="auto"/>
        <w:right w:val="none" w:sz="0" w:space="0" w:color="auto"/>
      </w:divBdr>
      <w:divsChild>
        <w:div w:id="4078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BA54A-5C97-4E04-A51F-A6DEEF92B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Ya Blondinko Edition</Company>
  <LinksUpToDate>false</LinksUpToDate>
  <CharactersWithSpaces>4428</CharactersWithSpaces>
  <SharedDoc>false</SharedDoc>
  <HLinks>
    <vt:vector size="546" baseType="variant">
      <vt:variant>
        <vt:i4>5570633</vt:i4>
      </vt:variant>
      <vt:variant>
        <vt:i4>270</vt:i4>
      </vt:variant>
      <vt:variant>
        <vt:i4>0</vt:i4>
      </vt:variant>
      <vt:variant>
        <vt:i4>5</vt:i4>
      </vt:variant>
      <vt:variant>
        <vt:lpwstr>http://www.fss16.ru/</vt:lpwstr>
      </vt:variant>
      <vt:variant>
        <vt:lpwstr/>
      </vt:variant>
      <vt:variant>
        <vt:i4>7274549</vt:i4>
      </vt:variant>
      <vt:variant>
        <vt:i4>266</vt:i4>
      </vt:variant>
      <vt:variant>
        <vt:i4>0</vt:i4>
      </vt:variant>
      <vt:variant>
        <vt:i4>5</vt:i4>
      </vt:variant>
      <vt:variant>
        <vt:lpwstr>http://www.zakupki.gov.ru/</vt:lpwstr>
      </vt:variant>
      <vt:variant>
        <vt:lpwstr/>
      </vt:variant>
      <vt:variant>
        <vt:i4>5111887</vt:i4>
      </vt:variant>
      <vt:variant>
        <vt:i4>264</vt:i4>
      </vt:variant>
      <vt:variant>
        <vt:i4>0</vt:i4>
      </vt:variant>
      <vt:variant>
        <vt:i4>5</vt:i4>
      </vt:variant>
      <vt:variant>
        <vt:lpwstr>http://www.tender.mos.ru/</vt:lpwstr>
      </vt:variant>
      <vt:variant>
        <vt:lpwstr/>
      </vt:variant>
      <vt:variant>
        <vt:i4>7274549</vt:i4>
      </vt:variant>
      <vt:variant>
        <vt:i4>260</vt:i4>
      </vt:variant>
      <vt:variant>
        <vt:i4>0</vt:i4>
      </vt:variant>
      <vt:variant>
        <vt:i4>5</vt:i4>
      </vt:variant>
      <vt:variant>
        <vt:lpwstr>http://www.zakupki.gov.ru/</vt:lpwstr>
      </vt:variant>
      <vt:variant>
        <vt:lpwstr/>
      </vt:variant>
      <vt:variant>
        <vt:i4>5111887</vt:i4>
      </vt:variant>
      <vt:variant>
        <vt:i4>258</vt:i4>
      </vt:variant>
      <vt:variant>
        <vt:i4>0</vt:i4>
      </vt:variant>
      <vt:variant>
        <vt:i4>5</vt:i4>
      </vt:variant>
      <vt:variant>
        <vt:lpwstr>http://www.tender.mos.ru/</vt:lpwstr>
      </vt:variant>
      <vt:variant>
        <vt:lpwstr/>
      </vt:variant>
      <vt:variant>
        <vt:i4>7274549</vt:i4>
      </vt:variant>
      <vt:variant>
        <vt:i4>254</vt:i4>
      </vt:variant>
      <vt:variant>
        <vt:i4>0</vt:i4>
      </vt:variant>
      <vt:variant>
        <vt:i4>5</vt:i4>
      </vt:variant>
      <vt:variant>
        <vt:lpwstr>http://www.zakupki.gov.ru/</vt:lpwstr>
      </vt:variant>
      <vt:variant>
        <vt:lpwstr/>
      </vt:variant>
      <vt:variant>
        <vt:i4>5111887</vt:i4>
      </vt:variant>
      <vt:variant>
        <vt:i4>252</vt:i4>
      </vt:variant>
      <vt:variant>
        <vt:i4>0</vt:i4>
      </vt:variant>
      <vt:variant>
        <vt:i4>5</vt:i4>
      </vt:variant>
      <vt:variant>
        <vt:lpwstr>http://www.tender.mos.ru/</vt:lpwstr>
      </vt:variant>
      <vt:variant>
        <vt:lpwstr/>
      </vt:variant>
      <vt:variant>
        <vt:i4>7536695</vt:i4>
      </vt:variant>
      <vt:variant>
        <vt:i4>249</vt:i4>
      </vt:variant>
      <vt:variant>
        <vt:i4>0</vt:i4>
      </vt:variant>
      <vt:variant>
        <vt:i4>5</vt:i4>
      </vt:variant>
      <vt:variant>
        <vt:lpwstr>consultantplus://offline/ref=2C7778FF42966EBA95C6A3AD0A1056F1FC625DDD18463F303A24E086936F95F5B7630FCBD692DDB7U0c6P</vt:lpwstr>
      </vt:variant>
      <vt:variant>
        <vt:lpwstr/>
      </vt:variant>
      <vt:variant>
        <vt:i4>8061009</vt:i4>
      </vt:variant>
      <vt:variant>
        <vt:i4>246</vt:i4>
      </vt:variant>
      <vt:variant>
        <vt:i4>0</vt:i4>
      </vt:variant>
      <vt:variant>
        <vt:i4>5</vt:i4>
      </vt:variant>
      <vt:variant>
        <vt:lpwstr>mailto:urotd@fss.ru</vt:lpwstr>
      </vt:variant>
      <vt:variant>
        <vt:lpwstr/>
      </vt:variant>
      <vt:variant>
        <vt:i4>3211316</vt:i4>
      </vt:variant>
      <vt:variant>
        <vt:i4>243</vt:i4>
      </vt:variant>
      <vt:variant>
        <vt:i4>0</vt:i4>
      </vt:variant>
      <vt:variant>
        <vt:i4>5</vt:i4>
      </vt:variant>
      <vt:variant>
        <vt:lpwstr>consultantplus://offline/ref=2E7BD48224D338E89DF9A0F97C791F2B3EE28DCE4781EFB6B499C0DD1F13472BB642D622AE29CAB7J9y3J</vt:lpwstr>
      </vt:variant>
      <vt:variant>
        <vt:lpwstr/>
      </vt:variant>
      <vt:variant>
        <vt:i4>3211367</vt:i4>
      </vt:variant>
      <vt:variant>
        <vt:i4>240</vt:i4>
      </vt:variant>
      <vt:variant>
        <vt:i4>0</vt:i4>
      </vt:variant>
      <vt:variant>
        <vt:i4>5</vt:i4>
      </vt:variant>
      <vt:variant>
        <vt:lpwstr>consultantplus://offline/ref=2E7BD48224D338E89DF9A0F97C791F2B3EE28DCE4781EFB6B499C0DD1F13472BB642D622AE29CAB1J9yFJ</vt:lpwstr>
      </vt:variant>
      <vt:variant>
        <vt:lpwstr/>
      </vt:variant>
      <vt:variant>
        <vt:i4>3211367</vt:i4>
      </vt:variant>
      <vt:variant>
        <vt:i4>237</vt:i4>
      </vt:variant>
      <vt:variant>
        <vt:i4>0</vt:i4>
      </vt:variant>
      <vt:variant>
        <vt:i4>5</vt:i4>
      </vt:variant>
      <vt:variant>
        <vt:lpwstr>consultantplus://offline/ref=2E7BD48224D338E89DF9A0F97C791F2B3EE28DCE4781EFB6B499C0DD1F13472BB642D622AE29CAB1J9yFJ</vt:lpwstr>
      </vt:variant>
      <vt:variant>
        <vt:lpwstr/>
      </vt:variant>
      <vt:variant>
        <vt:i4>3211365</vt:i4>
      </vt:variant>
      <vt:variant>
        <vt:i4>234</vt:i4>
      </vt:variant>
      <vt:variant>
        <vt:i4>0</vt:i4>
      </vt:variant>
      <vt:variant>
        <vt:i4>5</vt:i4>
      </vt:variant>
      <vt:variant>
        <vt:lpwstr>consultantplus://offline/ref=2E7BD48224D338E89DF9A0F97C791F2B3EE28DCE4781EFB6B499C0DD1F13472BB642D622AE29CBBBJ9y4J</vt:lpwstr>
      </vt:variant>
      <vt:variant>
        <vt:lpwstr/>
      </vt:variant>
      <vt:variant>
        <vt:i4>3211363</vt:i4>
      </vt:variant>
      <vt:variant>
        <vt:i4>231</vt:i4>
      </vt:variant>
      <vt:variant>
        <vt:i4>0</vt:i4>
      </vt:variant>
      <vt:variant>
        <vt:i4>5</vt:i4>
      </vt:variant>
      <vt:variant>
        <vt:lpwstr>consultantplus://offline/ref=2E7BD48224D338E89DF9A0F97C791F2B3EE28DCE4781EFB6B499C0DD1F13472BB642D622AE29CBB5J9yEJ</vt:lpwstr>
      </vt:variant>
      <vt:variant>
        <vt:lpwstr/>
      </vt:variant>
      <vt:variant>
        <vt:i4>3211312</vt:i4>
      </vt:variant>
      <vt:variant>
        <vt:i4>228</vt:i4>
      </vt:variant>
      <vt:variant>
        <vt:i4>0</vt:i4>
      </vt:variant>
      <vt:variant>
        <vt:i4>5</vt:i4>
      </vt:variant>
      <vt:variant>
        <vt:lpwstr>consultantplus://offline/ref=2E7BD48224D338E89DF9A0F97C791F2B3EE28DCE4781EFB6B499C0DD1F13472BB642D622AE29CAB6J9y6J</vt:lpwstr>
      </vt:variant>
      <vt:variant>
        <vt:lpwstr/>
      </vt:variant>
      <vt:variant>
        <vt:i4>3211312</vt:i4>
      </vt:variant>
      <vt:variant>
        <vt:i4>225</vt:i4>
      </vt:variant>
      <vt:variant>
        <vt:i4>0</vt:i4>
      </vt:variant>
      <vt:variant>
        <vt:i4>5</vt:i4>
      </vt:variant>
      <vt:variant>
        <vt:lpwstr>consultantplus://offline/ref=2E7BD48224D338E89DF9A0F97C791F2B3EE28DCE4781EFB6B499C0DD1F13472BB642D622AE28CAB4J9y5J</vt:lpwstr>
      </vt:variant>
      <vt:variant>
        <vt:lpwstr/>
      </vt:variant>
      <vt:variant>
        <vt:i4>3211367</vt:i4>
      </vt:variant>
      <vt:variant>
        <vt:i4>222</vt:i4>
      </vt:variant>
      <vt:variant>
        <vt:i4>0</vt:i4>
      </vt:variant>
      <vt:variant>
        <vt:i4>5</vt:i4>
      </vt:variant>
      <vt:variant>
        <vt:lpwstr>consultantplus://offline/ref=2E7BD48224D338E89DF9A0F97C791F2B3EE28DCE4781EFB6B499C0DD1F13472BB642D622AE29CAB1J9yFJ</vt:lpwstr>
      </vt:variant>
      <vt:variant>
        <vt:lpwstr/>
      </vt:variant>
      <vt:variant>
        <vt:i4>7274549</vt:i4>
      </vt:variant>
      <vt:variant>
        <vt:i4>218</vt:i4>
      </vt:variant>
      <vt:variant>
        <vt:i4>0</vt:i4>
      </vt:variant>
      <vt:variant>
        <vt:i4>5</vt:i4>
      </vt:variant>
      <vt:variant>
        <vt:lpwstr>http://www.zakupki.gov.ru/</vt:lpwstr>
      </vt:variant>
      <vt:variant>
        <vt:lpwstr/>
      </vt:variant>
      <vt:variant>
        <vt:i4>5111887</vt:i4>
      </vt:variant>
      <vt:variant>
        <vt:i4>216</vt:i4>
      </vt:variant>
      <vt:variant>
        <vt:i4>0</vt:i4>
      </vt:variant>
      <vt:variant>
        <vt:i4>5</vt:i4>
      </vt:variant>
      <vt:variant>
        <vt:lpwstr>http://www.tender.mos.ru/</vt:lpwstr>
      </vt:variant>
      <vt:variant>
        <vt:lpwstr/>
      </vt:variant>
      <vt:variant>
        <vt:i4>7274549</vt:i4>
      </vt:variant>
      <vt:variant>
        <vt:i4>212</vt:i4>
      </vt:variant>
      <vt:variant>
        <vt:i4>0</vt:i4>
      </vt:variant>
      <vt:variant>
        <vt:i4>5</vt:i4>
      </vt:variant>
      <vt:variant>
        <vt:lpwstr>http://www.zakupki.gov.ru/</vt:lpwstr>
      </vt:variant>
      <vt:variant>
        <vt:lpwstr/>
      </vt:variant>
      <vt:variant>
        <vt:i4>5111887</vt:i4>
      </vt:variant>
      <vt:variant>
        <vt:i4>210</vt:i4>
      </vt:variant>
      <vt:variant>
        <vt:i4>0</vt:i4>
      </vt:variant>
      <vt:variant>
        <vt:i4>5</vt:i4>
      </vt:variant>
      <vt:variant>
        <vt:lpwstr>http://www.tender.mos.ru/</vt:lpwstr>
      </vt:variant>
      <vt:variant>
        <vt:lpwstr/>
      </vt:variant>
      <vt:variant>
        <vt:i4>7274549</vt:i4>
      </vt:variant>
      <vt:variant>
        <vt:i4>206</vt:i4>
      </vt:variant>
      <vt:variant>
        <vt:i4>0</vt:i4>
      </vt:variant>
      <vt:variant>
        <vt:i4>5</vt:i4>
      </vt:variant>
      <vt:variant>
        <vt:lpwstr>http://www.zakupki.gov.ru/</vt:lpwstr>
      </vt:variant>
      <vt:variant>
        <vt:lpwstr/>
      </vt:variant>
      <vt:variant>
        <vt:i4>5111887</vt:i4>
      </vt:variant>
      <vt:variant>
        <vt:i4>204</vt:i4>
      </vt:variant>
      <vt:variant>
        <vt:i4>0</vt:i4>
      </vt:variant>
      <vt:variant>
        <vt:i4>5</vt:i4>
      </vt:variant>
      <vt:variant>
        <vt:lpwstr>http://www.tender.mos.ru/</vt:lpwstr>
      </vt:variant>
      <vt:variant>
        <vt:lpwstr/>
      </vt:variant>
      <vt:variant>
        <vt:i4>7274549</vt:i4>
      </vt:variant>
      <vt:variant>
        <vt:i4>200</vt:i4>
      </vt:variant>
      <vt:variant>
        <vt:i4>0</vt:i4>
      </vt:variant>
      <vt:variant>
        <vt:i4>5</vt:i4>
      </vt:variant>
      <vt:variant>
        <vt:lpwstr>http://www.zakupki.gov.ru/</vt:lpwstr>
      </vt:variant>
      <vt:variant>
        <vt:lpwstr/>
      </vt:variant>
      <vt:variant>
        <vt:i4>5111887</vt:i4>
      </vt:variant>
      <vt:variant>
        <vt:i4>198</vt:i4>
      </vt:variant>
      <vt:variant>
        <vt:i4>0</vt:i4>
      </vt:variant>
      <vt:variant>
        <vt:i4>5</vt:i4>
      </vt:variant>
      <vt:variant>
        <vt:lpwstr>http://www.tender.mos.ru/</vt:lpwstr>
      </vt:variant>
      <vt:variant>
        <vt:lpwstr/>
      </vt:variant>
      <vt:variant>
        <vt:i4>7274549</vt:i4>
      </vt:variant>
      <vt:variant>
        <vt:i4>194</vt:i4>
      </vt:variant>
      <vt:variant>
        <vt:i4>0</vt:i4>
      </vt:variant>
      <vt:variant>
        <vt:i4>5</vt:i4>
      </vt:variant>
      <vt:variant>
        <vt:lpwstr>http://www.zakupki.gov.ru/</vt:lpwstr>
      </vt:variant>
      <vt:variant>
        <vt:lpwstr/>
      </vt:variant>
      <vt:variant>
        <vt:i4>5111887</vt:i4>
      </vt:variant>
      <vt:variant>
        <vt:i4>192</vt:i4>
      </vt:variant>
      <vt:variant>
        <vt:i4>0</vt:i4>
      </vt:variant>
      <vt:variant>
        <vt:i4>5</vt:i4>
      </vt:variant>
      <vt:variant>
        <vt:lpwstr>http://www.tender.mos.ru/</vt:lpwstr>
      </vt:variant>
      <vt:variant>
        <vt:lpwstr/>
      </vt:variant>
      <vt:variant>
        <vt:i4>7274549</vt:i4>
      </vt:variant>
      <vt:variant>
        <vt:i4>188</vt:i4>
      </vt:variant>
      <vt:variant>
        <vt:i4>0</vt:i4>
      </vt:variant>
      <vt:variant>
        <vt:i4>5</vt:i4>
      </vt:variant>
      <vt:variant>
        <vt:lpwstr>http://www.zakupki.gov.ru/</vt:lpwstr>
      </vt:variant>
      <vt:variant>
        <vt:lpwstr/>
      </vt:variant>
      <vt:variant>
        <vt:i4>5111887</vt:i4>
      </vt:variant>
      <vt:variant>
        <vt:i4>186</vt:i4>
      </vt:variant>
      <vt:variant>
        <vt:i4>0</vt:i4>
      </vt:variant>
      <vt:variant>
        <vt:i4>5</vt:i4>
      </vt:variant>
      <vt:variant>
        <vt:lpwstr>http://www.tender.mos.ru/</vt:lpwstr>
      </vt:variant>
      <vt:variant>
        <vt:lpwstr/>
      </vt:variant>
      <vt:variant>
        <vt:i4>7274549</vt:i4>
      </vt:variant>
      <vt:variant>
        <vt:i4>182</vt:i4>
      </vt:variant>
      <vt:variant>
        <vt:i4>0</vt:i4>
      </vt:variant>
      <vt:variant>
        <vt:i4>5</vt:i4>
      </vt:variant>
      <vt:variant>
        <vt:lpwstr>http://www.zakupki.gov.ru/</vt:lpwstr>
      </vt:variant>
      <vt:variant>
        <vt:lpwstr/>
      </vt:variant>
      <vt:variant>
        <vt:i4>5111887</vt:i4>
      </vt:variant>
      <vt:variant>
        <vt:i4>180</vt:i4>
      </vt:variant>
      <vt:variant>
        <vt:i4>0</vt:i4>
      </vt:variant>
      <vt:variant>
        <vt:i4>5</vt:i4>
      </vt:variant>
      <vt:variant>
        <vt:lpwstr>http://www.tender.mos.ru/</vt:lpwstr>
      </vt:variant>
      <vt:variant>
        <vt:lpwstr/>
      </vt:variant>
      <vt:variant>
        <vt:i4>7274549</vt:i4>
      </vt:variant>
      <vt:variant>
        <vt:i4>176</vt:i4>
      </vt:variant>
      <vt:variant>
        <vt:i4>0</vt:i4>
      </vt:variant>
      <vt:variant>
        <vt:i4>5</vt:i4>
      </vt:variant>
      <vt:variant>
        <vt:lpwstr>http://www.zakupki.gov.ru/</vt:lpwstr>
      </vt:variant>
      <vt:variant>
        <vt:lpwstr/>
      </vt:variant>
      <vt:variant>
        <vt:i4>5111887</vt:i4>
      </vt:variant>
      <vt:variant>
        <vt:i4>174</vt:i4>
      </vt:variant>
      <vt:variant>
        <vt:i4>0</vt:i4>
      </vt:variant>
      <vt:variant>
        <vt:i4>5</vt:i4>
      </vt:variant>
      <vt:variant>
        <vt:lpwstr>http://www.tender.mos.ru/</vt:lpwstr>
      </vt:variant>
      <vt:variant>
        <vt:lpwstr/>
      </vt:variant>
      <vt:variant>
        <vt:i4>7274549</vt:i4>
      </vt:variant>
      <vt:variant>
        <vt:i4>170</vt:i4>
      </vt:variant>
      <vt:variant>
        <vt:i4>0</vt:i4>
      </vt:variant>
      <vt:variant>
        <vt:i4>5</vt:i4>
      </vt:variant>
      <vt:variant>
        <vt:lpwstr>http://www.zakupki.gov.ru/</vt:lpwstr>
      </vt:variant>
      <vt:variant>
        <vt:lpwstr/>
      </vt:variant>
      <vt:variant>
        <vt:i4>5111887</vt:i4>
      </vt:variant>
      <vt:variant>
        <vt:i4>168</vt:i4>
      </vt:variant>
      <vt:variant>
        <vt:i4>0</vt:i4>
      </vt:variant>
      <vt:variant>
        <vt:i4>5</vt:i4>
      </vt:variant>
      <vt:variant>
        <vt:lpwstr>http://www.tender.mos.ru/</vt:lpwstr>
      </vt:variant>
      <vt:variant>
        <vt:lpwstr/>
      </vt:variant>
      <vt:variant>
        <vt:i4>7274549</vt:i4>
      </vt:variant>
      <vt:variant>
        <vt:i4>164</vt:i4>
      </vt:variant>
      <vt:variant>
        <vt:i4>0</vt:i4>
      </vt:variant>
      <vt:variant>
        <vt:i4>5</vt:i4>
      </vt:variant>
      <vt:variant>
        <vt:lpwstr>http://www.zakupki.gov.ru/</vt:lpwstr>
      </vt:variant>
      <vt:variant>
        <vt:lpwstr/>
      </vt:variant>
      <vt:variant>
        <vt:i4>5111887</vt:i4>
      </vt:variant>
      <vt:variant>
        <vt:i4>162</vt:i4>
      </vt:variant>
      <vt:variant>
        <vt:i4>0</vt:i4>
      </vt:variant>
      <vt:variant>
        <vt:i4>5</vt:i4>
      </vt:variant>
      <vt:variant>
        <vt:lpwstr>http://www.tender.mos.ru/</vt:lpwstr>
      </vt:variant>
      <vt:variant>
        <vt:lpwstr/>
      </vt:variant>
      <vt:variant>
        <vt:i4>7274549</vt:i4>
      </vt:variant>
      <vt:variant>
        <vt:i4>158</vt:i4>
      </vt:variant>
      <vt:variant>
        <vt:i4>0</vt:i4>
      </vt:variant>
      <vt:variant>
        <vt:i4>5</vt:i4>
      </vt:variant>
      <vt:variant>
        <vt:lpwstr>http://www.zakupki.gov.ru/</vt:lpwstr>
      </vt:variant>
      <vt:variant>
        <vt:lpwstr/>
      </vt:variant>
      <vt:variant>
        <vt:i4>5111887</vt:i4>
      </vt:variant>
      <vt:variant>
        <vt:i4>156</vt:i4>
      </vt:variant>
      <vt:variant>
        <vt:i4>0</vt:i4>
      </vt:variant>
      <vt:variant>
        <vt:i4>5</vt:i4>
      </vt:variant>
      <vt:variant>
        <vt:lpwstr>http://www.tender.mos.ru/</vt:lpwstr>
      </vt:variant>
      <vt:variant>
        <vt:lpwstr/>
      </vt:variant>
      <vt:variant>
        <vt:i4>7274549</vt:i4>
      </vt:variant>
      <vt:variant>
        <vt:i4>152</vt:i4>
      </vt:variant>
      <vt:variant>
        <vt:i4>0</vt:i4>
      </vt:variant>
      <vt:variant>
        <vt:i4>5</vt:i4>
      </vt:variant>
      <vt:variant>
        <vt:lpwstr>http://www.zakupki.gov.ru/</vt:lpwstr>
      </vt:variant>
      <vt:variant>
        <vt:lpwstr/>
      </vt:variant>
      <vt:variant>
        <vt:i4>5111887</vt:i4>
      </vt:variant>
      <vt:variant>
        <vt:i4>150</vt:i4>
      </vt:variant>
      <vt:variant>
        <vt:i4>0</vt:i4>
      </vt:variant>
      <vt:variant>
        <vt:i4>5</vt:i4>
      </vt:variant>
      <vt:variant>
        <vt:lpwstr>http://www.tender.mos.ru/</vt:lpwstr>
      </vt:variant>
      <vt:variant>
        <vt:lpwstr/>
      </vt:variant>
      <vt:variant>
        <vt:i4>7274549</vt:i4>
      </vt:variant>
      <vt:variant>
        <vt:i4>146</vt:i4>
      </vt:variant>
      <vt:variant>
        <vt:i4>0</vt:i4>
      </vt:variant>
      <vt:variant>
        <vt:i4>5</vt:i4>
      </vt:variant>
      <vt:variant>
        <vt:lpwstr>http://www.zakupki.gov.ru/</vt:lpwstr>
      </vt:variant>
      <vt:variant>
        <vt:lpwstr/>
      </vt:variant>
      <vt:variant>
        <vt:i4>5111887</vt:i4>
      </vt:variant>
      <vt:variant>
        <vt:i4>144</vt:i4>
      </vt:variant>
      <vt:variant>
        <vt:i4>0</vt:i4>
      </vt:variant>
      <vt:variant>
        <vt:i4>5</vt:i4>
      </vt:variant>
      <vt:variant>
        <vt:lpwstr>http://www.tender.mos.ru/</vt:lpwstr>
      </vt:variant>
      <vt:variant>
        <vt:lpwstr/>
      </vt:variant>
      <vt:variant>
        <vt:i4>7274549</vt:i4>
      </vt:variant>
      <vt:variant>
        <vt:i4>140</vt:i4>
      </vt:variant>
      <vt:variant>
        <vt:i4>0</vt:i4>
      </vt:variant>
      <vt:variant>
        <vt:i4>5</vt:i4>
      </vt:variant>
      <vt:variant>
        <vt:lpwstr>http://www.zakupki.gov.ru/</vt:lpwstr>
      </vt:variant>
      <vt:variant>
        <vt:lpwstr/>
      </vt:variant>
      <vt:variant>
        <vt:i4>5111887</vt:i4>
      </vt:variant>
      <vt:variant>
        <vt:i4>138</vt:i4>
      </vt:variant>
      <vt:variant>
        <vt:i4>0</vt:i4>
      </vt:variant>
      <vt:variant>
        <vt:i4>5</vt:i4>
      </vt:variant>
      <vt:variant>
        <vt:lpwstr>http://www.tender.mos.ru/</vt:lpwstr>
      </vt:variant>
      <vt:variant>
        <vt:lpwstr/>
      </vt:variant>
      <vt:variant>
        <vt:i4>7274549</vt:i4>
      </vt:variant>
      <vt:variant>
        <vt:i4>134</vt:i4>
      </vt:variant>
      <vt:variant>
        <vt:i4>0</vt:i4>
      </vt:variant>
      <vt:variant>
        <vt:i4>5</vt:i4>
      </vt:variant>
      <vt:variant>
        <vt:lpwstr>http://www.zakupki.gov.ru/</vt:lpwstr>
      </vt:variant>
      <vt:variant>
        <vt:lpwstr/>
      </vt:variant>
      <vt:variant>
        <vt:i4>5111887</vt:i4>
      </vt:variant>
      <vt:variant>
        <vt:i4>132</vt:i4>
      </vt:variant>
      <vt:variant>
        <vt:i4>0</vt:i4>
      </vt:variant>
      <vt:variant>
        <vt:i4>5</vt:i4>
      </vt:variant>
      <vt:variant>
        <vt:lpwstr>http://www.tender.mos.ru/</vt:lpwstr>
      </vt:variant>
      <vt:variant>
        <vt:lpwstr/>
      </vt:variant>
      <vt:variant>
        <vt:i4>7274549</vt:i4>
      </vt:variant>
      <vt:variant>
        <vt:i4>128</vt:i4>
      </vt:variant>
      <vt:variant>
        <vt:i4>0</vt:i4>
      </vt:variant>
      <vt:variant>
        <vt:i4>5</vt:i4>
      </vt:variant>
      <vt:variant>
        <vt:lpwstr>http://www.zakupki.gov.ru/</vt:lpwstr>
      </vt:variant>
      <vt:variant>
        <vt:lpwstr/>
      </vt:variant>
      <vt:variant>
        <vt:i4>5111887</vt:i4>
      </vt:variant>
      <vt:variant>
        <vt:i4>126</vt:i4>
      </vt:variant>
      <vt:variant>
        <vt:i4>0</vt:i4>
      </vt:variant>
      <vt:variant>
        <vt:i4>5</vt:i4>
      </vt:variant>
      <vt:variant>
        <vt:lpwstr>http://www.tender.mos.ru/</vt:lpwstr>
      </vt:variant>
      <vt:variant>
        <vt:lpwstr/>
      </vt:variant>
      <vt:variant>
        <vt:i4>7274549</vt:i4>
      </vt:variant>
      <vt:variant>
        <vt:i4>122</vt:i4>
      </vt:variant>
      <vt:variant>
        <vt:i4>0</vt:i4>
      </vt:variant>
      <vt:variant>
        <vt:i4>5</vt:i4>
      </vt:variant>
      <vt:variant>
        <vt:lpwstr>http://www.zakupki.gov.ru/</vt:lpwstr>
      </vt:variant>
      <vt:variant>
        <vt:lpwstr/>
      </vt:variant>
      <vt:variant>
        <vt:i4>5111887</vt:i4>
      </vt:variant>
      <vt:variant>
        <vt:i4>120</vt:i4>
      </vt:variant>
      <vt:variant>
        <vt:i4>0</vt:i4>
      </vt:variant>
      <vt:variant>
        <vt:i4>5</vt:i4>
      </vt:variant>
      <vt:variant>
        <vt:lpwstr>http://www.tender.mos.ru/</vt:lpwstr>
      </vt:variant>
      <vt:variant>
        <vt:lpwstr/>
      </vt:variant>
      <vt:variant>
        <vt:i4>7274549</vt:i4>
      </vt:variant>
      <vt:variant>
        <vt:i4>116</vt:i4>
      </vt:variant>
      <vt:variant>
        <vt:i4>0</vt:i4>
      </vt:variant>
      <vt:variant>
        <vt:i4>5</vt:i4>
      </vt:variant>
      <vt:variant>
        <vt:lpwstr>http://www.zakupki.gov.ru/</vt:lpwstr>
      </vt:variant>
      <vt:variant>
        <vt:lpwstr/>
      </vt:variant>
      <vt:variant>
        <vt:i4>5111887</vt:i4>
      </vt:variant>
      <vt:variant>
        <vt:i4>114</vt:i4>
      </vt:variant>
      <vt:variant>
        <vt:i4>0</vt:i4>
      </vt:variant>
      <vt:variant>
        <vt:i4>5</vt:i4>
      </vt:variant>
      <vt:variant>
        <vt:lpwstr>http://www.tender.mos.ru/</vt:lpwstr>
      </vt:variant>
      <vt:variant>
        <vt:lpwstr/>
      </vt:variant>
      <vt:variant>
        <vt:i4>7274549</vt:i4>
      </vt:variant>
      <vt:variant>
        <vt:i4>110</vt:i4>
      </vt:variant>
      <vt:variant>
        <vt:i4>0</vt:i4>
      </vt:variant>
      <vt:variant>
        <vt:i4>5</vt:i4>
      </vt:variant>
      <vt:variant>
        <vt:lpwstr>http://www.zakupki.gov.ru/</vt:lpwstr>
      </vt:variant>
      <vt:variant>
        <vt:lpwstr/>
      </vt:variant>
      <vt:variant>
        <vt:i4>5111887</vt:i4>
      </vt:variant>
      <vt:variant>
        <vt:i4>108</vt:i4>
      </vt:variant>
      <vt:variant>
        <vt:i4>0</vt:i4>
      </vt:variant>
      <vt:variant>
        <vt:i4>5</vt:i4>
      </vt:variant>
      <vt:variant>
        <vt:lpwstr>http://www.tender.mos.ru/</vt:lpwstr>
      </vt:variant>
      <vt:variant>
        <vt:lpwstr/>
      </vt:variant>
      <vt:variant>
        <vt:i4>7274549</vt:i4>
      </vt:variant>
      <vt:variant>
        <vt:i4>104</vt:i4>
      </vt:variant>
      <vt:variant>
        <vt:i4>0</vt:i4>
      </vt:variant>
      <vt:variant>
        <vt:i4>5</vt:i4>
      </vt:variant>
      <vt:variant>
        <vt:lpwstr>http://www.zakupki.gov.ru/</vt:lpwstr>
      </vt:variant>
      <vt:variant>
        <vt:lpwstr/>
      </vt:variant>
      <vt:variant>
        <vt:i4>5111887</vt:i4>
      </vt:variant>
      <vt:variant>
        <vt:i4>102</vt:i4>
      </vt:variant>
      <vt:variant>
        <vt:i4>0</vt:i4>
      </vt:variant>
      <vt:variant>
        <vt:i4>5</vt:i4>
      </vt:variant>
      <vt:variant>
        <vt:lpwstr>http://www.tender.mos.ru/</vt:lpwstr>
      </vt:variant>
      <vt:variant>
        <vt:lpwstr/>
      </vt:variant>
      <vt:variant>
        <vt:i4>7274549</vt:i4>
      </vt:variant>
      <vt:variant>
        <vt:i4>98</vt:i4>
      </vt:variant>
      <vt:variant>
        <vt:i4>0</vt:i4>
      </vt:variant>
      <vt:variant>
        <vt:i4>5</vt:i4>
      </vt:variant>
      <vt:variant>
        <vt:lpwstr>http://www.zakupki.gov.ru/</vt:lpwstr>
      </vt:variant>
      <vt:variant>
        <vt:lpwstr/>
      </vt:variant>
      <vt:variant>
        <vt:i4>5111887</vt:i4>
      </vt:variant>
      <vt:variant>
        <vt:i4>96</vt:i4>
      </vt:variant>
      <vt:variant>
        <vt:i4>0</vt:i4>
      </vt:variant>
      <vt:variant>
        <vt:i4>5</vt:i4>
      </vt:variant>
      <vt:variant>
        <vt:lpwstr>http://www.tender.mos.ru/</vt:lpwstr>
      </vt:variant>
      <vt:variant>
        <vt:lpwstr/>
      </vt:variant>
      <vt:variant>
        <vt:i4>7274549</vt:i4>
      </vt:variant>
      <vt:variant>
        <vt:i4>92</vt:i4>
      </vt:variant>
      <vt:variant>
        <vt:i4>0</vt:i4>
      </vt:variant>
      <vt:variant>
        <vt:i4>5</vt:i4>
      </vt:variant>
      <vt:variant>
        <vt:lpwstr>http://www.zakupki.gov.ru/</vt:lpwstr>
      </vt:variant>
      <vt:variant>
        <vt:lpwstr/>
      </vt:variant>
      <vt:variant>
        <vt:i4>5111887</vt:i4>
      </vt:variant>
      <vt:variant>
        <vt:i4>90</vt:i4>
      </vt:variant>
      <vt:variant>
        <vt:i4>0</vt:i4>
      </vt:variant>
      <vt:variant>
        <vt:i4>5</vt:i4>
      </vt:variant>
      <vt:variant>
        <vt:lpwstr>http://www.tender.mos.ru/</vt:lpwstr>
      </vt:variant>
      <vt:variant>
        <vt:lpwstr/>
      </vt:variant>
      <vt:variant>
        <vt:i4>7274549</vt:i4>
      </vt:variant>
      <vt:variant>
        <vt:i4>86</vt:i4>
      </vt:variant>
      <vt:variant>
        <vt:i4>0</vt:i4>
      </vt:variant>
      <vt:variant>
        <vt:i4>5</vt:i4>
      </vt:variant>
      <vt:variant>
        <vt:lpwstr>http://www.zakupki.gov.ru/</vt:lpwstr>
      </vt:variant>
      <vt:variant>
        <vt:lpwstr/>
      </vt:variant>
      <vt:variant>
        <vt:i4>5111887</vt:i4>
      </vt:variant>
      <vt:variant>
        <vt:i4>84</vt:i4>
      </vt:variant>
      <vt:variant>
        <vt:i4>0</vt:i4>
      </vt:variant>
      <vt:variant>
        <vt:i4>5</vt:i4>
      </vt:variant>
      <vt:variant>
        <vt:lpwstr>http://www.tender.mos.ru/</vt:lpwstr>
      </vt:variant>
      <vt:variant>
        <vt:lpwstr/>
      </vt:variant>
      <vt:variant>
        <vt:i4>7274549</vt:i4>
      </vt:variant>
      <vt:variant>
        <vt:i4>80</vt:i4>
      </vt:variant>
      <vt:variant>
        <vt:i4>0</vt:i4>
      </vt:variant>
      <vt:variant>
        <vt:i4>5</vt:i4>
      </vt:variant>
      <vt:variant>
        <vt:lpwstr>http://www.zakupki.gov.ru/</vt:lpwstr>
      </vt:variant>
      <vt:variant>
        <vt:lpwstr/>
      </vt:variant>
      <vt:variant>
        <vt:i4>5111887</vt:i4>
      </vt:variant>
      <vt:variant>
        <vt:i4>78</vt:i4>
      </vt:variant>
      <vt:variant>
        <vt:i4>0</vt:i4>
      </vt:variant>
      <vt:variant>
        <vt:i4>5</vt:i4>
      </vt:variant>
      <vt:variant>
        <vt:lpwstr>http://www.tender.mos.ru/</vt:lpwstr>
      </vt:variant>
      <vt:variant>
        <vt:lpwstr/>
      </vt:variant>
      <vt:variant>
        <vt:i4>4063332</vt:i4>
      </vt:variant>
      <vt:variant>
        <vt:i4>75</vt:i4>
      </vt:variant>
      <vt:variant>
        <vt:i4>0</vt:i4>
      </vt:variant>
      <vt:variant>
        <vt:i4>5</vt:i4>
      </vt:variant>
      <vt:variant>
        <vt:lpwstr>consultantplus://offline/ref=E6399308FD311781CA4FE897EEC4DFBC84CFA907CC9FF5BA2AD10A3AB94FC9CF7A52D6C96C58F613B4QEG</vt:lpwstr>
      </vt:variant>
      <vt:variant>
        <vt:lpwstr/>
      </vt:variant>
      <vt:variant>
        <vt:i4>3604534</vt:i4>
      </vt:variant>
      <vt:variant>
        <vt:i4>72</vt:i4>
      </vt:variant>
      <vt:variant>
        <vt:i4>0</vt:i4>
      </vt:variant>
      <vt:variant>
        <vt:i4>5</vt:i4>
      </vt:variant>
      <vt:variant>
        <vt:lpwstr>consultantplus://offline/ref=64B326ADCE3BEE57254FE8264ABE2BE4B211B2BA3BA8B4B706F2907F4899DA4BDCB03BEC43B4FA81y6m2L</vt:lpwstr>
      </vt:variant>
      <vt:variant>
        <vt:lpwstr/>
      </vt:variant>
      <vt:variant>
        <vt:i4>3604583</vt:i4>
      </vt:variant>
      <vt:variant>
        <vt:i4>69</vt:i4>
      </vt:variant>
      <vt:variant>
        <vt:i4>0</vt:i4>
      </vt:variant>
      <vt:variant>
        <vt:i4>5</vt:i4>
      </vt:variant>
      <vt:variant>
        <vt:lpwstr>consultantplus://offline/ref=64B326ADCE3BEE57254FE8264ABE2BE4B211B2BA3BA8B4B706F2907F4899DA4BDCB03BEC43B4FA81y6mCL</vt:lpwstr>
      </vt:variant>
      <vt:variant>
        <vt:lpwstr/>
      </vt:variant>
      <vt:variant>
        <vt:i4>3604577</vt:i4>
      </vt:variant>
      <vt:variant>
        <vt:i4>66</vt:i4>
      </vt:variant>
      <vt:variant>
        <vt:i4>0</vt:i4>
      </vt:variant>
      <vt:variant>
        <vt:i4>5</vt:i4>
      </vt:variant>
      <vt:variant>
        <vt:lpwstr>consultantplus://offline/ref=64B326ADCE3BEE57254FE8264ABE2BE4B211B2BA3BA8B4B706F2907F4899DA4BDCB03BEC43B4FA81y6mEL</vt:lpwstr>
      </vt:variant>
      <vt:variant>
        <vt:lpwstr/>
      </vt:variant>
      <vt:variant>
        <vt:i4>7274549</vt:i4>
      </vt:variant>
      <vt:variant>
        <vt:i4>62</vt:i4>
      </vt:variant>
      <vt:variant>
        <vt:i4>0</vt:i4>
      </vt:variant>
      <vt:variant>
        <vt:i4>5</vt:i4>
      </vt:variant>
      <vt:variant>
        <vt:lpwstr>http://www.zakupki.gov.ru/</vt:lpwstr>
      </vt:variant>
      <vt:variant>
        <vt:lpwstr/>
      </vt:variant>
      <vt:variant>
        <vt:i4>5111887</vt:i4>
      </vt:variant>
      <vt:variant>
        <vt:i4>60</vt:i4>
      </vt:variant>
      <vt:variant>
        <vt:i4>0</vt:i4>
      </vt:variant>
      <vt:variant>
        <vt:i4>5</vt:i4>
      </vt:variant>
      <vt:variant>
        <vt:lpwstr>http://www.tender.mos.ru/</vt:lpwstr>
      </vt:variant>
      <vt:variant>
        <vt:lpwstr/>
      </vt:variant>
      <vt:variant>
        <vt:i4>7274549</vt:i4>
      </vt:variant>
      <vt:variant>
        <vt:i4>56</vt:i4>
      </vt:variant>
      <vt:variant>
        <vt:i4>0</vt:i4>
      </vt:variant>
      <vt:variant>
        <vt:i4>5</vt:i4>
      </vt:variant>
      <vt:variant>
        <vt:lpwstr>http://www.zakupki.gov.ru/</vt:lpwstr>
      </vt:variant>
      <vt:variant>
        <vt:lpwstr/>
      </vt:variant>
      <vt:variant>
        <vt:i4>5111887</vt:i4>
      </vt:variant>
      <vt:variant>
        <vt:i4>54</vt:i4>
      </vt:variant>
      <vt:variant>
        <vt:i4>0</vt:i4>
      </vt:variant>
      <vt:variant>
        <vt:i4>5</vt:i4>
      </vt:variant>
      <vt:variant>
        <vt:lpwstr>http://www.tender.mos.ru/</vt:lpwstr>
      </vt:variant>
      <vt:variant>
        <vt:lpwstr/>
      </vt:variant>
      <vt:variant>
        <vt:i4>7274549</vt:i4>
      </vt:variant>
      <vt:variant>
        <vt:i4>50</vt:i4>
      </vt:variant>
      <vt:variant>
        <vt:i4>0</vt:i4>
      </vt:variant>
      <vt:variant>
        <vt:i4>5</vt:i4>
      </vt:variant>
      <vt:variant>
        <vt:lpwstr>http://www.zakupki.gov.ru/</vt:lpwstr>
      </vt:variant>
      <vt:variant>
        <vt:lpwstr/>
      </vt:variant>
      <vt:variant>
        <vt:i4>5111887</vt:i4>
      </vt:variant>
      <vt:variant>
        <vt:i4>48</vt:i4>
      </vt:variant>
      <vt:variant>
        <vt:i4>0</vt:i4>
      </vt:variant>
      <vt:variant>
        <vt:i4>5</vt:i4>
      </vt:variant>
      <vt:variant>
        <vt:lpwstr>http://www.tender.mos.ru/</vt:lpwstr>
      </vt:variant>
      <vt:variant>
        <vt:lpwstr/>
      </vt:variant>
      <vt:variant>
        <vt:i4>7274549</vt:i4>
      </vt:variant>
      <vt:variant>
        <vt:i4>44</vt:i4>
      </vt:variant>
      <vt:variant>
        <vt:i4>0</vt:i4>
      </vt:variant>
      <vt:variant>
        <vt:i4>5</vt:i4>
      </vt:variant>
      <vt:variant>
        <vt:lpwstr>http://www.zakupki.gov.ru/</vt:lpwstr>
      </vt:variant>
      <vt:variant>
        <vt:lpwstr/>
      </vt:variant>
      <vt:variant>
        <vt:i4>5111887</vt:i4>
      </vt:variant>
      <vt:variant>
        <vt:i4>42</vt:i4>
      </vt:variant>
      <vt:variant>
        <vt:i4>0</vt:i4>
      </vt:variant>
      <vt:variant>
        <vt:i4>5</vt:i4>
      </vt:variant>
      <vt:variant>
        <vt:lpwstr>http://www.tender.mos.ru/</vt:lpwstr>
      </vt:variant>
      <vt:variant>
        <vt:lpwstr/>
      </vt:variant>
      <vt:variant>
        <vt:i4>7274549</vt:i4>
      </vt:variant>
      <vt:variant>
        <vt:i4>38</vt:i4>
      </vt:variant>
      <vt:variant>
        <vt:i4>0</vt:i4>
      </vt:variant>
      <vt:variant>
        <vt:i4>5</vt:i4>
      </vt:variant>
      <vt:variant>
        <vt:lpwstr>http://www.zakupki.gov.ru/</vt:lpwstr>
      </vt:variant>
      <vt:variant>
        <vt:lpwstr/>
      </vt:variant>
      <vt:variant>
        <vt:i4>5111887</vt:i4>
      </vt:variant>
      <vt:variant>
        <vt:i4>36</vt:i4>
      </vt:variant>
      <vt:variant>
        <vt:i4>0</vt:i4>
      </vt:variant>
      <vt:variant>
        <vt:i4>5</vt:i4>
      </vt:variant>
      <vt:variant>
        <vt:lpwstr>http://www.tender.mos.ru/</vt:lpwstr>
      </vt:variant>
      <vt:variant>
        <vt:lpwstr/>
      </vt:variant>
      <vt:variant>
        <vt:i4>7274549</vt:i4>
      </vt:variant>
      <vt:variant>
        <vt:i4>32</vt:i4>
      </vt:variant>
      <vt:variant>
        <vt:i4>0</vt:i4>
      </vt:variant>
      <vt:variant>
        <vt:i4>5</vt:i4>
      </vt:variant>
      <vt:variant>
        <vt:lpwstr>http://www.zakupki.gov.ru/</vt:lpwstr>
      </vt:variant>
      <vt:variant>
        <vt:lpwstr/>
      </vt:variant>
      <vt:variant>
        <vt:i4>5111887</vt:i4>
      </vt:variant>
      <vt:variant>
        <vt:i4>30</vt:i4>
      </vt:variant>
      <vt:variant>
        <vt:i4>0</vt:i4>
      </vt:variant>
      <vt:variant>
        <vt:i4>5</vt:i4>
      </vt:variant>
      <vt:variant>
        <vt:lpwstr>http://www.tender.mos.ru/</vt:lpwstr>
      </vt:variant>
      <vt:variant>
        <vt:lpwstr/>
      </vt:variant>
      <vt:variant>
        <vt:i4>7274549</vt:i4>
      </vt:variant>
      <vt:variant>
        <vt:i4>26</vt:i4>
      </vt:variant>
      <vt:variant>
        <vt:i4>0</vt:i4>
      </vt:variant>
      <vt:variant>
        <vt:i4>5</vt:i4>
      </vt:variant>
      <vt:variant>
        <vt:lpwstr>http://www.zakupki.gov.ru/</vt:lpwstr>
      </vt:variant>
      <vt:variant>
        <vt:lpwstr/>
      </vt:variant>
      <vt:variant>
        <vt:i4>5111887</vt:i4>
      </vt:variant>
      <vt:variant>
        <vt:i4>24</vt:i4>
      </vt:variant>
      <vt:variant>
        <vt:i4>0</vt:i4>
      </vt:variant>
      <vt:variant>
        <vt:i4>5</vt:i4>
      </vt:variant>
      <vt:variant>
        <vt:lpwstr>http://www.tender.mos.ru/</vt:lpwstr>
      </vt:variant>
      <vt:variant>
        <vt:lpwstr/>
      </vt:variant>
      <vt:variant>
        <vt:i4>7274549</vt:i4>
      </vt:variant>
      <vt:variant>
        <vt:i4>20</vt:i4>
      </vt:variant>
      <vt:variant>
        <vt:i4>0</vt:i4>
      </vt:variant>
      <vt:variant>
        <vt:i4>5</vt:i4>
      </vt:variant>
      <vt:variant>
        <vt:lpwstr>http://www.zakupki.gov.ru/</vt:lpwstr>
      </vt:variant>
      <vt:variant>
        <vt:lpwstr/>
      </vt:variant>
      <vt:variant>
        <vt:i4>5111887</vt:i4>
      </vt:variant>
      <vt:variant>
        <vt:i4>18</vt:i4>
      </vt:variant>
      <vt:variant>
        <vt:i4>0</vt:i4>
      </vt:variant>
      <vt:variant>
        <vt:i4>5</vt:i4>
      </vt:variant>
      <vt:variant>
        <vt:lpwstr>http://www.tender.mos.ru/</vt:lpwstr>
      </vt:variant>
      <vt:variant>
        <vt:lpwstr/>
      </vt:variant>
      <vt:variant>
        <vt:i4>7274549</vt:i4>
      </vt:variant>
      <vt:variant>
        <vt:i4>14</vt:i4>
      </vt:variant>
      <vt:variant>
        <vt:i4>0</vt:i4>
      </vt:variant>
      <vt:variant>
        <vt:i4>5</vt:i4>
      </vt:variant>
      <vt:variant>
        <vt:lpwstr>http://www.zakupki.gov.ru/</vt:lpwstr>
      </vt:variant>
      <vt:variant>
        <vt:lpwstr/>
      </vt:variant>
      <vt:variant>
        <vt:i4>5111887</vt:i4>
      </vt:variant>
      <vt:variant>
        <vt:i4>12</vt:i4>
      </vt:variant>
      <vt:variant>
        <vt:i4>0</vt:i4>
      </vt:variant>
      <vt:variant>
        <vt:i4>5</vt:i4>
      </vt:variant>
      <vt:variant>
        <vt:lpwstr>http://www.tender.mos.ru/</vt:lpwstr>
      </vt:variant>
      <vt:variant>
        <vt:lpwstr/>
      </vt:variant>
      <vt:variant>
        <vt:i4>8061009</vt:i4>
      </vt:variant>
      <vt:variant>
        <vt:i4>9</vt:i4>
      </vt:variant>
      <vt:variant>
        <vt:i4>0</vt:i4>
      </vt:variant>
      <vt:variant>
        <vt:i4>5</vt:i4>
      </vt:variant>
      <vt:variant>
        <vt:lpwstr>mailto:urotd@fss.ru</vt:lpwstr>
      </vt:variant>
      <vt:variant>
        <vt:lpwstr/>
      </vt:variant>
      <vt:variant>
        <vt:i4>3670115</vt:i4>
      </vt:variant>
      <vt:variant>
        <vt:i4>6</vt:i4>
      </vt:variant>
      <vt:variant>
        <vt:i4>0</vt:i4>
      </vt:variant>
      <vt:variant>
        <vt:i4>5</vt:i4>
      </vt:variant>
      <vt:variant>
        <vt:lpwstr>consultantplus://offline/ref=2BD849FE9AFBF8E72B61EECB87B10333FFEFC339E3898548FD7C7A979C49EA20F41F1870327CCE5BBDpEI</vt:lpwstr>
      </vt:variant>
      <vt:variant>
        <vt:lpwstr/>
      </vt:variant>
      <vt:variant>
        <vt:i4>2555962</vt:i4>
      </vt:variant>
      <vt:variant>
        <vt:i4>3</vt:i4>
      </vt:variant>
      <vt:variant>
        <vt:i4>0</vt:i4>
      </vt:variant>
      <vt:variant>
        <vt:i4>5</vt:i4>
      </vt:variant>
      <vt:variant>
        <vt:lpwstr>consultantplus://offline/ref=A8A155CF807DDA30E4D6D9F5697187BA7E578FC7872E66BC5E6D0D9B14306111E0E2F4AB839FF564BFb5K</vt:lpwstr>
      </vt:variant>
      <vt:variant>
        <vt:lpwstr/>
      </vt:variant>
      <vt:variant>
        <vt:i4>2555962</vt:i4>
      </vt:variant>
      <vt:variant>
        <vt:i4>0</vt:i4>
      </vt:variant>
      <vt:variant>
        <vt:i4>0</vt:i4>
      </vt:variant>
      <vt:variant>
        <vt:i4>5</vt:i4>
      </vt:variant>
      <vt:variant>
        <vt:lpwstr>consultantplus://offline/ref=A8A155CF807DDA30E4D6D9F5697187BA7E578FC7872E66BC5E6D0D9B14306111E0E2F4AB839FF564BFb5K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Silkina_0001</dc:creator>
  <cp:lastModifiedBy>Федосеева Наталья Ивановна</cp:lastModifiedBy>
  <cp:revision>4</cp:revision>
  <cp:lastPrinted>2016-12-26T07:41:00Z</cp:lastPrinted>
  <dcterms:created xsi:type="dcterms:W3CDTF">2019-02-11T07:55:00Z</dcterms:created>
  <dcterms:modified xsi:type="dcterms:W3CDTF">2019-02-12T09:30:00Z</dcterms:modified>
</cp:coreProperties>
</file>