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DFF" w:rsidRPr="008D66A8" w:rsidRDefault="00B038E4" w:rsidP="00B038E4">
      <w:pPr>
        <w:tabs>
          <w:tab w:val="left" w:pos="6735"/>
        </w:tabs>
        <w:rPr>
          <w:sz w:val="26"/>
          <w:szCs w:val="26"/>
        </w:rPr>
      </w:pPr>
      <w:bookmarkStart w:id="0" w:name="_GoBack"/>
      <w:bookmarkEnd w:id="0"/>
      <w:r>
        <w:t xml:space="preserve">                                                                    </w:t>
      </w:r>
      <w:r w:rsidR="008D66A8" w:rsidRPr="00B8371F">
        <w:rPr>
          <w:sz w:val="26"/>
          <w:szCs w:val="26"/>
        </w:rPr>
        <w:t>Техническое задание</w:t>
      </w:r>
    </w:p>
    <w:p w:rsidR="00233DFF" w:rsidRPr="00233DFF" w:rsidRDefault="00233DFF" w:rsidP="008D66A8">
      <w:pPr>
        <w:ind w:right="-476"/>
        <w:jc w:val="both"/>
      </w:pPr>
      <w:r w:rsidRPr="00233DFF">
        <w:t xml:space="preserve">     </w:t>
      </w:r>
    </w:p>
    <w:tbl>
      <w:tblPr>
        <w:tblStyle w:val="af4"/>
        <w:tblW w:w="10343" w:type="dxa"/>
        <w:tblLook w:val="04A0" w:firstRow="1" w:lastRow="0" w:firstColumn="1" w:lastColumn="0" w:noHBand="0" w:noVBand="1"/>
      </w:tblPr>
      <w:tblGrid>
        <w:gridCol w:w="846"/>
        <w:gridCol w:w="4252"/>
        <w:gridCol w:w="1418"/>
        <w:gridCol w:w="3827"/>
      </w:tblGrid>
      <w:tr w:rsidR="008D66A8" w:rsidTr="00A442F3">
        <w:tc>
          <w:tcPr>
            <w:tcW w:w="846" w:type="dxa"/>
          </w:tcPr>
          <w:p w:rsidR="008D66A8" w:rsidRPr="00B5389F" w:rsidRDefault="008D66A8" w:rsidP="008D66A8">
            <w:pPr>
              <w:jc w:val="center"/>
            </w:pPr>
            <w:r w:rsidRPr="00B5389F">
              <w:t>№№ п/п</w:t>
            </w:r>
          </w:p>
        </w:tc>
        <w:tc>
          <w:tcPr>
            <w:tcW w:w="4252" w:type="dxa"/>
          </w:tcPr>
          <w:p w:rsidR="008D66A8" w:rsidRPr="00B5389F" w:rsidRDefault="008D66A8" w:rsidP="008D66A8">
            <w:pPr>
              <w:jc w:val="center"/>
            </w:pPr>
            <w:r w:rsidRPr="00B5389F">
              <w:t>Наименование</w:t>
            </w:r>
          </w:p>
        </w:tc>
        <w:tc>
          <w:tcPr>
            <w:tcW w:w="1418" w:type="dxa"/>
          </w:tcPr>
          <w:p w:rsidR="008D66A8" w:rsidRPr="00B5389F" w:rsidRDefault="008D66A8" w:rsidP="008D66A8">
            <w:pPr>
              <w:jc w:val="center"/>
            </w:pPr>
            <w:r w:rsidRPr="00B5389F">
              <w:t>Единица измерения, Количество</w:t>
            </w:r>
          </w:p>
        </w:tc>
        <w:tc>
          <w:tcPr>
            <w:tcW w:w="3827" w:type="dxa"/>
          </w:tcPr>
          <w:p w:rsidR="008D66A8" w:rsidRPr="00E114BE" w:rsidRDefault="008D66A8" w:rsidP="008D66A8">
            <w:pPr>
              <w:tabs>
                <w:tab w:val="left" w:pos="6735"/>
              </w:tabs>
              <w:jc w:val="center"/>
              <w:rPr>
                <w:sz w:val="28"/>
                <w:szCs w:val="28"/>
              </w:rPr>
            </w:pPr>
            <w:r w:rsidRPr="00B5389F">
              <w:t>Характеристики товара</w:t>
            </w:r>
            <w:r w:rsidRPr="00E114BE">
              <w:rPr>
                <w:sz w:val="28"/>
                <w:szCs w:val="28"/>
              </w:rPr>
              <w:t xml:space="preserve"> Техническое задание</w:t>
            </w:r>
          </w:p>
          <w:p w:rsidR="008D66A8" w:rsidRPr="00B5389F" w:rsidRDefault="008D66A8" w:rsidP="008D66A8">
            <w:pPr>
              <w:jc w:val="center"/>
            </w:pPr>
          </w:p>
        </w:tc>
      </w:tr>
      <w:tr w:rsidR="008D66A8" w:rsidTr="00A442F3">
        <w:trPr>
          <w:trHeight w:val="1212"/>
        </w:trPr>
        <w:tc>
          <w:tcPr>
            <w:tcW w:w="846" w:type="dxa"/>
          </w:tcPr>
          <w:p w:rsidR="008D66A8" w:rsidRPr="00B8371F" w:rsidRDefault="008D66A8" w:rsidP="008D66A8">
            <w:pPr>
              <w:tabs>
                <w:tab w:val="left" w:pos="6735"/>
              </w:tabs>
              <w:rPr>
                <w:sz w:val="26"/>
                <w:szCs w:val="26"/>
              </w:rPr>
            </w:pPr>
            <w:r>
              <w:rPr>
                <w:sz w:val="26"/>
                <w:szCs w:val="26"/>
              </w:rPr>
              <w:t>1</w:t>
            </w:r>
          </w:p>
        </w:tc>
        <w:tc>
          <w:tcPr>
            <w:tcW w:w="4252" w:type="dxa"/>
          </w:tcPr>
          <w:p w:rsidR="00A442F3" w:rsidRDefault="00A442F3" w:rsidP="008D66A8">
            <w:pPr>
              <w:tabs>
                <w:tab w:val="left" w:pos="6735"/>
              </w:tabs>
              <w:rPr>
                <w:sz w:val="26"/>
                <w:szCs w:val="26"/>
              </w:rPr>
            </w:pPr>
            <w:r w:rsidRPr="00A442F3">
              <w:rPr>
                <w:sz w:val="26"/>
                <w:szCs w:val="26"/>
              </w:rPr>
              <w:t>Бумага для офисной техники белая</w:t>
            </w:r>
          </w:p>
          <w:p w:rsidR="00A442F3" w:rsidRDefault="00A442F3" w:rsidP="008D66A8">
            <w:pPr>
              <w:tabs>
                <w:tab w:val="left" w:pos="6735"/>
              </w:tabs>
              <w:rPr>
                <w:sz w:val="26"/>
                <w:szCs w:val="26"/>
              </w:rPr>
            </w:pPr>
          </w:p>
          <w:p w:rsidR="008D66A8" w:rsidRPr="00A442F3" w:rsidRDefault="008D66A8" w:rsidP="008D66A8">
            <w:pPr>
              <w:tabs>
                <w:tab w:val="left" w:pos="6735"/>
              </w:tabs>
              <w:rPr>
                <w:sz w:val="26"/>
                <w:szCs w:val="26"/>
              </w:rPr>
            </w:pPr>
            <w:r w:rsidRPr="00A442F3">
              <w:rPr>
                <w:sz w:val="26"/>
                <w:szCs w:val="26"/>
              </w:rPr>
              <w:t>КТРУ</w:t>
            </w:r>
            <w:r>
              <w:rPr>
                <w:sz w:val="26"/>
                <w:szCs w:val="26"/>
              </w:rPr>
              <w:t xml:space="preserve"> (</w:t>
            </w:r>
            <w:hyperlink r:id="rId8" w:tgtFrame="_blank" w:history="1">
              <w:r w:rsidRPr="0097029E">
                <w:rPr>
                  <w:sz w:val="26"/>
                  <w:szCs w:val="26"/>
                </w:rPr>
                <w:t>17.12.14.129-00000025</w:t>
              </w:r>
            </w:hyperlink>
            <w:r w:rsidRPr="0097029E">
              <w:rPr>
                <w:sz w:val="26"/>
                <w:szCs w:val="26"/>
              </w:rPr>
              <w:t>)</w:t>
            </w:r>
            <w:r w:rsidRPr="00B8371F">
              <w:rPr>
                <w:sz w:val="26"/>
                <w:szCs w:val="26"/>
              </w:rPr>
              <w:t xml:space="preserve">                                </w:t>
            </w:r>
          </w:p>
        </w:tc>
        <w:tc>
          <w:tcPr>
            <w:tcW w:w="1418" w:type="dxa"/>
          </w:tcPr>
          <w:p w:rsidR="008D66A8" w:rsidRDefault="008D66A8" w:rsidP="008D66A8">
            <w:pPr>
              <w:tabs>
                <w:tab w:val="left" w:pos="6735"/>
              </w:tabs>
              <w:rPr>
                <w:sz w:val="28"/>
                <w:szCs w:val="28"/>
              </w:rPr>
            </w:pPr>
            <w:r w:rsidRPr="00B8371F">
              <w:rPr>
                <w:sz w:val="26"/>
                <w:szCs w:val="26"/>
              </w:rPr>
              <w:t>5</w:t>
            </w:r>
            <w:r>
              <w:rPr>
                <w:sz w:val="26"/>
                <w:szCs w:val="26"/>
              </w:rPr>
              <w:t> </w:t>
            </w:r>
            <w:r w:rsidRPr="00B8371F">
              <w:rPr>
                <w:sz w:val="26"/>
                <w:szCs w:val="26"/>
              </w:rPr>
              <w:t>000</w:t>
            </w:r>
            <w:r>
              <w:rPr>
                <w:sz w:val="26"/>
                <w:szCs w:val="26"/>
              </w:rPr>
              <w:t xml:space="preserve"> </w:t>
            </w:r>
            <w:proofErr w:type="spellStart"/>
            <w:r>
              <w:rPr>
                <w:sz w:val="26"/>
                <w:szCs w:val="26"/>
              </w:rPr>
              <w:t>пач</w:t>
            </w:r>
            <w:proofErr w:type="spellEnd"/>
            <w:r>
              <w:rPr>
                <w:sz w:val="26"/>
                <w:szCs w:val="26"/>
              </w:rPr>
              <w:t>.</w:t>
            </w:r>
          </w:p>
        </w:tc>
        <w:tc>
          <w:tcPr>
            <w:tcW w:w="3827" w:type="dxa"/>
          </w:tcPr>
          <w:p w:rsidR="008D66A8" w:rsidRPr="00E114BE" w:rsidRDefault="008D66A8" w:rsidP="008D66A8">
            <w:pPr>
              <w:tabs>
                <w:tab w:val="left" w:pos="6735"/>
              </w:tabs>
              <w:rPr>
                <w:sz w:val="26"/>
                <w:szCs w:val="26"/>
              </w:rPr>
            </w:pPr>
            <w:r w:rsidRPr="00E114BE">
              <w:rPr>
                <w:sz w:val="26"/>
                <w:szCs w:val="26"/>
              </w:rPr>
              <w:t>Количество листов в пачке-500 шт.</w:t>
            </w:r>
          </w:p>
          <w:p w:rsidR="008D66A8" w:rsidRPr="00E114BE" w:rsidRDefault="008D66A8" w:rsidP="008D66A8">
            <w:pPr>
              <w:tabs>
                <w:tab w:val="left" w:pos="6735"/>
              </w:tabs>
              <w:rPr>
                <w:sz w:val="26"/>
                <w:szCs w:val="26"/>
              </w:rPr>
            </w:pPr>
            <w:r w:rsidRPr="00E114BE">
              <w:rPr>
                <w:sz w:val="26"/>
                <w:szCs w:val="26"/>
              </w:rPr>
              <w:t>Марка бумаги, не ниже- А</w:t>
            </w:r>
          </w:p>
          <w:p w:rsidR="008D66A8" w:rsidRPr="00E114BE" w:rsidRDefault="008D66A8" w:rsidP="008D66A8">
            <w:pPr>
              <w:tabs>
                <w:tab w:val="left" w:pos="6735"/>
              </w:tabs>
              <w:rPr>
                <w:sz w:val="26"/>
                <w:szCs w:val="26"/>
              </w:rPr>
            </w:pPr>
            <w:r w:rsidRPr="00E114BE">
              <w:rPr>
                <w:sz w:val="26"/>
                <w:szCs w:val="26"/>
              </w:rPr>
              <w:t>Формат- А4</w:t>
            </w:r>
          </w:p>
          <w:p w:rsidR="008D66A8" w:rsidRPr="00E114BE" w:rsidRDefault="008D66A8" w:rsidP="008D66A8">
            <w:pPr>
              <w:tabs>
                <w:tab w:val="left" w:pos="6735"/>
              </w:tabs>
              <w:rPr>
                <w:sz w:val="26"/>
                <w:szCs w:val="26"/>
              </w:rPr>
            </w:pPr>
          </w:p>
        </w:tc>
      </w:tr>
      <w:tr w:rsidR="008D66A8" w:rsidTr="00A442F3">
        <w:trPr>
          <w:trHeight w:val="1130"/>
        </w:trPr>
        <w:tc>
          <w:tcPr>
            <w:tcW w:w="846" w:type="dxa"/>
          </w:tcPr>
          <w:p w:rsidR="008D66A8" w:rsidRDefault="008D66A8" w:rsidP="008D66A8">
            <w:pPr>
              <w:tabs>
                <w:tab w:val="left" w:pos="6735"/>
              </w:tabs>
              <w:rPr>
                <w:sz w:val="28"/>
                <w:szCs w:val="28"/>
              </w:rPr>
            </w:pPr>
            <w:r>
              <w:rPr>
                <w:sz w:val="28"/>
                <w:szCs w:val="28"/>
              </w:rPr>
              <w:t>2</w:t>
            </w:r>
          </w:p>
        </w:tc>
        <w:tc>
          <w:tcPr>
            <w:tcW w:w="4252" w:type="dxa"/>
          </w:tcPr>
          <w:p w:rsidR="008D66A8" w:rsidRDefault="00A442F3" w:rsidP="008D66A8">
            <w:pPr>
              <w:tabs>
                <w:tab w:val="left" w:pos="6735"/>
              </w:tabs>
              <w:rPr>
                <w:sz w:val="26"/>
                <w:szCs w:val="26"/>
              </w:rPr>
            </w:pPr>
            <w:r w:rsidRPr="00A442F3">
              <w:rPr>
                <w:sz w:val="26"/>
                <w:szCs w:val="26"/>
              </w:rPr>
              <w:t>Бумага для офисной техники белая</w:t>
            </w:r>
          </w:p>
          <w:p w:rsidR="00A442F3" w:rsidRDefault="00A442F3" w:rsidP="008D66A8">
            <w:pPr>
              <w:tabs>
                <w:tab w:val="left" w:pos="6735"/>
              </w:tabs>
              <w:rPr>
                <w:sz w:val="26"/>
                <w:szCs w:val="26"/>
              </w:rPr>
            </w:pPr>
          </w:p>
          <w:p w:rsidR="008D66A8" w:rsidRPr="00A442F3" w:rsidRDefault="008D66A8" w:rsidP="008D66A8">
            <w:pPr>
              <w:tabs>
                <w:tab w:val="left" w:pos="6735"/>
              </w:tabs>
              <w:rPr>
                <w:sz w:val="26"/>
                <w:szCs w:val="26"/>
              </w:rPr>
            </w:pPr>
            <w:r w:rsidRPr="00A442F3">
              <w:rPr>
                <w:sz w:val="26"/>
                <w:szCs w:val="26"/>
              </w:rPr>
              <w:t>КТРУ (</w:t>
            </w:r>
            <w:hyperlink r:id="rId9" w:tgtFrame="_blank" w:history="1">
              <w:r w:rsidRPr="0097029E">
                <w:rPr>
                  <w:sz w:val="26"/>
                  <w:szCs w:val="26"/>
                </w:rPr>
                <w:t>17.12.14.129-00000039</w:t>
              </w:r>
            </w:hyperlink>
            <w:r>
              <w:rPr>
                <w:sz w:val="26"/>
                <w:szCs w:val="26"/>
              </w:rPr>
              <w:t>)</w:t>
            </w:r>
            <w:r w:rsidRPr="00B8371F">
              <w:rPr>
                <w:sz w:val="26"/>
                <w:szCs w:val="26"/>
              </w:rPr>
              <w:t xml:space="preserve">                             </w:t>
            </w:r>
          </w:p>
        </w:tc>
        <w:tc>
          <w:tcPr>
            <w:tcW w:w="1418" w:type="dxa"/>
          </w:tcPr>
          <w:p w:rsidR="008D66A8" w:rsidRDefault="008D66A8" w:rsidP="008D66A8">
            <w:pPr>
              <w:tabs>
                <w:tab w:val="left" w:pos="6735"/>
              </w:tabs>
              <w:rPr>
                <w:sz w:val="28"/>
                <w:szCs w:val="28"/>
              </w:rPr>
            </w:pPr>
            <w:r>
              <w:rPr>
                <w:sz w:val="26"/>
                <w:szCs w:val="26"/>
              </w:rPr>
              <w:t>5</w:t>
            </w:r>
            <w:r w:rsidRPr="00B8371F">
              <w:rPr>
                <w:sz w:val="26"/>
                <w:szCs w:val="26"/>
              </w:rPr>
              <w:t>0</w:t>
            </w:r>
            <w:r>
              <w:rPr>
                <w:sz w:val="26"/>
                <w:szCs w:val="26"/>
              </w:rPr>
              <w:t xml:space="preserve"> </w:t>
            </w:r>
            <w:proofErr w:type="spellStart"/>
            <w:r>
              <w:rPr>
                <w:sz w:val="26"/>
                <w:szCs w:val="26"/>
              </w:rPr>
              <w:t>пач</w:t>
            </w:r>
            <w:proofErr w:type="spellEnd"/>
            <w:r>
              <w:rPr>
                <w:sz w:val="26"/>
                <w:szCs w:val="26"/>
              </w:rPr>
              <w:t>.</w:t>
            </w:r>
          </w:p>
        </w:tc>
        <w:tc>
          <w:tcPr>
            <w:tcW w:w="3827" w:type="dxa"/>
          </w:tcPr>
          <w:p w:rsidR="008D66A8" w:rsidRPr="00E114BE" w:rsidRDefault="008D66A8" w:rsidP="008D66A8">
            <w:pPr>
              <w:tabs>
                <w:tab w:val="left" w:pos="6735"/>
              </w:tabs>
              <w:rPr>
                <w:sz w:val="26"/>
                <w:szCs w:val="26"/>
              </w:rPr>
            </w:pPr>
            <w:r w:rsidRPr="00E114BE">
              <w:rPr>
                <w:sz w:val="26"/>
                <w:szCs w:val="26"/>
              </w:rPr>
              <w:t>Количество листов в пачке-500 шт.</w:t>
            </w:r>
          </w:p>
          <w:p w:rsidR="008D66A8" w:rsidRPr="00E114BE" w:rsidRDefault="008D66A8" w:rsidP="008D66A8">
            <w:pPr>
              <w:tabs>
                <w:tab w:val="left" w:pos="6735"/>
              </w:tabs>
              <w:rPr>
                <w:sz w:val="26"/>
                <w:szCs w:val="26"/>
              </w:rPr>
            </w:pPr>
            <w:r w:rsidRPr="00E114BE">
              <w:rPr>
                <w:sz w:val="26"/>
                <w:szCs w:val="26"/>
              </w:rPr>
              <w:t>Марка бумаги, не ниже- А</w:t>
            </w:r>
          </w:p>
          <w:p w:rsidR="008D66A8" w:rsidRPr="00E114BE" w:rsidRDefault="008D66A8" w:rsidP="008D66A8">
            <w:pPr>
              <w:tabs>
                <w:tab w:val="left" w:pos="6735"/>
              </w:tabs>
              <w:rPr>
                <w:sz w:val="26"/>
                <w:szCs w:val="26"/>
              </w:rPr>
            </w:pPr>
            <w:r w:rsidRPr="00E114BE">
              <w:rPr>
                <w:sz w:val="26"/>
                <w:szCs w:val="26"/>
              </w:rPr>
              <w:t>Формат- А3</w:t>
            </w:r>
          </w:p>
          <w:p w:rsidR="008D66A8" w:rsidRPr="00E114BE" w:rsidRDefault="008D66A8" w:rsidP="008D66A8">
            <w:pPr>
              <w:tabs>
                <w:tab w:val="left" w:pos="6735"/>
              </w:tabs>
              <w:rPr>
                <w:sz w:val="26"/>
                <w:szCs w:val="26"/>
              </w:rPr>
            </w:pPr>
          </w:p>
        </w:tc>
      </w:tr>
    </w:tbl>
    <w:p w:rsidR="008D66A8" w:rsidRPr="00233DFF" w:rsidRDefault="00B038E4" w:rsidP="00B038E4">
      <w:pPr>
        <w:ind w:right="-476"/>
        <w:jc w:val="both"/>
        <w:rPr>
          <w:sz w:val="26"/>
          <w:szCs w:val="26"/>
        </w:rPr>
      </w:pPr>
      <w:r>
        <w:t xml:space="preserve">     </w:t>
      </w:r>
      <w:r w:rsidR="008D66A8" w:rsidRPr="00233DFF">
        <w:rPr>
          <w:sz w:val="26"/>
          <w:szCs w:val="26"/>
        </w:rPr>
        <w:t>- Место поставки: г. Москва, Орликов пер. д. 3 корп. А.</w:t>
      </w:r>
    </w:p>
    <w:p w:rsidR="008D66A8" w:rsidRPr="00233DFF" w:rsidRDefault="008D66A8" w:rsidP="00B038E4">
      <w:pPr>
        <w:ind w:right="-476"/>
        <w:jc w:val="both"/>
        <w:rPr>
          <w:sz w:val="26"/>
          <w:szCs w:val="26"/>
        </w:rPr>
      </w:pPr>
      <w:r w:rsidRPr="00233DFF">
        <w:rPr>
          <w:sz w:val="26"/>
          <w:szCs w:val="26"/>
        </w:rPr>
        <w:t xml:space="preserve">     Поставка товара осуществляется на основании заявок Заказчика. Срок поставки товара в течение 10 (Десяти) календарных дней с момента подачи заявки</w:t>
      </w:r>
      <w:r w:rsidR="000532C3">
        <w:rPr>
          <w:sz w:val="26"/>
          <w:szCs w:val="26"/>
        </w:rPr>
        <w:t xml:space="preserve"> </w:t>
      </w:r>
      <w:r w:rsidRPr="00233DFF">
        <w:rPr>
          <w:sz w:val="26"/>
          <w:szCs w:val="26"/>
        </w:rPr>
        <w:t>Заказчик</w:t>
      </w:r>
      <w:r w:rsidR="000F28D2">
        <w:rPr>
          <w:sz w:val="26"/>
          <w:szCs w:val="26"/>
        </w:rPr>
        <w:t>ом</w:t>
      </w:r>
      <w:r w:rsidRPr="00233DFF">
        <w:rPr>
          <w:sz w:val="26"/>
          <w:szCs w:val="26"/>
        </w:rPr>
        <w:t>.  Доставка и разгрузка   товара осуществляется за счет сил и средств Поставщика.</w:t>
      </w:r>
    </w:p>
    <w:p w:rsidR="000532C3" w:rsidRDefault="008D66A8" w:rsidP="000F28D2">
      <w:pPr>
        <w:ind w:right="-476"/>
        <w:rPr>
          <w:sz w:val="26"/>
          <w:szCs w:val="26"/>
        </w:rPr>
      </w:pPr>
      <w:r w:rsidRPr="00233DFF">
        <w:rPr>
          <w:sz w:val="26"/>
          <w:szCs w:val="26"/>
        </w:rPr>
        <w:t xml:space="preserve">    </w:t>
      </w:r>
    </w:p>
    <w:p w:rsidR="000532C3" w:rsidRDefault="008D66A8" w:rsidP="000F28D2">
      <w:pPr>
        <w:ind w:right="-476"/>
        <w:rPr>
          <w:sz w:val="26"/>
          <w:szCs w:val="26"/>
        </w:rPr>
      </w:pPr>
      <w:r w:rsidRPr="00233DFF">
        <w:rPr>
          <w:sz w:val="26"/>
          <w:szCs w:val="26"/>
        </w:rPr>
        <w:t xml:space="preserve"> - Форма, сроки и условия оплаты: </w:t>
      </w:r>
      <w:r w:rsidR="000F28D2" w:rsidRPr="007C3A0B">
        <w:rPr>
          <w:sz w:val="26"/>
          <w:szCs w:val="26"/>
        </w:rPr>
        <w:t xml:space="preserve">Оплата производится по безналичному расчету с лицевого счета Заказчика на расчетный счет Поставщика в течение 10 (десяти) </w:t>
      </w:r>
      <w:r w:rsidR="000F28D2">
        <w:rPr>
          <w:sz w:val="26"/>
          <w:szCs w:val="26"/>
        </w:rPr>
        <w:t>рабочих</w:t>
      </w:r>
      <w:r w:rsidR="000F28D2" w:rsidRPr="007C3A0B">
        <w:rPr>
          <w:sz w:val="26"/>
          <w:szCs w:val="26"/>
        </w:rPr>
        <w:t xml:space="preserve"> дней с даты подписания Сторонами Акта о приемке товара, Товарной накладной на основании полученных от Поставщика счета, счета-фактуры</w:t>
      </w:r>
      <w:r w:rsidR="000F28D2">
        <w:rPr>
          <w:sz w:val="26"/>
          <w:szCs w:val="26"/>
        </w:rPr>
        <w:t xml:space="preserve"> (при наличии) </w:t>
      </w:r>
      <w:r w:rsidRPr="00233DFF">
        <w:rPr>
          <w:sz w:val="26"/>
          <w:szCs w:val="26"/>
        </w:rPr>
        <w:t xml:space="preserve">    </w:t>
      </w:r>
    </w:p>
    <w:p w:rsidR="000532C3" w:rsidRDefault="000532C3" w:rsidP="000F28D2">
      <w:pPr>
        <w:ind w:right="-476"/>
        <w:rPr>
          <w:sz w:val="26"/>
          <w:szCs w:val="26"/>
        </w:rPr>
      </w:pPr>
    </w:p>
    <w:p w:rsidR="008D66A8" w:rsidRPr="00233DFF" w:rsidRDefault="008D66A8" w:rsidP="000F28D2">
      <w:pPr>
        <w:ind w:right="-476"/>
        <w:rPr>
          <w:sz w:val="26"/>
          <w:szCs w:val="26"/>
        </w:rPr>
      </w:pPr>
      <w:r w:rsidRPr="00233DFF">
        <w:rPr>
          <w:sz w:val="26"/>
          <w:szCs w:val="26"/>
        </w:rPr>
        <w:t xml:space="preserve"> - Порядок формирования цены: цена договора включает в себя все расходы Поставщика по исполнению государственного контракта, в том числе расходы на доставку, погрузку и разгрузку, а также налоги, сборы и другие обязательные платежи, которые Поставщик должен оплатить в связи с исполнением обязательств в рамках договора в соответствии с действующим законодательством Российской Федерации.</w:t>
      </w:r>
    </w:p>
    <w:p w:rsidR="008D66A8" w:rsidRDefault="008D66A8" w:rsidP="00B038E4">
      <w:pPr>
        <w:jc w:val="both"/>
        <w:rPr>
          <w:sz w:val="26"/>
          <w:szCs w:val="26"/>
        </w:rPr>
      </w:pPr>
      <w:r w:rsidRPr="00233DFF">
        <w:rPr>
          <w:sz w:val="26"/>
          <w:szCs w:val="26"/>
        </w:rPr>
        <w:t xml:space="preserve">         </w:t>
      </w:r>
    </w:p>
    <w:p w:rsidR="008D66A8" w:rsidRPr="00233DFF" w:rsidRDefault="008D66A8" w:rsidP="00B038E4">
      <w:pPr>
        <w:ind w:right="-476"/>
        <w:jc w:val="both"/>
        <w:rPr>
          <w:sz w:val="26"/>
          <w:szCs w:val="26"/>
        </w:rPr>
      </w:pPr>
      <w:r>
        <w:rPr>
          <w:sz w:val="26"/>
          <w:szCs w:val="26"/>
        </w:rPr>
        <w:t xml:space="preserve">       </w:t>
      </w:r>
      <w:r w:rsidRPr="00233DFF">
        <w:rPr>
          <w:sz w:val="26"/>
          <w:szCs w:val="26"/>
        </w:rPr>
        <w:t xml:space="preserve">Качество поставляемых товаров должно соответствовать требованиям действующего законодательства РФ, правилам и стандартам, в том числе требованиям «ГОСТ Р ИСО 9001-2015.Национальный стандарт Российской Федерации. Системы менеджмента качества. Требования» (утв. Приказом </w:t>
      </w:r>
      <w:proofErr w:type="spellStart"/>
      <w:r w:rsidRPr="00233DFF">
        <w:rPr>
          <w:sz w:val="26"/>
          <w:szCs w:val="26"/>
        </w:rPr>
        <w:t>Росстандарта</w:t>
      </w:r>
      <w:proofErr w:type="spellEnd"/>
      <w:r w:rsidRPr="00233DFF">
        <w:rPr>
          <w:sz w:val="26"/>
          <w:szCs w:val="26"/>
        </w:rPr>
        <w:t xml:space="preserve"> от 28.09.2015 № 1391-ст), «ГОСТ Р ИСО 14001-2016. Национальный стандарт Российской Федерации. Системы экологического менеджмента. Требования и руководство по применению» (утв. и введен в действие Приказом </w:t>
      </w:r>
      <w:proofErr w:type="spellStart"/>
      <w:r w:rsidRPr="00233DFF">
        <w:rPr>
          <w:sz w:val="26"/>
          <w:szCs w:val="26"/>
        </w:rPr>
        <w:t>Росстандарта</w:t>
      </w:r>
      <w:proofErr w:type="spellEnd"/>
      <w:r w:rsidRPr="00233DFF">
        <w:rPr>
          <w:sz w:val="26"/>
          <w:szCs w:val="26"/>
        </w:rPr>
        <w:t xml:space="preserve"> от 29.04.2016 № 285-ст), «ГОСТ Р ИСО 9706-2000. Государственный стандарт Российской Федерации. Информация документная. Бумага для документов. Требования к долговечности и методам испытаний» (принят и введен в действие Постановлением Госстандарта России от 07.09.2000 №</w:t>
      </w:r>
      <w:r w:rsidR="00A442F3">
        <w:rPr>
          <w:sz w:val="26"/>
          <w:szCs w:val="26"/>
        </w:rPr>
        <w:t xml:space="preserve"> 215-ст),</w:t>
      </w:r>
      <w:r w:rsidRPr="00233DFF">
        <w:rPr>
          <w:sz w:val="26"/>
          <w:szCs w:val="26"/>
        </w:rPr>
        <w:t xml:space="preserve"> «ГОСТ Р 58106-2018. Национальный стандарт Российской Федерации. Бумага для офисной техники. Технические условия» (утв. и введен в действие Приказом </w:t>
      </w:r>
      <w:proofErr w:type="spellStart"/>
      <w:r w:rsidRPr="00233DFF">
        <w:rPr>
          <w:sz w:val="26"/>
          <w:szCs w:val="26"/>
        </w:rPr>
        <w:t>Росстандарта</w:t>
      </w:r>
      <w:proofErr w:type="spellEnd"/>
      <w:r w:rsidRPr="00233DFF">
        <w:rPr>
          <w:sz w:val="26"/>
          <w:szCs w:val="26"/>
        </w:rPr>
        <w:t xml:space="preserve"> от 11.04.2018 № 190-ст).</w:t>
      </w:r>
    </w:p>
    <w:p w:rsidR="008D66A8" w:rsidRPr="00233DFF" w:rsidRDefault="008D66A8" w:rsidP="00B038E4">
      <w:pPr>
        <w:ind w:right="-476"/>
        <w:jc w:val="both"/>
        <w:rPr>
          <w:sz w:val="26"/>
          <w:szCs w:val="26"/>
        </w:rPr>
      </w:pPr>
      <w:r w:rsidRPr="00233DFF">
        <w:rPr>
          <w:sz w:val="26"/>
          <w:szCs w:val="26"/>
        </w:rPr>
        <w:t xml:space="preserve"> </w:t>
      </w:r>
    </w:p>
    <w:p w:rsidR="00206C61" w:rsidRPr="00233DFF" w:rsidRDefault="00206C61" w:rsidP="002C5243">
      <w:pPr>
        <w:jc w:val="both"/>
      </w:pPr>
    </w:p>
    <w:p w:rsidR="00206C61" w:rsidRPr="00233DFF" w:rsidRDefault="00206C61" w:rsidP="002C5243">
      <w:pPr>
        <w:jc w:val="both"/>
      </w:pPr>
    </w:p>
    <w:p w:rsidR="002C5243" w:rsidRPr="00233DFF" w:rsidRDefault="002C5243" w:rsidP="002C5243">
      <w:pPr>
        <w:ind w:right="-476"/>
        <w:jc w:val="both"/>
      </w:pPr>
    </w:p>
    <w:p w:rsidR="00CD2234" w:rsidRPr="00233DFF" w:rsidRDefault="00CD2234" w:rsidP="00736A7C">
      <w:pPr>
        <w:jc w:val="both"/>
        <w:rPr>
          <w:i/>
        </w:rPr>
      </w:pPr>
      <w:r w:rsidRPr="00233DFF">
        <w:t xml:space="preserve">  </w:t>
      </w:r>
    </w:p>
    <w:p w:rsidR="00CD2234" w:rsidRPr="00233DFF" w:rsidRDefault="00CD2234" w:rsidP="00736A7C">
      <w:pPr>
        <w:jc w:val="both"/>
      </w:pPr>
    </w:p>
    <w:p w:rsidR="00AD3357" w:rsidRPr="00233DFF" w:rsidRDefault="00BE576A" w:rsidP="006B3342">
      <w:r w:rsidRPr="00233DFF">
        <w:t xml:space="preserve">         </w:t>
      </w:r>
    </w:p>
    <w:sectPr w:rsidR="00AD3357" w:rsidRPr="00233DFF" w:rsidSect="00CD1A8E">
      <w:headerReference w:type="default" r:id="rId10"/>
      <w:pgSz w:w="11906" w:h="16838" w:code="9"/>
      <w:pgMar w:top="1134" w:right="851" w:bottom="851" w:left="1134"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F1D" w:rsidRDefault="00A87F1D">
      <w:r>
        <w:separator/>
      </w:r>
    </w:p>
  </w:endnote>
  <w:endnote w:type="continuationSeparator" w:id="0">
    <w:p w:rsidR="00A87F1D" w:rsidRDefault="00A8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aramondC">
    <w:altName w:val="Courier New"/>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F1D" w:rsidRDefault="00A87F1D">
      <w:r>
        <w:separator/>
      </w:r>
    </w:p>
  </w:footnote>
  <w:footnote w:type="continuationSeparator" w:id="0">
    <w:p w:rsidR="00A87F1D" w:rsidRDefault="00A8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BF0" w:rsidRDefault="00996BF0" w:rsidP="0077707E">
    <w:pPr>
      <w:pStyle w:val="a9"/>
    </w:pPr>
  </w:p>
  <w:p w:rsidR="00996BF0" w:rsidRDefault="00E114BE">
    <w:pPr>
      <w:pStyle w:val="a9"/>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4" w15:restartNumberingAfterBreak="0">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15:restartNumberingAfterBreak="0">
    <w:nsid w:val="04F31100"/>
    <w:multiLevelType w:val="hybridMultilevel"/>
    <w:tmpl w:val="EF682016"/>
    <w:lvl w:ilvl="0" w:tplc="1F3C9030">
      <w:start w:val="1"/>
      <w:numFmt w:val="decimal"/>
      <w:pStyle w:val="ListBulletlast"/>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6" w15:restartNumberingAfterBreak="0">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8" w15:restartNumberingAfterBreak="0">
    <w:nsid w:val="15CD0B45"/>
    <w:multiLevelType w:val="hybridMultilevel"/>
    <w:tmpl w:val="A5A09EA6"/>
    <w:lvl w:ilvl="0" w:tplc="0A0A8716">
      <w:start w:val="1"/>
      <w:numFmt w:val="decimal"/>
      <w:lvlText w:val="%1."/>
      <w:lvlJc w:val="left"/>
      <w:pPr>
        <w:tabs>
          <w:tab w:val="num" w:pos="644"/>
        </w:tabs>
        <w:ind w:left="644" w:hanging="360"/>
      </w:pPr>
      <w:rPr>
        <w:b/>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9" w15:restartNumberingAfterBreak="0">
    <w:nsid w:val="17C92941"/>
    <w:multiLevelType w:val="hybridMultilevel"/>
    <w:tmpl w:val="D55A54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7DE4653"/>
    <w:multiLevelType w:val="hybridMultilevel"/>
    <w:tmpl w:val="28F83DFA"/>
    <w:lvl w:ilvl="0" w:tplc="32A41F4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2" w15:restartNumberingAfterBreak="0">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3" w15:restartNumberingAfterBreak="0">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15:restartNumberingAfterBreak="0">
    <w:nsid w:val="27BC0753"/>
    <w:multiLevelType w:val="hybridMultilevel"/>
    <w:tmpl w:val="6AD87F28"/>
    <w:lvl w:ilvl="0" w:tplc="F6B2A4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094B13"/>
    <w:multiLevelType w:val="hybridMultilevel"/>
    <w:tmpl w:val="E4982C5A"/>
    <w:lvl w:ilvl="0" w:tplc="D674CD0E">
      <w:start w:val="1"/>
      <w:numFmt w:val="decimal"/>
      <w:lvlText w:val="%1."/>
      <w:lvlJc w:val="left"/>
      <w:pPr>
        <w:tabs>
          <w:tab w:val="num" w:pos="1060"/>
        </w:tabs>
        <w:ind w:left="1060" w:hanging="360"/>
      </w:pPr>
    </w:lvl>
    <w:lvl w:ilvl="1" w:tplc="5156E3A8">
      <w:numFmt w:val="none"/>
      <w:lvlText w:val=""/>
      <w:lvlJc w:val="left"/>
      <w:pPr>
        <w:tabs>
          <w:tab w:val="num" w:pos="360"/>
        </w:tabs>
      </w:pPr>
    </w:lvl>
    <w:lvl w:ilvl="2" w:tplc="33940C72">
      <w:numFmt w:val="none"/>
      <w:lvlText w:val=""/>
      <w:lvlJc w:val="left"/>
      <w:pPr>
        <w:tabs>
          <w:tab w:val="num" w:pos="360"/>
        </w:tabs>
      </w:pPr>
    </w:lvl>
    <w:lvl w:ilvl="3" w:tplc="B5E45884">
      <w:numFmt w:val="none"/>
      <w:lvlText w:val=""/>
      <w:lvlJc w:val="left"/>
      <w:pPr>
        <w:tabs>
          <w:tab w:val="num" w:pos="360"/>
        </w:tabs>
      </w:pPr>
    </w:lvl>
    <w:lvl w:ilvl="4" w:tplc="3D487488">
      <w:numFmt w:val="none"/>
      <w:lvlText w:val=""/>
      <w:lvlJc w:val="left"/>
      <w:pPr>
        <w:tabs>
          <w:tab w:val="num" w:pos="360"/>
        </w:tabs>
      </w:pPr>
    </w:lvl>
    <w:lvl w:ilvl="5" w:tplc="135C2D3A">
      <w:numFmt w:val="none"/>
      <w:lvlText w:val=""/>
      <w:lvlJc w:val="left"/>
      <w:pPr>
        <w:tabs>
          <w:tab w:val="num" w:pos="360"/>
        </w:tabs>
      </w:pPr>
    </w:lvl>
    <w:lvl w:ilvl="6" w:tplc="9304A8FA">
      <w:numFmt w:val="none"/>
      <w:lvlText w:val=""/>
      <w:lvlJc w:val="left"/>
      <w:pPr>
        <w:tabs>
          <w:tab w:val="num" w:pos="360"/>
        </w:tabs>
      </w:pPr>
    </w:lvl>
    <w:lvl w:ilvl="7" w:tplc="11B6C3EA">
      <w:numFmt w:val="none"/>
      <w:lvlText w:val=""/>
      <w:lvlJc w:val="left"/>
      <w:pPr>
        <w:tabs>
          <w:tab w:val="num" w:pos="360"/>
        </w:tabs>
      </w:pPr>
    </w:lvl>
    <w:lvl w:ilvl="8" w:tplc="A3A80434">
      <w:numFmt w:val="none"/>
      <w:lvlText w:val=""/>
      <w:lvlJc w:val="left"/>
      <w:pPr>
        <w:tabs>
          <w:tab w:val="num" w:pos="360"/>
        </w:tabs>
      </w:pPr>
    </w:lvl>
  </w:abstractNum>
  <w:abstractNum w:abstractNumId="16" w15:restartNumberingAfterBreak="0">
    <w:nsid w:val="306B3B11"/>
    <w:multiLevelType w:val="hybridMultilevel"/>
    <w:tmpl w:val="996077E4"/>
    <w:name w:val="WW8Num42"/>
    <w:lvl w:ilvl="0" w:tplc="399C9874">
      <w:start w:val="1"/>
      <w:numFmt w:val="decimal"/>
      <w:lvlText w:val="%1."/>
      <w:lvlJc w:val="left"/>
      <w:pPr>
        <w:ind w:left="360" w:hanging="360"/>
      </w:pPr>
    </w:lvl>
    <w:lvl w:ilvl="1" w:tplc="44D0735E" w:tentative="1">
      <w:start w:val="1"/>
      <w:numFmt w:val="lowerLetter"/>
      <w:lvlText w:val="%2."/>
      <w:lvlJc w:val="left"/>
      <w:pPr>
        <w:ind w:left="1080" w:hanging="360"/>
      </w:pPr>
    </w:lvl>
    <w:lvl w:ilvl="2" w:tplc="5A8066F0" w:tentative="1">
      <w:start w:val="1"/>
      <w:numFmt w:val="lowerRoman"/>
      <w:lvlText w:val="%3."/>
      <w:lvlJc w:val="right"/>
      <w:pPr>
        <w:ind w:left="1800" w:hanging="180"/>
      </w:pPr>
    </w:lvl>
    <w:lvl w:ilvl="3" w:tplc="5FFCB660" w:tentative="1">
      <w:start w:val="1"/>
      <w:numFmt w:val="decimal"/>
      <w:lvlText w:val="%4."/>
      <w:lvlJc w:val="left"/>
      <w:pPr>
        <w:ind w:left="2520" w:hanging="360"/>
      </w:pPr>
    </w:lvl>
    <w:lvl w:ilvl="4" w:tplc="F56E48EC" w:tentative="1">
      <w:start w:val="1"/>
      <w:numFmt w:val="lowerLetter"/>
      <w:lvlText w:val="%5."/>
      <w:lvlJc w:val="left"/>
      <w:pPr>
        <w:ind w:left="3240" w:hanging="360"/>
      </w:pPr>
    </w:lvl>
    <w:lvl w:ilvl="5" w:tplc="FFBA4BD8" w:tentative="1">
      <w:start w:val="1"/>
      <w:numFmt w:val="lowerRoman"/>
      <w:lvlText w:val="%6."/>
      <w:lvlJc w:val="right"/>
      <w:pPr>
        <w:ind w:left="3960" w:hanging="180"/>
      </w:pPr>
    </w:lvl>
    <w:lvl w:ilvl="6" w:tplc="F2787B18" w:tentative="1">
      <w:start w:val="1"/>
      <w:numFmt w:val="decimal"/>
      <w:lvlText w:val="%7."/>
      <w:lvlJc w:val="left"/>
      <w:pPr>
        <w:ind w:left="4680" w:hanging="360"/>
      </w:pPr>
    </w:lvl>
    <w:lvl w:ilvl="7" w:tplc="B016E38A" w:tentative="1">
      <w:start w:val="1"/>
      <w:numFmt w:val="lowerLetter"/>
      <w:lvlText w:val="%8."/>
      <w:lvlJc w:val="left"/>
      <w:pPr>
        <w:ind w:left="5400" w:hanging="360"/>
      </w:pPr>
    </w:lvl>
    <w:lvl w:ilvl="8" w:tplc="A87AEBDA" w:tentative="1">
      <w:start w:val="1"/>
      <w:numFmt w:val="lowerRoman"/>
      <w:lvlText w:val="%9."/>
      <w:lvlJc w:val="right"/>
      <w:pPr>
        <w:ind w:left="6120" w:hanging="180"/>
      </w:pPr>
    </w:lvl>
  </w:abstractNum>
  <w:abstractNum w:abstractNumId="17" w15:restartNumberingAfterBreak="0">
    <w:nsid w:val="34305BBC"/>
    <w:multiLevelType w:val="multilevel"/>
    <w:tmpl w:val="F2C4FD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9" w15:restartNumberingAfterBreak="0">
    <w:nsid w:val="3CEC71B6"/>
    <w:multiLevelType w:val="hybridMultilevel"/>
    <w:tmpl w:val="387AE90E"/>
    <w:lvl w:ilvl="0" w:tplc="32A41F40">
      <w:start w:val="1"/>
      <w:numFmt w:val="decimal"/>
      <w:lvlText w:val="%1."/>
      <w:lvlJc w:val="left"/>
      <w:pPr>
        <w:ind w:left="1494"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1" w15:restartNumberingAfterBreak="0">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23" w15:restartNumberingAfterBreak="0">
    <w:nsid w:val="479C65FE"/>
    <w:multiLevelType w:val="hybridMultilevel"/>
    <w:tmpl w:val="0EC4C4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80433C"/>
    <w:multiLevelType w:val="hybridMultilevel"/>
    <w:tmpl w:val="33CEB8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27" w15:restartNumberingAfterBreak="0">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28" w15:restartNumberingAfterBreak="0">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5EB9299E"/>
    <w:multiLevelType w:val="hybridMultilevel"/>
    <w:tmpl w:val="476C8040"/>
    <w:lvl w:ilvl="0" w:tplc="0419000F">
      <w:start w:val="1"/>
      <w:numFmt w:val="decimal"/>
      <w:lvlText w:val="%1."/>
      <w:lvlJc w:val="left"/>
      <w:pPr>
        <w:ind w:left="720" w:hanging="360"/>
      </w:pPr>
      <w:rPr>
        <w:rFonts w:hint="default"/>
      </w:rPr>
    </w:lvl>
    <w:lvl w:ilvl="1" w:tplc="B8C0164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15:restartNumberingAfterBreak="0">
    <w:nsid w:val="6F7C3AC2"/>
    <w:multiLevelType w:val="hybridMultilevel"/>
    <w:tmpl w:val="7BFAA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15320A"/>
    <w:multiLevelType w:val="hybridMultilevel"/>
    <w:tmpl w:val="A81E0E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4E307B2"/>
    <w:multiLevelType w:val="multilevel"/>
    <w:tmpl w:val="B006740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7B152183"/>
    <w:multiLevelType w:val="hybridMultilevel"/>
    <w:tmpl w:val="C0F03E50"/>
    <w:lvl w:ilvl="0" w:tplc="EAD6CC1A">
      <w:start w:val="1"/>
      <w:numFmt w:val="decimal"/>
      <w:lvlText w:val="%1."/>
      <w:lvlJc w:val="left"/>
      <w:pPr>
        <w:tabs>
          <w:tab w:val="num" w:pos="360"/>
        </w:tabs>
        <w:ind w:left="360" w:hanging="360"/>
      </w:pPr>
      <w:rPr>
        <w:rFonts w:ascii="Times New Roman" w:eastAsia="Times New Roman" w:hAnsi="Times New Roman" w:cs="Times New Roman"/>
        <w:b/>
      </w:rPr>
    </w:lvl>
    <w:lvl w:ilvl="1" w:tplc="E3085140">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B4D06A2"/>
    <w:multiLevelType w:val="hybridMultilevel"/>
    <w:tmpl w:val="5964C6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12"/>
  </w:num>
  <w:num w:numId="3">
    <w:abstractNumId w:val="7"/>
  </w:num>
  <w:num w:numId="4">
    <w:abstractNumId w:val="32"/>
  </w:num>
  <w:num w:numId="5">
    <w:abstractNumId w:val="11"/>
  </w:num>
  <w:num w:numId="6">
    <w:abstractNumId w:val="5"/>
  </w:num>
  <w:num w:numId="7">
    <w:abstractNumId w:val="30"/>
  </w:num>
  <w:num w:numId="8">
    <w:abstractNumId w:val="4"/>
  </w:num>
  <w:num w:numId="9">
    <w:abstractNumId w:val="0"/>
  </w:num>
  <w:num w:numId="10">
    <w:abstractNumId w:val="3"/>
    <w:lvlOverride w:ilvl="0">
      <w:startOverride w:val="3"/>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1"/>
  </w:num>
  <w:num w:numId="14">
    <w:abstractNumId w:val="27"/>
  </w:num>
  <w:num w:numId="15">
    <w:abstractNumId w:val="18"/>
  </w:num>
  <w:num w:numId="16">
    <w:abstractNumId w:val="33"/>
  </w:num>
  <w:num w:numId="17">
    <w:abstractNumId w:val="15"/>
  </w:num>
  <w:num w:numId="18">
    <w:abstractNumId w:val="23"/>
  </w:num>
  <w:num w:numId="19">
    <w:abstractNumId w:val="29"/>
  </w:num>
  <w:num w:numId="20">
    <w:abstractNumId w:val="21"/>
  </w:num>
  <w:num w:numId="21">
    <w:abstractNumId w:val="20"/>
  </w:num>
  <w:num w:numId="22">
    <w:abstractNumId w:val="26"/>
  </w:num>
  <w:num w:numId="23">
    <w:abstractNumId w:val="22"/>
  </w:num>
  <w:num w:numId="24">
    <w:abstractNumId w:val="28"/>
  </w:num>
  <w:num w:numId="25">
    <w:abstractNumId w:val="25"/>
  </w:num>
  <w:num w:numId="26">
    <w:abstractNumId w:val="17"/>
  </w:num>
  <w:num w:numId="27">
    <w:abstractNumId w:val="34"/>
  </w:num>
  <w:num w:numId="28">
    <w:abstractNumId w:val="14"/>
  </w:num>
  <w:num w:numId="29">
    <w:abstractNumId w:val="24"/>
  </w:num>
  <w:num w:numId="30">
    <w:abstractNumId w:val="35"/>
  </w:num>
  <w:num w:numId="31">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7"/>
  </w:num>
  <w:num w:numId="34">
    <w:abstractNumId w:val="10"/>
  </w:num>
  <w:num w:numId="35">
    <w:abstractNumId w:val="19"/>
  </w:num>
  <w:num w:numId="36">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1B"/>
    <w:rsid w:val="000000CD"/>
    <w:rsid w:val="00001F67"/>
    <w:rsid w:val="00003979"/>
    <w:rsid w:val="000046E2"/>
    <w:rsid w:val="00004A0B"/>
    <w:rsid w:val="000052FD"/>
    <w:rsid w:val="0000697E"/>
    <w:rsid w:val="000069EB"/>
    <w:rsid w:val="00006A6F"/>
    <w:rsid w:val="000076C6"/>
    <w:rsid w:val="00007C38"/>
    <w:rsid w:val="00010E8C"/>
    <w:rsid w:val="00010F88"/>
    <w:rsid w:val="000111F5"/>
    <w:rsid w:val="00011CE8"/>
    <w:rsid w:val="0001204A"/>
    <w:rsid w:val="0001258D"/>
    <w:rsid w:val="00012F56"/>
    <w:rsid w:val="000141A0"/>
    <w:rsid w:val="00015F36"/>
    <w:rsid w:val="00017EF5"/>
    <w:rsid w:val="00020514"/>
    <w:rsid w:val="0002112B"/>
    <w:rsid w:val="00023204"/>
    <w:rsid w:val="00023C04"/>
    <w:rsid w:val="000260F8"/>
    <w:rsid w:val="00026456"/>
    <w:rsid w:val="000264B3"/>
    <w:rsid w:val="00026D16"/>
    <w:rsid w:val="00026F41"/>
    <w:rsid w:val="00027112"/>
    <w:rsid w:val="0003038C"/>
    <w:rsid w:val="000308C1"/>
    <w:rsid w:val="000318F0"/>
    <w:rsid w:val="000325E5"/>
    <w:rsid w:val="0003406F"/>
    <w:rsid w:val="00034ED5"/>
    <w:rsid w:val="00034F15"/>
    <w:rsid w:val="00035149"/>
    <w:rsid w:val="00037639"/>
    <w:rsid w:val="0004004E"/>
    <w:rsid w:val="00041658"/>
    <w:rsid w:val="0004192C"/>
    <w:rsid w:val="00041B28"/>
    <w:rsid w:val="00041E18"/>
    <w:rsid w:val="000427AE"/>
    <w:rsid w:val="00042C9E"/>
    <w:rsid w:val="00043919"/>
    <w:rsid w:val="00043FB3"/>
    <w:rsid w:val="00044156"/>
    <w:rsid w:val="0004433B"/>
    <w:rsid w:val="000446B5"/>
    <w:rsid w:val="0004571D"/>
    <w:rsid w:val="0004629B"/>
    <w:rsid w:val="00050AAA"/>
    <w:rsid w:val="00050F58"/>
    <w:rsid w:val="00051410"/>
    <w:rsid w:val="000518D9"/>
    <w:rsid w:val="00052118"/>
    <w:rsid w:val="00052669"/>
    <w:rsid w:val="000532C3"/>
    <w:rsid w:val="000533BB"/>
    <w:rsid w:val="00053733"/>
    <w:rsid w:val="00054498"/>
    <w:rsid w:val="0005450C"/>
    <w:rsid w:val="00054958"/>
    <w:rsid w:val="00056A3F"/>
    <w:rsid w:val="00056A6F"/>
    <w:rsid w:val="00060267"/>
    <w:rsid w:val="00060452"/>
    <w:rsid w:val="00062B62"/>
    <w:rsid w:val="000670B3"/>
    <w:rsid w:val="000712D7"/>
    <w:rsid w:val="00072299"/>
    <w:rsid w:val="00073163"/>
    <w:rsid w:val="00075255"/>
    <w:rsid w:val="00075291"/>
    <w:rsid w:val="0007708C"/>
    <w:rsid w:val="00077A8B"/>
    <w:rsid w:val="0008102D"/>
    <w:rsid w:val="000811C7"/>
    <w:rsid w:val="00082355"/>
    <w:rsid w:val="0008379C"/>
    <w:rsid w:val="00083F51"/>
    <w:rsid w:val="0008449B"/>
    <w:rsid w:val="00084BE9"/>
    <w:rsid w:val="0008539A"/>
    <w:rsid w:val="00085784"/>
    <w:rsid w:val="00085C98"/>
    <w:rsid w:val="00086042"/>
    <w:rsid w:val="0009094D"/>
    <w:rsid w:val="00090A06"/>
    <w:rsid w:val="000918DA"/>
    <w:rsid w:val="00091A24"/>
    <w:rsid w:val="00091D02"/>
    <w:rsid w:val="00091F36"/>
    <w:rsid w:val="00092663"/>
    <w:rsid w:val="00093725"/>
    <w:rsid w:val="00093D4A"/>
    <w:rsid w:val="00093E0C"/>
    <w:rsid w:val="000941A8"/>
    <w:rsid w:val="00095E4C"/>
    <w:rsid w:val="000969D1"/>
    <w:rsid w:val="00096F89"/>
    <w:rsid w:val="000977C2"/>
    <w:rsid w:val="000A00D9"/>
    <w:rsid w:val="000A022E"/>
    <w:rsid w:val="000A0419"/>
    <w:rsid w:val="000A1A70"/>
    <w:rsid w:val="000A1AC7"/>
    <w:rsid w:val="000A29CD"/>
    <w:rsid w:val="000A2A31"/>
    <w:rsid w:val="000A3EF5"/>
    <w:rsid w:val="000A4675"/>
    <w:rsid w:val="000A51BD"/>
    <w:rsid w:val="000A584C"/>
    <w:rsid w:val="000A5CE9"/>
    <w:rsid w:val="000A5DB6"/>
    <w:rsid w:val="000A5ECD"/>
    <w:rsid w:val="000A5F4D"/>
    <w:rsid w:val="000A6710"/>
    <w:rsid w:val="000A6CD4"/>
    <w:rsid w:val="000A6F83"/>
    <w:rsid w:val="000A7291"/>
    <w:rsid w:val="000A7704"/>
    <w:rsid w:val="000B44BF"/>
    <w:rsid w:val="000B4851"/>
    <w:rsid w:val="000B580C"/>
    <w:rsid w:val="000B5A8E"/>
    <w:rsid w:val="000B7E43"/>
    <w:rsid w:val="000C0B0F"/>
    <w:rsid w:val="000C131D"/>
    <w:rsid w:val="000C157E"/>
    <w:rsid w:val="000C1A9E"/>
    <w:rsid w:val="000C26FB"/>
    <w:rsid w:val="000C44C6"/>
    <w:rsid w:val="000C47FD"/>
    <w:rsid w:val="000C4C5F"/>
    <w:rsid w:val="000C4F94"/>
    <w:rsid w:val="000C53F2"/>
    <w:rsid w:val="000C5B86"/>
    <w:rsid w:val="000C5CBE"/>
    <w:rsid w:val="000C6608"/>
    <w:rsid w:val="000C6B9A"/>
    <w:rsid w:val="000C6DCF"/>
    <w:rsid w:val="000C7C4D"/>
    <w:rsid w:val="000C7ECE"/>
    <w:rsid w:val="000D0035"/>
    <w:rsid w:val="000D1865"/>
    <w:rsid w:val="000D24D7"/>
    <w:rsid w:val="000D2685"/>
    <w:rsid w:val="000D38E7"/>
    <w:rsid w:val="000D3A1D"/>
    <w:rsid w:val="000D4087"/>
    <w:rsid w:val="000D4E90"/>
    <w:rsid w:val="000D5816"/>
    <w:rsid w:val="000D64E9"/>
    <w:rsid w:val="000D7BAD"/>
    <w:rsid w:val="000D7ED7"/>
    <w:rsid w:val="000E004B"/>
    <w:rsid w:val="000E00E8"/>
    <w:rsid w:val="000E0E22"/>
    <w:rsid w:val="000E2001"/>
    <w:rsid w:val="000E264B"/>
    <w:rsid w:val="000E2E16"/>
    <w:rsid w:val="000E2F47"/>
    <w:rsid w:val="000E464F"/>
    <w:rsid w:val="000E4A44"/>
    <w:rsid w:val="000E64B0"/>
    <w:rsid w:val="000E6D8C"/>
    <w:rsid w:val="000F2846"/>
    <w:rsid w:val="000F28D2"/>
    <w:rsid w:val="000F2EDB"/>
    <w:rsid w:val="000F4D7D"/>
    <w:rsid w:val="000F4D7E"/>
    <w:rsid w:val="000F5129"/>
    <w:rsid w:val="000F55A9"/>
    <w:rsid w:val="000F5AF1"/>
    <w:rsid w:val="000F684F"/>
    <w:rsid w:val="000F6E15"/>
    <w:rsid w:val="000F7133"/>
    <w:rsid w:val="001016EC"/>
    <w:rsid w:val="00101857"/>
    <w:rsid w:val="00101D13"/>
    <w:rsid w:val="00103CF0"/>
    <w:rsid w:val="00104596"/>
    <w:rsid w:val="00105D1B"/>
    <w:rsid w:val="001060B3"/>
    <w:rsid w:val="001068CD"/>
    <w:rsid w:val="00106E7C"/>
    <w:rsid w:val="001074C2"/>
    <w:rsid w:val="00107CA5"/>
    <w:rsid w:val="0011069F"/>
    <w:rsid w:val="00111932"/>
    <w:rsid w:val="00111C21"/>
    <w:rsid w:val="00112B72"/>
    <w:rsid w:val="00113720"/>
    <w:rsid w:val="001144BF"/>
    <w:rsid w:val="001147F3"/>
    <w:rsid w:val="0011590C"/>
    <w:rsid w:val="00115B43"/>
    <w:rsid w:val="00115F61"/>
    <w:rsid w:val="001164C6"/>
    <w:rsid w:val="00117D1D"/>
    <w:rsid w:val="0012006B"/>
    <w:rsid w:val="0012098E"/>
    <w:rsid w:val="001214FD"/>
    <w:rsid w:val="00122546"/>
    <w:rsid w:val="00122811"/>
    <w:rsid w:val="00122943"/>
    <w:rsid w:val="00122CF6"/>
    <w:rsid w:val="00123270"/>
    <w:rsid w:val="00123880"/>
    <w:rsid w:val="001238DF"/>
    <w:rsid w:val="001239EA"/>
    <w:rsid w:val="0012401C"/>
    <w:rsid w:val="00124A2A"/>
    <w:rsid w:val="00124A74"/>
    <w:rsid w:val="0012504C"/>
    <w:rsid w:val="00125608"/>
    <w:rsid w:val="00125953"/>
    <w:rsid w:val="00125C31"/>
    <w:rsid w:val="00126AC4"/>
    <w:rsid w:val="00127536"/>
    <w:rsid w:val="00127DC0"/>
    <w:rsid w:val="001319CE"/>
    <w:rsid w:val="00131B57"/>
    <w:rsid w:val="00131B79"/>
    <w:rsid w:val="00131BE6"/>
    <w:rsid w:val="00132032"/>
    <w:rsid w:val="00132CD3"/>
    <w:rsid w:val="00132D60"/>
    <w:rsid w:val="00132F9C"/>
    <w:rsid w:val="0013349C"/>
    <w:rsid w:val="001347ED"/>
    <w:rsid w:val="00135A2D"/>
    <w:rsid w:val="00135BF4"/>
    <w:rsid w:val="00135C09"/>
    <w:rsid w:val="001360B0"/>
    <w:rsid w:val="001403B6"/>
    <w:rsid w:val="0014190E"/>
    <w:rsid w:val="0014214D"/>
    <w:rsid w:val="00143846"/>
    <w:rsid w:val="00146251"/>
    <w:rsid w:val="0014735C"/>
    <w:rsid w:val="00151365"/>
    <w:rsid w:val="00152DAC"/>
    <w:rsid w:val="00152DE9"/>
    <w:rsid w:val="001534FE"/>
    <w:rsid w:val="00153E74"/>
    <w:rsid w:val="001546B9"/>
    <w:rsid w:val="00154897"/>
    <w:rsid w:val="0015499C"/>
    <w:rsid w:val="0015703B"/>
    <w:rsid w:val="00157878"/>
    <w:rsid w:val="00157CE4"/>
    <w:rsid w:val="0016001E"/>
    <w:rsid w:val="00161AD5"/>
    <w:rsid w:val="00161D55"/>
    <w:rsid w:val="00162250"/>
    <w:rsid w:val="001627D4"/>
    <w:rsid w:val="001628F2"/>
    <w:rsid w:val="001638C0"/>
    <w:rsid w:val="0016514B"/>
    <w:rsid w:val="0016693B"/>
    <w:rsid w:val="00166FCD"/>
    <w:rsid w:val="0016767E"/>
    <w:rsid w:val="001676B0"/>
    <w:rsid w:val="0017046A"/>
    <w:rsid w:val="00171596"/>
    <w:rsid w:val="00171866"/>
    <w:rsid w:val="001723F6"/>
    <w:rsid w:val="0017306D"/>
    <w:rsid w:val="0017609C"/>
    <w:rsid w:val="001760E7"/>
    <w:rsid w:val="00176161"/>
    <w:rsid w:val="0017673B"/>
    <w:rsid w:val="00176AEE"/>
    <w:rsid w:val="00176C2F"/>
    <w:rsid w:val="0018075D"/>
    <w:rsid w:val="00181595"/>
    <w:rsid w:val="00181731"/>
    <w:rsid w:val="001820F0"/>
    <w:rsid w:val="00183155"/>
    <w:rsid w:val="0018373F"/>
    <w:rsid w:val="001844F3"/>
    <w:rsid w:val="00184D2C"/>
    <w:rsid w:val="001858A6"/>
    <w:rsid w:val="00185999"/>
    <w:rsid w:val="00185ABD"/>
    <w:rsid w:val="001861C7"/>
    <w:rsid w:val="00187D75"/>
    <w:rsid w:val="001907BC"/>
    <w:rsid w:val="00191678"/>
    <w:rsid w:val="00191B2A"/>
    <w:rsid w:val="00191FCA"/>
    <w:rsid w:val="00194A10"/>
    <w:rsid w:val="00195437"/>
    <w:rsid w:val="001956C4"/>
    <w:rsid w:val="0019575C"/>
    <w:rsid w:val="0019613D"/>
    <w:rsid w:val="001962CC"/>
    <w:rsid w:val="00196996"/>
    <w:rsid w:val="00197C16"/>
    <w:rsid w:val="001A1881"/>
    <w:rsid w:val="001A2AFB"/>
    <w:rsid w:val="001A2C07"/>
    <w:rsid w:val="001A2EF0"/>
    <w:rsid w:val="001A3812"/>
    <w:rsid w:val="001A3891"/>
    <w:rsid w:val="001A448D"/>
    <w:rsid w:val="001A5768"/>
    <w:rsid w:val="001A58E9"/>
    <w:rsid w:val="001A6E64"/>
    <w:rsid w:val="001A6F4B"/>
    <w:rsid w:val="001B0472"/>
    <w:rsid w:val="001B223A"/>
    <w:rsid w:val="001B3BB5"/>
    <w:rsid w:val="001B4021"/>
    <w:rsid w:val="001B4A94"/>
    <w:rsid w:val="001B5BB7"/>
    <w:rsid w:val="001B6058"/>
    <w:rsid w:val="001B6671"/>
    <w:rsid w:val="001C00F2"/>
    <w:rsid w:val="001C0744"/>
    <w:rsid w:val="001C092C"/>
    <w:rsid w:val="001C211B"/>
    <w:rsid w:val="001C297E"/>
    <w:rsid w:val="001C3E10"/>
    <w:rsid w:val="001C3FAD"/>
    <w:rsid w:val="001C4035"/>
    <w:rsid w:val="001C6284"/>
    <w:rsid w:val="001C6941"/>
    <w:rsid w:val="001C720C"/>
    <w:rsid w:val="001C738B"/>
    <w:rsid w:val="001C76EE"/>
    <w:rsid w:val="001D06F8"/>
    <w:rsid w:val="001D0D4F"/>
    <w:rsid w:val="001D104A"/>
    <w:rsid w:val="001D10FC"/>
    <w:rsid w:val="001D1E2B"/>
    <w:rsid w:val="001D29A1"/>
    <w:rsid w:val="001D40B8"/>
    <w:rsid w:val="001D40FD"/>
    <w:rsid w:val="001D49C5"/>
    <w:rsid w:val="001D4A4D"/>
    <w:rsid w:val="001D664B"/>
    <w:rsid w:val="001D72FC"/>
    <w:rsid w:val="001D7443"/>
    <w:rsid w:val="001E08C7"/>
    <w:rsid w:val="001E197B"/>
    <w:rsid w:val="001E205F"/>
    <w:rsid w:val="001E24B7"/>
    <w:rsid w:val="001E2F01"/>
    <w:rsid w:val="001E3732"/>
    <w:rsid w:val="001E3990"/>
    <w:rsid w:val="001E3D35"/>
    <w:rsid w:val="001E476C"/>
    <w:rsid w:val="001E4B3A"/>
    <w:rsid w:val="001E61A6"/>
    <w:rsid w:val="001E63FA"/>
    <w:rsid w:val="001E6476"/>
    <w:rsid w:val="001E6EE5"/>
    <w:rsid w:val="001E6F8A"/>
    <w:rsid w:val="001E75BF"/>
    <w:rsid w:val="001F0A0C"/>
    <w:rsid w:val="001F0F27"/>
    <w:rsid w:val="001F1AF8"/>
    <w:rsid w:val="001F268F"/>
    <w:rsid w:val="001F27A4"/>
    <w:rsid w:val="001F281C"/>
    <w:rsid w:val="001F2DA1"/>
    <w:rsid w:val="001F2E02"/>
    <w:rsid w:val="001F3505"/>
    <w:rsid w:val="001F36AD"/>
    <w:rsid w:val="001F4A7A"/>
    <w:rsid w:val="001F5909"/>
    <w:rsid w:val="001F5DD3"/>
    <w:rsid w:val="001F6721"/>
    <w:rsid w:val="001F6A99"/>
    <w:rsid w:val="001F7BB2"/>
    <w:rsid w:val="00200BD6"/>
    <w:rsid w:val="00202115"/>
    <w:rsid w:val="00202679"/>
    <w:rsid w:val="00202F16"/>
    <w:rsid w:val="0020347B"/>
    <w:rsid w:val="00204BB8"/>
    <w:rsid w:val="0020508B"/>
    <w:rsid w:val="00205367"/>
    <w:rsid w:val="00206897"/>
    <w:rsid w:val="00206C61"/>
    <w:rsid w:val="002077DB"/>
    <w:rsid w:val="0020780B"/>
    <w:rsid w:val="0021185A"/>
    <w:rsid w:val="00213274"/>
    <w:rsid w:val="00213DBC"/>
    <w:rsid w:val="00214A8E"/>
    <w:rsid w:val="00215736"/>
    <w:rsid w:val="00216563"/>
    <w:rsid w:val="002166B7"/>
    <w:rsid w:val="002170CB"/>
    <w:rsid w:val="002173B8"/>
    <w:rsid w:val="00220172"/>
    <w:rsid w:val="002203FA"/>
    <w:rsid w:val="002205E4"/>
    <w:rsid w:val="002214F7"/>
    <w:rsid w:val="00223AF3"/>
    <w:rsid w:val="00223C33"/>
    <w:rsid w:val="0022559D"/>
    <w:rsid w:val="00225C85"/>
    <w:rsid w:val="00225C8C"/>
    <w:rsid w:val="002264D9"/>
    <w:rsid w:val="0022779A"/>
    <w:rsid w:val="00227882"/>
    <w:rsid w:val="00227E68"/>
    <w:rsid w:val="00231191"/>
    <w:rsid w:val="00231F8F"/>
    <w:rsid w:val="0023264D"/>
    <w:rsid w:val="00232BEC"/>
    <w:rsid w:val="00232EF9"/>
    <w:rsid w:val="00233444"/>
    <w:rsid w:val="00233CB6"/>
    <w:rsid w:val="00233DFF"/>
    <w:rsid w:val="00236B2C"/>
    <w:rsid w:val="00240CCD"/>
    <w:rsid w:val="002413DA"/>
    <w:rsid w:val="00242097"/>
    <w:rsid w:val="00243C85"/>
    <w:rsid w:val="002455C0"/>
    <w:rsid w:val="00245B21"/>
    <w:rsid w:val="00245C16"/>
    <w:rsid w:val="002463F3"/>
    <w:rsid w:val="00247825"/>
    <w:rsid w:val="002502A3"/>
    <w:rsid w:val="00250307"/>
    <w:rsid w:val="002507B2"/>
    <w:rsid w:val="00251A3D"/>
    <w:rsid w:val="00251F2C"/>
    <w:rsid w:val="002524D1"/>
    <w:rsid w:val="002526D4"/>
    <w:rsid w:val="0025335A"/>
    <w:rsid w:val="002537D4"/>
    <w:rsid w:val="002541AD"/>
    <w:rsid w:val="002542E7"/>
    <w:rsid w:val="00254340"/>
    <w:rsid w:val="0025490B"/>
    <w:rsid w:val="00257303"/>
    <w:rsid w:val="002575EA"/>
    <w:rsid w:val="00261258"/>
    <w:rsid w:val="00261379"/>
    <w:rsid w:val="002617A0"/>
    <w:rsid w:val="00262AFE"/>
    <w:rsid w:val="0026311C"/>
    <w:rsid w:val="002631DF"/>
    <w:rsid w:val="0026416A"/>
    <w:rsid w:val="00265211"/>
    <w:rsid w:val="002658F0"/>
    <w:rsid w:val="00266E34"/>
    <w:rsid w:val="00267B81"/>
    <w:rsid w:val="00270923"/>
    <w:rsid w:val="00270F36"/>
    <w:rsid w:val="00271369"/>
    <w:rsid w:val="0027263F"/>
    <w:rsid w:val="0027384B"/>
    <w:rsid w:val="00273965"/>
    <w:rsid w:val="00274382"/>
    <w:rsid w:val="002749AE"/>
    <w:rsid w:val="002753E4"/>
    <w:rsid w:val="00275BAC"/>
    <w:rsid w:val="00280357"/>
    <w:rsid w:val="002826B1"/>
    <w:rsid w:val="00282741"/>
    <w:rsid w:val="00283457"/>
    <w:rsid w:val="002838A2"/>
    <w:rsid w:val="00283F14"/>
    <w:rsid w:val="0028424A"/>
    <w:rsid w:val="0028449A"/>
    <w:rsid w:val="00284767"/>
    <w:rsid w:val="00285C63"/>
    <w:rsid w:val="002865CA"/>
    <w:rsid w:val="002870AD"/>
    <w:rsid w:val="0028728F"/>
    <w:rsid w:val="0028744F"/>
    <w:rsid w:val="00290377"/>
    <w:rsid w:val="002907AA"/>
    <w:rsid w:val="00290F4D"/>
    <w:rsid w:val="002913EE"/>
    <w:rsid w:val="002922F9"/>
    <w:rsid w:val="00292CC5"/>
    <w:rsid w:val="0029539F"/>
    <w:rsid w:val="00295A96"/>
    <w:rsid w:val="00295E88"/>
    <w:rsid w:val="002965D4"/>
    <w:rsid w:val="002966E9"/>
    <w:rsid w:val="00296732"/>
    <w:rsid w:val="00296B71"/>
    <w:rsid w:val="002A080A"/>
    <w:rsid w:val="002A0825"/>
    <w:rsid w:val="002A3E61"/>
    <w:rsid w:val="002A426D"/>
    <w:rsid w:val="002A5106"/>
    <w:rsid w:val="002A5947"/>
    <w:rsid w:val="002A5DB7"/>
    <w:rsid w:val="002A6A5D"/>
    <w:rsid w:val="002A7407"/>
    <w:rsid w:val="002A74AA"/>
    <w:rsid w:val="002A76A0"/>
    <w:rsid w:val="002A7E9E"/>
    <w:rsid w:val="002B0A14"/>
    <w:rsid w:val="002B121D"/>
    <w:rsid w:val="002B21A9"/>
    <w:rsid w:val="002B23A5"/>
    <w:rsid w:val="002B2B56"/>
    <w:rsid w:val="002B3349"/>
    <w:rsid w:val="002B4C19"/>
    <w:rsid w:val="002B5746"/>
    <w:rsid w:val="002B63C1"/>
    <w:rsid w:val="002B737E"/>
    <w:rsid w:val="002B79F1"/>
    <w:rsid w:val="002C022B"/>
    <w:rsid w:val="002C0521"/>
    <w:rsid w:val="002C28EC"/>
    <w:rsid w:val="002C317B"/>
    <w:rsid w:val="002C31EA"/>
    <w:rsid w:val="002C3EDF"/>
    <w:rsid w:val="002C5243"/>
    <w:rsid w:val="002C63B9"/>
    <w:rsid w:val="002C70B2"/>
    <w:rsid w:val="002D067D"/>
    <w:rsid w:val="002D0A9D"/>
    <w:rsid w:val="002D11B1"/>
    <w:rsid w:val="002D1EDD"/>
    <w:rsid w:val="002D2352"/>
    <w:rsid w:val="002D2F8B"/>
    <w:rsid w:val="002D3388"/>
    <w:rsid w:val="002D354C"/>
    <w:rsid w:val="002D355B"/>
    <w:rsid w:val="002D455E"/>
    <w:rsid w:val="002D46B6"/>
    <w:rsid w:val="002D4C08"/>
    <w:rsid w:val="002D5184"/>
    <w:rsid w:val="002D5285"/>
    <w:rsid w:val="002D5610"/>
    <w:rsid w:val="002D601A"/>
    <w:rsid w:val="002D609A"/>
    <w:rsid w:val="002D6BBB"/>
    <w:rsid w:val="002D7438"/>
    <w:rsid w:val="002E0C34"/>
    <w:rsid w:val="002E2D7D"/>
    <w:rsid w:val="002E2EB9"/>
    <w:rsid w:val="002E4B45"/>
    <w:rsid w:val="002E5B19"/>
    <w:rsid w:val="002E5DBF"/>
    <w:rsid w:val="002E66AD"/>
    <w:rsid w:val="002E66EB"/>
    <w:rsid w:val="002E7BC9"/>
    <w:rsid w:val="002F0BAD"/>
    <w:rsid w:val="002F18AF"/>
    <w:rsid w:val="002F2B53"/>
    <w:rsid w:val="002F33C7"/>
    <w:rsid w:val="002F34EC"/>
    <w:rsid w:val="002F3F50"/>
    <w:rsid w:val="002F63BA"/>
    <w:rsid w:val="002F65B6"/>
    <w:rsid w:val="002F72C1"/>
    <w:rsid w:val="003012DC"/>
    <w:rsid w:val="00301680"/>
    <w:rsid w:val="00301C92"/>
    <w:rsid w:val="003026CE"/>
    <w:rsid w:val="00302FD2"/>
    <w:rsid w:val="00303777"/>
    <w:rsid w:val="0030587D"/>
    <w:rsid w:val="00307C2F"/>
    <w:rsid w:val="003109ED"/>
    <w:rsid w:val="00310AC2"/>
    <w:rsid w:val="00310C23"/>
    <w:rsid w:val="00311730"/>
    <w:rsid w:val="00311FB2"/>
    <w:rsid w:val="003148F5"/>
    <w:rsid w:val="00314B01"/>
    <w:rsid w:val="003150D4"/>
    <w:rsid w:val="003157DE"/>
    <w:rsid w:val="00315BDC"/>
    <w:rsid w:val="00316093"/>
    <w:rsid w:val="0031649A"/>
    <w:rsid w:val="00316B7E"/>
    <w:rsid w:val="00317A7D"/>
    <w:rsid w:val="003201FA"/>
    <w:rsid w:val="00320CFE"/>
    <w:rsid w:val="003230C6"/>
    <w:rsid w:val="003236A7"/>
    <w:rsid w:val="00323EEA"/>
    <w:rsid w:val="00324C16"/>
    <w:rsid w:val="00325583"/>
    <w:rsid w:val="0032650A"/>
    <w:rsid w:val="00326A6A"/>
    <w:rsid w:val="003272ED"/>
    <w:rsid w:val="00327904"/>
    <w:rsid w:val="00330A34"/>
    <w:rsid w:val="00331B5D"/>
    <w:rsid w:val="00332DE7"/>
    <w:rsid w:val="00332E4D"/>
    <w:rsid w:val="00333A81"/>
    <w:rsid w:val="00333F5C"/>
    <w:rsid w:val="00333FB1"/>
    <w:rsid w:val="003341A4"/>
    <w:rsid w:val="0033539E"/>
    <w:rsid w:val="00335BDD"/>
    <w:rsid w:val="003369C9"/>
    <w:rsid w:val="00336DC5"/>
    <w:rsid w:val="00337E39"/>
    <w:rsid w:val="00342237"/>
    <w:rsid w:val="0034227E"/>
    <w:rsid w:val="0034269C"/>
    <w:rsid w:val="0034287E"/>
    <w:rsid w:val="0034365B"/>
    <w:rsid w:val="00344B0D"/>
    <w:rsid w:val="00344F33"/>
    <w:rsid w:val="003452DD"/>
    <w:rsid w:val="003452DE"/>
    <w:rsid w:val="003455DB"/>
    <w:rsid w:val="003456CB"/>
    <w:rsid w:val="00345D48"/>
    <w:rsid w:val="00346D93"/>
    <w:rsid w:val="00351B9C"/>
    <w:rsid w:val="0035723E"/>
    <w:rsid w:val="003576E9"/>
    <w:rsid w:val="00357982"/>
    <w:rsid w:val="00357BD9"/>
    <w:rsid w:val="0036094F"/>
    <w:rsid w:val="0036282F"/>
    <w:rsid w:val="00362B31"/>
    <w:rsid w:val="00363206"/>
    <w:rsid w:val="003633F7"/>
    <w:rsid w:val="00364756"/>
    <w:rsid w:val="00366393"/>
    <w:rsid w:val="00367FD3"/>
    <w:rsid w:val="003704D3"/>
    <w:rsid w:val="00371138"/>
    <w:rsid w:val="003724B1"/>
    <w:rsid w:val="00372E25"/>
    <w:rsid w:val="00373253"/>
    <w:rsid w:val="003740C0"/>
    <w:rsid w:val="0037507D"/>
    <w:rsid w:val="003755EC"/>
    <w:rsid w:val="003755F8"/>
    <w:rsid w:val="00375C90"/>
    <w:rsid w:val="00377A6A"/>
    <w:rsid w:val="0038031F"/>
    <w:rsid w:val="003817FB"/>
    <w:rsid w:val="00381A1B"/>
    <w:rsid w:val="00382A95"/>
    <w:rsid w:val="00383112"/>
    <w:rsid w:val="003837D3"/>
    <w:rsid w:val="003839D4"/>
    <w:rsid w:val="00383B73"/>
    <w:rsid w:val="0038547E"/>
    <w:rsid w:val="00385927"/>
    <w:rsid w:val="003879EB"/>
    <w:rsid w:val="003907C2"/>
    <w:rsid w:val="00391236"/>
    <w:rsid w:val="003912E6"/>
    <w:rsid w:val="00392155"/>
    <w:rsid w:val="003924AC"/>
    <w:rsid w:val="0039270E"/>
    <w:rsid w:val="00392821"/>
    <w:rsid w:val="00392826"/>
    <w:rsid w:val="0039365F"/>
    <w:rsid w:val="003950F0"/>
    <w:rsid w:val="003952E7"/>
    <w:rsid w:val="00395367"/>
    <w:rsid w:val="00395D7E"/>
    <w:rsid w:val="00396C7D"/>
    <w:rsid w:val="00397983"/>
    <w:rsid w:val="003A0BA3"/>
    <w:rsid w:val="003A3ADD"/>
    <w:rsid w:val="003A4870"/>
    <w:rsid w:val="003A5581"/>
    <w:rsid w:val="003A582C"/>
    <w:rsid w:val="003A617E"/>
    <w:rsid w:val="003A6453"/>
    <w:rsid w:val="003A678C"/>
    <w:rsid w:val="003A698F"/>
    <w:rsid w:val="003B25BE"/>
    <w:rsid w:val="003B25D2"/>
    <w:rsid w:val="003B4E66"/>
    <w:rsid w:val="003B5278"/>
    <w:rsid w:val="003B5EDE"/>
    <w:rsid w:val="003B6AFA"/>
    <w:rsid w:val="003B6E99"/>
    <w:rsid w:val="003C03A6"/>
    <w:rsid w:val="003C04D3"/>
    <w:rsid w:val="003C1A9C"/>
    <w:rsid w:val="003C22C3"/>
    <w:rsid w:val="003C2EF8"/>
    <w:rsid w:val="003C32E0"/>
    <w:rsid w:val="003C3808"/>
    <w:rsid w:val="003C645F"/>
    <w:rsid w:val="003C6D43"/>
    <w:rsid w:val="003C77AE"/>
    <w:rsid w:val="003C7B63"/>
    <w:rsid w:val="003D02FC"/>
    <w:rsid w:val="003D03DF"/>
    <w:rsid w:val="003D06F1"/>
    <w:rsid w:val="003D24E2"/>
    <w:rsid w:val="003D269E"/>
    <w:rsid w:val="003D36ED"/>
    <w:rsid w:val="003D3D7F"/>
    <w:rsid w:val="003D47CF"/>
    <w:rsid w:val="003D4DEA"/>
    <w:rsid w:val="003D5425"/>
    <w:rsid w:val="003D63A9"/>
    <w:rsid w:val="003D6C40"/>
    <w:rsid w:val="003D7068"/>
    <w:rsid w:val="003D7451"/>
    <w:rsid w:val="003D75C1"/>
    <w:rsid w:val="003E00D0"/>
    <w:rsid w:val="003E2D98"/>
    <w:rsid w:val="003E49E0"/>
    <w:rsid w:val="003E51C7"/>
    <w:rsid w:val="003E5AFB"/>
    <w:rsid w:val="003E5DA2"/>
    <w:rsid w:val="003E63B8"/>
    <w:rsid w:val="003E6AFD"/>
    <w:rsid w:val="003E75E5"/>
    <w:rsid w:val="003E79B0"/>
    <w:rsid w:val="003F27F1"/>
    <w:rsid w:val="003F2BC8"/>
    <w:rsid w:val="003F345D"/>
    <w:rsid w:val="003F36EC"/>
    <w:rsid w:val="003F47B0"/>
    <w:rsid w:val="003F4903"/>
    <w:rsid w:val="003F5349"/>
    <w:rsid w:val="003F5E87"/>
    <w:rsid w:val="003F66CC"/>
    <w:rsid w:val="003F7F1C"/>
    <w:rsid w:val="00401C85"/>
    <w:rsid w:val="00402EF0"/>
    <w:rsid w:val="00403A55"/>
    <w:rsid w:val="00404179"/>
    <w:rsid w:val="004041C8"/>
    <w:rsid w:val="00404DFF"/>
    <w:rsid w:val="00405111"/>
    <w:rsid w:val="0040525F"/>
    <w:rsid w:val="00405766"/>
    <w:rsid w:val="00405EB2"/>
    <w:rsid w:val="004068F0"/>
    <w:rsid w:val="00406B4F"/>
    <w:rsid w:val="004103A1"/>
    <w:rsid w:val="00411CE3"/>
    <w:rsid w:val="00411E17"/>
    <w:rsid w:val="0041308D"/>
    <w:rsid w:val="004132D0"/>
    <w:rsid w:val="00413770"/>
    <w:rsid w:val="00413E18"/>
    <w:rsid w:val="00414790"/>
    <w:rsid w:val="0041499D"/>
    <w:rsid w:val="00414FB0"/>
    <w:rsid w:val="00415373"/>
    <w:rsid w:val="00415A50"/>
    <w:rsid w:val="00415CB5"/>
    <w:rsid w:val="00416658"/>
    <w:rsid w:val="00416EB9"/>
    <w:rsid w:val="00416FDF"/>
    <w:rsid w:val="00417649"/>
    <w:rsid w:val="00417989"/>
    <w:rsid w:val="00420FD6"/>
    <w:rsid w:val="0042187E"/>
    <w:rsid w:val="00421AED"/>
    <w:rsid w:val="00423260"/>
    <w:rsid w:val="00423CEB"/>
    <w:rsid w:val="00423CF8"/>
    <w:rsid w:val="004243C4"/>
    <w:rsid w:val="00424451"/>
    <w:rsid w:val="004244EA"/>
    <w:rsid w:val="0042471E"/>
    <w:rsid w:val="00425965"/>
    <w:rsid w:val="00426B4E"/>
    <w:rsid w:val="00427540"/>
    <w:rsid w:val="004279C9"/>
    <w:rsid w:val="00427C80"/>
    <w:rsid w:val="00427D8F"/>
    <w:rsid w:val="00427E44"/>
    <w:rsid w:val="00427E6C"/>
    <w:rsid w:val="004306F3"/>
    <w:rsid w:val="004314BA"/>
    <w:rsid w:val="00431E3C"/>
    <w:rsid w:val="00432341"/>
    <w:rsid w:val="004329C8"/>
    <w:rsid w:val="0043314F"/>
    <w:rsid w:val="00433DF4"/>
    <w:rsid w:val="00434BB7"/>
    <w:rsid w:val="00435546"/>
    <w:rsid w:val="004356CE"/>
    <w:rsid w:val="00435AFA"/>
    <w:rsid w:val="004360C8"/>
    <w:rsid w:val="00437397"/>
    <w:rsid w:val="0043753D"/>
    <w:rsid w:val="00440080"/>
    <w:rsid w:val="00444AD1"/>
    <w:rsid w:val="00445872"/>
    <w:rsid w:val="00445AD2"/>
    <w:rsid w:val="004470AB"/>
    <w:rsid w:val="00447226"/>
    <w:rsid w:val="00450738"/>
    <w:rsid w:val="004508D4"/>
    <w:rsid w:val="00451540"/>
    <w:rsid w:val="00451E34"/>
    <w:rsid w:val="00452442"/>
    <w:rsid w:val="004528A4"/>
    <w:rsid w:val="00452946"/>
    <w:rsid w:val="00452CF4"/>
    <w:rsid w:val="00452FDA"/>
    <w:rsid w:val="00454D82"/>
    <w:rsid w:val="0045573C"/>
    <w:rsid w:val="00455C22"/>
    <w:rsid w:val="004560B5"/>
    <w:rsid w:val="00456901"/>
    <w:rsid w:val="00457554"/>
    <w:rsid w:val="00462637"/>
    <w:rsid w:val="0046265E"/>
    <w:rsid w:val="0046340F"/>
    <w:rsid w:val="00463618"/>
    <w:rsid w:val="004638BA"/>
    <w:rsid w:val="00463EEE"/>
    <w:rsid w:val="0046473D"/>
    <w:rsid w:val="00464D01"/>
    <w:rsid w:val="00466020"/>
    <w:rsid w:val="00466B8D"/>
    <w:rsid w:val="00466DF0"/>
    <w:rsid w:val="004679BE"/>
    <w:rsid w:val="00470352"/>
    <w:rsid w:val="00471288"/>
    <w:rsid w:val="00471A02"/>
    <w:rsid w:val="00471CE5"/>
    <w:rsid w:val="004720CE"/>
    <w:rsid w:val="00472A81"/>
    <w:rsid w:val="00472E72"/>
    <w:rsid w:val="004737A4"/>
    <w:rsid w:val="00474151"/>
    <w:rsid w:val="00474A64"/>
    <w:rsid w:val="00475304"/>
    <w:rsid w:val="0047572D"/>
    <w:rsid w:val="00477C78"/>
    <w:rsid w:val="00480059"/>
    <w:rsid w:val="0048189B"/>
    <w:rsid w:val="004819DF"/>
    <w:rsid w:val="0048282A"/>
    <w:rsid w:val="00482B69"/>
    <w:rsid w:val="00482E2F"/>
    <w:rsid w:val="004839D5"/>
    <w:rsid w:val="00484275"/>
    <w:rsid w:val="004877E5"/>
    <w:rsid w:val="00487B11"/>
    <w:rsid w:val="00490036"/>
    <w:rsid w:val="004909B5"/>
    <w:rsid w:val="00490AA2"/>
    <w:rsid w:val="00491A88"/>
    <w:rsid w:val="00491E3F"/>
    <w:rsid w:val="0049272B"/>
    <w:rsid w:val="00492DC0"/>
    <w:rsid w:val="0049434B"/>
    <w:rsid w:val="0049586F"/>
    <w:rsid w:val="00495B03"/>
    <w:rsid w:val="004961EA"/>
    <w:rsid w:val="00496AF9"/>
    <w:rsid w:val="00496B13"/>
    <w:rsid w:val="00496F93"/>
    <w:rsid w:val="0049724A"/>
    <w:rsid w:val="004975E2"/>
    <w:rsid w:val="004977A7"/>
    <w:rsid w:val="004A0C38"/>
    <w:rsid w:val="004A18CE"/>
    <w:rsid w:val="004A19AD"/>
    <w:rsid w:val="004A1D3F"/>
    <w:rsid w:val="004A2FB0"/>
    <w:rsid w:val="004A3140"/>
    <w:rsid w:val="004A35A0"/>
    <w:rsid w:val="004A36D9"/>
    <w:rsid w:val="004A4BB7"/>
    <w:rsid w:val="004A4CC8"/>
    <w:rsid w:val="004A6E81"/>
    <w:rsid w:val="004A6FE5"/>
    <w:rsid w:val="004A724B"/>
    <w:rsid w:val="004B066D"/>
    <w:rsid w:val="004B1480"/>
    <w:rsid w:val="004B2E4B"/>
    <w:rsid w:val="004B44DF"/>
    <w:rsid w:val="004B5D95"/>
    <w:rsid w:val="004B5D96"/>
    <w:rsid w:val="004B6220"/>
    <w:rsid w:val="004B6631"/>
    <w:rsid w:val="004B6777"/>
    <w:rsid w:val="004C0928"/>
    <w:rsid w:val="004C1738"/>
    <w:rsid w:val="004C26E9"/>
    <w:rsid w:val="004C30EA"/>
    <w:rsid w:val="004C32D3"/>
    <w:rsid w:val="004C3A19"/>
    <w:rsid w:val="004C3F82"/>
    <w:rsid w:val="004C4039"/>
    <w:rsid w:val="004C46D3"/>
    <w:rsid w:val="004C5078"/>
    <w:rsid w:val="004C5678"/>
    <w:rsid w:val="004C567E"/>
    <w:rsid w:val="004C5A57"/>
    <w:rsid w:val="004C5E33"/>
    <w:rsid w:val="004C6701"/>
    <w:rsid w:val="004C733B"/>
    <w:rsid w:val="004D157D"/>
    <w:rsid w:val="004D193F"/>
    <w:rsid w:val="004D2B23"/>
    <w:rsid w:val="004D3050"/>
    <w:rsid w:val="004D3A4B"/>
    <w:rsid w:val="004D3E74"/>
    <w:rsid w:val="004D4CDD"/>
    <w:rsid w:val="004D4D08"/>
    <w:rsid w:val="004D5CCA"/>
    <w:rsid w:val="004D6213"/>
    <w:rsid w:val="004D6419"/>
    <w:rsid w:val="004D6515"/>
    <w:rsid w:val="004E2040"/>
    <w:rsid w:val="004E28C4"/>
    <w:rsid w:val="004E305D"/>
    <w:rsid w:val="004E4387"/>
    <w:rsid w:val="004E4A63"/>
    <w:rsid w:val="004E545A"/>
    <w:rsid w:val="004E553F"/>
    <w:rsid w:val="004E625F"/>
    <w:rsid w:val="004E63B2"/>
    <w:rsid w:val="004E7CCE"/>
    <w:rsid w:val="004F054D"/>
    <w:rsid w:val="004F0886"/>
    <w:rsid w:val="004F0B29"/>
    <w:rsid w:val="004F1686"/>
    <w:rsid w:val="004F2A19"/>
    <w:rsid w:val="004F3C1D"/>
    <w:rsid w:val="004F40A2"/>
    <w:rsid w:val="004F4DE6"/>
    <w:rsid w:val="004F4E3B"/>
    <w:rsid w:val="004F540C"/>
    <w:rsid w:val="004F56E7"/>
    <w:rsid w:val="004F5E23"/>
    <w:rsid w:val="004F6206"/>
    <w:rsid w:val="004F6CDB"/>
    <w:rsid w:val="00500ED6"/>
    <w:rsid w:val="00501429"/>
    <w:rsid w:val="005015F9"/>
    <w:rsid w:val="00502159"/>
    <w:rsid w:val="005026BF"/>
    <w:rsid w:val="005036D0"/>
    <w:rsid w:val="00503D49"/>
    <w:rsid w:val="005054ED"/>
    <w:rsid w:val="005057F9"/>
    <w:rsid w:val="00505D6C"/>
    <w:rsid w:val="005062D5"/>
    <w:rsid w:val="0050723F"/>
    <w:rsid w:val="005102A8"/>
    <w:rsid w:val="005110FE"/>
    <w:rsid w:val="005116FD"/>
    <w:rsid w:val="005123A2"/>
    <w:rsid w:val="00512A51"/>
    <w:rsid w:val="00512C95"/>
    <w:rsid w:val="005132E4"/>
    <w:rsid w:val="00513D60"/>
    <w:rsid w:val="00515353"/>
    <w:rsid w:val="0051593E"/>
    <w:rsid w:val="00515C01"/>
    <w:rsid w:val="00515E77"/>
    <w:rsid w:val="00515ECC"/>
    <w:rsid w:val="0051772A"/>
    <w:rsid w:val="00517B39"/>
    <w:rsid w:val="00517B91"/>
    <w:rsid w:val="00517E11"/>
    <w:rsid w:val="00517EE2"/>
    <w:rsid w:val="00520920"/>
    <w:rsid w:val="0052107C"/>
    <w:rsid w:val="00522EB1"/>
    <w:rsid w:val="005231F8"/>
    <w:rsid w:val="00523747"/>
    <w:rsid w:val="00523C69"/>
    <w:rsid w:val="00524390"/>
    <w:rsid w:val="00526404"/>
    <w:rsid w:val="00526A7D"/>
    <w:rsid w:val="00526B29"/>
    <w:rsid w:val="00527999"/>
    <w:rsid w:val="00527CD2"/>
    <w:rsid w:val="0053050E"/>
    <w:rsid w:val="0053277A"/>
    <w:rsid w:val="00532AFE"/>
    <w:rsid w:val="00533FD8"/>
    <w:rsid w:val="0053482D"/>
    <w:rsid w:val="00535F4A"/>
    <w:rsid w:val="005364EF"/>
    <w:rsid w:val="0053769D"/>
    <w:rsid w:val="00541A06"/>
    <w:rsid w:val="00541B56"/>
    <w:rsid w:val="00541BCA"/>
    <w:rsid w:val="00541CA4"/>
    <w:rsid w:val="005426FF"/>
    <w:rsid w:val="005435C5"/>
    <w:rsid w:val="00543ABB"/>
    <w:rsid w:val="00543BA4"/>
    <w:rsid w:val="0054434E"/>
    <w:rsid w:val="0054476B"/>
    <w:rsid w:val="005452B1"/>
    <w:rsid w:val="00545F99"/>
    <w:rsid w:val="005510D4"/>
    <w:rsid w:val="005517D4"/>
    <w:rsid w:val="00552D3F"/>
    <w:rsid w:val="00552F2F"/>
    <w:rsid w:val="0055356C"/>
    <w:rsid w:val="005548F4"/>
    <w:rsid w:val="00554D8D"/>
    <w:rsid w:val="005554E8"/>
    <w:rsid w:val="00555944"/>
    <w:rsid w:val="00555CC6"/>
    <w:rsid w:val="005570A9"/>
    <w:rsid w:val="005576EE"/>
    <w:rsid w:val="005577B6"/>
    <w:rsid w:val="00560A04"/>
    <w:rsid w:val="00560A25"/>
    <w:rsid w:val="00561249"/>
    <w:rsid w:val="00561403"/>
    <w:rsid w:val="0056149D"/>
    <w:rsid w:val="00562213"/>
    <w:rsid w:val="00562889"/>
    <w:rsid w:val="00563384"/>
    <w:rsid w:val="00563ABE"/>
    <w:rsid w:val="00563FC1"/>
    <w:rsid w:val="00564A39"/>
    <w:rsid w:val="00565689"/>
    <w:rsid w:val="00566232"/>
    <w:rsid w:val="00566758"/>
    <w:rsid w:val="00567173"/>
    <w:rsid w:val="00567273"/>
    <w:rsid w:val="0056790F"/>
    <w:rsid w:val="00572A73"/>
    <w:rsid w:val="0057329A"/>
    <w:rsid w:val="00573D2F"/>
    <w:rsid w:val="005740A9"/>
    <w:rsid w:val="0057597F"/>
    <w:rsid w:val="005759C8"/>
    <w:rsid w:val="00576506"/>
    <w:rsid w:val="00576B82"/>
    <w:rsid w:val="00576E5A"/>
    <w:rsid w:val="0058022E"/>
    <w:rsid w:val="00581914"/>
    <w:rsid w:val="00581C0D"/>
    <w:rsid w:val="00581E70"/>
    <w:rsid w:val="00581FB4"/>
    <w:rsid w:val="00583C7C"/>
    <w:rsid w:val="0058419E"/>
    <w:rsid w:val="00585221"/>
    <w:rsid w:val="00585368"/>
    <w:rsid w:val="0058561D"/>
    <w:rsid w:val="005863B7"/>
    <w:rsid w:val="00586818"/>
    <w:rsid w:val="0058682E"/>
    <w:rsid w:val="00587584"/>
    <w:rsid w:val="00587F76"/>
    <w:rsid w:val="00590C30"/>
    <w:rsid w:val="00590ECA"/>
    <w:rsid w:val="005911BC"/>
    <w:rsid w:val="00592D42"/>
    <w:rsid w:val="0059392F"/>
    <w:rsid w:val="005941A3"/>
    <w:rsid w:val="00595C02"/>
    <w:rsid w:val="0059614F"/>
    <w:rsid w:val="00596B04"/>
    <w:rsid w:val="00596C46"/>
    <w:rsid w:val="00596EB5"/>
    <w:rsid w:val="005A03A1"/>
    <w:rsid w:val="005A06F1"/>
    <w:rsid w:val="005A0709"/>
    <w:rsid w:val="005A0AF7"/>
    <w:rsid w:val="005A0D42"/>
    <w:rsid w:val="005A0E23"/>
    <w:rsid w:val="005A13D4"/>
    <w:rsid w:val="005A196A"/>
    <w:rsid w:val="005A1BB6"/>
    <w:rsid w:val="005A26CD"/>
    <w:rsid w:val="005A313B"/>
    <w:rsid w:val="005A5349"/>
    <w:rsid w:val="005A6430"/>
    <w:rsid w:val="005A6C2E"/>
    <w:rsid w:val="005B03FC"/>
    <w:rsid w:val="005B138A"/>
    <w:rsid w:val="005B146D"/>
    <w:rsid w:val="005B32FE"/>
    <w:rsid w:val="005B360A"/>
    <w:rsid w:val="005B37DB"/>
    <w:rsid w:val="005B4B96"/>
    <w:rsid w:val="005B62B8"/>
    <w:rsid w:val="005B678A"/>
    <w:rsid w:val="005B6E0F"/>
    <w:rsid w:val="005B78CB"/>
    <w:rsid w:val="005B7B5C"/>
    <w:rsid w:val="005C04FD"/>
    <w:rsid w:val="005C3864"/>
    <w:rsid w:val="005C3D1A"/>
    <w:rsid w:val="005C48C9"/>
    <w:rsid w:val="005C5A79"/>
    <w:rsid w:val="005C7158"/>
    <w:rsid w:val="005C7962"/>
    <w:rsid w:val="005C7CED"/>
    <w:rsid w:val="005D0277"/>
    <w:rsid w:val="005D1B3E"/>
    <w:rsid w:val="005D2036"/>
    <w:rsid w:val="005D206C"/>
    <w:rsid w:val="005D25FB"/>
    <w:rsid w:val="005D34BA"/>
    <w:rsid w:val="005D421E"/>
    <w:rsid w:val="005D54C5"/>
    <w:rsid w:val="005D55A9"/>
    <w:rsid w:val="005D5DE8"/>
    <w:rsid w:val="005D63E5"/>
    <w:rsid w:val="005D6C1B"/>
    <w:rsid w:val="005E0B2B"/>
    <w:rsid w:val="005E49F2"/>
    <w:rsid w:val="005E5E72"/>
    <w:rsid w:val="005E6814"/>
    <w:rsid w:val="005E6990"/>
    <w:rsid w:val="005E7750"/>
    <w:rsid w:val="005F0B7E"/>
    <w:rsid w:val="005F0EDF"/>
    <w:rsid w:val="005F1153"/>
    <w:rsid w:val="005F1F3B"/>
    <w:rsid w:val="005F2FE0"/>
    <w:rsid w:val="005F39ED"/>
    <w:rsid w:val="005F44CF"/>
    <w:rsid w:val="005F45B0"/>
    <w:rsid w:val="005F5793"/>
    <w:rsid w:val="005F5A2A"/>
    <w:rsid w:val="005F5D71"/>
    <w:rsid w:val="005F6068"/>
    <w:rsid w:val="005F6CF7"/>
    <w:rsid w:val="00600AEF"/>
    <w:rsid w:val="00600FB1"/>
    <w:rsid w:val="0060134D"/>
    <w:rsid w:val="006026A0"/>
    <w:rsid w:val="006027FF"/>
    <w:rsid w:val="00602A29"/>
    <w:rsid w:val="00602C57"/>
    <w:rsid w:val="00602D90"/>
    <w:rsid w:val="006031EF"/>
    <w:rsid w:val="00603ACE"/>
    <w:rsid w:val="00605682"/>
    <w:rsid w:val="006070A7"/>
    <w:rsid w:val="0060767A"/>
    <w:rsid w:val="00607B33"/>
    <w:rsid w:val="00607D6B"/>
    <w:rsid w:val="00607DBA"/>
    <w:rsid w:val="00607E66"/>
    <w:rsid w:val="006100A9"/>
    <w:rsid w:val="006104C2"/>
    <w:rsid w:val="00610A90"/>
    <w:rsid w:val="0061162D"/>
    <w:rsid w:val="0061171E"/>
    <w:rsid w:val="006150ED"/>
    <w:rsid w:val="0061559F"/>
    <w:rsid w:val="00615A4F"/>
    <w:rsid w:val="00620268"/>
    <w:rsid w:val="00620830"/>
    <w:rsid w:val="00620898"/>
    <w:rsid w:val="006210F7"/>
    <w:rsid w:val="006219A1"/>
    <w:rsid w:val="00621B4E"/>
    <w:rsid w:val="00621B99"/>
    <w:rsid w:val="00621E03"/>
    <w:rsid w:val="0062248F"/>
    <w:rsid w:val="006242C2"/>
    <w:rsid w:val="00624778"/>
    <w:rsid w:val="00624CEF"/>
    <w:rsid w:val="006255B7"/>
    <w:rsid w:val="006257FF"/>
    <w:rsid w:val="00626688"/>
    <w:rsid w:val="00627E4F"/>
    <w:rsid w:val="006313DE"/>
    <w:rsid w:val="006323F7"/>
    <w:rsid w:val="00632E90"/>
    <w:rsid w:val="006331C5"/>
    <w:rsid w:val="006342AF"/>
    <w:rsid w:val="00634CB3"/>
    <w:rsid w:val="0063552F"/>
    <w:rsid w:val="006358F3"/>
    <w:rsid w:val="00635BAC"/>
    <w:rsid w:val="00635F43"/>
    <w:rsid w:val="006371F2"/>
    <w:rsid w:val="00637542"/>
    <w:rsid w:val="00637EDA"/>
    <w:rsid w:val="006418A0"/>
    <w:rsid w:val="00643795"/>
    <w:rsid w:val="00643C12"/>
    <w:rsid w:val="00644079"/>
    <w:rsid w:val="006441AD"/>
    <w:rsid w:val="006451A1"/>
    <w:rsid w:val="0064569C"/>
    <w:rsid w:val="006459FF"/>
    <w:rsid w:val="0064774E"/>
    <w:rsid w:val="006478F5"/>
    <w:rsid w:val="00647D42"/>
    <w:rsid w:val="00652431"/>
    <w:rsid w:val="0065299F"/>
    <w:rsid w:val="006529F6"/>
    <w:rsid w:val="00653038"/>
    <w:rsid w:val="00653383"/>
    <w:rsid w:val="00653472"/>
    <w:rsid w:val="00655F9F"/>
    <w:rsid w:val="006574F5"/>
    <w:rsid w:val="00660E7E"/>
    <w:rsid w:val="0066193B"/>
    <w:rsid w:val="00662B45"/>
    <w:rsid w:val="00663AA7"/>
    <w:rsid w:val="00663DA9"/>
    <w:rsid w:val="00663E3E"/>
    <w:rsid w:val="006645AF"/>
    <w:rsid w:val="00664A7F"/>
    <w:rsid w:val="00666C33"/>
    <w:rsid w:val="006673E7"/>
    <w:rsid w:val="00671DBF"/>
    <w:rsid w:val="00672F1C"/>
    <w:rsid w:val="0067376B"/>
    <w:rsid w:val="00674A1F"/>
    <w:rsid w:val="00674D03"/>
    <w:rsid w:val="0067542E"/>
    <w:rsid w:val="00675B53"/>
    <w:rsid w:val="00675DE4"/>
    <w:rsid w:val="006760CB"/>
    <w:rsid w:val="006777F9"/>
    <w:rsid w:val="00680B98"/>
    <w:rsid w:val="00680C6F"/>
    <w:rsid w:val="006812B1"/>
    <w:rsid w:val="0068177E"/>
    <w:rsid w:val="00681DEC"/>
    <w:rsid w:val="00683227"/>
    <w:rsid w:val="006832AF"/>
    <w:rsid w:val="006833E9"/>
    <w:rsid w:val="006837A1"/>
    <w:rsid w:val="00684287"/>
    <w:rsid w:val="00684644"/>
    <w:rsid w:val="00684829"/>
    <w:rsid w:val="00685103"/>
    <w:rsid w:val="006855EE"/>
    <w:rsid w:val="00685BDE"/>
    <w:rsid w:val="00685C33"/>
    <w:rsid w:val="00686454"/>
    <w:rsid w:val="00686CD6"/>
    <w:rsid w:val="00686DB5"/>
    <w:rsid w:val="006875FC"/>
    <w:rsid w:val="006900B5"/>
    <w:rsid w:val="0069021C"/>
    <w:rsid w:val="00691567"/>
    <w:rsid w:val="00691BC2"/>
    <w:rsid w:val="00691E85"/>
    <w:rsid w:val="00692932"/>
    <w:rsid w:val="00692F66"/>
    <w:rsid w:val="00694429"/>
    <w:rsid w:val="00694DE3"/>
    <w:rsid w:val="00694F09"/>
    <w:rsid w:val="0069586C"/>
    <w:rsid w:val="00695BCD"/>
    <w:rsid w:val="00696007"/>
    <w:rsid w:val="006963DE"/>
    <w:rsid w:val="00696625"/>
    <w:rsid w:val="00697955"/>
    <w:rsid w:val="006A1247"/>
    <w:rsid w:val="006A13EC"/>
    <w:rsid w:val="006A2262"/>
    <w:rsid w:val="006A2DE1"/>
    <w:rsid w:val="006A30B8"/>
    <w:rsid w:val="006A4317"/>
    <w:rsid w:val="006A475B"/>
    <w:rsid w:val="006B13AC"/>
    <w:rsid w:val="006B26EE"/>
    <w:rsid w:val="006B27B5"/>
    <w:rsid w:val="006B2D80"/>
    <w:rsid w:val="006B3342"/>
    <w:rsid w:val="006B3CAE"/>
    <w:rsid w:val="006B3F52"/>
    <w:rsid w:val="006B5068"/>
    <w:rsid w:val="006B5E6D"/>
    <w:rsid w:val="006B6293"/>
    <w:rsid w:val="006B6C6F"/>
    <w:rsid w:val="006B6F16"/>
    <w:rsid w:val="006C033D"/>
    <w:rsid w:val="006C06A0"/>
    <w:rsid w:val="006C1922"/>
    <w:rsid w:val="006C2749"/>
    <w:rsid w:val="006C3156"/>
    <w:rsid w:val="006C381A"/>
    <w:rsid w:val="006C3B82"/>
    <w:rsid w:val="006C3F53"/>
    <w:rsid w:val="006C48E2"/>
    <w:rsid w:val="006C6D51"/>
    <w:rsid w:val="006C7903"/>
    <w:rsid w:val="006D01E9"/>
    <w:rsid w:val="006D06C9"/>
    <w:rsid w:val="006D1238"/>
    <w:rsid w:val="006D193B"/>
    <w:rsid w:val="006D2680"/>
    <w:rsid w:val="006D42BB"/>
    <w:rsid w:val="006D4624"/>
    <w:rsid w:val="006D689A"/>
    <w:rsid w:val="006D7025"/>
    <w:rsid w:val="006D78DD"/>
    <w:rsid w:val="006D7F7B"/>
    <w:rsid w:val="006E0E74"/>
    <w:rsid w:val="006E151A"/>
    <w:rsid w:val="006E1D19"/>
    <w:rsid w:val="006E2427"/>
    <w:rsid w:val="006E3250"/>
    <w:rsid w:val="006E332F"/>
    <w:rsid w:val="006E52F9"/>
    <w:rsid w:val="006E58D1"/>
    <w:rsid w:val="006E627A"/>
    <w:rsid w:val="006E7145"/>
    <w:rsid w:val="006E7D4B"/>
    <w:rsid w:val="006E7F9C"/>
    <w:rsid w:val="006F057B"/>
    <w:rsid w:val="006F0DD9"/>
    <w:rsid w:val="006F1081"/>
    <w:rsid w:val="006F3AF0"/>
    <w:rsid w:val="006F56CA"/>
    <w:rsid w:val="006F5D65"/>
    <w:rsid w:val="006F68CC"/>
    <w:rsid w:val="00703C9F"/>
    <w:rsid w:val="00703DF8"/>
    <w:rsid w:val="00704021"/>
    <w:rsid w:val="00705179"/>
    <w:rsid w:val="00705F32"/>
    <w:rsid w:val="007069C5"/>
    <w:rsid w:val="007114D2"/>
    <w:rsid w:val="00711CAA"/>
    <w:rsid w:val="00712208"/>
    <w:rsid w:val="007126F8"/>
    <w:rsid w:val="00713163"/>
    <w:rsid w:val="007136CF"/>
    <w:rsid w:val="00714F33"/>
    <w:rsid w:val="00714FAF"/>
    <w:rsid w:val="00715591"/>
    <w:rsid w:val="0071588F"/>
    <w:rsid w:val="00716023"/>
    <w:rsid w:val="00716FA9"/>
    <w:rsid w:val="0072124B"/>
    <w:rsid w:val="0072158C"/>
    <w:rsid w:val="00721AC5"/>
    <w:rsid w:val="00721B50"/>
    <w:rsid w:val="00721EA2"/>
    <w:rsid w:val="0072248B"/>
    <w:rsid w:val="00722702"/>
    <w:rsid w:val="007233A7"/>
    <w:rsid w:val="007239C9"/>
    <w:rsid w:val="00723A2B"/>
    <w:rsid w:val="007249C6"/>
    <w:rsid w:val="00725F2A"/>
    <w:rsid w:val="007266A3"/>
    <w:rsid w:val="00726BCA"/>
    <w:rsid w:val="00730525"/>
    <w:rsid w:val="00730A41"/>
    <w:rsid w:val="00730DA1"/>
    <w:rsid w:val="007315AB"/>
    <w:rsid w:val="00731A60"/>
    <w:rsid w:val="00732584"/>
    <w:rsid w:val="00732773"/>
    <w:rsid w:val="00732993"/>
    <w:rsid w:val="00732AE5"/>
    <w:rsid w:val="00732FAF"/>
    <w:rsid w:val="0073432E"/>
    <w:rsid w:val="00734B31"/>
    <w:rsid w:val="007352D5"/>
    <w:rsid w:val="007356C7"/>
    <w:rsid w:val="00735F18"/>
    <w:rsid w:val="00736A7C"/>
    <w:rsid w:val="00737CE5"/>
    <w:rsid w:val="00737D2B"/>
    <w:rsid w:val="0074002D"/>
    <w:rsid w:val="0074068B"/>
    <w:rsid w:val="007421F9"/>
    <w:rsid w:val="00745B5F"/>
    <w:rsid w:val="00746CB3"/>
    <w:rsid w:val="00746E77"/>
    <w:rsid w:val="00751A48"/>
    <w:rsid w:val="0075307C"/>
    <w:rsid w:val="00753140"/>
    <w:rsid w:val="007539F3"/>
    <w:rsid w:val="00753E18"/>
    <w:rsid w:val="00754093"/>
    <w:rsid w:val="0075622A"/>
    <w:rsid w:val="007564E6"/>
    <w:rsid w:val="007568F9"/>
    <w:rsid w:val="00757853"/>
    <w:rsid w:val="00761CCA"/>
    <w:rsid w:val="00761E5B"/>
    <w:rsid w:val="007627E8"/>
    <w:rsid w:val="007634CF"/>
    <w:rsid w:val="00764C96"/>
    <w:rsid w:val="00765979"/>
    <w:rsid w:val="00765E92"/>
    <w:rsid w:val="007664B4"/>
    <w:rsid w:val="007678AB"/>
    <w:rsid w:val="00767AA0"/>
    <w:rsid w:val="0077139F"/>
    <w:rsid w:val="00771BDC"/>
    <w:rsid w:val="007728E8"/>
    <w:rsid w:val="00772A67"/>
    <w:rsid w:val="0077558C"/>
    <w:rsid w:val="00775704"/>
    <w:rsid w:val="00776F6D"/>
    <w:rsid w:val="0077707E"/>
    <w:rsid w:val="007800BD"/>
    <w:rsid w:val="00780DC9"/>
    <w:rsid w:val="00784CE5"/>
    <w:rsid w:val="007857FB"/>
    <w:rsid w:val="00785A92"/>
    <w:rsid w:val="007860A7"/>
    <w:rsid w:val="00786EE9"/>
    <w:rsid w:val="00787532"/>
    <w:rsid w:val="007910D7"/>
    <w:rsid w:val="00791B05"/>
    <w:rsid w:val="007923DF"/>
    <w:rsid w:val="00792CDB"/>
    <w:rsid w:val="00793DA3"/>
    <w:rsid w:val="00794312"/>
    <w:rsid w:val="007948D6"/>
    <w:rsid w:val="00794AC7"/>
    <w:rsid w:val="0079543F"/>
    <w:rsid w:val="00795621"/>
    <w:rsid w:val="00795B3B"/>
    <w:rsid w:val="0079612D"/>
    <w:rsid w:val="007968AD"/>
    <w:rsid w:val="00796D02"/>
    <w:rsid w:val="007A0BE3"/>
    <w:rsid w:val="007A159C"/>
    <w:rsid w:val="007A1EBA"/>
    <w:rsid w:val="007A1F14"/>
    <w:rsid w:val="007A2ABA"/>
    <w:rsid w:val="007A3017"/>
    <w:rsid w:val="007A30DE"/>
    <w:rsid w:val="007A33C6"/>
    <w:rsid w:val="007A4ED1"/>
    <w:rsid w:val="007A5BCB"/>
    <w:rsid w:val="007A705B"/>
    <w:rsid w:val="007A7624"/>
    <w:rsid w:val="007A7982"/>
    <w:rsid w:val="007B09B7"/>
    <w:rsid w:val="007B09E4"/>
    <w:rsid w:val="007B0C77"/>
    <w:rsid w:val="007B179D"/>
    <w:rsid w:val="007B1A49"/>
    <w:rsid w:val="007B27BB"/>
    <w:rsid w:val="007B340A"/>
    <w:rsid w:val="007B39D9"/>
    <w:rsid w:val="007B45C0"/>
    <w:rsid w:val="007B469B"/>
    <w:rsid w:val="007B6DDC"/>
    <w:rsid w:val="007B7516"/>
    <w:rsid w:val="007B7E2F"/>
    <w:rsid w:val="007C0856"/>
    <w:rsid w:val="007C0B35"/>
    <w:rsid w:val="007C17CE"/>
    <w:rsid w:val="007C24D8"/>
    <w:rsid w:val="007C332C"/>
    <w:rsid w:val="007C40AE"/>
    <w:rsid w:val="007C41AD"/>
    <w:rsid w:val="007C4643"/>
    <w:rsid w:val="007C47CD"/>
    <w:rsid w:val="007C4AE1"/>
    <w:rsid w:val="007C4B8F"/>
    <w:rsid w:val="007C6032"/>
    <w:rsid w:val="007C64B1"/>
    <w:rsid w:val="007C6AEE"/>
    <w:rsid w:val="007C7181"/>
    <w:rsid w:val="007D00B2"/>
    <w:rsid w:val="007D0492"/>
    <w:rsid w:val="007D0AB0"/>
    <w:rsid w:val="007D0FEE"/>
    <w:rsid w:val="007D14B8"/>
    <w:rsid w:val="007D1F43"/>
    <w:rsid w:val="007D210E"/>
    <w:rsid w:val="007D25BA"/>
    <w:rsid w:val="007D2B75"/>
    <w:rsid w:val="007D3BB6"/>
    <w:rsid w:val="007D56C4"/>
    <w:rsid w:val="007D62D6"/>
    <w:rsid w:val="007D7877"/>
    <w:rsid w:val="007D7CB7"/>
    <w:rsid w:val="007E2124"/>
    <w:rsid w:val="007E2EC7"/>
    <w:rsid w:val="007E32EF"/>
    <w:rsid w:val="007E3F41"/>
    <w:rsid w:val="007E3FF6"/>
    <w:rsid w:val="007E40FD"/>
    <w:rsid w:val="007E4532"/>
    <w:rsid w:val="007E47F9"/>
    <w:rsid w:val="007E4DEC"/>
    <w:rsid w:val="007E66EA"/>
    <w:rsid w:val="007E6B23"/>
    <w:rsid w:val="007E75C3"/>
    <w:rsid w:val="007F0CD5"/>
    <w:rsid w:val="007F0ECF"/>
    <w:rsid w:val="007F33E1"/>
    <w:rsid w:val="007F4330"/>
    <w:rsid w:val="007F4C86"/>
    <w:rsid w:val="007F5B0D"/>
    <w:rsid w:val="007F6FB0"/>
    <w:rsid w:val="00800006"/>
    <w:rsid w:val="00800414"/>
    <w:rsid w:val="00801A29"/>
    <w:rsid w:val="0080201F"/>
    <w:rsid w:val="0080316E"/>
    <w:rsid w:val="008051DF"/>
    <w:rsid w:val="00805438"/>
    <w:rsid w:val="00811B24"/>
    <w:rsid w:val="00811D0B"/>
    <w:rsid w:val="008121EF"/>
    <w:rsid w:val="00812A87"/>
    <w:rsid w:val="00812AA9"/>
    <w:rsid w:val="00812CFC"/>
    <w:rsid w:val="00812D22"/>
    <w:rsid w:val="00812F38"/>
    <w:rsid w:val="008130E0"/>
    <w:rsid w:val="0081384E"/>
    <w:rsid w:val="00813B58"/>
    <w:rsid w:val="00814426"/>
    <w:rsid w:val="0081473B"/>
    <w:rsid w:val="00815F06"/>
    <w:rsid w:val="00816A13"/>
    <w:rsid w:val="00816F01"/>
    <w:rsid w:val="00820677"/>
    <w:rsid w:val="0082070D"/>
    <w:rsid w:val="00820885"/>
    <w:rsid w:val="00820C58"/>
    <w:rsid w:val="00822083"/>
    <w:rsid w:val="0082229F"/>
    <w:rsid w:val="00822500"/>
    <w:rsid w:val="008230AF"/>
    <w:rsid w:val="00823788"/>
    <w:rsid w:val="008238C3"/>
    <w:rsid w:val="00823A4F"/>
    <w:rsid w:val="008248E6"/>
    <w:rsid w:val="00824AC2"/>
    <w:rsid w:val="00824FC1"/>
    <w:rsid w:val="00825BA2"/>
    <w:rsid w:val="00827BAA"/>
    <w:rsid w:val="00832495"/>
    <w:rsid w:val="00834EFF"/>
    <w:rsid w:val="00835331"/>
    <w:rsid w:val="00837D42"/>
    <w:rsid w:val="00837E1D"/>
    <w:rsid w:val="00837F20"/>
    <w:rsid w:val="00840C1C"/>
    <w:rsid w:val="0084293D"/>
    <w:rsid w:val="00843537"/>
    <w:rsid w:val="008439C0"/>
    <w:rsid w:val="00843BED"/>
    <w:rsid w:val="008440B2"/>
    <w:rsid w:val="008446E8"/>
    <w:rsid w:val="00844E3A"/>
    <w:rsid w:val="00844EA9"/>
    <w:rsid w:val="00845432"/>
    <w:rsid w:val="00845995"/>
    <w:rsid w:val="00845ACC"/>
    <w:rsid w:val="008460F1"/>
    <w:rsid w:val="00846E90"/>
    <w:rsid w:val="008470E4"/>
    <w:rsid w:val="00847CDF"/>
    <w:rsid w:val="00847D45"/>
    <w:rsid w:val="00850FB1"/>
    <w:rsid w:val="008511B4"/>
    <w:rsid w:val="008513EB"/>
    <w:rsid w:val="00851723"/>
    <w:rsid w:val="00851DB5"/>
    <w:rsid w:val="00854A72"/>
    <w:rsid w:val="00854C4C"/>
    <w:rsid w:val="00855B88"/>
    <w:rsid w:val="00856615"/>
    <w:rsid w:val="00857769"/>
    <w:rsid w:val="0085792F"/>
    <w:rsid w:val="00861976"/>
    <w:rsid w:val="0086215E"/>
    <w:rsid w:val="008632A9"/>
    <w:rsid w:val="008637E7"/>
    <w:rsid w:val="00863BA8"/>
    <w:rsid w:val="00864483"/>
    <w:rsid w:val="00864C75"/>
    <w:rsid w:val="00865339"/>
    <w:rsid w:val="00867311"/>
    <w:rsid w:val="008675AC"/>
    <w:rsid w:val="00867756"/>
    <w:rsid w:val="00867EB7"/>
    <w:rsid w:val="008715FD"/>
    <w:rsid w:val="00871BBF"/>
    <w:rsid w:val="00871EC0"/>
    <w:rsid w:val="008723D7"/>
    <w:rsid w:val="00872B7D"/>
    <w:rsid w:val="00872FA2"/>
    <w:rsid w:val="008734C9"/>
    <w:rsid w:val="00873C84"/>
    <w:rsid w:val="00876391"/>
    <w:rsid w:val="008764F1"/>
    <w:rsid w:val="00876E63"/>
    <w:rsid w:val="00877006"/>
    <w:rsid w:val="00877D52"/>
    <w:rsid w:val="00877EB8"/>
    <w:rsid w:val="00877F16"/>
    <w:rsid w:val="00880889"/>
    <w:rsid w:val="0088301B"/>
    <w:rsid w:val="00883900"/>
    <w:rsid w:val="008839A0"/>
    <w:rsid w:val="008856E6"/>
    <w:rsid w:val="008868C3"/>
    <w:rsid w:val="008876CC"/>
    <w:rsid w:val="00887943"/>
    <w:rsid w:val="00887BDC"/>
    <w:rsid w:val="00890367"/>
    <w:rsid w:val="00890984"/>
    <w:rsid w:val="00891259"/>
    <w:rsid w:val="00891CA1"/>
    <w:rsid w:val="00892D8A"/>
    <w:rsid w:val="00893455"/>
    <w:rsid w:val="00893A0F"/>
    <w:rsid w:val="00893DD9"/>
    <w:rsid w:val="00893FC7"/>
    <w:rsid w:val="008941D9"/>
    <w:rsid w:val="0089553B"/>
    <w:rsid w:val="0089578D"/>
    <w:rsid w:val="008966F7"/>
    <w:rsid w:val="008968BD"/>
    <w:rsid w:val="00896BE7"/>
    <w:rsid w:val="008975E2"/>
    <w:rsid w:val="00897D08"/>
    <w:rsid w:val="008A04E6"/>
    <w:rsid w:val="008A0556"/>
    <w:rsid w:val="008A0708"/>
    <w:rsid w:val="008A20DA"/>
    <w:rsid w:val="008A28AC"/>
    <w:rsid w:val="008A2D72"/>
    <w:rsid w:val="008A2F6E"/>
    <w:rsid w:val="008A3CC2"/>
    <w:rsid w:val="008A3DFF"/>
    <w:rsid w:val="008A3ECF"/>
    <w:rsid w:val="008A400A"/>
    <w:rsid w:val="008A46F4"/>
    <w:rsid w:val="008A51F0"/>
    <w:rsid w:val="008A6342"/>
    <w:rsid w:val="008A68DC"/>
    <w:rsid w:val="008A6D3D"/>
    <w:rsid w:val="008A7927"/>
    <w:rsid w:val="008A7E0C"/>
    <w:rsid w:val="008B0AA0"/>
    <w:rsid w:val="008B2C1F"/>
    <w:rsid w:val="008B2EDF"/>
    <w:rsid w:val="008B33E2"/>
    <w:rsid w:val="008B4C41"/>
    <w:rsid w:val="008B4CB5"/>
    <w:rsid w:val="008B54BC"/>
    <w:rsid w:val="008B5817"/>
    <w:rsid w:val="008B5D8E"/>
    <w:rsid w:val="008B5DCA"/>
    <w:rsid w:val="008B73BF"/>
    <w:rsid w:val="008B7970"/>
    <w:rsid w:val="008C0486"/>
    <w:rsid w:val="008C167C"/>
    <w:rsid w:val="008C3C41"/>
    <w:rsid w:val="008C4298"/>
    <w:rsid w:val="008C4546"/>
    <w:rsid w:val="008C4D4F"/>
    <w:rsid w:val="008C6AAD"/>
    <w:rsid w:val="008C6BF9"/>
    <w:rsid w:val="008C6F32"/>
    <w:rsid w:val="008C71F6"/>
    <w:rsid w:val="008C752C"/>
    <w:rsid w:val="008C7694"/>
    <w:rsid w:val="008C7B8C"/>
    <w:rsid w:val="008D0943"/>
    <w:rsid w:val="008D0F23"/>
    <w:rsid w:val="008D141D"/>
    <w:rsid w:val="008D322A"/>
    <w:rsid w:val="008D339C"/>
    <w:rsid w:val="008D394B"/>
    <w:rsid w:val="008D42A3"/>
    <w:rsid w:val="008D5210"/>
    <w:rsid w:val="008D56CC"/>
    <w:rsid w:val="008D5A29"/>
    <w:rsid w:val="008D5BEB"/>
    <w:rsid w:val="008D66A8"/>
    <w:rsid w:val="008D6E7C"/>
    <w:rsid w:val="008D7A8F"/>
    <w:rsid w:val="008D7DF9"/>
    <w:rsid w:val="008E0310"/>
    <w:rsid w:val="008E15AD"/>
    <w:rsid w:val="008E15BB"/>
    <w:rsid w:val="008E18FE"/>
    <w:rsid w:val="008E249F"/>
    <w:rsid w:val="008E262D"/>
    <w:rsid w:val="008E2D17"/>
    <w:rsid w:val="008E4098"/>
    <w:rsid w:val="008E5481"/>
    <w:rsid w:val="008E6476"/>
    <w:rsid w:val="008E678C"/>
    <w:rsid w:val="008E6D9D"/>
    <w:rsid w:val="008E7F08"/>
    <w:rsid w:val="008F1623"/>
    <w:rsid w:val="008F16D3"/>
    <w:rsid w:val="008F1B11"/>
    <w:rsid w:val="008F2146"/>
    <w:rsid w:val="008F3D12"/>
    <w:rsid w:val="008F3F55"/>
    <w:rsid w:val="008F479A"/>
    <w:rsid w:val="008F4FF9"/>
    <w:rsid w:val="008F50F8"/>
    <w:rsid w:val="008F542F"/>
    <w:rsid w:val="008F6E30"/>
    <w:rsid w:val="008F7C8C"/>
    <w:rsid w:val="00900680"/>
    <w:rsid w:val="00900B1D"/>
    <w:rsid w:val="009011F0"/>
    <w:rsid w:val="00902485"/>
    <w:rsid w:val="00902A54"/>
    <w:rsid w:val="00902C42"/>
    <w:rsid w:val="00902D4A"/>
    <w:rsid w:val="00904196"/>
    <w:rsid w:val="00904A92"/>
    <w:rsid w:val="00904F67"/>
    <w:rsid w:val="009059D3"/>
    <w:rsid w:val="00905F42"/>
    <w:rsid w:val="0090712D"/>
    <w:rsid w:val="00907387"/>
    <w:rsid w:val="00910154"/>
    <w:rsid w:val="00910674"/>
    <w:rsid w:val="0091079E"/>
    <w:rsid w:val="0091122C"/>
    <w:rsid w:val="00911B46"/>
    <w:rsid w:val="00912BDD"/>
    <w:rsid w:val="0091333B"/>
    <w:rsid w:val="00913D1F"/>
    <w:rsid w:val="009147F1"/>
    <w:rsid w:val="00914EC5"/>
    <w:rsid w:val="00915598"/>
    <w:rsid w:val="00916B1F"/>
    <w:rsid w:val="00916D54"/>
    <w:rsid w:val="00917D8A"/>
    <w:rsid w:val="0092130F"/>
    <w:rsid w:val="00922156"/>
    <w:rsid w:val="00922512"/>
    <w:rsid w:val="00922EB2"/>
    <w:rsid w:val="009236FB"/>
    <w:rsid w:val="00923824"/>
    <w:rsid w:val="00924456"/>
    <w:rsid w:val="00926065"/>
    <w:rsid w:val="009268C9"/>
    <w:rsid w:val="009301AF"/>
    <w:rsid w:val="009302B0"/>
    <w:rsid w:val="009302D5"/>
    <w:rsid w:val="009317F7"/>
    <w:rsid w:val="009329FC"/>
    <w:rsid w:val="00933038"/>
    <w:rsid w:val="0093400B"/>
    <w:rsid w:val="009408DD"/>
    <w:rsid w:val="00940A35"/>
    <w:rsid w:val="00940AB7"/>
    <w:rsid w:val="00941917"/>
    <w:rsid w:val="00941BF0"/>
    <w:rsid w:val="00941DC7"/>
    <w:rsid w:val="009427BC"/>
    <w:rsid w:val="0094287F"/>
    <w:rsid w:val="00942F37"/>
    <w:rsid w:val="00943A72"/>
    <w:rsid w:val="00943AA3"/>
    <w:rsid w:val="00943DE8"/>
    <w:rsid w:val="00944826"/>
    <w:rsid w:val="00945B34"/>
    <w:rsid w:val="00946266"/>
    <w:rsid w:val="00947773"/>
    <w:rsid w:val="009510FB"/>
    <w:rsid w:val="009511A0"/>
    <w:rsid w:val="00951CBC"/>
    <w:rsid w:val="00951CFB"/>
    <w:rsid w:val="00952023"/>
    <w:rsid w:val="0095337D"/>
    <w:rsid w:val="00953C1B"/>
    <w:rsid w:val="00955947"/>
    <w:rsid w:val="00956856"/>
    <w:rsid w:val="00957166"/>
    <w:rsid w:val="009577A3"/>
    <w:rsid w:val="00957CD0"/>
    <w:rsid w:val="00957EAF"/>
    <w:rsid w:val="009607F7"/>
    <w:rsid w:val="00960E3F"/>
    <w:rsid w:val="00962B14"/>
    <w:rsid w:val="009631E9"/>
    <w:rsid w:val="00964491"/>
    <w:rsid w:val="009644A0"/>
    <w:rsid w:val="009654C6"/>
    <w:rsid w:val="0096668D"/>
    <w:rsid w:val="009675EA"/>
    <w:rsid w:val="00967B7C"/>
    <w:rsid w:val="00967FFE"/>
    <w:rsid w:val="00970057"/>
    <w:rsid w:val="0097029E"/>
    <w:rsid w:val="009704C6"/>
    <w:rsid w:val="009708C8"/>
    <w:rsid w:val="00970BC1"/>
    <w:rsid w:val="00971BB3"/>
    <w:rsid w:val="00972732"/>
    <w:rsid w:val="00972EF6"/>
    <w:rsid w:val="0097388D"/>
    <w:rsid w:val="00974B8A"/>
    <w:rsid w:val="00976BD1"/>
    <w:rsid w:val="00977A5D"/>
    <w:rsid w:val="00977FAD"/>
    <w:rsid w:val="009806F5"/>
    <w:rsid w:val="0098128B"/>
    <w:rsid w:val="00982981"/>
    <w:rsid w:val="009838ED"/>
    <w:rsid w:val="00983CF1"/>
    <w:rsid w:val="009847AB"/>
    <w:rsid w:val="009858C8"/>
    <w:rsid w:val="00986047"/>
    <w:rsid w:val="00986553"/>
    <w:rsid w:val="009866CF"/>
    <w:rsid w:val="00986B5A"/>
    <w:rsid w:val="009900F7"/>
    <w:rsid w:val="009907EA"/>
    <w:rsid w:val="0099123D"/>
    <w:rsid w:val="009917A3"/>
    <w:rsid w:val="00991DDE"/>
    <w:rsid w:val="0099272D"/>
    <w:rsid w:val="00994634"/>
    <w:rsid w:val="009966F8"/>
    <w:rsid w:val="00996895"/>
    <w:rsid w:val="00996BF0"/>
    <w:rsid w:val="009970D6"/>
    <w:rsid w:val="00997F00"/>
    <w:rsid w:val="009A1195"/>
    <w:rsid w:val="009A154E"/>
    <w:rsid w:val="009A28C8"/>
    <w:rsid w:val="009A36F6"/>
    <w:rsid w:val="009A372A"/>
    <w:rsid w:val="009A4151"/>
    <w:rsid w:val="009A4621"/>
    <w:rsid w:val="009A6456"/>
    <w:rsid w:val="009B18EB"/>
    <w:rsid w:val="009B2269"/>
    <w:rsid w:val="009B2C12"/>
    <w:rsid w:val="009B393E"/>
    <w:rsid w:val="009B55EE"/>
    <w:rsid w:val="009B5971"/>
    <w:rsid w:val="009B5F02"/>
    <w:rsid w:val="009B6B3B"/>
    <w:rsid w:val="009B6BCA"/>
    <w:rsid w:val="009B7336"/>
    <w:rsid w:val="009B7A26"/>
    <w:rsid w:val="009B7CE5"/>
    <w:rsid w:val="009C04D1"/>
    <w:rsid w:val="009C0605"/>
    <w:rsid w:val="009C0684"/>
    <w:rsid w:val="009C093F"/>
    <w:rsid w:val="009C170D"/>
    <w:rsid w:val="009C1808"/>
    <w:rsid w:val="009C21DB"/>
    <w:rsid w:val="009C40AA"/>
    <w:rsid w:val="009C4E17"/>
    <w:rsid w:val="009C6538"/>
    <w:rsid w:val="009D0163"/>
    <w:rsid w:val="009D03E6"/>
    <w:rsid w:val="009D05CC"/>
    <w:rsid w:val="009D0655"/>
    <w:rsid w:val="009D07A0"/>
    <w:rsid w:val="009D0C6E"/>
    <w:rsid w:val="009D14BB"/>
    <w:rsid w:val="009D2A16"/>
    <w:rsid w:val="009D2C2E"/>
    <w:rsid w:val="009D3529"/>
    <w:rsid w:val="009D3E94"/>
    <w:rsid w:val="009D49B9"/>
    <w:rsid w:val="009D5493"/>
    <w:rsid w:val="009D5AB9"/>
    <w:rsid w:val="009D5C82"/>
    <w:rsid w:val="009D6076"/>
    <w:rsid w:val="009D6F56"/>
    <w:rsid w:val="009D77F6"/>
    <w:rsid w:val="009D7840"/>
    <w:rsid w:val="009E184C"/>
    <w:rsid w:val="009E1858"/>
    <w:rsid w:val="009E2136"/>
    <w:rsid w:val="009E4E57"/>
    <w:rsid w:val="009E57CA"/>
    <w:rsid w:val="009E6687"/>
    <w:rsid w:val="009E66DC"/>
    <w:rsid w:val="009E674D"/>
    <w:rsid w:val="009E7003"/>
    <w:rsid w:val="009E79A6"/>
    <w:rsid w:val="009E7CB1"/>
    <w:rsid w:val="009F1029"/>
    <w:rsid w:val="009F19ED"/>
    <w:rsid w:val="009F1D4A"/>
    <w:rsid w:val="009F256D"/>
    <w:rsid w:val="009F27E7"/>
    <w:rsid w:val="009F35BC"/>
    <w:rsid w:val="009F3A8D"/>
    <w:rsid w:val="009F42C9"/>
    <w:rsid w:val="009F56F7"/>
    <w:rsid w:val="00A00AD5"/>
    <w:rsid w:val="00A041E1"/>
    <w:rsid w:val="00A04EEC"/>
    <w:rsid w:val="00A04FA6"/>
    <w:rsid w:val="00A05688"/>
    <w:rsid w:val="00A06B59"/>
    <w:rsid w:val="00A07A15"/>
    <w:rsid w:val="00A07B8E"/>
    <w:rsid w:val="00A115A3"/>
    <w:rsid w:val="00A12666"/>
    <w:rsid w:val="00A12B4F"/>
    <w:rsid w:val="00A12D58"/>
    <w:rsid w:val="00A12DAD"/>
    <w:rsid w:val="00A12E67"/>
    <w:rsid w:val="00A13404"/>
    <w:rsid w:val="00A1473D"/>
    <w:rsid w:val="00A1599D"/>
    <w:rsid w:val="00A15C5E"/>
    <w:rsid w:val="00A15DCD"/>
    <w:rsid w:val="00A163E9"/>
    <w:rsid w:val="00A1695F"/>
    <w:rsid w:val="00A16B1F"/>
    <w:rsid w:val="00A16E1D"/>
    <w:rsid w:val="00A21FF0"/>
    <w:rsid w:val="00A22203"/>
    <w:rsid w:val="00A2266B"/>
    <w:rsid w:val="00A22BD2"/>
    <w:rsid w:val="00A2427E"/>
    <w:rsid w:val="00A252AB"/>
    <w:rsid w:val="00A27485"/>
    <w:rsid w:val="00A27660"/>
    <w:rsid w:val="00A3020D"/>
    <w:rsid w:val="00A322F7"/>
    <w:rsid w:val="00A35DE8"/>
    <w:rsid w:val="00A35E34"/>
    <w:rsid w:val="00A35F43"/>
    <w:rsid w:val="00A3720A"/>
    <w:rsid w:val="00A372C3"/>
    <w:rsid w:val="00A41564"/>
    <w:rsid w:val="00A43C33"/>
    <w:rsid w:val="00A43FE7"/>
    <w:rsid w:val="00A442F3"/>
    <w:rsid w:val="00A450BD"/>
    <w:rsid w:val="00A45539"/>
    <w:rsid w:val="00A46038"/>
    <w:rsid w:val="00A46617"/>
    <w:rsid w:val="00A46906"/>
    <w:rsid w:val="00A475EC"/>
    <w:rsid w:val="00A47D07"/>
    <w:rsid w:val="00A50A63"/>
    <w:rsid w:val="00A50BF5"/>
    <w:rsid w:val="00A5109F"/>
    <w:rsid w:val="00A52B7D"/>
    <w:rsid w:val="00A53381"/>
    <w:rsid w:val="00A542A2"/>
    <w:rsid w:val="00A55A04"/>
    <w:rsid w:val="00A5606F"/>
    <w:rsid w:val="00A564FA"/>
    <w:rsid w:val="00A60192"/>
    <w:rsid w:val="00A60485"/>
    <w:rsid w:val="00A6095F"/>
    <w:rsid w:val="00A60D8A"/>
    <w:rsid w:val="00A6131E"/>
    <w:rsid w:val="00A621D3"/>
    <w:rsid w:val="00A6308D"/>
    <w:rsid w:val="00A642BF"/>
    <w:rsid w:val="00A64B6E"/>
    <w:rsid w:val="00A66EEC"/>
    <w:rsid w:val="00A66FBF"/>
    <w:rsid w:val="00A67782"/>
    <w:rsid w:val="00A678AF"/>
    <w:rsid w:val="00A67D78"/>
    <w:rsid w:val="00A70005"/>
    <w:rsid w:val="00A7023E"/>
    <w:rsid w:val="00A70414"/>
    <w:rsid w:val="00A7078B"/>
    <w:rsid w:val="00A72C0A"/>
    <w:rsid w:val="00A73765"/>
    <w:rsid w:val="00A7396C"/>
    <w:rsid w:val="00A7411F"/>
    <w:rsid w:val="00A76767"/>
    <w:rsid w:val="00A7777F"/>
    <w:rsid w:val="00A77F6F"/>
    <w:rsid w:val="00A80151"/>
    <w:rsid w:val="00A8092F"/>
    <w:rsid w:val="00A80CE3"/>
    <w:rsid w:val="00A8148B"/>
    <w:rsid w:val="00A817C0"/>
    <w:rsid w:val="00A81BC2"/>
    <w:rsid w:val="00A82061"/>
    <w:rsid w:val="00A84E1D"/>
    <w:rsid w:val="00A84E33"/>
    <w:rsid w:val="00A84FEC"/>
    <w:rsid w:val="00A8512F"/>
    <w:rsid w:val="00A86293"/>
    <w:rsid w:val="00A86964"/>
    <w:rsid w:val="00A875F0"/>
    <w:rsid w:val="00A876F1"/>
    <w:rsid w:val="00A87F1D"/>
    <w:rsid w:val="00A90661"/>
    <w:rsid w:val="00A9238A"/>
    <w:rsid w:val="00A923A0"/>
    <w:rsid w:val="00A924EF"/>
    <w:rsid w:val="00A92E42"/>
    <w:rsid w:val="00A95780"/>
    <w:rsid w:val="00A95F77"/>
    <w:rsid w:val="00A9602B"/>
    <w:rsid w:val="00A9605F"/>
    <w:rsid w:val="00A96958"/>
    <w:rsid w:val="00A96D38"/>
    <w:rsid w:val="00A97955"/>
    <w:rsid w:val="00A97DBA"/>
    <w:rsid w:val="00AA0453"/>
    <w:rsid w:val="00AA0AF5"/>
    <w:rsid w:val="00AA0C13"/>
    <w:rsid w:val="00AA14D3"/>
    <w:rsid w:val="00AA1B5F"/>
    <w:rsid w:val="00AA239D"/>
    <w:rsid w:val="00AA3636"/>
    <w:rsid w:val="00AA469B"/>
    <w:rsid w:val="00AA5C20"/>
    <w:rsid w:val="00AB0591"/>
    <w:rsid w:val="00AB1065"/>
    <w:rsid w:val="00AB16C6"/>
    <w:rsid w:val="00AB1F27"/>
    <w:rsid w:val="00AB429F"/>
    <w:rsid w:val="00AB5C36"/>
    <w:rsid w:val="00AB68FC"/>
    <w:rsid w:val="00AB758A"/>
    <w:rsid w:val="00AB7DF3"/>
    <w:rsid w:val="00AC07B8"/>
    <w:rsid w:val="00AC0AE4"/>
    <w:rsid w:val="00AC1497"/>
    <w:rsid w:val="00AC1FBE"/>
    <w:rsid w:val="00AC2C65"/>
    <w:rsid w:val="00AC3E49"/>
    <w:rsid w:val="00AC50B3"/>
    <w:rsid w:val="00AC50CD"/>
    <w:rsid w:val="00AC60E9"/>
    <w:rsid w:val="00AC65DB"/>
    <w:rsid w:val="00AC7323"/>
    <w:rsid w:val="00AC74F7"/>
    <w:rsid w:val="00AC7950"/>
    <w:rsid w:val="00AC7A2B"/>
    <w:rsid w:val="00AD2A15"/>
    <w:rsid w:val="00AD3357"/>
    <w:rsid w:val="00AD33D3"/>
    <w:rsid w:val="00AD479C"/>
    <w:rsid w:val="00AD4C2B"/>
    <w:rsid w:val="00AD594C"/>
    <w:rsid w:val="00AD6D2D"/>
    <w:rsid w:val="00AD6FE4"/>
    <w:rsid w:val="00AD7029"/>
    <w:rsid w:val="00AD74DA"/>
    <w:rsid w:val="00AD78C0"/>
    <w:rsid w:val="00AD7AA3"/>
    <w:rsid w:val="00AD7C45"/>
    <w:rsid w:val="00AE08A5"/>
    <w:rsid w:val="00AE0B7F"/>
    <w:rsid w:val="00AE11EB"/>
    <w:rsid w:val="00AE424A"/>
    <w:rsid w:val="00AE4A8A"/>
    <w:rsid w:val="00AE6074"/>
    <w:rsid w:val="00AE651E"/>
    <w:rsid w:val="00AE728E"/>
    <w:rsid w:val="00AE79D9"/>
    <w:rsid w:val="00AF0176"/>
    <w:rsid w:val="00AF173D"/>
    <w:rsid w:val="00AF2649"/>
    <w:rsid w:val="00AF2B4C"/>
    <w:rsid w:val="00AF2CCA"/>
    <w:rsid w:val="00AF374C"/>
    <w:rsid w:val="00AF47FC"/>
    <w:rsid w:val="00AF4CC4"/>
    <w:rsid w:val="00AF599B"/>
    <w:rsid w:val="00AF75F5"/>
    <w:rsid w:val="00B006A6"/>
    <w:rsid w:val="00B038E4"/>
    <w:rsid w:val="00B03ADD"/>
    <w:rsid w:val="00B03B91"/>
    <w:rsid w:val="00B03ECD"/>
    <w:rsid w:val="00B040D8"/>
    <w:rsid w:val="00B04264"/>
    <w:rsid w:val="00B04FE0"/>
    <w:rsid w:val="00B06B97"/>
    <w:rsid w:val="00B07858"/>
    <w:rsid w:val="00B07E24"/>
    <w:rsid w:val="00B11743"/>
    <w:rsid w:val="00B11DF0"/>
    <w:rsid w:val="00B12750"/>
    <w:rsid w:val="00B12DBD"/>
    <w:rsid w:val="00B1375B"/>
    <w:rsid w:val="00B146B8"/>
    <w:rsid w:val="00B16321"/>
    <w:rsid w:val="00B1634C"/>
    <w:rsid w:val="00B17A69"/>
    <w:rsid w:val="00B24811"/>
    <w:rsid w:val="00B24EA6"/>
    <w:rsid w:val="00B24F54"/>
    <w:rsid w:val="00B25147"/>
    <w:rsid w:val="00B25379"/>
    <w:rsid w:val="00B25570"/>
    <w:rsid w:val="00B257E5"/>
    <w:rsid w:val="00B272B2"/>
    <w:rsid w:val="00B274CD"/>
    <w:rsid w:val="00B27580"/>
    <w:rsid w:val="00B309AC"/>
    <w:rsid w:val="00B30A3C"/>
    <w:rsid w:val="00B30A42"/>
    <w:rsid w:val="00B31148"/>
    <w:rsid w:val="00B314CE"/>
    <w:rsid w:val="00B31727"/>
    <w:rsid w:val="00B332B6"/>
    <w:rsid w:val="00B33A24"/>
    <w:rsid w:val="00B33D18"/>
    <w:rsid w:val="00B34DDD"/>
    <w:rsid w:val="00B35D6A"/>
    <w:rsid w:val="00B3688C"/>
    <w:rsid w:val="00B36C65"/>
    <w:rsid w:val="00B36F58"/>
    <w:rsid w:val="00B37512"/>
    <w:rsid w:val="00B37749"/>
    <w:rsid w:val="00B378C1"/>
    <w:rsid w:val="00B40940"/>
    <w:rsid w:val="00B40B36"/>
    <w:rsid w:val="00B41337"/>
    <w:rsid w:val="00B41841"/>
    <w:rsid w:val="00B42E02"/>
    <w:rsid w:val="00B4596A"/>
    <w:rsid w:val="00B468B3"/>
    <w:rsid w:val="00B4782F"/>
    <w:rsid w:val="00B4785D"/>
    <w:rsid w:val="00B50764"/>
    <w:rsid w:val="00B50C1F"/>
    <w:rsid w:val="00B50D46"/>
    <w:rsid w:val="00B50F60"/>
    <w:rsid w:val="00B510F9"/>
    <w:rsid w:val="00B51529"/>
    <w:rsid w:val="00B516EA"/>
    <w:rsid w:val="00B51A70"/>
    <w:rsid w:val="00B51D93"/>
    <w:rsid w:val="00B51DD3"/>
    <w:rsid w:val="00B52331"/>
    <w:rsid w:val="00B52BB9"/>
    <w:rsid w:val="00B5330E"/>
    <w:rsid w:val="00B5372D"/>
    <w:rsid w:val="00B53B56"/>
    <w:rsid w:val="00B54306"/>
    <w:rsid w:val="00B54375"/>
    <w:rsid w:val="00B543D8"/>
    <w:rsid w:val="00B54580"/>
    <w:rsid w:val="00B5538A"/>
    <w:rsid w:val="00B553E3"/>
    <w:rsid w:val="00B55469"/>
    <w:rsid w:val="00B55765"/>
    <w:rsid w:val="00B5587E"/>
    <w:rsid w:val="00B55895"/>
    <w:rsid w:val="00B55B62"/>
    <w:rsid w:val="00B572D5"/>
    <w:rsid w:val="00B57B65"/>
    <w:rsid w:val="00B57C12"/>
    <w:rsid w:val="00B6091C"/>
    <w:rsid w:val="00B616C0"/>
    <w:rsid w:val="00B6170C"/>
    <w:rsid w:val="00B61872"/>
    <w:rsid w:val="00B61E12"/>
    <w:rsid w:val="00B63419"/>
    <w:rsid w:val="00B63664"/>
    <w:rsid w:val="00B644AC"/>
    <w:rsid w:val="00B64AFD"/>
    <w:rsid w:val="00B64D74"/>
    <w:rsid w:val="00B668D2"/>
    <w:rsid w:val="00B66946"/>
    <w:rsid w:val="00B678CA"/>
    <w:rsid w:val="00B67DBC"/>
    <w:rsid w:val="00B71517"/>
    <w:rsid w:val="00B719AB"/>
    <w:rsid w:val="00B719FF"/>
    <w:rsid w:val="00B72EC3"/>
    <w:rsid w:val="00B72F15"/>
    <w:rsid w:val="00B73885"/>
    <w:rsid w:val="00B74DDE"/>
    <w:rsid w:val="00B75BE1"/>
    <w:rsid w:val="00B7687A"/>
    <w:rsid w:val="00B814D4"/>
    <w:rsid w:val="00B82261"/>
    <w:rsid w:val="00B8279A"/>
    <w:rsid w:val="00B82C1B"/>
    <w:rsid w:val="00B8367F"/>
    <w:rsid w:val="00B8371F"/>
    <w:rsid w:val="00B838B5"/>
    <w:rsid w:val="00B83A5F"/>
    <w:rsid w:val="00B83ABD"/>
    <w:rsid w:val="00B8685A"/>
    <w:rsid w:val="00B90051"/>
    <w:rsid w:val="00B90FAE"/>
    <w:rsid w:val="00B914B7"/>
    <w:rsid w:val="00B936D9"/>
    <w:rsid w:val="00B956C7"/>
    <w:rsid w:val="00B96488"/>
    <w:rsid w:val="00B967D2"/>
    <w:rsid w:val="00BA02C5"/>
    <w:rsid w:val="00BA09D5"/>
    <w:rsid w:val="00BA2307"/>
    <w:rsid w:val="00BA33DB"/>
    <w:rsid w:val="00BA49D2"/>
    <w:rsid w:val="00BA5B4F"/>
    <w:rsid w:val="00BA5DC7"/>
    <w:rsid w:val="00BA6672"/>
    <w:rsid w:val="00BA6D73"/>
    <w:rsid w:val="00BA7822"/>
    <w:rsid w:val="00BB0DCE"/>
    <w:rsid w:val="00BB281A"/>
    <w:rsid w:val="00BB29F6"/>
    <w:rsid w:val="00BB2EF1"/>
    <w:rsid w:val="00BB38F7"/>
    <w:rsid w:val="00BB47EB"/>
    <w:rsid w:val="00BB481A"/>
    <w:rsid w:val="00BB52D8"/>
    <w:rsid w:val="00BB7107"/>
    <w:rsid w:val="00BB72F5"/>
    <w:rsid w:val="00BB7C34"/>
    <w:rsid w:val="00BB7CF9"/>
    <w:rsid w:val="00BB7E3F"/>
    <w:rsid w:val="00BC0B9B"/>
    <w:rsid w:val="00BC277F"/>
    <w:rsid w:val="00BC36CC"/>
    <w:rsid w:val="00BC3E12"/>
    <w:rsid w:val="00BC44C8"/>
    <w:rsid w:val="00BC612E"/>
    <w:rsid w:val="00BC697D"/>
    <w:rsid w:val="00BC69B9"/>
    <w:rsid w:val="00BC6AF4"/>
    <w:rsid w:val="00BC738A"/>
    <w:rsid w:val="00BD039C"/>
    <w:rsid w:val="00BD067A"/>
    <w:rsid w:val="00BD0C8D"/>
    <w:rsid w:val="00BD1011"/>
    <w:rsid w:val="00BD10A8"/>
    <w:rsid w:val="00BD1160"/>
    <w:rsid w:val="00BD1173"/>
    <w:rsid w:val="00BD17EC"/>
    <w:rsid w:val="00BD3024"/>
    <w:rsid w:val="00BD41F3"/>
    <w:rsid w:val="00BD46AB"/>
    <w:rsid w:val="00BD4B3C"/>
    <w:rsid w:val="00BD529E"/>
    <w:rsid w:val="00BD5DFD"/>
    <w:rsid w:val="00BD5EB9"/>
    <w:rsid w:val="00BD5EE1"/>
    <w:rsid w:val="00BD643B"/>
    <w:rsid w:val="00BD6C92"/>
    <w:rsid w:val="00BD6CA8"/>
    <w:rsid w:val="00BD72AD"/>
    <w:rsid w:val="00BD755F"/>
    <w:rsid w:val="00BD7E1C"/>
    <w:rsid w:val="00BE09B4"/>
    <w:rsid w:val="00BE148E"/>
    <w:rsid w:val="00BE158A"/>
    <w:rsid w:val="00BE1D7F"/>
    <w:rsid w:val="00BE3BD6"/>
    <w:rsid w:val="00BE3D65"/>
    <w:rsid w:val="00BE42C0"/>
    <w:rsid w:val="00BE4D15"/>
    <w:rsid w:val="00BE4D44"/>
    <w:rsid w:val="00BE526D"/>
    <w:rsid w:val="00BE576A"/>
    <w:rsid w:val="00BF0E95"/>
    <w:rsid w:val="00BF12F3"/>
    <w:rsid w:val="00BF14B7"/>
    <w:rsid w:val="00BF18D1"/>
    <w:rsid w:val="00BF1A87"/>
    <w:rsid w:val="00BF2262"/>
    <w:rsid w:val="00BF2411"/>
    <w:rsid w:val="00BF25E6"/>
    <w:rsid w:val="00BF3653"/>
    <w:rsid w:val="00BF3ABB"/>
    <w:rsid w:val="00BF437F"/>
    <w:rsid w:val="00BF4BD6"/>
    <w:rsid w:val="00BF5563"/>
    <w:rsid w:val="00BF563A"/>
    <w:rsid w:val="00BF590C"/>
    <w:rsid w:val="00BF5D16"/>
    <w:rsid w:val="00BF62F8"/>
    <w:rsid w:val="00C008D3"/>
    <w:rsid w:val="00C016F6"/>
    <w:rsid w:val="00C01F5C"/>
    <w:rsid w:val="00C03E58"/>
    <w:rsid w:val="00C0592A"/>
    <w:rsid w:val="00C05A27"/>
    <w:rsid w:val="00C06C20"/>
    <w:rsid w:val="00C077FA"/>
    <w:rsid w:val="00C07AF3"/>
    <w:rsid w:val="00C1061B"/>
    <w:rsid w:val="00C10801"/>
    <w:rsid w:val="00C108F6"/>
    <w:rsid w:val="00C116E7"/>
    <w:rsid w:val="00C127BC"/>
    <w:rsid w:val="00C12F3A"/>
    <w:rsid w:val="00C137AF"/>
    <w:rsid w:val="00C14464"/>
    <w:rsid w:val="00C15353"/>
    <w:rsid w:val="00C16030"/>
    <w:rsid w:val="00C16B2F"/>
    <w:rsid w:val="00C16F2A"/>
    <w:rsid w:val="00C17512"/>
    <w:rsid w:val="00C17D20"/>
    <w:rsid w:val="00C201DF"/>
    <w:rsid w:val="00C21DCA"/>
    <w:rsid w:val="00C229FD"/>
    <w:rsid w:val="00C23A53"/>
    <w:rsid w:val="00C2476E"/>
    <w:rsid w:val="00C24C1E"/>
    <w:rsid w:val="00C24E97"/>
    <w:rsid w:val="00C2566A"/>
    <w:rsid w:val="00C2593D"/>
    <w:rsid w:val="00C25C85"/>
    <w:rsid w:val="00C25DF4"/>
    <w:rsid w:val="00C260FE"/>
    <w:rsid w:val="00C26483"/>
    <w:rsid w:val="00C2757E"/>
    <w:rsid w:val="00C27C14"/>
    <w:rsid w:val="00C30E0E"/>
    <w:rsid w:val="00C339CC"/>
    <w:rsid w:val="00C34B48"/>
    <w:rsid w:val="00C35569"/>
    <w:rsid w:val="00C3595E"/>
    <w:rsid w:val="00C35B89"/>
    <w:rsid w:val="00C362CF"/>
    <w:rsid w:val="00C40D11"/>
    <w:rsid w:val="00C40DAE"/>
    <w:rsid w:val="00C4334D"/>
    <w:rsid w:val="00C439DF"/>
    <w:rsid w:val="00C44134"/>
    <w:rsid w:val="00C443E6"/>
    <w:rsid w:val="00C44437"/>
    <w:rsid w:val="00C44727"/>
    <w:rsid w:val="00C452BF"/>
    <w:rsid w:val="00C45C32"/>
    <w:rsid w:val="00C4639E"/>
    <w:rsid w:val="00C5018A"/>
    <w:rsid w:val="00C50E26"/>
    <w:rsid w:val="00C511A5"/>
    <w:rsid w:val="00C51786"/>
    <w:rsid w:val="00C534E7"/>
    <w:rsid w:val="00C538C5"/>
    <w:rsid w:val="00C53D6C"/>
    <w:rsid w:val="00C544D1"/>
    <w:rsid w:val="00C5497D"/>
    <w:rsid w:val="00C54BC2"/>
    <w:rsid w:val="00C54D80"/>
    <w:rsid w:val="00C54E7D"/>
    <w:rsid w:val="00C55036"/>
    <w:rsid w:val="00C5514F"/>
    <w:rsid w:val="00C55B24"/>
    <w:rsid w:val="00C564C5"/>
    <w:rsid w:val="00C56F47"/>
    <w:rsid w:val="00C60CD8"/>
    <w:rsid w:val="00C60F0E"/>
    <w:rsid w:val="00C60F7E"/>
    <w:rsid w:val="00C61A14"/>
    <w:rsid w:val="00C62101"/>
    <w:rsid w:val="00C632C0"/>
    <w:rsid w:val="00C6363F"/>
    <w:rsid w:val="00C64260"/>
    <w:rsid w:val="00C662AA"/>
    <w:rsid w:val="00C6647C"/>
    <w:rsid w:val="00C666B5"/>
    <w:rsid w:val="00C66747"/>
    <w:rsid w:val="00C6691E"/>
    <w:rsid w:val="00C671F5"/>
    <w:rsid w:val="00C700A0"/>
    <w:rsid w:val="00C70420"/>
    <w:rsid w:val="00C7070A"/>
    <w:rsid w:val="00C72B51"/>
    <w:rsid w:val="00C73A07"/>
    <w:rsid w:val="00C740A4"/>
    <w:rsid w:val="00C744FB"/>
    <w:rsid w:val="00C74623"/>
    <w:rsid w:val="00C7549C"/>
    <w:rsid w:val="00C75942"/>
    <w:rsid w:val="00C75DB7"/>
    <w:rsid w:val="00C76467"/>
    <w:rsid w:val="00C767C6"/>
    <w:rsid w:val="00C77988"/>
    <w:rsid w:val="00C77BF0"/>
    <w:rsid w:val="00C77EE6"/>
    <w:rsid w:val="00C800FA"/>
    <w:rsid w:val="00C805A8"/>
    <w:rsid w:val="00C815DE"/>
    <w:rsid w:val="00C81633"/>
    <w:rsid w:val="00C818D1"/>
    <w:rsid w:val="00C8230D"/>
    <w:rsid w:val="00C829E9"/>
    <w:rsid w:val="00C82AA1"/>
    <w:rsid w:val="00C83D61"/>
    <w:rsid w:val="00C85F3D"/>
    <w:rsid w:val="00C86823"/>
    <w:rsid w:val="00C86CF3"/>
    <w:rsid w:val="00C9104D"/>
    <w:rsid w:val="00C91599"/>
    <w:rsid w:val="00C924FD"/>
    <w:rsid w:val="00C926EC"/>
    <w:rsid w:val="00C92845"/>
    <w:rsid w:val="00C92E96"/>
    <w:rsid w:val="00C93001"/>
    <w:rsid w:val="00C9416B"/>
    <w:rsid w:val="00C94407"/>
    <w:rsid w:val="00C94AEB"/>
    <w:rsid w:val="00C94B44"/>
    <w:rsid w:val="00C94B85"/>
    <w:rsid w:val="00C94F54"/>
    <w:rsid w:val="00C95049"/>
    <w:rsid w:val="00C95109"/>
    <w:rsid w:val="00C95629"/>
    <w:rsid w:val="00C95F6D"/>
    <w:rsid w:val="00C9613C"/>
    <w:rsid w:val="00C97276"/>
    <w:rsid w:val="00C97392"/>
    <w:rsid w:val="00C97D29"/>
    <w:rsid w:val="00C97FCC"/>
    <w:rsid w:val="00CA05CB"/>
    <w:rsid w:val="00CA1591"/>
    <w:rsid w:val="00CA298E"/>
    <w:rsid w:val="00CA2D4D"/>
    <w:rsid w:val="00CA37F1"/>
    <w:rsid w:val="00CA37FD"/>
    <w:rsid w:val="00CA4323"/>
    <w:rsid w:val="00CA441F"/>
    <w:rsid w:val="00CA53BB"/>
    <w:rsid w:val="00CA6314"/>
    <w:rsid w:val="00CB0673"/>
    <w:rsid w:val="00CB0A18"/>
    <w:rsid w:val="00CB10C9"/>
    <w:rsid w:val="00CB2426"/>
    <w:rsid w:val="00CB2DAF"/>
    <w:rsid w:val="00CB34F4"/>
    <w:rsid w:val="00CB5582"/>
    <w:rsid w:val="00CB5C6D"/>
    <w:rsid w:val="00CB670F"/>
    <w:rsid w:val="00CB68BC"/>
    <w:rsid w:val="00CB6C1E"/>
    <w:rsid w:val="00CB710A"/>
    <w:rsid w:val="00CB78C0"/>
    <w:rsid w:val="00CB7CFC"/>
    <w:rsid w:val="00CC41E7"/>
    <w:rsid w:val="00CC4605"/>
    <w:rsid w:val="00CC4E12"/>
    <w:rsid w:val="00CC632F"/>
    <w:rsid w:val="00CC7CB8"/>
    <w:rsid w:val="00CD06A4"/>
    <w:rsid w:val="00CD1431"/>
    <w:rsid w:val="00CD17D1"/>
    <w:rsid w:val="00CD1A8E"/>
    <w:rsid w:val="00CD1FBE"/>
    <w:rsid w:val="00CD2234"/>
    <w:rsid w:val="00CD2D05"/>
    <w:rsid w:val="00CD4194"/>
    <w:rsid w:val="00CD4B83"/>
    <w:rsid w:val="00CD6D7A"/>
    <w:rsid w:val="00CD6E43"/>
    <w:rsid w:val="00CD70E4"/>
    <w:rsid w:val="00CD7378"/>
    <w:rsid w:val="00CD780E"/>
    <w:rsid w:val="00CE0A6D"/>
    <w:rsid w:val="00CE22A6"/>
    <w:rsid w:val="00CE2613"/>
    <w:rsid w:val="00CE29B3"/>
    <w:rsid w:val="00CE4413"/>
    <w:rsid w:val="00CE49A0"/>
    <w:rsid w:val="00CE4B29"/>
    <w:rsid w:val="00CE4D1A"/>
    <w:rsid w:val="00CE5353"/>
    <w:rsid w:val="00CE55F7"/>
    <w:rsid w:val="00CE6BA3"/>
    <w:rsid w:val="00CF0C31"/>
    <w:rsid w:val="00CF1A4D"/>
    <w:rsid w:val="00CF2044"/>
    <w:rsid w:val="00CF2616"/>
    <w:rsid w:val="00CF2623"/>
    <w:rsid w:val="00CF27C7"/>
    <w:rsid w:val="00CF29BD"/>
    <w:rsid w:val="00CF3A66"/>
    <w:rsid w:val="00CF4281"/>
    <w:rsid w:val="00CF4847"/>
    <w:rsid w:val="00CF57AD"/>
    <w:rsid w:val="00CF5CCE"/>
    <w:rsid w:val="00CF635B"/>
    <w:rsid w:val="00CF6B63"/>
    <w:rsid w:val="00CF6E07"/>
    <w:rsid w:val="00CF7DD1"/>
    <w:rsid w:val="00D00D4B"/>
    <w:rsid w:val="00D01007"/>
    <w:rsid w:val="00D01D96"/>
    <w:rsid w:val="00D02738"/>
    <w:rsid w:val="00D0378D"/>
    <w:rsid w:val="00D039F2"/>
    <w:rsid w:val="00D03D6D"/>
    <w:rsid w:val="00D062EC"/>
    <w:rsid w:val="00D065E4"/>
    <w:rsid w:val="00D0762C"/>
    <w:rsid w:val="00D10ADF"/>
    <w:rsid w:val="00D10FCF"/>
    <w:rsid w:val="00D1374B"/>
    <w:rsid w:val="00D142FB"/>
    <w:rsid w:val="00D17138"/>
    <w:rsid w:val="00D17B40"/>
    <w:rsid w:val="00D201B8"/>
    <w:rsid w:val="00D2246F"/>
    <w:rsid w:val="00D22A8C"/>
    <w:rsid w:val="00D23E14"/>
    <w:rsid w:val="00D24779"/>
    <w:rsid w:val="00D256B3"/>
    <w:rsid w:val="00D26EC2"/>
    <w:rsid w:val="00D277B4"/>
    <w:rsid w:val="00D27E76"/>
    <w:rsid w:val="00D3085F"/>
    <w:rsid w:val="00D308C3"/>
    <w:rsid w:val="00D30B56"/>
    <w:rsid w:val="00D315AE"/>
    <w:rsid w:val="00D356C8"/>
    <w:rsid w:val="00D36C51"/>
    <w:rsid w:val="00D36EB9"/>
    <w:rsid w:val="00D40F3C"/>
    <w:rsid w:val="00D41654"/>
    <w:rsid w:val="00D4245A"/>
    <w:rsid w:val="00D42E61"/>
    <w:rsid w:val="00D4319D"/>
    <w:rsid w:val="00D433C0"/>
    <w:rsid w:val="00D44E61"/>
    <w:rsid w:val="00D45A8D"/>
    <w:rsid w:val="00D46B04"/>
    <w:rsid w:val="00D470A4"/>
    <w:rsid w:val="00D50195"/>
    <w:rsid w:val="00D50DC7"/>
    <w:rsid w:val="00D5133E"/>
    <w:rsid w:val="00D5186F"/>
    <w:rsid w:val="00D51FD1"/>
    <w:rsid w:val="00D52284"/>
    <w:rsid w:val="00D54394"/>
    <w:rsid w:val="00D54D99"/>
    <w:rsid w:val="00D55970"/>
    <w:rsid w:val="00D55AA8"/>
    <w:rsid w:val="00D566D9"/>
    <w:rsid w:val="00D573B8"/>
    <w:rsid w:val="00D57BC9"/>
    <w:rsid w:val="00D57DFC"/>
    <w:rsid w:val="00D60417"/>
    <w:rsid w:val="00D60624"/>
    <w:rsid w:val="00D60F67"/>
    <w:rsid w:val="00D61EA4"/>
    <w:rsid w:val="00D62F6E"/>
    <w:rsid w:val="00D64C0C"/>
    <w:rsid w:val="00D65478"/>
    <w:rsid w:val="00D660B7"/>
    <w:rsid w:val="00D6692C"/>
    <w:rsid w:val="00D66AAC"/>
    <w:rsid w:val="00D67350"/>
    <w:rsid w:val="00D704E6"/>
    <w:rsid w:val="00D706F6"/>
    <w:rsid w:val="00D7073C"/>
    <w:rsid w:val="00D70BA8"/>
    <w:rsid w:val="00D71F41"/>
    <w:rsid w:val="00D71FA5"/>
    <w:rsid w:val="00D724B4"/>
    <w:rsid w:val="00D72B6F"/>
    <w:rsid w:val="00D76367"/>
    <w:rsid w:val="00D76BF8"/>
    <w:rsid w:val="00D76CF0"/>
    <w:rsid w:val="00D77405"/>
    <w:rsid w:val="00D77881"/>
    <w:rsid w:val="00D779D2"/>
    <w:rsid w:val="00D77C74"/>
    <w:rsid w:val="00D77C88"/>
    <w:rsid w:val="00D802A7"/>
    <w:rsid w:val="00D806C7"/>
    <w:rsid w:val="00D807E7"/>
    <w:rsid w:val="00D826D5"/>
    <w:rsid w:val="00D83A91"/>
    <w:rsid w:val="00D852CB"/>
    <w:rsid w:val="00D85CA5"/>
    <w:rsid w:val="00D85FEE"/>
    <w:rsid w:val="00D860C9"/>
    <w:rsid w:val="00D86770"/>
    <w:rsid w:val="00D86791"/>
    <w:rsid w:val="00D87DEF"/>
    <w:rsid w:val="00D91EDB"/>
    <w:rsid w:val="00D923A8"/>
    <w:rsid w:val="00D93421"/>
    <w:rsid w:val="00D93C69"/>
    <w:rsid w:val="00D93D8F"/>
    <w:rsid w:val="00D9461C"/>
    <w:rsid w:val="00D95704"/>
    <w:rsid w:val="00D97355"/>
    <w:rsid w:val="00DA0E4B"/>
    <w:rsid w:val="00DA0EF9"/>
    <w:rsid w:val="00DA1570"/>
    <w:rsid w:val="00DA2125"/>
    <w:rsid w:val="00DA3FC1"/>
    <w:rsid w:val="00DA4172"/>
    <w:rsid w:val="00DA45D2"/>
    <w:rsid w:val="00DA6D64"/>
    <w:rsid w:val="00DA7425"/>
    <w:rsid w:val="00DA77C2"/>
    <w:rsid w:val="00DA7A09"/>
    <w:rsid w:val="00DA7E07"/>
    <w:rsid w:val="00DB05B7"/>
    <w:rsid w:val="00DB12FC"/>
    <w:rsid w:val="00DB171F"/>
    <w:rsid w:val="00DB1C0D"/>
    <w:rsid w:val="00DB3ECF"/>
    <w:rsid w:val="00DB4AA6"/>
    <w:rsid w:val="00DB61DF"/>
    <w:rsid w:val="00DB707E"/>
    <w:rsid w:val="00DB73E7"/>
    <w:rsid w:val="00DB7908"/>
    <w:rsid w:val="00DB7BB8"/>
    <w:rsid w:val="00DB7E86"/>
    <w:rsid w:val="00DC0013"/>
    <w:rsid w:val="00DC1579"/>
    <w:rsid w:val="00DC20B4"/>
    <w:rsid w:val="00DC2121"/>
    <w:rsid w:val="00DC2278"/>
    <w:rsid w:val="00DC314D"/>
    <w:rsid w:val="00DC339B"/>
    <w:rsid w:val="00DC50C0"/>
    <w:rsid w:val="00DC6961"/>
    <w:rsid w:val="00DD0B55"/>
    <w:rsid w:val="00DD1C84"/>
    <w:rsid w:val="00DD20CF"/>
    <w:rsid w:val="00DD28C3"/>
    <w:rsid w:val="00DD2A26"/>
    <w:rsid w:val="00DD3B23"/>
    <w:rsid w:val="00DD3FF2"/>
    <w:rsid w:val="00DD49D8"/>
    <w:rsid w:val="00DD6C92"/>
    <w:rsid w:val="00DD6D69"/>
    <w:rsid w:val="00DE012B"/>
    <w:rsid w:val="00DE0E4A"/>
    <w:rsid w:val="00DE20AB"/>
    <w:rsid w:val="00DE2468"/>
    <w:rsid w:val="00DE343D"/>
    <w:rsid w:val="00DE3B22"/>
    <w:rsid w:val="00DE3F3A"/>
    <w:rsid w:val="00DE59AD"/>
    <w:rsid w:val="00DE5A1C"/>
    <w:rsid w:val="00DE7CEF"/>
    <w:rsid w:val="00DF1353"/>
    <w:rsid w:val="00DF1705"/>
    <w:rsid w:val="00DF297E"/>
    <w:rsid w:val="00DF35D2"/>
    <w:rsid w:val="00DF541F"/>
    <w:rsid w:val="00DF586C"/>
    <w:rsid w:val="00DF5C04"/>
    <w:rsid w:val="00DF672C"/>
    <w:rsid w:val="00DF7349"/>
    <w:rsid w:val="00E0015E"/>
    <w:rsid w:val="00E005F5"/>
    <w:rsid w:val="00E0152B"/>
    <w:rsid w:val="00E01C41"/>
    <w:rsid w:val="00E0215B"/>
    <w:rsid w:val="00E02E23"/>
    <w:rsid w:val="00E03AAD"/>
    <w:rsid w:val="00E04CBE"/>
    <w:rsid w:val="00E0575A"/>
    <w:rsid w:val="00E05C48"/>
    <w:rsid w:val="00E068F9"/>
    <w:rsid w:val="00E06D7D"/>
    <w:rsid w:val="00E06E46"/>
    <w:rsid w:val="00E0774C"/>
    <w:rsid w:val="00E101AF"/>
    <w:rsid w:val="00E10BF6"/>
    <w:rsid w:val="00E11037"/>
    <w:rsid w:val="00E114BE"/>
    <w:rsid w:val="00E12737"/>
    <w:rsid w:val="00E129C1"/>
    <w:rsid w:val="00E13089"/>
    <w:rsid w:val="00E13460"/>
    <w:rsid w:val="00E14515"/>
    <w:rsid w:val="00E1544B"/>
    <w:rsid w:val="00E15A16"/>
    <w:rsid w:val="00E15C1B"/>
    <w:rsid w:val="00E17C96"/>
    <w:rsid w:val="00E203F6"/>
    <w:rsid w:val="00E211DD"/>
    <w:rsid w:val="00E2142B"/>
    <w:rsid w:val="00E21A05"/>
    <w:rsid w:val="00E226FC"/>
    <w:rsid w:val="00E24B22"/>
    <w:rsid w:val="00E2595F"/>
    <w:rsid w:val="00E2688B"/>
    <w:rsid w:val="00E271B8"/>
    <w:rsid w:val="00E305FB"/>
    <w:rsid w:val="00E30D00"/>
    <w:rsid w:val="00E312C9"/>
    <w:rsid w:val="00E31437"/>
    <w:rsid w:val="00E33F6D"/>
    <w:rsid w:val="00E33FF2"/>
    <w:rsid w:val="00E342B7"/>
    <w:rsid w:val="00E3737C"/>
    <w:rsid w:val="00E3749F"/>
    <w:rsid w:val="00E3750C"/>
    <w:rsid w:val="00E379BD"/>
    <w:rsid w:val="00E41D42"/>
    <w:rsid w:val="00E421C0"/>
    <w:rsid w:val="00E44296"/>
    <w:rsid w:val="00E448AF"/>
    <w:rsid w:val="00E459E6"/>
    <w:rsid w:val="00E47CB6"/>
    <w:rsid w:val="00E47D48"/>
    <w:rsid w:val="00E500C9"/>
    <w:rsid w:val="00E5059A"/>
    <w:rsid w:val="00E50B5D"/>
    <w:rsid w:val="00E52CC6"/>
    <w:rsid w:val="00E537A1"/>
    <w:rsid w:val="00E54DDC"/>
    <w:rsid w:val="00E56189"/>
    <w:rsid w:val="00E566E2"/>
    <w:rsid w:val="00E56934"/>
    <w:rsid w:val="00E56A63"/>
    <w:rsid w:val="00E61DA1"/>
    <w:rsid w:val="00E622BA"/>
    <w:rsid w:val="00E62691"/>
    <w:rsid w:val="00E62F66"/>
    <w:rsid w:val="00E63075"/>
    <w:rsid w:val="00E63295"/>
    <w:rsid w:val="00E63914"/>
    <w:rsid w:val="00E641BF"/>
    <w:rsid w:val="00E64949"/>
    <w:rsid w:val="00E666B9"/>
    <w:rsid w:val="00E66AB9"/>
    <w:rsid w:val="00E6723F"/>
    <w:rsid w:val="00E67327"/>
    <w:rsid w:val="00E67F05"/>
    <w:rsid w:val="00E709CE"/>
    <w:rsid w:val="00E70F14"/>
    <w:rsid w:val="00E7199F"/>
    <w:rsid w:val="00E726BE"/>
    <w:rsid w:val="00E729E7"/>
    <w:rsid w:val="00E72C51"/>
    <w:rsid w:val="00E73B92"/>
    <w:rsid w:val="00E7466A"/>
    <w:rsid w:val="00E75472"/>
    <w:rsid w:val="00E76245"/>
    <w:rsid w:val="00E77895"/>
    <w:rsid w:val="00E8025C"/>
    <w:rsid w:val="00E82B71"/>
    <w:rsid w:val="00E82C48"/>
    <w:rsid w:val="00E83A08"/>
    <w:rsid w:val="00E83F55"/>
    <w:rsid w:val="00E847F9"/>
    <w:rsid w:val="00E86312"/>
    <w:rsid w:val="00E86EB0"/>
    <w:rsid w:val="00E86F1F"/>
    <w:rsid w:val="00E8746D"/>
    <w:rsid w:val="00E90C6B"/>
    <w:rsid w:val="00E9188C"/>
    <w:rsid w:val="00E938B3"/>
    <w:rsid w:val="00E96029"/>
    <w:rsid w:val="00E960DE"/>
    <w:rsid w:val="00E970FD"/>
    <w:rsid w:val="00E971BD"/>
    <w:rsid w:val="00E97809"/>
    <w:rsid w:val="00EA14B3"/>
    <w:rsid w:val="00EA15FB"/>
    <w:rsid w:val="00EA16F5"/>
    <w:rsid w:val="00EA1BBB"/>
    <w:rsid w:val="00EA43E2"/>
    <w:rsid w:val="00EA5FFA"/>
    <w:rsid w:val="00EA7807"/>
    <w:rsid w:val="00EB058A"/>
    <w:rsid w:val="00EB13D9"/>
    <w:rsid w:val="00EB4882"/>
    <w:rsid w:val="00EB49D3"/>
    <w:rsid w:val="00EB535B"/>
    <w:rsid w:val="00EB57FA"/>
    <w:rsid w:val="00EB58BE"/>
    <w:rsid w:val="00EB5B26"/>
    <w:rsid w:val="00EB6866"/>
    <w:rsid w:val="00EB6973"/>
    <w:rsid w:val="00EB6C3C"/>
    <w:rsid w:val="00EB7BB8"/>
    <w:rsid w:val="00EB7CE0"/>
    <w:rsid w:val="00EC0188"/>
    <w:rsid w:val="00EC41BD"/>
    <w:rsid w:val="00EC430F"/>
    <w:rsid w:val="00EC4775"/>
    <w:rsid w:val="00EC4A4D"/>
    <w:rsid w:val="00EC4D7E"/>
    <w:rsid w:val="00EC5274"/>
    <w:rsid w:val="00EC58B9"/>
    <w:rsid w:val="00EC67FB"/>
    <w:rsid w:val="00EC6888"/>
    <w:rsid w:val="00EC6DCA"/>
    <w:rsid w:val="00EC71FC"/>
    <w:rsid w:val="00EC7A64"/>
    <w:rsid w:val="00ED02D4"/>
    <w:rsid w:val="00ED0828"/>
    <w:rsid w:val="00ED0DDD"/>
    <w:rsid w:val="00ED3EDD"/>
    <w:rsid w:val="00ED476D"/>
    <w:rsid w:val="00ED5529"/>
    <w:rsid w:val="00ED5DC8"/>
    <w:rsid w:val="00EE1012"/>
    <w:rsid w:val="00EE1045"/>
    <w:rsid w:val="00EE16D1"/>
    <w:rsid w:val="00EE1ED7"/>
    <w:rsid w:val="00EE29D7"/>
    <w:rsid w:val="00EE2C15"/>
    <w:rsid w:val="00EE2F90"/>
    <w:rsid w:val="00EE441F"/>
    <w:rsid w:val="00EE48B9"/>
    <w:rsid w:val="00EE64D6"/>
    <w:rsid w:val="00EE6B77"/>
    <w:rsid w:val="00EE6BE0"/>
    <w:rsid w:val="00EE7A8F"/>
    <w:rsid w:val="00EF07AA"/>
    <w:rsid w:val="00EF0872"/>
    <w:rsid w:val="00EF09B2"/>
    <w:rsid w:val="00EF20B7"/>
    <w:rsid w:val="00EF25F3"/>
    <w:rsid w:val="00EF29FC"/>
    <w:rsid w:val="00EF2D77"/>
    <w:rsid w:val="00EF3012"/>
    <w:rsid w:val="00EF3B17"/>
    <w:rsid w:val="00EF3BB0"/>
    <w:rsid w:val="00EF4230"/>
    <w:rsid w:val="00EF4A91"/>
    <w:rsid w:val="00EF4AD8"/>
    <w:rsid w:val="00EF4E63"/>
    <w:rsid w:val="00EF564B"/>
    <w:rsid w:val="00EF5A4C"/>
    <w:rsid w:val="00EF5AE2"/>
    <w:rsid w:val="00EF60AD"/>
    <w:rsid w:val="00EF6CB3"/>
    <w:rsid w:val="00F0122F"/>
    <w:rsid w:val="00F01AD3"/>
    <w:rsid w:val="00F02AD8"/>
    <w:rsid w:val="00F034ED"/>
    <w:rsid w:val="00F036BE"/>
    <w:rsid w:val="00F04356"/>
    <w:rsid w:val="00F048DE"/>
    <w:rsid w:val="00F04AAE"/>
    <w:rsid w:val="00F0680F"/>
    <w:rsid w:val="00F076C7"/>
    <w:rsid w:val="00F10849"/>
    <w:rsid w:val="00F109C3"/>
    <w:rsid w:val="00F10E23"/>
    <w:rsid w:val="00F11465"/>
    <w:rsid w:val="00F11671"/>
    <w:rsid w:val="00F11EEE"/>
    <w:rsid w:val="00F12A7D"/>
    <w:rsid w:val="00F12AEB"/>
    <w:rsid w:val="00F155D3"/>
    <w:rsid w:val="00F1695F"/>
    <w:rsid w:val="00F16D20"/>
    <w:rsid w:val="00F17762"/>
    <w:rsid w:val="00F17A99"/>
    <w:rsid w:val="00F17E0E"/>
    <w:rsid w:val="00F21A88"/>
    <w:rsid w:val="00F22916"/>
    <w:rsid w:val="00F23254"/>
    <w:rsid w:val="00F242E3"/>
    <w:rsid w:val="00F24600"/>
    <w:rsid w:val="00F24ABF"/>
    <w:rsid w:val="00F24FB2"/>
    <w:rsid w:val="00F250C0"/>
    <w:rsid w:val="00F31E26"/>
    <w:rsid w:val="00F323D3"/>
    <w:rsid w:val="00F32C29"/>
    <w:rsid w:val="00F3350F"/>
    <w:rsid w:val="00F33694"/>
    <w:rsid w:val="00F33B3D"/>
    <w:rsid w:val="00F35185"/>
    <w:rsid w:val="00F3565E"/>
    <w:rsid w:val="00F3603B"/>
    <w:rsid w:val="00F3741C"/>
    <w:rsid w:val="00F375AC"/>
    <w:rsid w:val="00F37ED1"/>
    <w:rsid w:val="00F40157"/>
    <w:rsid w:val="00F407D9"/>
    <w:rsid w:val="00F40BFC"/>
    <w:rsid w:val="00F41FEA"/>
    <w:rsid w:val="00F426CA"/>
    <w:rsid w:val="00F42E88"/>
    <w:rsid w:val="00F43DEA"/>
    <w:rsid w:val="00F4520D"/>
    <w:rsid w:val="00F4520F"/>
    <w:rsid w:val="00F454A9"/>
    <w:rsid w:val="00F4712E"/>
    <w:rsid w:val="00F47F03"/>
    <w:rsid w:val="00F503AA"/>
    <w:rsid w:val="00F507E0"/>
    <w:rsid w:val="00F51E4E"/>
    <w:rsid w:val="00F51EF3"/>
    <w:rsid w:val="00F52319"/>
    <w:rsid w:val="00F52766"/>
    <w:rsid w:val="00F5460A"/>
    <w:rsid w:val="00F567A7"/>
    <w:rsid w:val="00F6154A"/>
    <w:rsid w:val="00F61B0C"/>
    <w:rsid w:val="00F63B39"/>
    <w:rsid w:val="00F63B81"/>
    <w:rsid w:val="00F63D89"/>
    <w:rsid w:val="00F6432F"/>
    <w:rsid w:val="00F64410"/>
    <w:rsid w:val="00F64A1C"/>
    <w:rsid w:val="00F65BD3"/>
    <w:rsid w:val="00F6680E"/>
    <w:rsid w:val="00F6751F"/>
    <w:rsid w:val="00F679A2"/>
    <w:rsid w:val="00F70412"/>
    <w:rsid w:val="00F7222D"/>
    <w:rsid w:val="00F7249D"/>
    <w:rsid w:val="00F72EAA"/>
    <w:rsid w:val="00F74245"/>
    <w:rsid w:val="00F74B1F"/>
    <w:rsid w:val="00F75C5A"/>
    <w:rsid w:val="00F761F3"/>
    <w:rsid w:val="00F775AC"/>
    <w:rsid w:val="00F778E3"/>
    <w:rsid w:val="00F77C06"/>
    <w:rsid w:val="00F802CD"/>
    <w:rsid w:val="00F813EB"/>
    <w:rsid w:val="00F81833"/>
    <w:rsid w:val="00F8241D"/>
    <w:rsid w:val="00F84642"/>
    <w:rsid w:val="00F849DB"/>
    <w:rsid w:val="00F85AD5"/>
    <w:rsid w:val="00F86D25"/>
    <w:rsid w:val="00F876C4"/>
    <w:rsid w:val="00F87A84"/>
    <w:rsid w:val="00F87E22"/>
    <w:rsid w:val="00F90D18"/>
    <w:rsid w:val="00F90EAD"/>
    <w:rsid w:val="00F91020"/>
    <w:rsid w:val="00F929E5"/>
    <w:rsid w:val="00F92E49"/>
    <w:rsid w:val="00F93B1C"/>
    <w:rsid w:val="00F94137"/>
    <w:rsid w:val="00F944BF"/>
    <w:rsid w:val="00F9489B"/>
    <w:rsid w:val="00F94EB4"/>
    <w:rsid w:val="00F9553F"/>
    <w:rsid w:val="00F95927"/>
    <w:rsid w:val="00F96E40"/>
    <w:rsid w:val="00F97CDD"/>
    <w:rsid w:val="00F97EA0"/>
    <w:rsid w:val="00FA0D5C"/>
    <w:rsid w:val="00FA11B2"/>
    <w:rsid w:val="00FA1E2F"/>
    <w:rsid w:val="00FA2E38"/>
    <w:rsid w:val="00FA2FF8"/>
    <w:rsid w:val="00FA3438"/>
    <w:rsid w:val="00FA4314"/>
    <w:rsid w:val="00FA47B1"/>
    <w:rsid w:val="00FA5004"/>
    <w:rsid w:val="00FA656F"/>
    <w:rsid w:val="00FA7568"/>
    <w:rsid w:val="00FA7898"/>
    <w:rsid w:val="00FB077D"/>
    <w:rsid w:val="00FB0F1F"/>
    <w:rsid w:val="00FB1854"/>
    <w:rsid w:val="00FB298F"/>
    <w:rsid w:val="00FB2B65"/>
    <w:rsid w:val="00FB2D3A"/>
    <w:rsid w:val="00FB2EF9"/>
    <w:rsid w:val="00FB31D0"/>
    <w:rsid w:val="00FB32D8"/>
    <w:rsid w:val="00FB39F8"/>
    <w:rsid w:val="00FB465F"/>
    <w:rsid w:val="00FB4FE5"/>
    <w:rsid w:val="00FB5680"/>
    <w:rsid w:val="00FB58F4"/>
    <w:rsid w:val="00FB7A4A"/>
    <w:rsid w:val="00FC20E2"/>
    <w:rsid w:val="00FC24F5"/>
    <w:rsid w:val="00FC276B"/>
    <w:rsid w:val="00FC2DB9"/>
    <w:rsid w:val="00FC41F1"/>
    <w:rsid w:val="00FC4F1F"/>
    <w:rsid w:val="00FC538F"/>
    <w:rsid w:val="00FC53C5"/>
    <w:rsid w:val="00FC68D6"/>
    <w:rsid w:val="00FC6B1D"/>
    <w:rsid w:val="00FC72C1"/>
    <w:rsid w:val="00FD083E"/>
    <w:rsid w:val="00FD17AE"/>
    <w:rsid w:val="00FD1E22"/>
    <w:rsid w:val="00FD28A9"/>
    <w:rsid w:val="00FD30CD"/>
    <w:rsid w:val="00FD33CB"/>
    <w:rsid w:val="00FD5321"/>
    <w:rsid w:val="00FD55C3"/>
    <w:rsid w:val="00FD5696"/>
    <w:rsid w:val="00FD5D49"/>
    <w:rsid w:val="00FD5EAA"/>
    <w:rsid w:val="00FD601F"/>
    <w:rsid w:val="00FD60DD"/>
    <w:rsid w:val="00FD663F"/>
    <w:rsid w:val="00FD6E25"/>
    <w:rsid w:val="00FD7A7E"/>
    <w:rsid w:val="00FE06FE"/>
    <w:rsid w:val="00FE0B48"/>
    <w:rsid w:val="00FE3142"/>
    <w:rsid w:val="00FE46D8"/>
    <w:rsid w:val="00FE4B51"/>
    <w:rsid w:val="00FE5FAC"/>
    <w:rsid w:val="00FE669B"/>
    <w:rsid w:val="00FE7B84"/>
    <w:rsid w:val="00FF0C82"/>
    <w:rsid w:val="00FF152C"/>
    <w:rsid w:val="00FF1645"/>
    <w:rsid w:val="00FF173C"/>
    <w:rsid w:val="00FF18C8"/>
    <w:rsid w:val="00FF241D"/>
    <w:rsid w:val="00FF2B8D"/>
    <w:rsid w:val="00FF3270"/>
    <w:rsid w:val="00FF362C"/>
    <w:rsid w:val="00FF4860"/>
    <w:rsid w:val="00FF4990"/>
    <w:rsid w:val="00FF6BB6"/>
    <w:rsid w:val="00FF6F77"/>
    <w:rsid w:val="00FF7229"/>
    <w:rsid w:val="00FF7E7F"/>
    <w:rsid w:val="00FF7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2D7B76D-278D-4060-B798-241BCA80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99"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iPriority="99"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9"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iPriority="99"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99" w:unhideWhenUsed="1"/>
    <w:lsdException w:name="List Number 3" w:locked="1" w:semiHidden="1" w:unhideWhenUsed="1"/>
    <w:lsdException w:name="List Number 4" w:locked="1" w:semiHidden="1" w:unhideWhenUsed="1"/>
    <w:lsdException w:name="List Number 5" w:locked="1" w:semiHidden="1" w:unhideWhenUsed="1"/>
    <w:lsdException w:name="Title" w:locked="1" w:uiPriority="99"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locked="1" w:semiHidden="1" w:unhideWhenUsed="1"/>
    <w:lsdException w:name="Body Text Indent 2" w:locked="1" w:semiHidden="1" w:uiPriority="99" w:unhideWhenUsed="1"/>
    <w:lsdException w:name="Body Text Indent 3" w:locked="1" w:semiHidden="1" w:uiPriority="99"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uiPriority="22" w:qFormat="1"/>
    <w:lsdException w:name="Emphasis" w:locked="1" w:uiPriority="99" w:qFormat="1"/>
    <w:lsdException w:name="Document Map" w:locked="1" w:semiHidden="1" w:uiPriority="99"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3912E6"/>
    <w:rPr>
      <w:sz w:val="24"/>
      <w:szCs w:val="24"/>
    </w:rPr>
  </w:style>
  <w:style w:type="paragraph" w:styleId="1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
    <w:basedOn w:val="a4"/>
    <w:next w:val="a4"/>
    <w:link w:val="12"/>
    <w:uiPriority w:val="99"/>
    <w:qFormat/>
    <w:rsid w:val="00C62101"/>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7C0B35"/>
    <w:pPr>
      <w:keepNext/>
      <w:spacing w:before="240" w:after="60"/>
      <w:outlineLvl w:val="1"/>
    </w:pPr>
    <w:rPr>
      <w:rFonts w:ascii="Arial" w:hAnsi="Arial"/>
      <w:b/>
      <w:bCs/>
      <w:i/>
      <w:iCs/>
      <w:sz w:val="28"/>
      <w:szCs w:val="28"/>
    </w:rPr>
  </w:style>
  <w:style w:type="paragraph" w:styleId="3">
    <w:name w:val="heading 3"/>
    <w:basedOn w:val="a4"/>
    <w:next w:val="a4"/>
    <w:link w:val="30"/>
    <w:unhideWhenUsed/>
    <w:qFormat/>
    <w:locked/>
    <w:rsid w:val="006459FF"/>
    <w:pPr>
      <w:keepNext/>
      <w:spacing w:before="240" w:after="60"/>
      <w:outlineLvl w:val="2"/>
    </w:pPr>
    <w:rPr>
      <w:rFonts w:ascii="Cambria" w:hAnsi="Cambria"/>
      <w:b/>
      <w:bCs/>
      <w:sz w:val="26"/>
      <w:szCs w:val="26"/>
    </w:rPr>
  </w:style>
  <w:style w:type="paragraph" w:styleId="4">
    <w:name w:val="heading 4"/>
    <w:basedOn w:val="a4"/>
    <w:next w:val="a4"/>
    <w:link w:val="40"/>
    <w:unhideWhenUsed/>
    <w:qFormat/>
    <w:locked/>
    <w:rsid w:val="006459FF"/>
    <w:pPr>
      <w:keepNext/>
      <w:spacing w:before="240" w:after="60"/>
      <w:outlineLvl w:val="3"/>
    </w:pPr>
    <w:rPr>
      <w:rFonts w:ascii="Calibri" w:hAnsi="Calibri"/>
      <w:b/>
      <w:bCs/>
      <w:sz w:val="28"/>
      <w:szCs w:val="28"/>
    </w:rPr>
  </w:style>
  <w:style w:type="paragraph" w:styleId="5">
    <w:name w:val="heading 5"/>
    <w:basedOn w:val="a4"/>
    <w:next w:val="a4"/>
    <w:link w:val="50"/>
    <w:qFormat/>
    <w:locked/>
    <w:rsid w:val="006459FF"/>
    <w:pPr>
      <w:spacing w:before="200" w:after="80"/>
      <w:outlineLvl w:val="4"/>
    </w:pPr>
    <w:rPr>
      <w:rFonts w:ascii="Cambria" w:hAnsi="Cambria"/>
      <w:color w:val="4F81BD"/>
      <w:sz w:val="20"/>
      <w:szCs w:val="20"/>
    </w:rPr>
  </w:style>
  <w:style w:type="paragraph" w:styleId="6">
    <w:name w:val="heading 6"/>
    <w:basedOn w:val="a4"/>
    <w:next w:val="a5"/>
    <w:link w:val="60"/>
    <w:qFormat/>
    <w:locked/>
    <w:rsid w:val="006459FF"/>
    <w:pPr>
      <w:keepNext/>
      <w:numPr>
        <w:numId w:val="10"/>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uiPriority w:val="99"/>
    <w:qFormat/>
    <w:rsid w:val="006331C5"/>
    <w:pPr>
      <w:keepNext/>
      <w:widowControl w:val="0"/>
      <w:shd w:val="clear" w:color="auto" w:fill="FFFFFF"/>
      <w:jc w:val="both"/>
      <w:outlineLvl w:val="6"/>
    </w:pPr>
    <w:rPr>
      <w:b/>
      <w:bCs/>
    </w:rPr>
  </w:style>
  <w:style w:type="paragraph" w:styleId="8">
    <w:name w:val="heading 8"/>
    <w:basedOn w:val="a4"/>
    <w:next w:val="a4"/>
    <w:link w:val="80"/>
    <w:qFormat/>
    <w:locked/>
    <w:rsid w:val="006459FF"/>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325583"/>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link w:val="11"/>
    <w:uiPriority w:val="99"/>
    <w:locked/>
    <w:rsid w:val="005B678A"/>
    <w:rPr>
      <w:rFonts w:ascii="Arial" w:hAnsi="Arial" w:cs="Arial"/>
      <w:b/>
      <w:bCs/>
      <w:kern w:val="32"/>
      <w:sz w:val="32"/>
      <w:szCs w:val="32"/>
    </w:rPr>
  </w:style>
  <w:style w:type="character" w:customStyle="1" w:styleId="23">
    <w:name w:val="Заголовок 2 Знак"/>
    <w:aliases w:val="H2 Знак1,Янссен З2 Знак,H2 Знак Знак,Заголовок 21 Знак"/>
    <w:link w:val="22"/>
    <w:locked/>
    <w:rsid w:val="007C0B35"/>
    <w:rPr>
      <w:rFonts w:ascii="Arial" w:hAnsi="Arial" w:cs="Arial"/>
      <w:b/>
      <w:bCs/>
      <w:i/>
      <w:iCs/>
      <w:sz w:val="28"/>
      <w:szCs w:val="28"/>
    </w:rPr>
  </w:style>
  <w:style w:type="character" w:customStyle="1" w:styleId="70">
    <w:name w:val="Заголовок 7 Знак"/>
    <w:aliases w:val="PIM 7 Знак"/>
    <w:link w:val="7"/>
    <w:uiPriority w:val="99"/>
    <w:locked/>
    <w:rsid w:val="006331C5"/>
    <w:rPr>
      <w:rFonts w:cs="Times New Roman"/>
      <w:b/>
      <w:bCs/>
      <w:sz w:val="24"/>
      <w:szCs w:val="24"/>
    </w:rPr>
  </w:style>
  <w:style w:type="character" w:customStyle="1" w:styleId="90">
    <w:name w:val="Заголовок 9 Знак"/>
    <w:link w:val="9"/>
    <w:uiPriority w:val="99"/>
    <w:locked/>
    <w:rsid w:val="00325583"/>
    <w:rPr>
      <w:rFonts w:ascii="Cambria" w:hAnsi="Cambria" w:cs="Cambria"/>
      <w:i/>
      <w:iCs/>
      <w:color w:val="404040"/>
    </w:rPr>
  </w:style>
  <w:style w:type="paragraph" w:styleId="a9">
    <w:name w:val="header"/>
    <w:basedOn w:val="a4"/>
    <w:link w:val="aa"/>
    <w:uiPriority w:val="99"/>
    <w:rsid w:val="00C1061B"/>
    <w:pPr>
      <w:tabs>
        <w:tab w:val="center" w:pos="4677"/>
        <w:tab w:val="right" w:pos="9355"/>
      </w:tabs>
    </w:pPr>
  </w:style>
  <w:style w:type="character" w:customStyle="1" w:styleId="aa">
    <w:name w:val="Верхний колонтитул Знак"/>
    <w:link w:val="a9"/>
    <w:uiPriority w:val="99"/>
    <w:locked/>
    <w:rsid w:val="00C1061B"/>
    <w:rPr>
      <w:rFonts w:cs="Times New Roman"/>
      <w:sz w:val="24"/>
      <w:szCs w:val="24"/>
      <w:lang w:val="ru-RU" w:eastAsia="ru-RU"/>
    </w:rPr>
  </w:style>
  <w:style w:type="character" w:styleId="ab">
    <w:name w:val="page number"/>
    <w:rsid w:val="00C1061B"/>
    <w:rPr>
      <w:rFonts w:cs="Times New Roman"/>
    </w:rPr>
  </w:style>
  <w:style w:type="paragraph" w:customStyle="1" w:styleId="01zagolovok">
    <w:name w:val="01_zagolovok"/>
    <w:basedOn w:val="a4"/>
    <w:rsid w:val="00C1061B"/>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C1061B"/>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C1061B"/>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C1061B"/>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rsid w:val="00C1061B"/>
    <w:rPr>
      <w:rFonts w:cs="Times New Roman"/>
      <w:color w:val="0000FF"/>
      <w:u w:val="single"/>
    </w:rPr>
  </w:style>
  <w:style w:type="paragraph" w:customStyle="1" w:styleId="02statia3">
    <w:name w:val="02statia3"/>
    <w:basedOn w:val="a4"/>
    <w:rsid w:val="00C1061B"/>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C1061B"/>
    <w:rPr>
      <w:rFonts w:cs="Times New Roman"/>
    </w:rPr>
  </w:style>
  <w:style w:type="paragraph" w:customStyle="1" w:styleId="31">
    <w:name w:val="Стиль3 Знак Знак"/>
    <w:basedOn w:val="24"/>
    <w:link w:val="32"/>
    <w:rsid w:val="00C1061B"/>
    <w:pPr>
      <w:widowControl w:val="0"/>
      <w:tabs>
        <w:tab w:val="num" w:pos="227"/>
      </w:tabs>
      <w:adjustRightInd w:val="0"/>
      <w:spacing w:after="0" w:line="240" w:lineRule="auto"/>
      <w:ind w:left="360"/>
      <w:jc w:val="both"/>
    </w:pPr>
    <w:rPr>
      <w:szCs w:val="20"/>
    </w:rPr>
  </w:style>
  <w:style w:type="paragraph" w:styleId="24">
    <w:name w:val="Body Text Indent 2"/>
    <w:basedOn w:val="a4"/>
    <w:link w:val="25"/>
    <w:uiPriority w:val="99"/>
    <w:rsid w:val="00C1061B"/>
    <w:pPr>
      <w:spacing w:after="120" w:line="480" w:lineRule="auto"/>
      <w:ind w:left="283"/>
    </w:pPr>
  </w:style>
  <w:style w:type="character" w:customStyle="1" w:styleId="25">
    <w:name w:val="Основной текст с отступом 2 Знак"/>
    <w:link w:val="24"/>
    <w:uiPriority w:val="99"/>
    <w:locked/>
    <w:rsid w:val="005B678A"/>
    <w:rPr>
      <w:rFonts w:cs="Times New Roman"/>
      <w:sz w:val="24"/>
      <w:szCs w:val="24"/>
    </w:rPr>
  </w:style>
  <w:style w:type="character" w:customStyle="1" w:styleId="32">
    <w:name w:val="Стиль3 Знак Знак Знак"/>
    <w:link w:val="31"/>
    <w:locked/>
    <w:rsid w:val="00C1061B"/>
    <w:rPr>
      <w:sz w:val="24"/>
      <w:lang w:val="ru-RU" w:eastAsia="ru-RU"/>
    </w:rPr>
  </w:style>
  <w:style w:type="paragraph" w:customStyle="1" w:styleId="13">
    <w:name w:val="Обычный1"/>
    <w:link w:val="CharChar"/>
    <w:rsid w:val="0042471E"/>
    <w:pPr>
      <w:widowControl w:val="0"/>
      <w:spacing w:line="300" w:lineRule="auto"/>
    </w:pPr>
    <w:rPr>
      <w:sz w:val="22"/>
      <w:szCs w:val="22"/>
    </w:rPr>
  </w:style>
  <w:style w:type="paragraph" w:customStyle="1" w:styleId="ad">
    <w:name w:val="Словарная статья"/>
    <w:basedOn w:val="a4"/>
    <w:next w:val="a4"/>
    <w:rsid w:val="0042471E"/>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6574F5"/>
    <w:pPr>
      <w:tabs>
        <w:tab w:val="center" w:pos="4677"/>
        <w:tab w:val="right" w:pos="9355"/>
      </w:tabs>
    </w:pPr>
  </w:style>
  <w:style w:type="character" w:customStyle="1" w:styleId="af">
    <w:name w:val="Нижний колонтитул Знак"/>
    <w:link w:val="ae"/>
    <w:uiPriority w:val="99"/>
    <w:locked/>
    <w:rsid w:val="007C0B35"/>
    <w:rPr>
      <w:rFonts w:cs="Times New Roman"/>
      <w:sz w:val="24"/>
      <w:szCs w:val="24"/>
      <w:lang w:val="ru-RU"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uiPriority w:val="99"/>
    <w:rsid w:val="007C0B35"/>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link w:val="a5"/>
    <w:uiPriority w:val="99"/>
    <w:locked/>
    <w:rsid w:val="007C0B35"/>
    <w:rPr>
      <w:rFonts w:cs="Times New Roman"/>
      <w:sz w:val="24"/>
      <w:szCs w:val="24"/>
      <w:lang w:val="ru-RU" w:eastAsia="ru-RU"/>
    </w:rPr>
  </w:style>
  <w:style w:type="paragraph" w:styleId="af1">
    <w:name w:val="Body Text Indent"/>
    <w:basedOn w:val="a4"/>
    <w:link w:val="af2"/>
    <w:uiPriority w:val="99"/>
    <w:rsid w:val="007C0B35"/>
    <w:pPr>
      <w:spacing w:after="120"/>
      <w:ind w:left="283"/>
    </w:pPr>
  </w:style>
  <w:style w:type="character" w:customStyle="1" w:styleId="af2">
    <w:name w:val="Основной текст с отступом Знак"/>
    <w:link w:val="af1"/>
    <w:uiPriority w:val="99"/>
    <w:locked/>
    <w:rsid w:val="007C0B35"/>
    <w:rPr>
      <w:rFonts w:cs="Times New Roman"/>
      <w:sz w:val="24"/>
      <w:szCs w:val="24"/>
      <w:lang w:val="ru-RU" w:eastAsia="ru-RU"/>
    </w:rPr>
  </w:style>
  <w:style w:type="paragraph" w:styleId="33">
    <w:name w:val="Body Text 3"/>
    <w:basedOn w:val="a4"/>
    <w:link w:val="34"/>
    <w:rsid w:val="007C0B35"/>
    <w:pPr>
      <w:spacing w:after="120"/>
    </w:pPr>
    <w:rPr>
      <w:sz w:val="16"/>
      <w:szCs w:val="16"/>
    </w:rPr>
  </w:style>
  <w:style w:type="character" w:customStyle="1" w:styleId="34">
    <w:name w:val="Основной текст 3 Знак"/>
    <w:link w:val="33"/>
    <w:locked/>
    <w:rsid w:val="005B678A"/>
    <w:rPr>
      <w:rFonts w:cs="Times New Roman"/>
      <w:sz w:val="16"/>
      <w:szCs w:val="16"/>
    </w:rPr>
  </w:style>
  <w:style w:type="paragraph" w:customStyle="1" w:styleId="af3">
    <w:name w:val="Текст документа"/>
    <w:basedOn w:val="a4"/>
    <w:autoRedefine/>
    <w:rsid w:val="007C0B35"/>
    <w:pPr>
      <w:keepNext/>
      <w:overflowPunct w:val="0"/>
      <w:autoSpaceDE w:val="0"/>
      <w:autoSpaceDN w:val="0"/>
      <w:adjustRightInd w:val="0"/>
      <w:jc w:val="center"/>
      <w:textAlignment w:val="baseline"/>
    </w:pPr>
  </w:style>
  <w:style w:type="table" w:styleId="af4">
    <w:name w:val="Table Grid"/>
    <w:basedOn w:val="a7"/>
    <w:rsid w:val="00233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lock Text"/>
    <w:basedOn w:val="a4"/>
    <w:rsid w:val="00C62101"/>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C62101"/>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C62101"/>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uiPriority w:val="99"/>
    <w:rsid w:val="00C62101"/>
    <w:pPr>
      <w:tabs>
        <w:tab w:val="num" w:pos="2471"/>
      </w:tabs>
      <w:ind w:left="2471" w:hanging="851"/>
      <w:jc w:val="both"/>
    </w:pPr>
    <w:rPr>
      <w:sz w:val="28"/>
      <w:szCs w:val="28"/>
    </w:rPr>
  </w:style>
  <w:style w:type="paragraph" w:customStyle="1" w:styleId="-0">
    <w:name w:val="Контракт-подподпункт"/>
    <w:basedOn w:val="a4"/>
    <w:uiPriority w:val="99"/>
    <w:rsid w:val="00C62101"/>
    <w:pPr>
      <w:numPr>
        <w:ilvl w:val="3"/>
        <w:numId w:val="1"/>
      </w:numPr>
      <w:jc w:val="both"/>
    </w:pPr>
    <w:rPr>
      <w:sz w:val="28"/>
      <w:szCs w:val="28"/>
    </w:rPr>
  </w:style>
  <w:style w:type="paragraph" w:styleId="af5">
    <w:name w:val="Normal (Web)"/>
    <w:aliases w:val="Обычный (Web)"/>
    <w:basedOn w:val="a4"/>
    <w:qFormat/>
    <w:rsid w:val="00C62101"/>
    <w:pPr>
      <w:spacing w:before="100" w:beforeAutospacing="1" w:after="100" w:afterAutospacing="1"/>
    </w:pPr>
  </w:style>
  <w:style w:type="paragraph" w:customStyle="1" w:styleId="ConsPlusNormal">
    <w:name w:val="ConsPlusNormal"/>
    <w:link w:val="ConsPlusNormal0"/>
    <w:rsid w:val="00C62101"/>
    <w:pPr>
      <w:widowControl w:val="0"/>
      <w:autoSpaceDE w:val="0"/>
      <w:autoSpaceDN w:val="0"/>
      <w:adjustRightInd w:val="0"/>
      <w:ind w:firstLine="720"/>
    </w:pPr>
    <w:rPr>
      <w:rFonts w:ascii="Arial" w:hAnsi="Arial" w:cs="Arial"/>
    </w:rPr>
  </w:style>
  <w:style w:type="paragraph" w:customStyle="1" w:styleId="ConsPlusNonformat">
    <w:name w:val="ConsPlusNonformat"/>
    <w:rsid w:val="00C62101"/>
    <w:pPr>
      <w:autoSpaceDE w:val="0"/>
      <w:autoSpaceDN w:val="0"/>
      <w:adjustRightInd w:val="0"/>
    </w:pPr>
    <w:rPr>
      <w:rFonts w:ascii="Courier New" w:hAnsi="Courier New" w:cs="Courier New"/>
    </w:rPr>
  </w:style>
  <w:style w:type="paragraph" w:customStyle="1" w:styleId="Normal1">
    <w:name w:val="Normal1"/>
    <w:rsid w:val="00C62101"/>
    <w:pPr>
      <w:widowControl w:val="0"/>
    </w:pPr>
    <w:rPr>
      <w:sz w:val="24"/>
      <w:szCs w:val="24"/>
    </w:rPr>
  </w:style>
  <w:style w:type="paragraph" w:customStyle="1" w:styleId="af6">
    <w:name w:val="ë‡žÖ’žŽ"/>
    <w:rsid w:val="00C62101"/>
    <w:pPr>
      <w:widowControl w:val="0"/>
    </w:pPr>
    <w:rPr>
      <w:lang w:val="de-DE"/>
    </w:rPr>
  </w:style>
  <w:style w:type="paragraph" w:customStyle="1" w:styleId="110">
    <w:name w:val="Обычный11"/>
    <w:rsid w:val="00C62101"/>
    <w:pPr>
      <w:widowControl w:val="0"/>
      <w:spacing w:line="300" w:lineRule="auto"/>
    </w:pPr>
    <w:rPr>
      <w:sz w:val="22"/>
      <w:szCs w:val="22"/>
    </w:rPr>
  </w:style>
  <w:style w:type="paragraph" w:customStyle="1" w:styleId="Normal11">
    <w:name w:val="Normal11"/>
    <w:rsid w:val="00C62101"/>
    <w:pPr>
      <w:widowControl w:val="0"/>
    </w:pPr>
    <w:rPr>
      <w:sz w:val="24"/>
      <w:szCs w:val="24"/>
    </w:rPr>
  </w:style>
  <w:style w:type="paragraph" w:customStyle="1" w:styleId="14">
    <w:name w:val="Абзац списка1"/>
    <w:basedOn w:val="a4"/>
    <w:link w:val="ListParagraphChar"/>
    <w:uiPriority w:val="99"/>
    <w:rsid w:val="00CE0A6D"/>
    <w:pPr>
      <w:spacing w:line="312" w:lineRule="auto"/>
      <w:ind w:left="720"/>
      <w:jc w:val="both"/>
    </w:pPr>
    <w:rPr>
      <w:lang w:eastAsia="en-US"/>
    </w:rPr>
  </w:style>
  <w:style w:type="character" w:customStyle="1" w:styleId="af7">
    <w:name w:val="Стандартный Знак"/>
    <w:link w:val="af8"/>
    <w:locked/>
    <w:rsid w:val="009C21DB"/>
    <w:rPr>
      <w:sz w:val="24"/>
      <w:lang w:val="en-US"/>
    </w:rPr>
  </w:style>
  <w:style w:type="paragraph" w:customStyle="1" w:styleId="af8">
    <w:name w:val="Стандартный"/>
    <w:basedOn w:val="a4"/>
    <w:link w:val="af7"/>
    <w:rsid w:val="009C21DB"/>
    <w:pPr>
      <w:spacing w:line="360" w:lineRule="auto"/>
      <w:ind w:firstLine="709"/>
      <w:jc w:val="both"/>
    </w:pPr>
    <w:rPr>
      <w:szCs w:val="20"/>
      <w:lang w:val="en-US"/>
    </w:rPr>
  </w:style>
  <w:style w:type="paragraph" w:customStyle="1" w:styleId="20">
    <w:name w:val="Маркированный 2"/>
    <w:basedOn w:val="a4"/>
    <w:rsid w:val="00232EF9"/>
    <w:pPr>
      <w:keepLines/>
      <w:numPr>
        <w:numId w:val="3"/>
      </w:numPr>
      <w:spacing w:line="360" w:lineRule="auto"/>
      <w:jc w:val="both"/>
    </w:pPr>
  </w:style>
  <w:style w:type="character" w:customStyle="1" w:styleId="af9">
    <w:name w:val="Таблица заголовок Знак"/>
    <w:link w:val="afa"/>
    <w:locked/>
    <w:rsid w:val="00C108F6"/>
    <w:rPr>
      <w:b/>
      <w:kern w:val="28"/>
      <w:sz w:val="24"/>
      <w:lang w:val="en-US"/>
    </w:rPr>
  </w:style>
  <w:style w:type="paragraph" w:customStyle="1" w:styleId="afa">
    <w:name w:val="Таблица заголовок"/>
    <w:basedOn w:val="afb"/>
    <w:link w:val="af9"/>
    <w:rsid w:val="00C108F6"/>
    <w:pPr>
      <w:keepNext/>
      <w:spacing w:before="120" w:after="120" w:line="312" w:lineRule="auto"/>
      <w:outlineLvl w:val="9"/>
    </w:pPr>
    <w:rPr>
      <w:rFonts w:ascii="Times New Roman" w:hAnsi="Times New Roman"/>
      <w:bCs w:val="0"/>
      <w:sz w:val="24"/>
      <w:szCs w:val="20"/>
      <w:lang w:val="en-US"/>
    </w:rPr>
  </w:style>
  <w:style w:type="paragraph" w:styleId="afb">
    <w:name w:val="Title"/>
    <w:basedOn w:val="a4"/>
    <w:link w:val="afc"/>
    <w:uiPriority w:val="99"/>
    <w:qFormat/>
    <w:rsid w:val="00C108F6"/>
    <w:pPr>
      <w:spacing w:before="240" w:after="60"/>
      <w:jc w:val="center"/>
      <w:outlineLvl w:val="0"/>
    </w:pPr>
    <w:rPr>
      <w:rFonts w:ascii="Arial" w:hAnsi="Arial"/>
      <w:b/>
      <w:bCs/>
      <w:kern w:val="28"/>
      <w:sz w:val="32"/>
      <w:szCs w:val="32"/>
    </w:rPr>
  </w:style>
  <w:style w:type="character" w:customStyle="1" w:styleId="afc">
    <w:name w:val="Название Знак"/>
    <w:link w:val="afb"/>
    <w:uiPriority w:val="99"/>
    <w:locked/>
    <w:rsid w:val="005B678A"/>
    <w:rPr>
      <w:rFonts w:ascii="Arial" w:hAnsi="Arial" w:cs="Arial"/>
      <w:b/>
      <w:bCs/>
      <w:kern w:val="28"/>
      <w:sz w:val="32"/>
      <w:szCs w:val="32"/>
    </w:rPr>
  </w:style>
  <w:style w:type="character" w:customStyle="1" w:styleId="afd">
    <w:name w:val="Название таблицы Знак"/>
    <w:link w:val="afe"/>
    <w:locked/>
    <w:rsid w:val="00C108F6"/>
    <w:rPr>
      <w:b/>
      <w:sz w:val="18"/>
      <w:lang w:val="en-US"/>
    </w:rPr>
  </w:style>
  <w:style w:type="paragraph" w:customStyle="1" w:styleId="afe">
    <w:name w:val="Название таблицы"/>
    <w:basedOn w:val="a4"/>
    <w:link w:val="afd"/>
    <w:autoRedefine/>
    <w:rsid w:val="00C108F6"/>
    <w:pPr>
      <w:keepNext/>
      <w:spacing w:before="240" w:line="312" w:lineRule="auto"/>
    </w:pPr>
    <w:rPr>
      <w:b/>
      <w:sz w:val="18"/>
      <w:szCs w:val="20"/>
      <w:lang w:val="en-US"/>
    </w:rPr>
  </w:style>
  <w:style w:type="character" w:customStyle="1" w:styleId="FontStyle160">
    <w:name w:val="Font Style160"/>
    <w:rsid w:val="00C108F6"/>
    <w:rPr>
      <w:rFonts w:ascii="Times New Roman" w:hAnsi="Times New Roman"/>
      <w:sz w:val="22"/>
    </w:rPr>
  </w:style>
  <w:style w:type="paragraph" w:styleId="aff">
    <w:name w:val="Plain Text"/>
    <w:basedOn w:val="a4"/>
    <w:link w:val="aff0"/>
    <w:rsid w:val="0031649A"/>
    <w:rPr>
      <w:rFonts w:ascii="Calibri" w:hAnsi="Calibri"/>
      <w:sz w:val="22"/>
      <w:szCs w:val="22"/>
      <w:lang w:eastAsia="en-US"/>
    </w:rPr>
  </w:style>
  <w:style w:type="character" w:customStyle="1" w:styleId="aff0">
    <w:name w:val="Текст Знак"/>
    <w:link w:val="aff"/>
    <w:locked/>
    <w:rsid w:val="0031649A"/>
    <w:rPr>
      <w:rFonts w:ascii="Calibri" w:hAnsi="Calibri" w:cs="Calibri"/>
      <w:sz w:val="22"/>
      <w:szCs w:val="22"/>
      <w:lang w:val="ru-RU" w:eastAsia="en-US"/>
    </w:rPr>
  </w:style>
  <w:style w:type="character" w:customStyle="1" w:styleId="aff1">
    <w:name w:val="Норм. текст Знак"/>
    <w:link w:val="aff2"/>
    <w:locked/>
    <w:rsid w:val="004F1686"/>
  </w:style>
  <w:style w:type="paragraph" w:customStyle="1" w:styleId="aff2">
    <w:name w:val="Норм. текст"/>
    <w:basedOn w:val="a4"/>
    <w:link w:val="aff1"/>
    <w:rsid w:val="004F1686"/>
    <w:pPr>
      <w:spacing w:before="120"/>
      <w:ind w:firstLine="902"/>
      <w:jc w:val="both"/>
    </w:pPr>
    <w:rPr>
      <w:sz w:val="20"/>
      <w:szCs w:val="20"/>
    </w:rPr>
  </w:style>
  <w:style w:type="paragraph" w:customStyle="1" w:styleId="aff3">
    <w:name w:val="Пункт"/>
    <w:basedOn w:val="a4"/>
    <w:rsid w:val="006E7F9C"/>
    <w:pPr>
      <w:tabs>
        <w:tab w:val="num" w:pos="1980"/>
      </w:tabs>
      <w:ind w:left="1404" w:hanging="504"/>
      <w:jc w:val="both"/>
    </w:pPr>
  </w:style>
  <w:style w:type="paragraph" w:customStyle="1" w:styleId="aff4">
    <w:name w:val="Подподпункт"/>
    <w:basedOn w:val="a4"/>
    <w:rsid w:val="006E7F9C"/>
    <w:pPr>
      <w:tabs>
        <w:tab w:val="num" w:pos="5585"/>
      </w:tabs>
      <w:jc w:val="both"/>
    </w:pPr>
  </w:style>
  <w:style w:type="paragraph" w:customStyle="1" w:styleId="-2">
    <w:name w:val="Контракт-подпункт"/>
    <w:basedOn w:val="a4"/>
    <w:rsid w:val="00E86312"/>
    <w:pPr>
      <w:tabs>
        <w:tab w:val="num" w:pos="851"/>
      </w:tabs>
      <w:ind w:left="851" w:hanging="851"/>
      <w:jc w:val="both"/>
    </w:pPr>
    <w:rPr>
      <w:sz w:val="28"/>
      <w:szCs w:val="28"/>
    </w:rPr>
  </w:style>
  <w:style w:type="paragraph" w:styleId="aff5">
    <w:name w:val="Balloon Text"/>
    <w:basedOn w:val="a4"/>
    <w:link w:val="aff6"/>
    <w:uiPriority w:val="99"/>
    <w:semiHidden/>
    <w:rsid w:val="004975E2"/>
    <w:rPr>
      <w:rFonts w:ascii="Tahoma" w:hAnsi="Tahoma"/>
      <w:sz w:val="16"/>
      <w:szCs w:val="16"/>
    </w:rPr>
  </w:style>
  <w:style w:type="character" w:customStyle="1" w:styleId="aff6">
    <w:name w:val="Текст выноски Знак"/>
    <w:link w:val="aff5"/>
    <w:uiPriority w:val="99"/>
    <w:locked/>
    <w:rsid w:val="004975E2"/>
    <w:rPr>
      <w:rFonts w:ascii="Tahoma" w:hAnsi="Tahoma" w:cs="Tahoma"/>
      <w:sz w:val="16"/>
      <w:szCs w:val="16"/>
    </w:rPr>
  </w:style>
  <w:style w:type="paragraph" w:styleId="26">
    <w:name w:val="Body Text 2"/>
    <w:aliases w:val="текст"/>
    <w:basedOn w:val="a4"/>
    <w:link w:val="27"/>
    <w:uiPriority w:val="99"/>
    <w:rsid w:val="00392155"/>
    <w:pPr>
      <w:spacing w:after="120" w:line="480" w:lineRule="auto"/>
    </w:pPr>
  </w:style>
  <w:style w:type="character" w:customStyle="1" w:styleId="27">
    <w:name w:val="Основной текст 2 Знак"/>
    <w:aliases w:val="текст Знак"/>
    <w:link w:val="26"/>
    <w:uiPriority w:val="99"/>
    <w:locked/>
    <w:rsid w:val="00392155"/>
    <w:rPr>
      <w:rFonts w:cs="Times New Roman"/>
      <w:sz w:val="24"/>
      <w:szCs w:val="24"/>
    </w:rPr>
  </w:style>
  <w:style w:type="character" w:styleId="aff7">
    <w:name w:val="annotation reference"/>
    <w:uiPriority w:val="99"/>
    <w:rsid w:val="009D5AB9"/>
    <w:rPr>
      <w:rFonts w:cs="Times New Roman"/>
      <w:sz w:val="16"/>
      <w:szCs w:val="16"/>
    </w:rPr>
  </w:style>
  <w:style w:type="paragraph" w:styleId="aff8">
    <w:name w:val="annotation text"/>
    <w:basedOn w:val="a4"/>
    <w:link w:val="aff9"/>
    <w:uiPriority w:val="99"/>
    <w:rsid w:val="009D5AB9"/>
    <w:rPr>
      <w:sz w:val="20"/>
      <w:szCs w:val="20"/>
    </w:rPr>
  </w:style>
  <w:style w:type="character" w:customStyle="1" w:styleId="aff9">
    <w:name w:val="Текст примечания Знак"/>
    <w:link w:val="aff8"/>
    <w:uiPriority w:val="99"/>
    <w:locked/>
    <w:rsid w:val="009D5AB9"/>
    <w:rPr>
      <w:rFonts w:cs="Times New Roman"/>
    </w:rPr>
  </w:style>
  <w:style w:type="paragraph" w:styleId="affa">
    <w:name w:val="annotation subject"/>
    <w:basedOn w:val="aff8"/>
    <w:next w:val="aff8"/>
    <w:link w:val="affb"/>
    <w:uiPriority w:val="99"/>
    <w:rsid w:val="009D5AB9"/>
    <w:rPr>
      <w:b/>
      <w:bCs/>
    </w:rPr>
  </w:style>
  <w:style w:type="character" w:customStyle="1" w:styleId="affb">
    <w:name w:val="Тема примечания Знак"/>
    <w:link w:val="affa"/>
    <w:uiPriority w:val="99"/>
    <w:locked/>
    <w:rsid w:val="009D5AB9"/>
    <w:rPr>
      <w:rFonts w:cs="Times New Roman"/>
      <w:b/>
      <w:bCs/>
    </w:rPr>
  </w:style>
  <w:style w:type="character" w:styleId="affc">
    <w:name w:val="FollowedHyperlink"/>
    <w:uiPriority w:val="99"/>
    <w:rsid w:val="005B678A"/>
    <w:rPr>
      <w:rFonts w:cs="Times New Roman"/>
      <w:color w:val="800080"/>
      <w:u w:val="single"/>
    </w:rPr>
  </w:style>
  <w:style w:type="paragraph" w:customStyle="1" w:styleId="font5">
    <w:name w:val="font5"/>
    <w:basedOn w:val="a4"/>
    <w:rsid w:val="005B678A"/>
    <w:pPr>
      <w:spacing w:before="100" w:beforeAutospacing="1" w:after="100" w:afterAutospacing="1"/>
    </w:pPr>
    <w:rPr>
      <w:sz w:val="20"/>
      <w:szCs w:val="20"/>
    </w:rPr>
  </w:style>
  <w:style w:type="paragraph" w:customStyle="1" w:styleId="xl109">
    <w:name w:val="xl109"/>
    <w:basedOn w:val="a4"/>
    <w:rsid w:val="005B678A"/>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B678A"/>
    <w:pPr>
      <w:spacing w:before="100" w:beforeAutospacing="1" w:after="100" w:afterAutospacing="1"/>
    </w:pPr>
    <w:rPr>
      <w:sz w:val="20"/>
      <w:szCs w:val="20"/>
    </w:rPr>
  </w:style>
  <w:style w:type="paragraph" w:customStyle="1" w:styleId="xl111">
    <w:name w:val="xl111"/>
    <w:basedOn w:val="a4"/>
    <w:rsid w:val="005B678A"/>
    <w:pPr>
      <w:shd w:val="clear" w:color="000000" w:fill="FFFFFF"/>
      <w:spacing w:before="100" w:beforeAutospacing="1" w:after="100" w:afterAutospacing="1"/>
    </w:pPr>
    <w:rPr>
      <w:sz w:val="20"/>
      <w:szCs w:val="20"/>
    </w:rPr>
  </w:style>
  <w:style w:type="paragraph" w:customStyle="1" w:styleId="xl112">
    <w:name w:val="xl112"/>
    <w:basedOn w:val="a4"/>
    <w:rsid w:val="005B678A"/>
    <w:pPr>
      <w:shd w:val="clear" w:color="000000" w:fill="FFFFFF"/>
      <w:spacing w:before="100" w:beforeAutospacing="1" w:after="100" w:afterAutospacing="1"/>
    </w:pPr>
    <w:rPr>
      <w:sz w:val="20"/>
      <w:szCs w:val="20"/>
    </w:rPr>
  </w:style>
  <w:style w:type="paragraph" w:customStyle="1" w:styleId="xl113">
    <w:name w:val="xl113"/>
    <w:basedOn w:val="a4"/>
    <w:rsid w:val="005B678A"/>
    <w:pPr>
      <w:shd w:val="clear" w:color="000000" w:fill="FFFFFF"/>
      <w:spacing w:before="100" w:beforeAutospacing="1" w:after="100" w:afterAutospacing="1"/>
    </w:pPr>
    <w:rPr>
      <w:b/>
      <w:bCs/>
      <w:sz w:val="20"/>
      <w:szCs w:val="20"/>
    </w:rPr>
  </w:style>
  <w:style w:type="paragraph" w:customStyle="1" w:styleId="xl114">
    <w:name w:val="xl114"/>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B678A"/>
    <w:pPr>
      <w:spacing w:before="100" w:beforeAutospacing="1" w:after="100" w:afterAutospacing="1"/>
    </w:pPr>
    <w:rPr>
      <w:b/>
      <w:bCs/>
    </w:rPr>
  </w:style>
  <w:style w:type="paragraph" w:customStyle="1" w:styleId="xl125">
    <w:name w:val="xl125"/>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B678A"/>
    <w:pPr>
      <w:spacing w:before="100" w:beforeAutospacing="1" w:after="100" w:afterAutospacing="1"/>
    </w:pPr>
    <w:rPr>
      <w:b/>
      <w:bCs/>
      <w:sz w:val="20"/>
      <w:szCs w:val="20"/>
    </w:rPr>
  </w:style>
  <w:style w:type="paragraph" w:customStyle="1" w:styleId="xl134">
    <w:name w:val="xl134"/>
    <w:basedOn w:val="a4"/>
    <w:rsid w:val="005B678A"/>
    <w:pPr>
      <w:shd w:val="clear" w:color="000000" w:fill="FFFFFF"/>
      <w:spacing w:before="100" w:beforeAutospacing="1" w:after="100" w:afterAutospacing="1"/>
    </w:pPr>
    <w:rPr>
      <w:b/>
      <w:bCs/>
      <w:sz w:val="20"/>
      <w:szCs w:val="20"/>
    </w:rPr>
  </w:style>
  <w:style w:type="paragraph" w:customStyle="1" w:styleId="xl135">
    <w:name w:val="xl135"/>
    <w:basedOn w:val="a4"/>
    <w:rsid w:val="005B678A"/>
    <w:pPr>
      <w:shd w:val="clear" w:color="000000" w:fill="FFFFFF"/>
      <w:spacing w:before="100" w:beforeAutospacing="1" w:after="100" w:afterAutospacing="1"/>
    </w:pPr>
    <w:rPr>
      <w:b/>
      <w:bCs/>
      <w:sz w:val="20"/>
      <w:szCs w:val="20"/>
    </w:rPr>
  </w:style>
  <w:style w:type="paragraph" w:customStyle="1" w:styleId="xl136">
    <w:name w:val="xl136"/>
    <w:basedOn w:val="a4"/>
    <w:rsid w:val="005B678A"/>
    <w:pPr>
      <w:shd w:val="clear" w:color="000000" w:fill="FFFFFF"/>
      <w:spacing w:before="100" w:beforeAutospacing="1" w:after="100" w:afterAutospacing="1"/>
    </w:pPr>
    <w:rPr>
      <w:b/>
      <w:bCs/>
      <w:sz w:val="20"/>
      <w:szCs w:val="20"/>
    </w:rPr>
  </w:style>
  <w:style w:type="paragraph" w:customStyle="1" w:styleId="xl137">
    <w:name w:val="xl137"/>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B678A"/>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B678A"/>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B678A"/>
    <w:pPr>
      <w:spacing w:before="100" w:beforeAutospacing="1" w:after="100" w:afterAutospacing="1"/>
    </w:pPr>
    <w:rPr>
      <w:b/>
      <w:bCs/>
      <w:sz w:val="20"/>
      <w:szCs w:val="20"/>
    </w:rPr>
  </w:style>
  <w:style w:type="paragraph" w:customStyle="1" w:styleId="xl148">
    <w:name w:val="xl148"/>
    <w:basedOn w:val="a4"/>
    <w:rsid w:val="005B678A"/>
    <w:pPr>
      <w:shd w:val="clear" w:color="000000" w:fill="FFFFFF"/>
      <w:spacing w:before="100" w:beforeAutospacing="1" w:after="100" w:afterAutospacing="1"/>
    </w:pPr>
    <w:rPr>
      <w:b/>
      <w:bCs/>
      <w:sz w:val="20"/>
      <w:szCs w:val="20"/>
    </w:rPr>
  </w:style>
  <w:style w:type="paragraph" w:customStyle="1" w:styleId="xl149">
    <w:name w:val="xl149"/>
    <w:basedOn w:val="a4"/>
    <w:rsid w:val="005B678A"/>
    <w:pPr>
      <w:shd w:val="clear" w:color="000000" w:fill="FFFFFF"/>
      <w:spacing w:before="100" w:beforeAutospacing="1" w:after="100" w:afterAutospacing="1"/>
    </w:pPr>
    <w:rPr>
      <w:b/>
      <w:bCs/>
      <w:sz w:val="20"/>
      <w:szCs w:val="20"/>
    </w:rPr>
  </w:style>
  <w:style w:type="paragraph" w:customStyle="1" w:styleId="xl150">
    <w:name w:val="xl150"/>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B678A"/>
    <w:pPr>
      <w:shd w:val="clear" w:color="000000" w:fill="FFFFFF"/>
      <w:spacing w:before="100" w:beforeAutospacing="1" w:after="100" w:afterAutospacing="1"/>
    </w:pPr>
    <w:rPr>
      <w:b/>
      <w:bCs/>
      <w:sz w:val="20"/>
      <w:szCs w:val="20"/>
    </w:rPr>
  </w:style>
  <w:style w:type="paragraph" w:customStyle="1" w:styleId="xl155">
    <w:name w:val="xl155"/>
    <w:basedOn w:val="a4"/>
    <w:rsid w:val="005B678A"/>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B678A"/>
    <w:pPr>
      <w:shd w:val="clear" w:color="000000" w:fill="FFFFFF"/>
      <w:spacing w:before="100" w:beforeAutospacing="1" w:after="100" w:afterAutospacing="1"/>
    </w:pPr>
    <w:rPr>
      <w:b/>
      <w:bCs/>
    </w:rPr>
  </w:style>
  <w:style w:type="paragraph" w:customStyle="1" w:styleId="xl168">
    <w:name w:val="xl168"/>
    <w:basedOn w:val="a4"/>
    <w:rsid w:val="005B678A"/>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B678A"/>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B678A"/>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B678A"/>
    <w:pPr>
      <w:pBdr>
        <w:bottom w:val="single" w:sz="4" w:space="0" w:color="auto"/>
      </w:pBdr>
      <w:spacing w:before="100" w:beforeAutospacing="1" w:after="100" w:afterAutospacing="1"/>
      <w:jc w:val="right"/>
    </w:pPr>
    <w:rPr>
      <w:b/>
      <w:bCs/>
    </w:rPr>
  </w:style>
  <w:style w:type="paragraph" w:customStyle="1" w:styleId="xl177">
    <w:name w:val="xl177"/>
    <w:basedOn w:val="a4"/>
    <w:rsid w:val="005B678A"/>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B678A"/>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B678A"/>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B678A"/>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B678A"/>
    <w:pPr>
      <w:pBdr>
        <w:top w:val="single" w:sz="4" w:space="0" w:color="auto"/>
      </w:pBdr>
      <w:spacing w:before="100" w:beforeAutospacing="1" w:after="100" w:afterAutospacing="1"/>
      <w:textAlignment w:val="center"/>
    </w:pPr>
  </w:style>
  <w:style w:type="paragraph" w:customStyle="1" w:styleId="xl188">
    <w:name w:val="xl188"/>
    <w:basedOn w:val="a4"/>
    <w:rsid w:val="005B678A"/>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B678A"/>
    <w:pPr>
      <w:pBdr>
        <w:bottom w:val="single" w:sz="4" w:space="0" w:color="auto"/>
      </w:pBdr>
      <w:spacing w:before="100" w:beforeAutospacing="1" w:after="100" w:afterAutospacing="1"/>
      <w:textAlignment w:val="center"/>
    </w:pPr>
  </w:style>
  <w:style w:type="paragraph" w:customStyle="1" w:styleId="xl190">
    <w:name w:val="xl190"/>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B678A"/>
    <w:pPr>
      <w:spacing w:before="100" w:beforeAutospacing="1" w:after="100" w:afterAutospacing="1"/>
    </w:pPr>
    <w:rPr>
      <w:sz w:val="20"/>
      <w:szCs w:val="20"/>
    </w:rPr>
  </w:style>
  <w:style w:type="paragraph" w:customStyle="1" w:styleId="xl196">
    <w:name w:val="xl196"/>
    <w:basedOn w:val="a4"/>
    <w:rsid w:val="005B678A"/>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B678A"/>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B678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B678A"/>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B678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B678A"/>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B678A"/>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B678A"/>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B678A"/>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B678A"/>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B678A"/>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B678A"/>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5">
    <w:name w:val="Заголовок оглавления1"/>
    <w:basedOn w:val="11"/>
    <w:next w:val="a4"/>
    <w:rsid w:val="00E96029"/>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uiPriority w:val="39"/>
    <w:rsid w:val="00E96029"/>
    <w:pPr>
      <w:spacing w:after="100" w:line="276" w:lineRule="auto"/>
      <w:ind w:left="220"/>
    </w:pPr>
    <w:rPr>
      <w:rFonts w:ascii="Calibri" w:hAnsi="Calibri" w:cs="Calibri"/>
      <w:sz w:val="22"/>
      <w:szCs w:val="22"/>
      <w:lang w:eastAsia="en-US"/>
    </w:rPr>
  </w:style>
  <w:style w:type="paragraph" w:styleId="16">
    <w:name w:val="toc 1"/>
    <w:basedOn w:val="a4"/>
    <w:next w:val="a4"/>
    <w:autoRedefine/>
    <w:uiPriority w:val="39"/>
    <w:rsid w:val="00E96029"/>
    <w:pPr>
      <w:spacing w:after="100" w:line="276" w:lineRule="auto"/>
    </w:pPr>
    <w:rPr>
      <w:rFonts w:ascii="Calibri" w:hAnsi="Calibri" w:cs="Calibri"/>
      <w:sz w:val="22"/>
      <w:szCs w:val="22"/>
      <w:lang w:eastAsia="en-US"/>
    </w:rPr>
  </w:style>
  <w:style w:type="paragraph" w:styleId="35">
    <w:name w:val="toc 3"/>
    <w:basedOn w:val="a4"/>
    <w:next w:val="a4"/>
    <w:autoRedefine/>
    <w:uiPriority w:val="39"/>
    <w:rsid w:val="00E96029"/>
    <w:pPr>
      <w:spacing w:after="100" w:line="276" w:lineRule="auto"/>
      <w:ind w:left="440"/>
    </w:pPr>
    <w:rPr>
      <w:rFonts w:ascii="Calibri" w:hAnsi="Calibri" w:cs="Calibri"/>
      <w:sz w:val="22"/>
      <w:szCs w:val="22"/>
      <w:lang w:eastAsia="en-US"/>
    </w:rPr>
  </w:style>
  <w:style w:type="paragraph" w:customStyle="1" w:styleId="36">
    <w:name w:val="Стиль3 Знак"/>
    <w:basedOn w:val="24"/>
    <w:uiPriority w:val="99"/>
    <w:rsid w:val="00F41FEA"/>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uiPriority w:val="99"/>
    <w:rsid w:val="002F34EC"/>
    <w:pPr>
      <w:keepNext/>
      <w:keepLines/>
      <w:widowControl w:val="0"/>
      <w:numPr>
        <w:numId w:val="4"/>
      </w:numPr>
      <w:suppressLineNumbers/>
      <w:suppressAutoHyphens/>
      <w:spacing w:after="60"/>
    </w:pPr>
    <w:rPr>
      <w:b/>
      <w:bCs/>
      <w:sz w:val="28"/>
      <w:szCs w:val="28"/>
    </w:rPr>
  </w:style>
  <w:style w:type="paragraph" w:customStyle="1" w:styleId="29">
    <w:name w:val="Стиль2"/>
    <w:basedOn w:val="2a"/>
    <w:uiPriority w:val="99"/>
    <w:rsid w:val="002F34EC"/>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uiPriority w:val="99"/>
    <w:rsid w:val="002F34EC"/>
    <w:pPr>
      <w:tabs>
        <w:tab w:val="num" w:pos="720"/>
      </w:tabs>
      <w:ind w:left="720" w:hanging="720"/>
    </w:pPr>
  </w:style>
  <w:style w:type="paragraph" w:customStyle="1" w:styleId="2b">
    <w:name w:val="Абзац списка2"/>
    <w:basedOn w:val="a4"/>
    <w:rsid w:val="003109ED"/>
    <w:pPr>
      <w:ind w:left="720"/>
    </w:pPr>
  </w:style>
  <w:style w:type="paragraph" w:styleId="37">
    <w:name w:val="Body Text Indent 3"/>
    <w:basedOn w:val="a4"/>
    <w:link w:val="38"/>
    <w:uiPriority w:val="99"/>
    <w:rsid w:val="00CB10C9"/>
    <w:pPr>
      <w:spacing w:after="120"/>
      <w:ind w:left="283"/>
    </w:pPr>
    <w:rPr>
      <w:sz w:val="16"/>
      <w:szCs w:val="16"/>
    </w:rPr>
  </w:style>
  <w:style w:type="character" w:customStyle="1" w:styleId="38">
    <w:name w:val="Основной текст с отступом 3 Знак"/>
    <w:link w:val="37"/>
    <w:uiPriority w:val="99"/>
    <w:locked/>
    <w:rsid w:val="00CB10C9"/>
    <w:rPr>
      <w:rFonts w:cs="Times New Roman"/>
      <w:sz w:val="16"/>
      <w:szCs w:val="16"/>
    </w:rPr>
  </w:style>
  <w:style w:type="paragraph" w:customStyle="1" w:styleId="39">
    <w:name w:val="Стиль3"/>
    <w:basedOn w:val="24"/>
    <w:uiPriority w:val="99"/>
    <w:rsid w:val="00DB171F"/>
    <w:pPr>
      <w:widowControl w:val="0"/>
      <w:tabs>
        <w:tab w:val="num" w:pos="1307"/>
      </w:tabs>
      <w:adjustRightInd w:val="0"/>
      <w:spacing w:after="0" w:line="240" w:lineRule="auto"/>
      <w:ind w:left="1080"/>
      <w:jc w:val="both"/>
      <w:textAlignment w:val="baseline"/>
    </w:pPr>
  </w:style>
  <w:style w:type="paragraph" w:styleId="affd">
    <w:name w:val="endnote text"/>
    <w:basedOn w:val="a4"/>
    <w:link w:val="affe"/>
    <w:semiHidden/>
    <w:rsid w:val="006529F6"/>
    <w:rPr>
      <w:sz w:val="20"/>
      <w:szCs w:val="20"/>
    </w:rPr>
  </w:style>
  <w:style w:type="character" w:customStyle="1" w:styleId="affe">
    <w:name w:val="Текст концевой сноски Знак"/>
    <w:link w:val="affd"/>
    <w:locked/>
    <w:rsid w:val="006529F6"/>
    <w:rPr>
      <w:rFonts w:cs="Times New Roman"/>
    </w:rPr>
  </w:style>
  <w:style w:type="character" w:styleId="afff">
    <w:name w:val="endnote reference"/>
    <w:semiHidden/>
    <w:rsid w:val="006529F6"/>
    <w:rPr>
      <w:rFonts w:cs="Times New Roman"/>
      <w:vertAlign w:val="superscript"/>
    </w:rPr>
  </w:style>
  <w:style w:type="paragraph" w:styleId="afff0">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1"/>
    <w:uiPriority w:val="99"/>
    <w:rsid w:val="006529F6"/>
    <w:rPr>
      <w:sz w:val="20"/>
      <w:szCs w:val="20"/>
    </w:rPr>
  </w:style>
  <w:style w:type="character" w:customStyle="1" w:styleId="afff1">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link w:val="afff0"/>
    <w:uiPriority w:val="99"/>
    <w:locked/>
    <w:rsid w:val="006529F6"/>
    <w:rPr>
      <w:rFonts w:cs="Times New Roman"/>
    </w:rPr>
  </w:style>
  <w:style w:type="character" w:styleId="afff2">
    <w:name w:val="footnote reference"/>
    <w:uiPriority w:val="99"/>
    <w:rsid w:val="006529F6"/>
    <w:rPr>
      <w:rFonts w:cs="Times New Roman"/>
      <w:vertAlign w:val="superscript"/>
    </w:rPr>
  </w:style>
  <w:style w:type="character" w:customStyle="1" w:styleId="17">
    <w:name w:val="Знак Знак1"/>
    <w:rsid w:val="007E3FF6"/>
    <w:rPr>
      <w:sz w:val="22"/>
      <w:szCs w:val="22"/>
      <w:shd w:val="clear" w:color="auto" w:fill="FFFFFF"/>
    </w:rPr>
  </w:style>
  <w:style w:type="character" w:customStyle="1" w:styleId="afff3">
    <w:name w:val="Знак Знак"/>
    <w:rsid w:val="007E3FF6"/>
    <w:rPr>
      <w:sz w:val="28"/>
      <w:szCs w:val="28"/>
    </w:rPr>
  </w:style>
  <w:style w:type="paragraph" w:customStyle="1" w:styleId="PlainText1">
    <w:name w:val="Plain Text1"/>
    <w:basedOn w:val="a4"/>
    <w:rsid w:val="007E3FF6"/>
    <w:rPr>
      <w:rFonts w:ascii="Courier New" w:hAnsi="Courier New"/>
      <w:sz w:val="20"/>
      <w:szCs w:val="20"/>
    </w:rPr>
  </w:style>
  <w:style w:type="paragraph" w:customStyle="1" w:styleId="Style8">
    <w:name w:val="Style8"/>
    <w:basedOn w:val="a4"/>
    <w:rsid w:val="007E3FF6"/>
    <w:pPr>
      <w:widowControl w:val="0"/>
      <w:autoSpaceDE w:val="0"/>
      <w:autoSpaceDN w:val="0"/>
      <w:adjustRightInd w:val="0"/>
    </w:pPr>
  </w:style>
  <w:style w:type="character" w:customStyle="1" w:styleId="FontStyle21">
    <w:name w:val="Font Style21"/>
    <w:rsid w:val="007E3FF6"/>
    <w:rPr>
      <w:rFonts w:ascii="Times New Roman" w:hAnsi="Times New Roman" w:cs="Times New Roman"/>
      <w:b/>
      <w:bCs/>
      <w:sz w:val="26"/>
      <w:szCs w:val="26"/>
    </w:rPr>
  </w:style>
  <w:style w:type="character" w:customStyle="1" w:styleId="FontStyle12">
    <w:name w:val="Font Style12"/>
    <w:uiPriority w:val="99"/>
    <w:rsid w:val="00320CFE"/>
    <w:rPr>
      <w:rFonts w:ascii="Times New Roman" w:hAnsi="Times New Roman" w:cs="Times New Roman"/>
      <w:b/>
      <w:bCs/>
      <w:color w:val="000000"/>
      <w:sz w:val="26"/>
      <w:szCs w:val="26"/>
    </w:rPr>
  </w:style>
  <w:style w:type="paragraph" w:customStyle="1" w:styleId="2c">
    <w:name w:val="Обычный2"/>
    <w:rsid w:val="005054ED"/>
    <w:pPr>
      <w:widowControl w:val="0"/>
      <w:spacing w:before="100" w:after="100"/>
    </w:pPr>
    <w:rPr>
      <w:snapToGrid w:val="0"/>
      <w:sz w:val="24"/>
    </w:rPr>
  </w:style>
  <w:style w:type="character" w:customStyle="1" w:styleId="18">
    <w:name w:val="Основной текст Знак1"/>
    <w:uiPriority w:val="99"/>
    <w:rsid w:val="007A33C6"/>
    <w:rPr>
      <w:sz w:val="22"/>
      <w:szCs w:val="22"/>
      <w:shd w:val="clear" w:color="auto" w:fill="FFFFFF"/>
    </w:rPr>
  </w:style>
  <w:style w:type="paragraph" w:customStyle="1" w:styleId="afff4">
    <w:name w:val="!Основной"/>
    <w:link w:val="afff5"/>
    <w:rsid w:val="009B7A26"/>
    <w:pPr>
      <w:keepNext/>
      <w:ind w:firstLine="737"/>
      <w:jc w:val="both"/>
    </w:pPr>
    <w:rPr>
      <w:rFonts w:eastAsia="MS Mincho"/>
      <w:sz w:val="24"/>
      <w:szCs w:val="24"/>
    </w:rPr>
  </w:style>
  <w:style w:type="character" w:customStyle="1" w:styleId="afff5">
    <w:name w:val="!Основной Знак"/>
    <w:link w:val="afff4"/>
    <w:locked/>
    <w:rsid w:val="009B7A26"/>
    <w:rPr>
      <w:rFonts w:eastAsia="MS Mincho"/>
      <w:sz w:val="24"/>
      <w:szCs w:val="24"/>
      <w:lang w:bidi="ar-SA"/>
    </w:rPr>
  </w:style>
  <w:style w:type="paragraph" w:customStyle="1" w:styleId="afff6">
    <w:name w:val="бычный"/>
    <w:rsid w:val="00977A5D"/>
    <w:pPr>
      <w:widowControl w:val="0"/>
      <w:suppressAutoHyphens/>
    </w:pPr>
    <w:rPr>
      <w:rFonts w:ascii="TimesET" w:eastAsia="Calibri" w:hAnsi="TimesET" w:cs="TimesET"/>
      <w:sz w:val="24"/>
      <w:lang w:eastAsia="zh-CN"/>
    </w:rPr>
  </w:style>
  <w:style w:type="paragraph" w:customStyle="1" w:styleId="ConsNonformat">
    <w:name w:val="ConsNonformat"/>
    <w:uiPriority w:val="99"/>
    <w:rsid w:val="007239C9"/>
    <w:pPr>
      <w:widowControl w:val="0"/>
      <w:autoSpaceDE w:val="0"/>
      <w:autoSpaceDN w:val="0"/>
      <w:adjustRightInd w:val="0"/>
      <w:ind w:right="19772"/>
    </w:pPr>
    <w:rPr>
      <w:rFonts w:ascii="Courier New" w:hAnsi="Courier New" w:cs="Courier New"/>
      <w:sz w:val="16"/>
      <w:szCs w:val="16"/>
    </w:rPr>
  </w:style>
  <w:style w:type="character" w:styleId="afff7">
    <w:name w:val="line number"/>
    <w:basedOn w:val="a6"/>
    <w:uiPriority w:val="99"/>
    <w:unhideWhenUsed/>
    <w:locked/>
    <w:rsid w:val="007239C9"/>
  </w:style>
  <w:style w:type="paragraph" w:customStyle="1" w:styleId="bodytext1">
    <w:name w:val="bodytext1"/>
    <w:basedOn w:val="a4"/>
    <w:rsid w:val="007239C9"/>
    <w:pPr>
      <w:suppressAutoHyphens/>
      <w:spacing w:before="100" w:after="100"/>
    </w:pPr>
    <w:rPr>
      <w:lang w:eastAsia="ar-SA"/>
    </w:rPr>
  </w:style>
  <w:style w:type="paragraph" w:customStyle="1" w:styleId="1CharChar">
    <w:name w:val="1 Знак Char Знак Char Знак"/>
    <w:basedOn w:val="a4"/>
    <w:rsid w:val="007239C9"/>
    <w:pPr>
      <w:spacing w:after="160" w:line="240" w:lineRule="exact"/>
    </w:pPr>
    <w:rPr>
      <w:rFonts w:eastAsia="Calibri"/>
      <w:sz w:val="20"/>
      <w:szCs w:val="20"/>
      <w:lang w:eastAsia="zh-CN"/>
    </w:rPr>
  </w:style>
  <w:style w:type="paragraph" w:styleId="afff8">
    <w:name w:val="No Spacing"/>
    <w:uiPriority w:val="1"/>
    <w:qFormat/>
    <w:rsid w:val="007239C9"/>
    <w:rPr>
      <w:rFonts w:ascii="Calibri" w:eastAsia="Calibri" w:hAnsi="Calibri"/>
      <w:sz w:val="22"/>
      <w:szCs w:val="22"/>
      <w:lang w:eastAsia="en-US"/>
    </w:rPr>
  </w:style>
  <w:style w:type="character" w:customStyle="1" w:styleId="r">
    <w:name w:val="r"/>
    <w:basedOn w:val="a6"/>
    <w:rsid w:val="007239C9"/>
  </w:style>
  <w:style w:type="paragraph" w:customStyle="1" w:styleId="afff9">
    <w:name w:val="Знак"/>
    <w:basedOn w:val="a4"/>
    <w:rsid w:val="007239C9"/>
    <w:pPr>
      <w:spacing w:before="100" w:beforeAutospacing="1" w:after="100" w:afterAutospacing="1"/>
    </w:pPr>
    <w:rPr>
      <w:rFonts w:ascii="Tahoma" w:hAnsi="Tahoma" w:cs="Tahoma"/>
      <w:sz w:val="20"/>
      <w:szCs w:val="20"/>
      <w:lang w:val="en-US" w:eastAsia="en-US"/>
    </w:rPr>
  </w:style>
  <w:style w:type="paragraph" w:customStyle="1" w:styleId="19">
    <w:name w:val="Знак1"/>
    <w:basedOn w:val="a4"/>
    <w:uiPriority w:val="99"/>
    <w:rsid w:val="007239C9"/>
    <w:pPr>
      <w:spacing w:after="160" w:line="240" w:lineRule="exact"/>
    </w:pPr>
    <w:rPr>
      <w:rFonts w:ascii="Verdana" w:hAnsi="Verdana" w:cs="Verdana"/>
      <w:lang w:val="en-US" w:eastAsia="en-US"/>
    </w:rPr>
  </w:style>
  <w:style w:type="character" w:styleId="afffa">
    <w:name w:val="Strong"/>
    <w:uiPriority w:val="22"/>
    <w:qFormat/>
    <w:locked/>
    <w:rsid w:val="007239C9"/>
    <w:rPr>
      <w:b/>
      <w:bCs/>
    </w:rPr>
  </w:style>
  <w:style w:type="paragraph" w:styleId="afffb">
    <w:name w:val="List Paragraph"/>
    <w:basedOn w:val="a4"/>
    <w:link w:val="afffc"/>
    <w:uiPriority w:val="34"/>
    <w:qFormat/>
    <w:rsid w:val="0067376B"/>
    <w:pPr>
      <w:spacing w:after="200" w:line="276" w:lineRule="auto"/>
      <w:ind w:left="720"/>
      <w:contextualSpacing/>
    </w:pPr>
    <w:rPr>
      <w:rFonts w:ascii="Calibri" w:hAnsi="Calibri"/>
      <w:sz w:val="22"/>
      <w:szCs w:val="22"/>
    </w:rPr>
  </w:style>
  <w:style w:type="character" w:customStyle="1" w:styleId="1a">
    <w:name w:val="Основной текст1"/>
    <w:rsid w:val="0067376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d">
    <w:name w:val="Обычный + по"/>
    <w:basedOn w:val="a4"/>
    <w:rsid w:val="0067376B"/>
    <w:pPr>
      <w:keepNext/>
      <w:tabs>
        <w:tab w:val="left" w:pos="706"/>
      </w:tabs>
      <w:ind w:firstLine="709"/>
      <w:jc w:val="both"/>
    </w:pPr>
    <w:rPr>
      <w:sz w:val="27"/>
      <w:szCs w:val="27"/>
    </w:rPr>
  </w:style>
  <w:style w:type="numbering" w:customStyle="1" w:styleId="ArticleSection11">
    <w:name w:val="Article / Section11"/>
    <w:rsid w:val="00902A54"/>
    <w:pPr>
      <w:numPr>
        <w:numId w:val="5"/>
      </w:numPr>
    </w:pPr>
  </w:style>
  <w:style w:type="character" w:customStyle="1" w:styleId="afffc">
    <w:name w:val="Абзац списка Знак"/>
    <w:link w:val="afffb"/>
    <w:uiPriority w:val="34"/>
    <w:locked/>
    <w:rsid w:val="00902A54"/>
    <w:rPr>
      <w:rFonts w:ascii="Calibri" w:hAnsi="Calibri"/>
      <w:sz w:val="22"/>
      <w:szCs w:val="22"/>
    </w:rPr>
  </w:style>
  <w:style w:type="character" w:customStyle="1" w:styleId="CharChar">
    <w:name w:val="Обычный Char Char"/>
    <w:link w:val="13"/>
    <w:rsid w:val="00902A54"/>
    <w:rPr>
      <w:sz w:val="22"/>
      <w:szCs w:val="22"/>
      <w:lang w:bidi="ar-SA"/>
    </w:rPr>
  </w:style>
  <w:style w:type="character" w:customStyle="1" w:styleId="afffe">
    <w:name w:val="Основной текст_"/>
    <w:link w:val="2d"/>
    <w:locked/>
    <w:rsid w:val="00EF0872"/>
    <w:rPr>
      <w:shd w:val="clear" w:color="auto" w:fill="FFFFFF"/>
    </w:rPr>
  </w:style>
  <w:style w:type="paragraph" w:customStyle="1" w:styleId="2d">
    <w:name w:val="Основной текст2"/>
    <w:basedOn w:val="a4"/>
    <w:link w:val="afffe"/>
    <w:rsid w:val="00EF0872"/>
    <w:pPr>
      <w:widowControl w:val="0"/>
      <w:shd w:val="clear" w:color="auto" w:fill="FFFFFF"/>
      <w:spacing w:after="60" w:line="293" w:lineRule="exact"/>
      <w:ind w:hanging="380"/>
      <w:jc w:val="both"/>
    </w:pPr>
    <w:rPr>
      <w:sz w:val="20"/>
      <w:szCs w:val="20"/>
    </w:rPr>
  </w:style>
  <w:style w:type="paragraph" w:customStyle="1" w:styleId="WW-List2">
    <w:name w:val="WW-List 2"/>
    <w:basedOn w:val="a4"/>
    <w:rsid w:val="00EF087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EF0872"/>
    <w:pPr>
      <w:numPr>
        <w:numId w:val="6"/>
      </w:numPr>
      <w:spacing w:after="120" w:line="240" w:lineRule="auto"/>
      <w:contextualSpacing w:val="0"/>
      <w:jc w:val="both"/>
    </w:pPr>
    <w:rPr>
      <w:rFonts w:ascii="Cambria" w:eastAsia="MS Mincho" w:hAnsi="Cambria"/>
      <w:sz w:val="24"/>
      <w:szCs w:val="24"/>
      <w:lang w:eastAsia="en-US"/>
    </w:rPr>
  </w:style>
  <w:style w:type="paragraph" w:styleId="a3">
    <w:name w:val="List Bullet"/>
    <w:basedOn w:val="a4"/>
    <w:uiPriority w:val="99"/>
    <w:unhideWhenUsed/>
    <w:locked/>
    <w:rsid w:val="00EF0872"/>
    <w:pPr>
      <w:numPr>
        <w:numId w:val="7"/>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1"/>
    <w:rsid w:val="00EF0872"/>
    <w:pPr>
      <w:numPr>
        <w:numId w:val="8"/>
      </w:numPr>
      <w:spacing w:after="120"/>
      <w:ind w:left="0" w:firstLine="0"/>
      <w:jc w:val="both"/>
    </w:pPr>
    <w:rPr>
      <w:rFonts w:ascii="Times New Roman" w:hAnsi="Times New Roman"/>
      <w:kern w:val="0"/>
      <w:sz w:val="28"/>
      <w:szCs w:val="20"/>
      <w:lang w:eastAsia="en-US"/>
    </w:rPr>
  </w:style>
  <w:style w:type="character" w:customStyle="1" w:styleId="30">
    <w:name w:val="Заголовок 3 Знак"/>
    <w:link w:val="3"/>
    <w:uiPriority w:val="99"/>
    <w:rsid w:val="006459FF"/>
    <w:rPr>
      <w:rFonts w:ascii="Cambria" w:eastAsia="Times New Roman" w:hAnsi="Cambria" w:cs="Times New Roman"/>
      <w:b/>
      <w:bCs/>
      <w:sz w:val="26"/>
      <w:szCs w:val="26"/>
    </w:rPr>
  </w:style>
  <w:style w:type="character" w:customStyle="1" w:styleId="40">
    <w:name w:val="Заголовок 4 Знак"/>
    <w:link w:val="4"/>
    <w:uiPriority w:val="99"/>
    <w:rsid w:val="006459FF"/>
    <w:rPr>
      <w:rFonts w:ascii="Calibri" w:eastAsia="Times New Roman" w:hAnsi="Calibri" w:cs="Times New Roman"/>
      <w:b/>
      <w:bCs/>
      <w:sz w:val="28"/>
      <w:szCs w:val="28"/>
    </w:rPr>
  </w:style>
  <w:style w:type="paragraph" w:styleId="2">
    <w:name w:val="List Bullet 2"/>
    <w:basedOn w:val="a4"/>
    <w:uiPriority w:val="99"/>
    <w:locked/>
    <w:rsid w:val="006459FF"/>
    <w:pPr>
      <w:numPr>
        <w:numId w:val="9"/>
      </w:numPr>
      <w:contextualSpacing/>
    </w:pPr>
  </w:style>
  <w:style w:type="character" w:customStyle="1" w:styleId="50">
    <w:name w:val="Заголовок 5 Знак"/>
    <w:link w:val="5"/>
    <w:uiPriority w:val="99"/>
    <w:rsid w:val="006459FF"/>
    <w:rPr>
      <w:rFonts w:ascii="Cambria" w:hAnsi="Cambria" w:cs="Cambria"/>
      <w:color w:val="4F81BD"/>
    </w:rPr>
  </w:style>
  <w:style w:type="character" w:customStyle="1" w:styleId="60">
    <w:name w:val="Заголовок 6 Знак"/>
    <w:link w:val="6"/>
    <w:rsid w:val="006459FF"/>
    <w:rPr>
      <w:rFonts w:ascii="Calibri" w:hAnsi="Calibri"/>
      <w:b/>
      <w:bCs/>
      <w:sz w:val="24"/>
      <w:szCs w:val="24"/>
      <w:lang w:eastAsia="ar-SA"/>
    </w:rPr>
  </w:style>
  <w:style w:type="character" w:customStyle="1" w:styleId="80">
    <w:name w:val="Заголовок 8 Знак"/>
    <w:link w:val="8"/>
    <w:uiPriority w:val="99"/>
    <w:rsid w:val="006459FF"/>
    <w:rPr>
      <w:rFonts w:ascii="Cambria" w:hAnsi="Cambria" w:cs="Cambria"/>
      <w:b/>
      <w:bCs/>
      <w:i/>
      <w:iCs/>
      <w:color w:val="9BBB59"/>
    </w:rPr>
  </w:style>
  <w:style w:type="character" w:customStyle="1" w:styleId="Heading1Char">
    <w:name w:val="Heading 1 Char"/>
    <w:uiPriority w:val="99"/>
    <w:locked/>
    <w:rsid w:val="006459FF"/>
    <w:rPr>
      <w:rFonts w:ascii="Cambria" w:hAnsi="Cambria" w:cs="Times New Roman"/>
      <w:b/>
      <w:color w:val="365F91"/>
      <w:sz w:val="24"/>
    </w:rPr>
  </w:style>
  <w:style w:type="paragraph" w:customStyle="1" w:styleId="Style7">
    <w:name w:val="Style7"/>
    <w:basedOn w:val="a4"/>
    <w:uiPriority w:val="99"/>
    <w:rsid w:val="006459FF"/>
    <w:pPr>
      <w:widowControl w:val="0"/>
      <w:suppressAutoHyphens/>
      <w:autoSpaceDE w:val="0"/>
      <w:spacing w:line="288" w:lineRule="exact"/>
    </w:pPr>
    <w:rPr>
      <w:lang w:eastAsia="ar-SA"/>
    </w:rPr>
  </w:style>
  <w:style w:type="paragraph" w:customStyle="1" w:styleId="Style12">
    <w:name w:val="Style12"/>
    <w:basedOn w:val="a4"/>
    <w:uiPriority w:val="99"/>
    <w:rsid w:val="006459FF"/>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6459FF"/>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6459FF"/>
    <w:pPr>
      <w:widowControl w:val="0"/>
      <w:suppressAutoHyphens/>
      <w:jc w:val="both"/>
    </w:pPr>
    <w:rPr>
      <w:rFonts w:cs="Arial"/>
      <w:szCs w:val="18"/>
      <w:lang w:eastAsia="ar-SA"/>
    </w:rPr>
  </w:style>
  <w:style w:type="paragraph" w:customStyle="1" w:styleId="111">
    <w:name w:val="Заг 1.1"/>
    <w:basedOn w:val="a4"/>
    <w:uiPriority w:val="99"/>
    <w:rsid w:val="006459FF"/>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6459FF"/>
    <w:pPr>
      <w:suppressAutoHyphens/>
      <w:spacing w:after="60"/>
      <w:jc w:val="both"/>
    </w:pPr>
    <w:rPr>
      <w:lang w:eastAsia="ar-SA"/>
    </w:rPr>
  </w:style>
  <w:style w:type="paragraph" w:customStyle="1" w:styleId="112">
    <w:name w:val="Заголовок 11"/>
    <w:basedOn w:val="13"/>
    <w:next w:val="13"/>
    <w:uiPriority w:val="99"/>
    <w:rsid w:val="006459FF"/>
    <w:pPr>
      <w:keepNext/>
      <w:widowControl/>
      <w:suppressAutoHyphens/>
      <w:spacing w:line="240" w:lineRule="auto"/>
      <w:ind w:left="5760"/>
      <w:jc w:val="both"/>
    </w:pPr>
    <w:rPr>
      <w:i/>
      <w:sz w:val="24"/>
      <w:szCs w:val="20"/>
      <w:lang w:eastAsia="ar-SA"/>
    </w:rPr>
  </w:style>
  <w:style w:type="paragraph" w:customStyle="1" w:styleId="affff">
    <w:name w:val="Îáû÷íûé"/>
    <w:uiPriority w:val="99"/>
    <w:rsid w:val="006459FF"/>
    <w:pPr>
      <w:suppressAutoHyphens/>
    </w:pPr>
    <w:rPr>
      <w:lang w:eastAsia="ar-SA"/>
    </w:rPr>
  </w:style>
  <w:style w:type="paragraph" w:customStyle="1" w:styleId="1">
    <w:name w:val="Нумерованный список1"/>
    <w:basedOn w:val="a4"/>
    <w:uiPriority w:val="99"/>
    <w:rsid w:val="006459FF"/>
    <w:pPr>
      <w:widowControl w:val="0"/>
      <w:numPr>
        <w:numId w:val="11"/>
      </w:numPr>
      <w:suppressAutoHyphens/>
      <w:autoSpaceDE w:val="0"/>
    </w:pPr>
    <w:rPr>
      <w:lang w:eastAsia="ar-SA"/>
    </w:rPr>
  </w:style>
  <w:style w:type="paragraph" w:customStyle="1" w:styleId="310">
    <w:name w:val="Основной текст с отступом 31"/>
    <w:basedOn w:val="a4"/>
    <w:uiPriority w:val="99"/>
    <w:rsid w:val="006459FF"/>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6459FF"/>
    <w:pPr>
      <w:suppressAutoHyphens/>
      <w:ind w:firstLine="567"/>
      <w:jc w:val="both"/>
    </w:pPr>
    <w:rPr>
      <w:szCs w:val="20"/>
      <w:lang w:eastAsia="ar-SA"/>
    </w:rPr>
  </w:style>
  <w:style w:type="paragraph" w:customStyle="1" w:styleId="doc">
    <w:name w:val="doc"/>
    <w:basedOn w:val="a4"/>
    <w:uiPriority w:val="99"/>
    <w:rsid w:val="006459FF"/>
    <w:pPr>
      <w:widowControl w:val="0"/>
      <w:suppressAutoHyphens/>
      <w:autoSpaceDE w:val="0"/>
      <w:spacing w:before="280" w:after="280"/>
    </w:pPr>
    <w:rPr>
      <w:lang w:eastAsia="ar-SA"/>
    </w:rPr>
  </w:style>
  <w:style w:type="paragraph" w:customStyle="1" w:styleId="1b">
    <w:name w:val="Текст1"/>
    <w:basedOn w:val="a4"/>
    <w:link w:val="1c"/>
    <w:rsid w:val="006459FF"/>
    <w:pPr>
      <w:suppressAutoHyphens/>
      <w:spacing w:before="280" w:after="280"/>
    </w:pPr>
    <w:rPr>
      <w:lang w:eastAsia="ar-SA"/>
    </w:rPr>
  </w:style>
  <w:style w:type="character" w:customStyle="1" w:styleId="Normal12pt">
    <w:name w:val="Normal + 12 pt"/>
    <w:aliases w:val="Первая строка:Обычный+12pt Знак"/>
    <w:uiPriority w:val="99"/>
    <w:rsid w:val="006459FF"/>
    <w:rPr>
      <w:sz w:val="24"/>
    </w:rPr>
  </w:style>
  <w:style w:type="character" w:customStyle="1" w:styleId="FontStyle13">
    <w:name w:val="Font Style13"/>
    <w:uiPriority w:val="99"/>
    <w:rsid w:val="006459FF"/>
    <w:rPr>
      <w:rFonts w:ascii="Times New Roman" w:hAnsi="Times New Roman"/>
      <w:sz w:val="22"/>
    </w:rPr>
  </w:style>
  <w:style w:type="paragraph" w:customStyle="1" w:styleId="ConsNormal">
    <w:name w:val="ConsNormal"/>
    <w:uiPriority w:val="99"/>
    <w:rsid w:val="006459FF"/>
    <w:pPr>
      <w:widowControl w:val="0"/>
      <w:autoSpaceDE w:val="0"/>
      <w:autoSpaceDN w:val="0"/>
      <w:adjustRightInd w:val="0"/>
      <w:ind w:right="19772" w:firstLine="720"/>
    </w:pPr>
    <w:rPr>
      <w:rFonts w:ascii="Arial" w:hAnsi="Arial" w:cs="Arial"/>
    </w:rPr>
  </w:style>
  <w:style w:type="paragraph" w:customStyle="1" w:styleId="1d">
    <w:name w:val="Обычный 1"/>
    <w:basedOn w:val="a4"/>
    <w:uiPriority w:val="99"/>
    <w:rsid w:val="006459FF"/>
    <w:pPr>
      <w:spacing w:before="60" w:after="60" w:line="360" w:lineRule="auto"/>
      <w:ind w:firstLine="709"/>
      <w:jc w:val="both"/>
    </w:pPr>
  </w:style>
  <w:style w:type="character" w:customStyle="1" w:styleId="ListParagraphChar">
    <w:name w:val="List Paragraph Char"/>
    <w:link w:val="14"/>
    <w:uiPriority w:val="99"/>
    <w:locked/>
    <w:rsid w:val="006459FF"/>
    <w:rPr>
      <w:sz w:val="24"/>
      <w:szCs w:val="24"/>
      <w:lang w:eastAsia="en-US"/>
    </w:rPr>
  </w:style>
  <w:style w:type="paragraph" w:customStyle="1" w:styleId="113">
    <w:name w:val="заголовок 11"/>
    <w:basedOn w:val="a4"/>
    <w:next w:val="a4"/>
    <w:uiPriority w:val="99"/>
    <w:rsid w:val="006459FF"/>
    <w:pPr>
      <w:keepNext/>
      <w:autoSpaceDE w:val="0"/>
      <w:autoSpaceDN w:val="0"/>
      <w:jc w:val="center"/>
    </w:pPr>
  </w:style>
  <w:style w:type="paragraph" w:customStyle="1" w:styleId="affff0">
    <w:name w:val="Стиль"/>
    <w:uiPriority w:val="99"/>
    <w:rsid w:val="006459FF"/>
    <w:pPr>
      <w:widowControl w:val="0"/>
      <w:autoSpaceDE w:val="0"/>
      <w:autoSpaceDN w:val="0"/>
      <w:adjustRightInd w:val="0"/>
    </w:pPr>
    <w:rPr>
      <w:sz w:val="24"/>
      <w:szCs w:val="24"/>
    </w:rPr>
  </w:style>
  <w:style w:type="paragraph" w:styleId="affff1">
    <w:name w:val="TOC Heading"/>
    <w:basedOn w:val="11"/>
    <w:next w:val="a4"/>
    <w:uiPriority w:val="99"/>
    <w:qFormat/>
    <w:rsid w:val="006459FF"/>
    <w:pPr>
      <w:keepLines/>
      <w:spacing w:before="480" w:after="0" w:line="276" w:lineRule="auto"/>
      <w:outlineLvl w:val="9"/>
    </w:pPr>
    <w:rPr>
      <w:rFonts w:ascii="Cambria" w:hAnsi="Cambria"/>
      <w:color w:val="365F91"/>
      <w:kern w:val="0"/>
      <w:sz w:val="28"/>
      <w:szCs w:val="28"/>
      <w:lang w:eastAsia="en-US"/>
    </w:rPr>
  </w:style>
  <w:style w:type="character" w:styleId="affff2">
    <w:name w:val="Emphasis"/>
    <w:uiPriority w:val="99"/>
    <w:qFormat/>
    <w:locked/>
    <w:rsid w:val="006459FF"/>
    <w:rPr>
      <w:rFonts w:cs="Times New Roman"/>
      <w:b/>
      <w:bCs/>
      <w:i/>
      <w:iCs/>
      <w:color w:val="5A5A5A"/>
    </w:rPr>
  </w:style>
  <w:style w:type="paragraph" w:customStyle="1" w:styleId="CharChar0">
    <w:name w:val="Char Char"/>
    <w:basedOn w:val="a4"/>
    <w:uiPriority w:val="99"/>
    <w:rsid w:val="006459FF"/>
    <w:pPr>
      <w:spacing w:after="160" w:line="240" w:lineRule="exact"/>
      <w:ind w:firstLine="360"/>
    </w:pPr>
    <w:rPr>
      <w:rFonts w:ascii="Verdana" w:hAnsi="Verdana" w:cs="Verdana"/>
      <w:sz w:val="22"/>
      <w:szCs w:val="22"/>
      <w:lang w:val="en-US" w:eastAsia="en-US"/>
    </w:rPr>
  </w:style>
  <w:style w:type="paragraph" w:customStyle="1" w:styleId="1e">
    <w:name w:val="Заголовок оглавления1"/>
    <w:basedOn w:val="11"/>
    <w:next w:val="a4"/>
    <w:uiPriority w:val="99"/>
    <w:rsid w:val="006459FF"/>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3">
    <w:name w:val="Subtitle"/>
    <w:basedOn w:val="a4"/>
    <w:next w:val="a4"/>
    <w:link w:val="affff4"/>
    <w:qFormat/>
    <w:locked/>
    <w:rsid w:val="006459FF"/>
    <w:pPr>
      <w:spacing w:before="200" w:after="900"/>
      <w:jc w:val="right"/>
    </w:pPr>
    <w:rPr>
      <w:rFonts w:ascii="Calibri" w:hAnsi="Calibri"/>
      <w:i/>
      <w:iCs/>
    </w:rPr>
  </w:style>
  <w:style w:type="character" w:customStyle="1" w:styleId="affff4">
    <w:name w:val="Подзаголовок Знак"/>
    <w:link w:val="affff3"/>
    <w:rsid w:val="006459FF"/>
    <w:rPr>
      <w:rFonts w:ascii="Calibri" w:hAnsi="Calibri" w:cs="Calibri"/>
      <w:i/>
      <w:iCs/>
      <w:sz w:val="24"/>
      <w:szCs w:val="24"/>
    </w:rPr>
  </w:style>
  <w:style w:type="paragraph" w:customStyle="1" w:styleId="1f">
    <w:name w:val="Без интервала1"/>
    <w:basedOn w:val="a4"/>
    <w:link w:val="NoSpacingChar"/>
    <w:rsid w:val="006459FF"/>
    <w:rPr>
      <w:rFonts w:ascii="Calibri" w:hAnsi="Calibri"/>
      <w:sz w:val="22"/>
      <w:szCs w:val="20"/>
      <w:lang w:eastAsia="en-US"/>
    </w:rPr>
  </w:style>
  <w:style w:type="character" w:customStyle="1" w:styleId="NoSpacingChar">
    <w:name w:val="No Spacing Char"/>
    <w:link w:val="1f"/>
    <w:uiPriority w:val="99"/>
    <w:locked/>
    <w:rsid w:val="006459FF"/>
    <w:rPr>
      <w:rFonts w:ascii="Calibri" w:hAnsi="Calibri"/>
      <w:sz w:val="22"/>
      <w:lang w:eastAsia="en-US"/>
    </w:rPr>
  </w:style>
  <w:style w:type="paragraph" w:customStyle="1" w:styleId="213">
    <w:name w:val="Цитата 21"/>
    <w:basedOn w:val="a4"/>
    <w:next w:val="a4"/>
    <w:link w:val="QuoteChar"/>
    <w:uiPriority w:val="99"/>
    <w:rsid w:val="006459FF"/>
    <w:pPr>
      <w:ind w:firstLine="360"/>
    </w:pPr>
    <w:rPr>
      <w:rFonts w:ascii="Cambria" w:hAnsi="Cambria"/>
      <w:i/>
      <w:color w:val="5A5A5A"/>
      <w:sz w:val="20"/>
      <w:szCs w:val="20"/>
    </w:rPr>
  </w:style>
  <w:style w:type="character" w:customStyle="1" w:styleId="QuoteChar">
    <w:name w:val="Quote Char"/>
    <w:link w:val="213"/>
    <w:uiPriority w:val="99"/>
    <w:locked/>
    <w:rsid w:val="006459FF"/>
    <w:rPr>
      <w:rFonts w:ascii="Cambria" w:hAnsi="Cambria"/>
      <w:i/>
      <w:color w:val="5A5A5A"/>
    </w:rPr>
  </w:style>
  <w:style w:type="paragraph" w:customStyle="1" w:styleId="1f0">
    <w:name w:val="Выделенная цитата1"/>
    <w:basedOn w:val="a4"/>
    <w:next w:val="a4"/>
    <w:link w:val="IntenseQuoteChar"/>
    <w:uiPriority w:val="99"/>
    <w:rsid w:val="006459F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6459FF"/>
    <w:rPr>
      <w:rFonts w:ascii="Cambria" w:hAnsi="Cambria"/>
      <w:i/>
      <w:color w:val="FFFFFF"/>
      <w:sz w:val="24"/>
      <w:shd w:val="clear" w:color="auto" w:fill="4F81BD"/>
    </w:rPr>
  </w:style>
  <w:style w:type="character" w:customStyle="1" w:styleId="1f1">
    <w:name w:val="Слабое выделение1"/>
    <w:uiPriority w:val="99"/>
    <w:rsid w:val="006459FF"/>
    <w:rPr>
      <w:i/>
      <w:color w:val="5A5A5A"/>
    </w:rPr>
  </w:style>
  <w:style w:type="character" w:customStyle="1" w:styleId="1f2">
    <w:name w:val="Сильное выделение1"/>
    <w:uiPriority w:val="99"/>
    <w:rsid w:val="006459FF"/>
    <w:rPr>
      <w:b/>
      <w:i/>
      <w:color w:val="4F81BD"/>
      <w:sz w:val="22"/>
    </w:rPr>
  </w:style>
  <w:style w:type="character" w:customStyle="1" w:styleId="1f3">
    <w:name w:val="Слабая ссылка1"/>
    <w:uiPriority w:val="99"/>
    <w:rsid w:val="006459FF"/>
    <w:rPr>
      <w:color w:val="auto"/>
      <w:u w:val="single" w:color="9BBB59"/>
    </w:rPr>
  </w:style>
  <w:style w:type="character" w:customStyle="1" w:styleId="1f4">
    <w:name w:val="Сильная ссылка1"/>
    <w:uiPriority w:val="99"/>
    <w:rsid w:val="006459FF"/>
    <w:rPr>
      <w:b/>
      <w:color w:val="auto"/>
      <w:u w:val="single" w:color="9BBB59"/>
    </w:rPr>
  </w:style>
  <w:style w:type="character" w:customStyle="1" w:styleId="1f5">
    <w:name w:val="Название книги1"/>
    <w:uiPriority w:val="99"/>
    <w:rsid w:val="006459FF"/>
    <w:rPr>
      <w:rFonts w:ascii="Cambria" w:hAnsi="Cambria"/>
      <w:b/>
      <w:i/>
      <w:color w:val="auto"/>
    </w:rPr>
  </w:style>
  <w:style w:type="paragraph" w:customStyle="1" w:styleId="3a">
    <w:name w:val="Пункт 3"/>
    <w:basedOn w:val="3"/>
    <w:uiPriority w:val="99"/>
    <w:rsid w:val="006459FF"/>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5">
    <w:name w:val="Пункты"/>
    <w:basedOn w:val="a4"/>
    <w:link w:val="affff6"/>
    <w:uiPriority w:val="99"/>
    <w:rsid w:val="006459FF"/>
    <w:pPr>
      <w:tabs>
        <w:tab w:val="num" w:pos="369"/>
      </w:tabs>
      <w:spacing w:before="120"/>
      <w:ind w:left="142"/>
      <w:jc w:val="both"/>
    </w:pPr>
    <w:rPr>
      <w:rFonts w:ascii="Calibri" w:hAnsi="Calibri"/>
    </w:rPr>
  </w:style>
  <w:style w:type="character" w:customStyle="1" w:styleId="affff6">
    <w:name w:val="Пункты Знак"/>
    <w:link w:val="affff5"/>
    <w:uiPriority w:val="99"/>
    <w:locked/>
    <w:rsid w:val="006459FF"/>
    <w:rPr>
      <w:rFonts w:ascii="Calibri" w:hAnsi="Calibri"/>
      <w:sz w:val="24"/>
      <w:szCs w:val="24"/>
    </w:rPr>
  </w:style>
  <w:style w:type="paragraph" w:customStyle="1" w:styleId="Affff7">
    <w:name w:val="Текстовый блок A"/>
    <w:uiPriority w:val="99"/>
    <w:rsid w:val="006459FF"/>
    <w:rPr>
      <w:rFonts w:ascii="Helvetica" w:hAnsi="Helvetica" w:cs="Helvetica"/>
      <w:color w:val="000000"/>
      <w:sz w:val="24"/>
      <w:szCs w:val="24"/>
    </w:rPr>
  </w:style>
  <w:style w:type="paragraph" w:customStyle="1" w:styleId="Style2">
    <w:name w:val="Style2"/>
    <w:basedOn w:val="a4"/>
    <w:uiPriority w:val="99"/>
    <w:rsid w:val="006459FF"/>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6459FF"/>
    <w:rPr>
      <w:rFonts w:ascii="Times New Roman" w:hAnsi="Times New Roman"/>
      <w:sz w:val="24"/>
    </w:rPr>
  </w:style>
  <w:style w:type="character" w:customStyle="1" w:styleId="apple-converted-space">
    <w:name w:val="apple-converted-space"/>
    <w:rsid w:val="006459FF"/>
  </w:style>
  <w:style w:type="character" w:customStyle="1" w:styleId="b-pricesnum">
    <w:name w:val="b-prices__num"/>
    <w:uiPriority w:val="99"/>
    <w:rsid w:val="006459FF"/>
    <w:rPr>
      <w:rFonts w:cs="Times New Roman"/>
    </w:rPr>
  </w:style>
  <w:style w:type="character" w:customStyle="1" w:styleId="priceint">
    <w:name w:val="price__int"/>
    <w:uiPriority w:val="99"/>
    <w:rsid w:val="006459FF"/>
    <w:rPr>
      <w:rFonts w:cs="Times New Roman"/>
    </w:rPr>
  </w:style>
  <w:style w:type="character" w:customStyle="1" w:styleId="b-prices">
    <w:name w:val="b-prices"/>
    <w:uiPriority w:val="99"/>
    <w:rsid w:val="006459FF"/>
    <w:rPr>
      <w:rFonts w:cs="Times New Roman"/>
    </w:rPr>
  </w:style>
  <w:style w:type="character" w:customStyle="1" w:styleId="b-pricescurrency">
    <w:name w:val="b-prices__currency"/>
    <w:uiPriority w:val="99"/>
    <w:rsid w:val="006459FF"/>
    <w:rPr>
      <w:rFonts w:cs="Times New Roman"/>
    </w:rPr>
  </w:style>
  <w:style w:type="paragraph" w:customStyle="1" w:styleId="3b">
    <w:name w:val="Абзац списка3"/>
    <w:basedOn w:val="a4"/>
    <w:uiPriority w:val="99"/>
    <w:rsid w:val="006459FF"/>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6459FF"/>
    <w:rPr>
      <w:rFonts w:cs="Times New Roman"/>
    </w:rPr>
  </w:style>
  <w:style w:type="character" w:customStyle="1" w:styleId="1c">
    <w:name w:val="Текст1 Знак"/>
    <w:link w:val="1b"/>
    <w:rsid w:val="006459FF"/>
    <w:rPr>
      <w:sz w:val="24"/>
      <w:szCs w:val="24"/>
      <w:lang w:eastAsia="ar-SA"/>
    </w:rPr>
  </w:style>
  <w:style w:type="paragraph" w:customStyle="1" w:styleId="1f6">
    <w:name w:val="Обычная таблица1"/>
    <w:basedOn w:val="a4"/>
    <w:next w:val="a4"/>
    <w:rsid w:val="006459FF"/>
    <w:pPr>
      <w:spacing w:before="60" w:after="60"/>
      <w:jc w:val="both"/>
    </w:pPr>
    <w:rPr>
      <w:rFonts w:ascii="Verdana" w:hAnsi="Verdana"/>
      <w:sz w:val="20"/>
    </w:rPr>
  </w:style>
  <w:style w:type="paragraph" w:styleId="affff8">
    <w:name w:val="Document Map"/>
    <w:basedOn w:val="a4"/>
    <w:link w:val="affff9"/>
    <w:uiPriority w:val="99"/>
    <w:unhideWhenUsed/>
    <w:locked/>
    <w:rsid w:val="006459FF"/>
    <w:rPr>
      <w:rFonts w:ascii="Tahoma" w:hAnsi="Tahoma"/>
      <w:sz w:val="16"/>
      <w:szCs w:val="16"/>
      <w:lang w:eastAsia="en-US"/>
    </w:rPr>
  </w:style>
  <w:style w:type="character" w:customStyle="1" w:styleId="affff9">
    <w:name w:val="Схема документа Знак"/>
    <w:link w:val="affff8"/>
    <w:uiPriority w:val="99"/>
    <w:rsid w:val="006459FF"/>
    <w:rPr>
      <w:rFonts w:ascii="Tahoma" w:hAnsi="Tahoma" w:cs="Tahoma"/>
      <w:sz w:val="16"/>
      <w:szCs w:val="16"/>
      <w:lang w:eastAsia="en-US"/>
    </w:rPr>
  </w:style>
  <w:style w:type="paragraph" w:customStyle="1" w:styleId="phlistordered1">
    <w:name w:val="ph_list_ordered_1"/>
    <w:basedOn w:val="a4"/>
    <w:rsid w:val="006459FF"/>
    <w:pPr>
      <w:numPr>
        <w:numId w:val="12"/>
      </w:numPr>
      <w:spacing w:line="360" w:lineRule="auto"/>
      <w:ind w:left="1077" w:right="170" w:hanging="357"/>
      <w:jc w:val="both"/>
    </w:pPr>
    <w:rPr>
      <w:szCs w:val="20"/>
    </w:rPr>
  </w:style>
  <w:style w:type="paragraph" w:customStyle="1" w:styleId="phnormal">
    <w:name w:val="ph_normal"/>
    <w:basedOn w:val="a4"/>
    <w:link w:val="phnormal0"/>
    <w:rsid w:val="006459FF"/>
    <w:pPr>
      <w:spacing w:line="360" w:lineRule="auto"/>
      <w:ind w:right="170" w:firstLine="720"/>
      <w:jc w:val="both"/>
    </w:pPr>
    <w:rPr>
      <w:szCs w:val="20"/>
    </w:rPr>
  </w:style>
  <w:style w:type="character" w:customStyle="1" w:styleId="phnormal0">
    <w:name w:val="ph_normal Знак Знак"/>
    <w:link w:val="phnormal"/>
    <w:rsid w:val="006459FF"/>
    <w:rPr>
      <w:sz w:val="24"/>
    </w:rPr>
  </w:style>
  <w:style w:type="paragraph" w:customStyle="1" w:styleId="affffa">
    <w:name w:val="_Основной с красной строки"/>
    <w:link w:val="affffb"/>
    <w:qFormat/>
    <w:rsid w:val="006459FF"/>
    <w:pPr>
      <w:spacing w:line="360" w:lineRule="exact"/>
      <w:ind w:firstLine="709"/>
      <w:jc w:val="both"/>
    </w:pPr>
    <w:rPr>
      <w:sz w:val="24"/>
    </w:rPr>
  </w:style>
  <w:style w:type="character" w:customStyle="1" w:styleId="affffb">
    <w:name w:val="_Основной с красной строки Знак"/>
    <w:link w:val="affffa"/>
    <w:rsid w:val="006459FF"/>
    <w:rPr>
      <w:sz w:val="24"/>
      <w:lang w:bidi="ar-SA"/>
    </w:rPr>
  </w:style>
  <w:style w:type="paragraph" w:customStyle="1" w:styleId="affffc">
    <w:name w:val="Текст пункта"/>
    <w:link w:val="affffd"/>
    <w:qFormat/>
    <w:rsid w:val="006459FF"/>
    <w:pPr>
      <w:spacing w:after="120" w:line="288" w:lineRule="auto"/>
      <w:ind w:firstLine="624"/>
      <w:jc w:val="both"/>
    </w:pPr>
    <w:rPr>
      <w:sz w:val="24"/>
    </w:rPr>
  </w:style>
  <w:style w:type="character" w:customStyle="1" w:styleId="affffd">
    <w:name w:val="Текст пункта Знак"/>
    <w:link w:val="affffc"/>
    <w:rsid w:val="006459FF"/>
    <w:rPr>
      <w:sz w:val="24"/>
      <w:lang w:bidi="ar-SA"/>
    </w:rPr>
  </w:style>
  <w:style w:type="paragraph" w:customStyle="1" w:styleId="41">
    <w:name w:val="Обычный4"/>
    <w:rsid w:val="006D689A"/>
    <w:pPr>
      <w:widowControl w:val="0"/>
      <w:spacing w:before="100" w:after="100"/>
    </w:pPr>
    <w:rPr>
      <w:snapToGrid w:val="0"/>
      <w:sz w:val="24"/>
    </w:rPr>
  </w:style>
  <w:style w:type="numbering" w:customStyle="1" w:styleId="1f7">
    <w:name w:val="Нет списка1"/>
    <w:next w:val="a8"/>
    <w:uiPriority w:val="99"/>
    <w:semiHidden/>
    <w:unhideWhenUsed/>
    <w:rsid w:val="0022559D"/>
  </w:style>
  <w:style w:type="paragraph" w:customStyle="1" w:styleId="2e">
    <w:name w:val="Абзац списка2"/>
    <w:basedOn w:val="a4"/>
    <w:rsid w:val="008A7927"/>
    <w:pPr>
      <w:ind w:left="720"/>
    </w:pPr>
  </w:style>
  <w:style w:type="character" w:customStyle="1" w:styleId="1f8">
    <w:name w:val="Знак Знак1"/>
    <w:rsid w:val="008A7927"/>
    <w:rPr>
      <w:sz w:val="22"/>
      <w:szCs w:val="22"/>
      <w:shd w:val="clear" w:color="auto" w:fill="FFFFFF"/>
    </w:rPr>
  </w:style>
  <w:style w:type="character" w:customStyle="1" w:styleId="affffe">
    <w:name w:val="Знак Знак"/>
    <w:rsid w:val="008A7927"/>
    <w:rPr>
      <w:sz w:val="28"/>
      <w:szCs w:val="28"/>
    </w:rPr>
  </w:style>
  <w:style w:type="paragraph" w:customStyle="1" w:styleId="2f">
    <w:name w:val="Обычный2"/>
    <w:rsid w:val="008A7927"/>
    <w:pPr>
      <w:widowControl w:val="0"/>
      <w:spacing w:before="100" w:after="100"/>
    </w:pPr>
    <w:rPr>
      <w:snapToGrid w:val="0"/>
      <w:sz w:val="24"/>
    </w:rPr>
  </w:style>
  <w:style w:type="paragraph" w:styleId="afffff">
    <w:name w:val="Revision"/>
    <w:hidden/>
    <w:uiPriority w:val="99"/>
    <w:semiHidden/>
    <w:rsid w:val="004E28C4"/>
    <w:rPr>
      <w:sz w:val="24"/>
      <w:szCs w:val="24"/>
    </w:rPr>
  </w:style>
  <w:style w:type="numbering" w:customStyle="1" w:styleId="123">
    <w:name w:val="**123_список"/>
    <w:rsid w:val="00CB0673"/>
    <w:pPr>
      <w:numPr>
        <w:numId w:val="13"/>
      </w:numPr>
    </w:pPr>
  </w:style>
  <w:style w:type="paragraph" w:customStyle="1" w:styleId="afffff0">
    <w:name w:val="**Основной"/>
    <w:link w:val="afffff1"/>
    <w:uiPriority w:val="9"/>
    <w:qFormat/>
    <w:rsid w:val="00CB0673"/>
    <w:pPr>
      <w:spacing w:line="360" w:lineRule="atLeast"/>
      <w:ind w:firstLine="454"/>
      <w:jc w:val="both"/>
    </w:pPr>
    <w:rPr>
      <w:sz w:val="26"/>
      <w:szCs w:val="24"/>
    </w:rPr>
  </w:style>
  <w:style w:type="character" w:customStyle="1" w:styleId="afffff1">
    <w:name w:val="**Основной Знак"/>
    <w:basedOn w:val="a6"/>
    <w:link w:val="afffff0"/>
    <w:uiPriority w:val="9"/>
    <w:rsid w:val="00CB0673"/>
    <w:rPr>
      <w:sz w:val="26"/>
      <w:szCs w:val="24"/>
    </w:rPr>
  </w:style>
  <w:style w:type="numbering" w:customStyle="1" w:styleId="a2">
    <w:name w:val="**абв_список"/>
    <w:basedOn w:val="a8"/>
    <w:rsid w:val="00CB0673"/>
    <w:pPr>
      <w:numPr>
        <w:numId w:val="14"/>
      </w:numPr>
    </w:pPr>
  </w:style>
  <w:style w:type="numbering" w:customStyle="1" w:styleId="a0">
    <w:name w:val="**Тире_список"/>
    <w:basedOn w:val="a8"/>
    <w:rsid w:val="00CB0673"/>
    <w:pPr>
      <w:numPr>
        <w:numId w:val="15"/>
      </w:numPr>
    </w:pPr>
  </w:style>
  <w:style w:type="character" w:customStyle="1" w:styleId="SubtitleChar2">
    <w:name w:val="Subtitle Char2"/>
    <w:locked/>
    <w:rsid w:val="00CB0673"/>
    <w:rPr>
      <w:rFonts w:cs="Times New Roman"/>
      <w:b/>
      <w:sz w:val="22"/>
    </w:rPr>
  </w:style>
  <w:style w:type="paragraph" w:customStyle="1" w:styleId="tztxt">
    <w:name w:val="tz_txt"/>
    <w:basedOn w:val="a4"/>
    <w:link w:val="tztxt0"/>
    <w:rsid w:val="005A26CD"/>
    <w:pPr>
      <w:spacing w:after="120"/>
      <w:ind w:firstLine="709"/>
      <w:jc w:val="both"/>
    </w:pPr>
  </w:style>
  <w:style w:type="character" w:customStyle="1" w:styleId="tztxt0">
    <w:name w:val="tz_txt Знак"/>
    <w:link w:val="tztxt"/>
    <w:locked/>
    <w:rsid w:val="005A26CD"/>
    <w:rPr>
      <w:sz w:val="24"/>
      <w:szCs w:val="24"/>
    </w:rPr>
  </w:style>
  <w:style w:type="character" w:customStyle="1" w:styleId="214">
    <w:name w:val="Заголовок 2 Знак1"/>
    <w:aliases w:val="H2 Знак2,Янссен З2 Знак1,H2 Знак Знак1,Заголовок 21 Знак1"/>
    <w:basedOn w:val="a6"/>
    <w:uiPriority w:val="99"/>
    <w:semiHidden/>
    <w:rsid w:val="00C55B24"/>
    <w:rPr>
      <w:rFonts w:asciiTheme="majorHAnsi" w:eastAsiaTheme="majorEastAsia" w:hAnsiTheme="majorHAnsi" w:cstheme="majorBidi"/>
      <w:color w:val="365F91" w:themeColor="accent1" w:themeShade="BF"/>
      <w:sz w:val="26"/>
      <w:szCs w:val="26"/>
      <w:lang w:eastAsia="ru-RU"/>
    </w:rPr>
  </w:style>
  <w:style w:type="character" w:customStyle="1" w:styleId="215">
    <w:name w:val="Основной текст 2 Знак1"/>
    <w:aliases w:val="текст Знак1"/>
    <w:basedOn w:val="a6"/>
    <w:uiPriority w:val="99"/>
    <w:semiHidden/>
    <w:rsid w:val="00C55B24"/>
    <w:rPr>
      <w:sz w:val="24"/>
      <w:szCs w:val="24"/>
    </w:rPr>
  </w:style>
  <w:style w:type="character" w:customStyle="1" w:styleId="1f9">
    <w:name w:val="Текст примечания Знак1"/>
    <w:basedOn w:val="a6"/>
    <w:uiPriority w:val="99"/>
    <w:semiHidden/>
    <w:rsid w:val="00C55B24"/>
  </w:style>
  <w:style w:type="character" w:customStyle="1" w:styleId="216">
    <w:name w:val="Основной текст с отступом 2 Знак1"/>
    <w:basedOn w:val="a6"/>
    <w:uiPriority w:val="99"/>
    <w:semiHidden/>
    <w:rsid w:val="00C55B24"/>
    <w:rPr>
      <w:sz w:val="24"/>
      <w:szCs w:val="24"/>
    </w:rPr>
  </w:style>
  <w:style w:type="character" w:customStyle="1" w:styleId="1fa">
    <w:name w:val="Название Знак1"/>
    <w:basedOn w:val="a6"/>
    <w:uiPriority w:val="99"/>
    <w:rsid w:val="00C55B24"/>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C55B24"/>
    <w:rPr>
      <w:rFonts w:asciiTheme="majorHAnsi" w:eastAsiaTheme="majorEastAsia" w:hAnsiTheme="majorHAnsi" w:cstheme="majorBidi"/>
      <w:i/>
      <w:iCs/>
      <w:color w:val="243F60" w:themeColor="accent1" w:themeShade="7F"/>
      <w:sz w:val="24"/>
      <w:szCs w:val="24"/>
      <w:lang w:eastAsia="ru-RU"/>
    </w:rPr>
  </w:style>
  <w:style w:type="character" w:customStyle="1" w:styleId="81">
    <w:name w:val="Заголовок 8 Знак1"/>
    <w:basedOn w:val="a6"/>
    <w:uiPriority w:val="99"/>
    <w:semiHidden/>
    <w:rsid w:val="00C55B24"/>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C55B24"/>
    <w:rPr>
      <w:rFonts w:asciiTheme="majorHAnsi" w:eastAsiaTheme="majorEastAsia" w:hAnsiTheme="majorHAnsi" w:cstheme="majorBidi"/>
      <w:i/>
      <w:iCs/>
      <w:color w:val="272727" w:themeColor="text1" w:themeTint="D8"/>
      <w:sz w:val="21"/>
      <w:szCs w:val="21"/>
      <w:lang w:eastAsia="ru-RU"/>
    </w:rPr>
  </w:style>
  <w:style w:type="character" w:customStyle="1" w:styleId="1fb">
    <w:name w:val="Верхний колонтитул Знак1"/>
    <w:basedOn w:val="a6"/>
    <w:uiPriority w:val="99"/>
    <w:semiHidden/>
    <w:rsid w:val="00C55B24"/>
    <w:rPr>
      <w:sz w:val="24"/>
      <w:szCs w:val="24"/>
    </w:rPr>
  </w:style>
  <w:style w:type="character" w:customStyle="1" w:styleId="1fc">
    <w:name w:val="Нижний колонтитул Знак1"/>
    <w:basedOn w:val="a6"/>
    <w:uiPriority w:val="99"/>
    <w:semiHidden/>
    <w:rsid w:val="00C55B24"/>
    <w:rPr>
      <w:sz w:val="24"/>
      <w:szCs w:val="24"/>
    </w:rPr>
  </w:style>
  <w:style w:type="character" w:customStyle="1" w:styleId="1fd">
    <w:name w:val="Основной текст с отступом Знак1"/>
    <w:basedOn w:val="a6"/>
    <w:uiPriority w:val="99"/>
    <w:semiHidden/>
    <w:rsid w:val="00C55B24"/>
    <w:rPr>
      <w:sz w:val="24"/>
      <w:szCs w:val="24"/>
    </w:rPr>
  </w:style>
  <w:style w:type="character" w:customStyle="1" w:styleId="311">
    <w:name w:val="Основной текст 3 Знак1"/>
    <w:basedOn w:val="a6"/>
    <w:semiHidden/>
    <w:rsid w:val="00C55B24"/>
    <w:rPr>
      <w:sz w:val="16"/>
      <w:szCs w:val="16"/>
    </w:rPr>
  </w:style>
  <w:style w:type="character" w:customStyle="1" w:styleId="1fe">
    <w:name w:val="Текст Знак1"/>
    <w:basedOn w:val="a6"/>
    <w:semiHidden/>
    <w:rsid w:val="00C55B24"/>
    <w:rPr>
      <w:rFonts w:ascii="Consolas" w:hAnsi="Consolas"/>
      <w:sz w:val="21"/>
      <w:szCs w:val="21"/>
    </w:rPr>
  </w:style>
  <w:style w:type="character" w:customStyle="1" w:styleId="1ff">
    <w:name w:val="Текст выноски Знак1"/>
    <w:basedOn w:val="a6"/>
    <w:uiPriority w:val="99"/>
    <w:semiHidden/>
    <w:rsid w:val="00C55B24"/>
    <w:rPr>
      <w:rFonts w:ascii="Segoe UI" w:hAnsi="Segoe UI" w:cs="Segoe UI"/>
      <w:sz w:val="18"/>
      <w:szCs w:val="18"/>
    </w:rPr>
  </w:style>
  <w:style w:type="character" w:customStyle="1" w:styleId="1ff0">
    <w:name w:val="Тема примечания Знак1"/>
    <w:basedOn w:val="1f9"/>
    <w:uiPriority w:val="99"/>
    <w:semiHidden/>
    <w:rsid w:val="00C55B24"/>
    <w:rPr>
      <w:b/>
      <w:bCs/>
    </w:rPr>
  </w:style>
  <w:style w:type="character" w:customStyle="1" w:styleId="312">
    <w:name w:val="Основной текст с отступом 3 Знак1"/>
    <w:basedOn w:val="a6"/>
    <w:uiPriority w:val="99"/>
    <w:semiHidden/>
    <w:rsid w:val="00C55B24"/>
    <w:rPr>
      <w:sz w:val="16"/>
      <w:szCs w:val="16"/>
    </w:rPr>
  </w:style>
  <w:style w:type="character" w:customStyle="1" w:styleId="1ff1">
    <w:name w:val="Текст концевой сноски Знак1"/>
    <w:basedOn w:val="a6"/>
    <w:semiHidden/>
    <w:rsid w:val="00C55B24"/>
  </w:style>
  <w:style w:type="character" w:customStyle="1" w:styleId="1ff2">
    <w:name w:val="Текст сноски Знак1"/>
    <w:basedOn w:val="a6"/>
    <w:semiHidden/>
    <w:rsid w:val="00C55B24"/>
  </w:style>
  <w:style w:type="character" w:customStyle="1" w:styleId="1ff3">
    <w:name w:val="Подзаголовок Знак1"/>
    <w:basedOn w:val="a6"/>
    <w:rsid w:val="00C55B24"/>
    <w:rPr>
      <w:rFonts w:asciiTheme="minorHAnsi" w:eastAsiaTheme="minorEastAsia" w:hAnsiTheme="minorHAnsi" w:cstheme="minorBidi"/>
      <w:color w:val="5A5A5A" w:themeColor="text1" w:themeTint="A5"/>
      <w:spacing w:val="15"/>
      <w:sz w:val="22"/>
      <w:szCs w:val="22"/>
    </w:rPr>
  </w:style>
  <w:style w:type="character" w:customStyle="1" w:styleId="1ff4">
    <w:name w:val="Схема документа Знак1"/>
    <w:basedOn w:val="a6"/>
    <w:uiPriority w:val="99"/>
    <w:semiHidden/>
    <w:rsid w:val="00C55B24"/>
    <w:rPr>
      <w:rFonts w:ascii="Segoe UI" w:hAnsi="Segoe UI" w:cs="Segoe UI"/>
      <w:sz w:val="16"/>
      <w:szCs w:val="16"/>
    </w:rPr>
  </w:style>
  <w:style w:type="character" w:customStyle="1" w:styleId="ConsPlusNormal0">
    <w:name w:val="ConsPlusNormal Знак"/>
    <w:link w:val="ConsPlusNormal"/>
    <w:locked/>
    <w:rsid w:val="00EC4775"/>
    <w:rPr>
      <w:rFonts w:ascii="Arial" w:hAnsi="Arial" w:cs="Arial"/>
    </w:rPr>
  </w:style>
  <w:style w:type="paragraph" w:customStyle="1" w:styleId="ConsPlusCell">
    <w:name w:val="ConsPlusCell"/>
    <w:rsid w:val="00EC4775"/>
    <w:pPr>
      <w:widowControl w:val="0"/>
      <w:autoSpaceDE w:val="0"/>
      <w:autoSpaceDN w:val="0"/>
      <w:adjustRightInd w:val="0"/>
      <w:jc w:val="both"/>
    </w:pPr>
    <w:rPr>
      <w:rFonts w:ascii="Arial" w:hAnsi="Arial" w:cs="Arial"/>
    </w:rPr>
  </w:style>
  <w:style w:type="paragraph" w:customStyle="1" w:styleId="Style3">
    <w:name w:val="Style3"/>
    <w:uiPriority w:val="99"/>
    <w:rsid w:val="00B516EA"/>
    <w:pPr>
      <w:suppressAutoHyphens/>
      <w:overflowPunct w:val="0"/>
      <w:autoSpaceDE w:val="0"/>
      <w:autoSpaceDN w:val="0"/>
      <w:adjustRightInd w:val="0"/>
      <w:spacing w:line="259" w:lineRule="exact"/>
      <w:jc w:val="center"/>
      <w:textAlignment w:val="baseline"/>
    </w:pPr>
    <w:rPr>
      <w:kern w:val="1"/>
      <w:sz w:val="24"/>
    </w:rPr>
  </w:style>
  <w:style w:type="character" w:customStyle="1" w:styleId="forumtext">
    <w:name w:val="forum__text"/>
    <w:basedOn w:val="a6"/>
    <w:rsid w:val="00791B05"/>
  </w:style>
  <w:style w:type="paragraph" w:customStyle="1" w:styleId="3c">
    <w:name w:val="Обычный3"/>
    <w:rsid w:val="00791B05"/>
    <w:pPr>
      <w:widowControl w:val="0"/>
      <w:spacing w:before="100" w:after="100"/>
    </w:pPr>
    <w:rPr>
      <w:snapToGrid w:val="0"/>
      <w:sz w:val="24"/>
    </w:rPr>
  </w:style>
  <w:style w:type="paragraph" w:customStyle="1" w:styleId="42">
    <w:name w:val="Абзац списка4"/>
    <w:basedOn w:val="a4"/>
    <w:rsid w:val="00791B05"/>
    <w:pPr>
      <w:spacing w:after="200" w:line="276" w:lineRule="auto"/>
      <w:ind w:left="720"/>
    </w:pPr>
    <w:rPr>
      <w:rFonts w:ascii="Calibri" w:hAnsi="Calibri" w:cs="Calibri"/>
      <w:sz w:val="22"/>
      <w:szCs w:val="22"/>
    </w:rPr>
  </w:style>
  <w:style w:type="paragraph" w:customStyle="1" w:styleId="51">
    <w:name w:val="Абзац списка5"/>
    <w:basedOn w:val="a4"/>
    <w:rsid w:val="00E342B7"/>
    <w:pPr>
      <w:spacing w:after="200" w:line="276" w:lineRule="auto"/>
      <w:ind w:left="720"/>
    </w:pPr>
    <w:rPr>
      <w:rFonts w:ascii="Calibri" w:hAnsi="Calibri" w:cs="Calibri"/>
      <w:sz w:val="22"/>
      <w:szCs w:val="22"/>
    </w:rPr>
  </w:style>
  <w:style w:type="paragraph" w:customStyle="1" w:styleId="52">
    <w:name w:val="Обычный5"/>
    <w:rsid w:val="00C60F7E"/>
    <w:pPr>
      <w:widowControl w:val="0"/>
      <w:spacing w:line="300" w:lineRule="auto"/>
      <w:ind w:firstLine="680"/>
      <w:jc w:val="both"/>
    </w:pPr>
    <w:rPr>
      <w:snapToGrid w:val="0"/>
      <w:sz w:val="22"/>
    </w:rPr>
  </w:style>
  <w:style w:type="paragraph" w:customStyle="1" w:styleId="710">
    <w:name w:val="Заголовок 71"/>
    <w:basedOn w:val="52"/>
    <w:next w:val="52"/>
    <w:rsid w:val="00C60F7E"/>
    <w:pPr>
      <w:keepNext/>
      <w:spacing w:line="240" w:lineRule="auto"/>
      <w:ind w:firstLine="0"/>
      <w:jc w:val="center"/>
    </w:pPr>
    <w:rPr>
      <w:b/>
      <w:snapToGrid/>
      <w:sz w:val="24"/>
    </w:rPr>
  </w:style>
  <w:style w:type="paragraph" w:customStyle="1" w:styleId="afffff2">
    <w:name w:val="Знак"/>
    <w:basedOn w:val="a4"/>
    <w:rsid w:val="00C60F7E"/>
    <w:pPr>
      <w:spacing w:before="100" w:beforeAutospacing="1" w:after="100" w:afterAutospacing="1"/>
    </w:pPr>
    <w:rPr>
      <w:rFonts w:ascii="Tahoma" w:hAnsi="Tahoma"/>
      <w:sz w:val="20"/>
      <w:szCs w:val="20"/>
      <w:lang w:val="en-US" w:eastAsia="en-US"/>
    </w:rPr>
  </w:style>
  <w:style w:type="paragraph" w:customStyle="1" w:styleId="61">
    <w:name w:val="Обычный6"/>
    <w:rsid w:val="0049724A"/>
    <w:pPr>
      <w:widowControl w:val="0"/>
      <w:spacing w:before="100" w:after="100"/>
    </w:pPr>
    <w:rPr>
      <w:snapToGrid w:val="0"/>
      <w:sz w:val="24"/>
    </w:rPr>
  </w:style>
  <w:style w:type="character" w:customStyle="1" w:styleId="iceouttxt4">
    <w:name w:val="iceouttxt4"/>
    <w:basedOn w:val="a6"/>
    <w:rsid w:val="00C54BC2"/>
  </w:style>
  <w:style w:type="paragraph" w:customStyle="1" w:styleId="01">
    <w:name w:val="ТЗ0 Марк б/н1"/>
    <w:basedOn w:val="a4"/>
    <w:rsid w:val="00C54BC2"/>
    <w:pPr>
      <w:numPr>
        <w:numId w:val="20"/>
      </w:numPr>
      <w:spacing w:before="40" w:after="40"/>
      <w:jc w:val="both"/>
    </w:pPr>
    <w:rPr>
      <w:w w:val="101"/>
      <w:lang w:eastAsia="ar-SA"/>
    </w:rPr>
  </w:style>
  <w:style w:type="paragraph" w:customStyle="1" w:styleId="21">
    <w:name w:val="Список_2"/>
    <w:basedOn w:val="a4"/>
    <w:rsid w:val="00C54BC2"/>
    <w:pPr>
      <w:numPr>
        <w:numId w:val="21"/>
      </w:numPr>
    </w:pPr>
    <w:rPr>
      <w:lang w:eastAsia="ar-SA"/>
    </w:rPr>
  </w:style>
  <w:style w:type="paragraph" w:customStyle="1" w:styleId="ListBulleted">
    <w:name w:val="List Bulleted"/>
    <w:basedOn w:val="af1"/>
    <w:rsid w:val="00C54BC2"/>
    <w:pPr>
      <w:numPr>
        <w:numId w:val="22"/>
      </w:numPr>
      <w:spacing w:after="0" w:line="360" w:lineRule="auto"/>
      <w:jc w:val="both"/>
    </w:pPr>
    <w:rPr>
      <w:rFonts w:ascii="Arial" w:hAnsi="Arial" w:cs="Arial"/>
      <w:lang w:eastAsia="en-US"/>
    </w:rPr>
  </w:style>
  <w:style w:type="paragraph" w:customStyle="1" w:styleId="ListNumbered">
    <w:name w:val="List Numbered"/>
    <w:basedOn w:val="ListBulleted"/>
    <w:rsid w:val="00C54BC2"/>
    <w:pPr>
      <w:numPr>
        <w:numId w:val="23"/>
      </w:numPr>
      <w:tabs>
        <w:tab w:val="left" w:pos="1134"/>
      </w:tabs>
    </w:pPr>
  </w:style>
  <w:style w:type="paragraph" w:customStyle="1" w:styleId="ListBulletedNextLine">
    <w:name w:val="List Bulleted Next Line"/>
    <w:basedOn w:val="ListBulleted"/>
    <w:rsid w:val="00C54BC2"/>
    <w:pPr>
      <w:numPr>
        <w:numId w:val="24"/>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C54BC2"/>
    <w:pPr>
      <w:numPr>
        <w:numId w:val="25"/>
      </w:numPr>
      <w:suppressAutoHyphens/>
      <w:spacing w:before="40"/>
      <w:ind w:left="360"/>
      <w:jc w:val="both"/>
    </w:pPr>
    <w:rPr>
      <w:rFonts w:ascii="Arial" w:eastAsia="Arial" w:hAnsi="Arial"/>
      <w:spacing w:val="-2"/>
      <w:sz w:val="22"/>
      <w:szCs w:val="26"/>
      <w:lang w:eastAsia="ar-SA"/>
    </w:rPr>
  </w:style>
  <w:style w:type="paragraph" w:customStyle="1" w:styleId="Default">
    <w:name w:val="Default"/>
    <w:rsid w:val="0034365B"/>
    <w:pPr>
      <w:autoSpaceDE w:val="0"/>
      <w:autoSpaceDN w:val="0"/>
      <w:adjustRightInd w:val="0"/>
    </w:pPr>
    <w:rPr>
      <w:rFonts w:ascii="Calibri" w:hAnsi="Calibri" w:cs="Calibri"/>
      <w:color w:val="000000"/>
      <w:sz w:val="24"/>
      <w:szCs w:val="24"/>
    </w:rPr>
  </w:style>
  <w:style w:type="character" w:customStyle="1" w:styleId="b-product-versiontitle-text2">
    <w:name w:val="b-product-version__title-text2"/>
    <w:basedOn w:val="a6"/>
    <w:rsid w:val="003C1A9C"/>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locked/>
    <w:rsid w:val="00CB6C1E"/>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CB6C1E"/>
    <w:rPr>
      <w:rFonts w:eastAsia="Calibri"/>
      <w:bCs/>
      <w:i/>
      <w:sz w:val="24"/>
      <w:szCs w:val="18"/>
    </w:rPr>
  </w:style>
  <w:style w:type="paragraph" w:customStyle="1" w:styleId="Style16">
    <w:name w:val="Style16"/>
    <w:basedOn w:val="a4"/>
    <w:uiPriority w:val="99"/>
    <w:rsid w:val="009317F7"/>
    <w:pPr>
      <w:widowControl w:val="0"/>
      <w:autoSpaceDE w:val="0"/>
      <w:autoSpaceDN w:val="0"/>
      <w:adjustRightInd w:val="0"/>
    </w:pPr>
  </w:style>
  <w:style w:type="paragraph" w:customStyle="1" w:styleId="82">
    <w:name w:val="Основной текст8"/>
    <w:basedOn w:val="a4"/>
    <w:rsid w:val="000A00D9"/>
    <w:pPr>
      <w:shd w:val="clear" w:color="auto" w:fill="FFFFFF"/>
      <w:spacing w:before="540" w:after="360" w:line="394" w:lineRule="exact"/>
      <w:jc w:val="center"/>
    </w:pPr>
    <w:rPr>
      <w:rFonts w:eastAsiaTheme="minorHAnsi"/>
      <w:sz w:val="27"/>
      <w:szCs w:val="27"/>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179203401">
      <w:bodyDiv w:val="1"/>
      <w:marLeft w:val="0"/>
      <w:marRight w:val="0"/>
      <w:marTop w:val="0"/>
      <w:marBottom w:val="0"/>
      <w:divBdr>
        <w:top w:val="none" w:sz="0" w:space="0" w:color="auto"/>
        <w:left w:val="none" w:sz="0" w:space="0" w:color="auto"/>
        <w:bottom w:val="none" w:sz="0" w:space="0" w:color="auto"/>
        <w:right w:val="none" w:sz="0" w:space="0" w:color="auto"/>
      </w:divBdr>
    </w:div>
    <w:div w:id="287979240">
      <w:bodyDiv w:val="1"/>
      <w:marLeft w:val="0"/>
      <w:marRight w:val="0"/>
      <w:marTop w:val="0"/>
      <w:marBottom w:val="0"/>
      <w:divBdr>
        <w:top w:val="none" w:sz="0" w:space="0" w:color="auto"/>
        <w:left w:val="none" w:sz="0" w:space="0" w:color="auto"/>
        <w:bottom w:val="none" w:sz="0" w:space="0" w:color="auto"/>
        <w:right w:val="none" w:sz="0" w:space="0" w:color="auto"/>
      </w:divBdr>
    </w:div>
    <w:div w:id="373116010">
      <w:bodyDiv w:val="1"/>
      <w:marLeft w:val="0"/>
      <w:marRight w:val="0"/>
      <w:marTop w:val="0"/>
      <w:marBottom w:val="0"/>
      <w:divBdr>
        <w:top w:val="none" w:sz="0" w:space="0" w:color="auto"/>
        <w:left w:val="none" w:sz="0" w:space="0" w:color="auto"/>
        <w:bottom w:val="none" w:sz="0" w:space="0" w:color="auto"/>
        <w:right w:val="none" w:sz="0" w:space="0" w:color="auto"/>
      </w:divBdr>
    </w:div>
    <w:div w:id="437142852">
      <w:bodyDiv w:val="1"/>
      <w:marLeft w:val="0"/>
      <w:marRight w:val="0"/>
      <w:marTop w:val="0"/>
      <w:marBottom w:val="0"/>
      <w:divBdr>
        <w:top w:val="none" w:sz="0" w:space="0" w:color="auto"/>
        <w:left w:val="none" w:sz="0" w:space="0" w:color="auto"/>
        <w:bottom w:val="none" w:sz="0" w:space="0" w:color="auto"/>
        <w:right w:val="none" w:sz="0" w:space="0" w:color="auto"/>
      </w:divBdr>
    </w:div>
    <w:div w:id="798114485">
      <w:bodyDiv w:val="1"/>
      <w:marLeft w:val="0"/>
      <w:marRight w:val="0"/>
      <w:marTop w:val="0"/>
      <w:marBottom w:val="0"/>
      <w:divBdr>
        <w:top w:val="none" w:sz="0" w:space="0" w:color="auto"/>
        <w:left w:val="none" w:sz="0" w:space="0" w:color="auto"/>
        <w:bottom w:val="none" w:sz="0" w:space="0" w:color="auto"/>
        <w:right w:val="none" w:sz="0" w:space="0" w:color="auto"/>
      </w:divBdr>
    </w:div>
    <w:div w:id="1071779134">
      <w:bodyDiv w:val="1"/>
      <w:marLeft w:val="0"/>
      <w:marRight w:val="0"/>
      <w:marTop w:val="0"/>
      <w:marBottom w:val="0"/>
      <w:divBdr>
        <w:top w:val="none" w:sz="0" w:space="0" w:color="auto"/>
        <w:left w:val="none" w:sz="0" w:space="0" w:color="auto"/>
        <w:bottom w:val="none" w:sz="0" w:space="0" w:color="auto"/>
        <w:right w:val="none" w:sz="0" w:space="0" w:color="auto"/>
      </w:divBdr>
    </w:div>
    <w:div w:id="1141075923">
      <w:bodyDiv w:val="1"/>
      <w:marLeft w:val="0"/>
      <w:marRight w:val="0"/>
      <w:marTop w:val="0"/>
      <w:marBottom w:val="0"/>
      <w:divBdr>
        <w:top w:val="none" w:sz="0" w:space="0" w:color="auto"/>
        <w:left w:val="none" w:sz="0" w:space="0" w:color="auto"/>
        <w:bottom w:val="none" w:sz="0" w:space="0" w:color="auto"/>
        <w:right w:val="none" w:sz="0" w:space="0" w:color="auto"/>
      </w:divBdr>
    </w:div>
    <w:div w:id="1157067525">
      <w:bodyDiv w:val="1"/>
      <w:marLeft w:val="0"/>
      <w:marRight w:val="0"/>
      <w:marTop w:val="0"/>
      <w:marBottom w:val="0"/>
      <w:divBdr>
        <w:top w:val="none" w:sz="0" w:space="0" w:color="auto"/>
        <w:left w:val="none" w:sz="0" w:space="0" w:color="auto"/>
        <w:bottom w:val="none" w:sz="0" w:space="0" w:color="auto"/>
        <w:right w:val="none" w:sz="0" w:space="0" w:color="auto"/>
      </w:divBdr>
    </w:div>
    <w:div w:id="1201354836">
      <w:bodyDiv w:val="1"/>
      <w:marLeft w:val="0"/>
      <w:marRight w:val="0"/>
      <w:marTop w:val="0"/>
      <w:marBottom w:val="0"/>
      <w:divBdr>
        <w:top w:val="none" w:sz="0" w:space="0" w:color="auto"/>
        <w:left w:val="none" w:sz="0" w:space="0" w:color="auto"/>
        <w:bottom w:val="none" w:sz="0" w:space="0" w:color="auto"/>
        <w:right w:val="none" w:sz="0" w:space="0" w:color="auto"/>
      </w:divBdr>
    </w:div>
    <w:div w:id="1295402371">
      <w:bodyDiv w:val="1"/>
      <w:marLeft w:val="0"/>
      <w:marRight w:val="0"/>
      <w:marTop w:val="0"/>
      <w:marBottom w:val="0"/>
      <w:divBdr>
        <w:top w:val="none" w:sz="0" w:space="0" w:color="auto"/>
        <w:left w:val="none" w:sz="0" w:space="0" w:color="auto"/>
        <w:bottom w:val="none" w:sz="0" w:space="0" w:color="auto"/>
        <w:right w:val="none" w:sz="0" w:space="0" w:color="auto"/>
      </w:divBdr>
    </w:div>
    <w:div w:id="1315447139">
      <w:bodyDiv w:val="1"/>
      <w:marLeft w:val="0"/>
      <w:marRight w:val="0"/>
      <w:marTop w:val="0"/>
      <w:marBottom w:val="0"/>
      <w:divBdr>
        <w:top w:val="none" w:sz="0" w:space="0" w:color="auto"/>
        <w:left w:val="none" w:sz="0" w:space="0" w:color="auto"/>
        <w:bottom w:val="none" w:sz="0" w:space="0" w:color="auto"/>
        <w:right w:val="none" w:sz="0" w:space="0" w:color="auto"/>
      </w:divBdr>
    </w:div>
    <w:div w:id="1525287987">
      <w:bodyDiv w:val="1"/>
      <w:marLeft w:val="0"/>
      <w:marRight w:val="0"/>
      <w:marTop w:val="0"/>
      <w:marBottom w:val="0"/>
      <w:divBdr>
        <w:top w:val="none" w:sz="0" w:space="0" w:color="auto"/>
        <w:left w:val="none" w:sz="0" w:space="0" w:color="auto"/>
        <w:bottom w:val="none" w:sz="0" w:space="0" w:color="auto"/>
        <w:right w:val="none" w:sz="0" w:space="0" w:color="auto"/>
      </w:divBdr>
    </w:div>
    <w:div w:id="2020428429">
      <w:bodyDiv w:val="1"/>
      <w:marLeft w:val="0"/>
      <w:marRight w:val="0"/>
      <w:marTop w:val="0"/>
      <w:marBottom w:val="0"/>
      <w:divBdr>
        <w:top w:val="none" w:sz="0" w:space="0" w:color="auto"/>
        <w:left w:val="none" w:sz="0" w:space="0" w:color="auto"/>
        <w:bottom w:val="none" w:sz="0" w:space="0" w:color="auto"/>
        <w:right w:val="none" w:sz="0" w:space="0" w:color="auto"/>
      </w:divBdr>
      <w:divsChild>
        <w:div w:id="4078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ktru/ktruCard/ktru-description.html?itemId=734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upki.gov.ru/epz/ktru/ktruCard/ktru-description.html?itemId=73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57977-4D46-433A-82BF-3CE5F494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Ya Blondinko Edition</Company>
  <LinksUpToDate>false</LinksUpToDate>
  <CharactersWithSpaces>2761</CharactersWithSpaces>
  <SharedDoc>false</SharedDoc>
  <HLinks>
    <vt:vector size="546" baseType="variant">
      <vt:variant>
        <vt:i4>5570633</vt:i4>
      </vt:variant>
      <vt:variant>
        <vt:i4>270</vt:i4>
      </vt:variant>
      <vt:variant>
        <vt:i4>0</vt:i4>
      </vt:variant>
      <vt:variant>
        <vt:i4>5</vt:i4>
      </vt:variant>
      <vt:variant>
        <vt:lpwstr>http://www.fss16.ru/</vt:lpwstr>
      </vt:variant>
      <vt:variant>
        <vt:lpwstr/>
      </vt:variant>
      <vt:variant>
        <vt:i4>7274549</vt:i4>
      </vt:variant>
      <vt:variant>
        <vt:i4>266</vt:i4>
      </vt:variant>
      <vt:variant>
        <vt:i4>0</vt:i4>
      </vt:variant>
      <vt:variant>
        <vt:i4>5</vt:i4>
      </vt:variant>
      <vt:variant>
        <vt:lpwstr>http://www.zakupki.gov.ru/</vt:lpwstr>
      </vt:variant>
      <vt:variant>
        <vt:lpwstr/>
      </vt:variant>
      <vt:variant>
        <vt:i4>5111887</vt:i4>
      </vt:variant>
      <vt:variant>
        <vt:i4>264</vt:i4>
      </vt:variant>
      <vt:variant>
        <vt:i4>0</vt:i4>
      </vt:variant>
      <vt:variant>
        <vt:i4>5</vt:i4>
      </vt:variant>
      <vt:variant>
        <vt:lpwstr>http://www.tender.mos.ru/</vt:lpwstr>
      </vt:variant>
      <vt:variant>
        <vt:lpwstr/>
      </vt:variant>
      <vt:variant>
        <vt:i4>7274549</vt:i4>
      </vt:variant>
      <vt:variant>
        <vt:i4>260</vt:i4>
      </vt:variant>
      <vt:variant>
        <vt:i4>0</vt:i4>
      </vt:variant>
      <vt:variant>
        <vt:i4>5</vt:i4>
      </vt:variant>
      <vt:variant>
        <vt:lpwstr>http://www.zakupki.gov.ru/</vt:lpwstr>
      </vt:variant>
      <vt:variant>
        <vt:lpwstr/>
      </vt:variant>
      <vt:variant>
        <vt:i4>5111887</vt:i4>
      </vt:variant>
      <vt:variant>
        <vt:i4>258</vt:i4>
      </vt:variant>
      <vt:variant>
        <vt:i4>0</vt:i4>
      </vt:variant>
      <vt:variant>
        <vt:i4>5</vt:i4>
      </vt:variant>
      <vt:variant>
        <vt:lpwstr>http://www.tender.mos.ru/</vt:lpwstr>
      </vt:variant>
      <vt:variant>
        <vt:lpwstr/>
      </vt:variant>
      <vt:variant>
        <vt:i4>7274549</vt:i4>
      </vt:variant>
      <vt:variant>
        <vt:i4>254</vt:i4>
      </vt:variant>
      <vt:variant>
        <vt:i4>0</vt:i4>
      </vt:variant>
      <vt:variant>
        <vt:i4>5</vt:i4>
      </vt:variant>
      <vt:variant>
        <vt:lpwstr>http://www.zakupki.gov.ru/</vt:lpwstr>
      </vt:variant>
      <vt:variant>
        <vt:lpwstr/>
      </vt:variant>
      <vt:variant>
        <vt:i4>5111887</vt:i4>
      </vt:variant>
      <vt:variant>
        <vt:i4>252</vt:i4>
      </vt:variant>
      <vt:variant>
        <vt:i4>0</vt:i4>
      </vt:variant>
      <vt:variant>
        <vt:i4>5</vt:i4>
      </vt:variant>
      <vt:variant>
        <vt:lpwstr>http://www.tender.mos.ru/</vt:lpwstr>
      </vt:variant>
      <vt:variant>
        <vt:lpwstr/>
      </vt:variant>
      <vt:variant>
        <vt:i4>7536695</vt:i4>
      </vt:variant>
      <vt:variant>
        <vt:i4>249</vt:i4>
      </vt:variant>
      <vt:variant>
        <vt:i4>0</vt:i4>
      </vt:variant>
      <vt:variant>
        <vt:i4>5</vt:i4>
      </vt:variant>
      <vt:variant>
        <vt:lpwstr>consultantplus://offline/ref=2C7778FF42966EBA95C6A3AD0A1056F1FC625DDD18463F303A24E086936F95F5B7630FCBD692DDB7U0c6P</vt:lpwstr>
      </vt:variant>
      <vt:variant>
        <vt:lpwstr/>
      </vt:variant>
      <vt:variant>
        <vt:i4>8061009</vt:i4>
      </vt:variant>
      <vt:variant>
        <vt:i4>246</vt:i4>
      </vt:variant>
      <vt:variant>
        <vt:i4>0</vt:i4>
      </vt:variant>
      <vt:variant>
        <vt:i4>5</vt:i4>
      </vt:variant>
      <vt:variant>
        <vt:lpwstr>mailto:urotd@fss.ru</vt:lpwstr>
      </vt:variant>
      <vt:variant>
        <vt:lpwstr/>
      </vt:variant>
      <vt:variant>
        <vt:i4>3211316</vt:i4>
      </vt:variant>
      <vt:variant>
        <vt:i4>243</vt:i4>
      </vt:variant>
      <vt:variant>
        <vt:i4>0</vt:i4>
      </vt:variant>
      <vt:variant>
        <vt:i4>5</vt:i4>
      </vt:variant>
      <vt:variant>
        <vt:lpwstr>consultantplus://offline/ref=2E7BD48224D338E89DF9A0F97C791F2B3EE28DCE4781EFB6B499C0DD1F13472BB642D622AE29CAB7J9y3J</vt:lpwstr>
      </vt:variant>
      <vt:variant>
        <vt:lpwstr/>
      </vt:variant>
      <vt:variant>
        <vt:i4>3211367</vt:i4>
      </vt:variant>
      <vt:variant>
        <vt:i4>240</vt:i4>
      </vt:variant>
      <vt:variant>
        <vt:i4>0</vt:i4>
      </vt:variant>
      <vt:variant>
        <vt:i4>5</vt:i4>
      </vt:variant>
      <vt:variant>
        <vt:lpwstr>consultantplus://offline/ref=2E7BD48224D338E89DF9A0F97C791F2B3EE28DCE4781EFB6B499C0DD1F13472BB642D622AE29CAB1J9yFJ</vt:lpwstr>
      </vt:variant>
      <vt:variant>
        <vt:lpwstr/>
      </vt:variant>
      <vt:variant>
        <vt:i4>3211367</vt:i4>
      </vt:variant>
      <vt:variant>
        <vt:i4>237</vt:i4>
      </vt:variant>
      <vt:variant>
        <vt:i4>0</vt:i4>
      </vt:variant>
      <vt:variant>
        <vt:i4>5</vt:i4>
      </vt:variant>
      <vt:variant>
        <vt:lpwstr>consultantplus://offline/ref=2E7BD48224D338E89DF9A0F97C791F2B3EE28DCE4781EFB6B499C0DD1F13472BB642D622AE29CAB1J9yFJ</vt:lpwstr>
      </vt:variant>
      <vt:variant>
        <vt:lpwstr/>
      </vt:variant>
      <vt:variant>
        <vt:i4>3211365</vt:i4>
      </vt:variant>
      <vt:variant>
        <vt:i4>234</vt:i4>
      </vt:variant>
      <vt:variant>
        <vt:i4>0</vt:i4>
      </vt:variant>
      <vt:variant>
        <vt:i4>5</vt:i4>
      </vt:variant>
      <vt:variant>
        <vt:lpwstr>consultantplus://offline/ref=2E7BD48224D338E89DF9A0F97C791F2B3EE28DCE4781EFB6B499C0DD1F13472BB642D622AE29CBBBJ9y4J</vt:lpwstr>
      </vt:variant>
      <vt:variant>
        <vt:lpwstr/>
      </vt:variant>
      <vt:variant>
        <vt:i4>3211363</vt:i4>
      </vt:variant>
      <vt:variant>
        <vt:i4>231</vt:i4>
      </vt:variant>
      <vt:variant>
        <vt:i4>0</vt:i4>
      </vt:variant>
      <vt:variant>
        <vt:i4>5</vt:i4>
      </vt:variant>
      <vt:variant>
        <vt:lpwstr>consultantplus://offline/ref=2E7BD48224D338E89DF9A0F97C791F2B3EE28DCE4781EFB6B499C0DD1F13472BB642D622AE29CBB5J9yEJ</vt:lpwstr>
      </vt:variant>
      <vt:variant>
        <vt:lpwstr/>
      </vt:variant>
      <vt:variant>
        <vt:i4>3211312</vt:i4>
      </vt:variant>
      <vt:variant>
        <vt:i4>228</vt:i4>
      </vt:variant>
      <vt:variant>
        <vt:i4>0</vt:i4>
      </vt:variant>
      <vt:variant>
        <vt:i4>5</vt:i4>
      </vt:variant>
      <vt:variant>
        <vt:lpwstr>consultantplus://offline/ref=2E7BD48224D338E89DF9A0F97C791F2B3EE28DCE4781EFB6B499C0DD1F13472BB642D622AE29CAB6J9y6J</vt:lpwstr>
      </vt:variant>
      <vt:variant>
        <vt:lpwstr/>
      </vt:variant>
      <vt:variant>
        <vt:i4>3211312</vt:i4>
      </vt:variant>
      <vt:variant>
        <vt:i4>225</vt:i4>
      </vt:variant>
      <vt:variant>
        <vt:i4>0</vt:i4>
      </vt:variant>
      <vt:variant>
        <vt:i4>5</vt:i4>
      </vt:variant>
      <vt:variant>
        <vt:lpwstr>consultantplus://offline/ref=2E7BD48224D338E89DF9A0F97C791F2B3EE28DCE4781EFB6B499C0DD1F13472BB642D622AE28CAB4J9y5J</vt:lpwstr>
      </vt:variant>
      <vt:variant>
        <vt:lpwstr/>
      </vt:variant>
      <vt:variant>
        <vt:i4>3211367</vt:i4>
      </vt:variant>
      <vt:variant>
        <vt:i4>222</vt:i4>
      </vt:variant>
      <vt:variant>
        <vt:i4>0</vt:i4>
      </vt:variant>
      <vt:variant>
        <vt:i4>5</vt:i4>
      </vt:variant>
      <vt:variant>
        <vt:lpwstr>consultantplus://offline/ref=2E7BD48224D338E89DF9A0F97C791F2B3EE28DCE4781EFB6B499C0DD1F13472BB642D622AE29CAB1J9yFJ</vt:lpwstr>
      </vt:variant>
      <vt:variant>
        <vt:lpwstr/>
      </vt:variant>
      <vt:variant>
        <vt:i4>7274549</vt:i4>
      </vt:variant>
      <vt:variant>
        <vt:i4>218</vt:i4>
      </vt:variant>
      <vt:variant>
        <vt:i4>0</vt:i4>
      </vt:variant>
      <vt:variant>
        <vt:i4>5</vt:i4>
      </vt:variant>
      <vt:variant>
        <vt:lpwstr>http://www.zakupki.gov.ru/</vt:lpwstr>
      </vt:variant>
      <vt:variant>
        <vt:lpwstr/>
      </vt:variant>
      <vt:variant>
        <vt:i4>5111887</vt:i4>
      </vt:variant>
      <vt:variant>
        <vt:i4>216</vt:i4>
      </vt:variant>
      <vt:variant>
        <vt:i4>0</vt:i4>
      </vt:variant>
      <vt:variant>
        <vt:i4>5</vt:i4>
      </vt:variant>
      <vt:variant>
        <vt:lpwstr>http://www.tender.mos.ru/</vt:lpwstr>
      </vt:variant>
      <vt:variant>
        <vt:lpwstr/>
      </vt:variant>
      <vt:variant>
        <vt:i4>7274549</vt:i4>
      </vt:variant>
      <vt:variant>
        <vt:i4>212</vt:i4>
      </vt:variant>
      <vt:variant>
        <vt:i4>0</vt:i4>
      </vt:variant>
      <vt:variant>
        <vt:i4>5</vt:i4>
      </vt:variant>
      <vt:variant>
        <vt:lpwstr>http://www.zakupki.gov.ru/</vt:lpwstr>
      </vt:variant>
      <vt:variant>
        <vt:lpwstr/>
      </vt:variant>
      <vt:variant>
        <vt:i4>5111887</vt:i4>
      </vt:variant>
      <vt:variant>
        <vt:i4>210</vt:i4>
      </vt:variant>
      <vt:variant>
        <vt:i4>0</vt:i4>
      </vt:variant>
      <vt:variant>
        <vt:i4>5</vt:i4>
      </vt:variant>
      <vt:variant>
        <vt:lpwstr>http://www.tender.mos.ru/</vt:lpwstr>
      </vt:variant>
      <vt:variant>
        <vt:lpwstr/>
      </vt:variant>
      <vt:variant>
        <vt:i4>7274549</vt:i4>
      </vt:variant>
      <vt:variant>
        <vt:i4>206</vt:i4>
      </vt:variant>
      <vt:variant>
        <vt:i4>0</vt:i4>
      </vt:variant>
      <vt:variant>
        <vt:i4>5</vt:i4>
      </vt:variant>
      <vt:variant>
        <vt:lpwstr>http://www.zakupki.gov.ru/</vt:lpwstr>
      </vt:variant>
      <vt:variant>
        <vt:lpwstr/>
      </vt:variant>
      <vt:variant>
        <vt:i4>5111887</vt:i4>
      </vt:variant>
      <vt:variant>
        <vt:i4>204</vt:i4>
      </vt:variant>
      <vt:variant>
        <vt:i4>0</vt:i4>
      </vt:variant>
      <vt:variant>
        <vt:i4>5</vt:i4>
      </vt:variant>
      <vt:variant>
        <vt:lpwstr>http://www.tender.mos.ru/</vt:lpwstr>
      </vt:variant>
      <vt:variant>
        <vt:lpwstr/>
      </vt:variant>
      <vt:variant>
        <vt:i4>7274549</vt:i4>
      </vt:variant>
      <vt:variant>
        <vt:i4>200</vt:i4>
      </vt:variant>
      <vt:variant>
        <vt:i4>0</vt:i4>
      </vt:variant>
      <vt:variant>
        <vt:i4>5</vt:i4>
      </vt:variant>
      <vt:variant>
        <vt:lpwstr>http://www.zakupki.gov.ru/</vt:lpwstr>
      </vt:variant>
      <vt:variant>
        <vt:lpwstr/>
      </vt:variant>
      <vt:variant>
        <vt:i4>5111887</vt:i4>
      </vt:variant>
      <vt:variant>
        <vt:i4>198</vt:i4>
      </vt:variant>
      <vt:variant>
        <vt:i4>0</vt:i4>
      </vt:variant>
      <vt:variant>
        <vt:i4>5</vt:i4>
      </vt:variant>
      <vt:variant>
        <vt:lpwstr>http://www.tender.mos.ru/</vt:lpwstr>
      </vt:variant>
      <vt:variant>
        <vt:lpwstr/>
      </vt:variant>
      <vt:variant>
        <vt:i4>7274549</vt:i4>
      </vt:variant>
      <vt:variant>
        <vt:i4>194</vt:i4>
      </vt:variant>
      <vt:variant>
        <vt:i4>0</vt:i4>
      </vt:variant>
      <vt:variant>
        <vt:i4>5</vt:i4>
      </vt:variant>
      <vt:variant>
        <vt:lpwstr>http://www.zakupki.gov.ru/</vt:lpwstr>
      </vt:variant>
      <vt:variant>
        <vt:lpwstr/>
      </vt:variant>
      <vt:variant>
        <vt:i4>5111887</vt:i4>
      </vt:variant>
      <vt:variant>
        <vt:i4>192</vt:i4>
      </vt:variant>
      <vt:variant>
        <vt:i4>0</vt:i4>
      </vt:variant>
      <vt:variant>
        <vt:i4>5</vt:i4>
      </vt:variant>
      <vt:variant>
        <vt:lpwstr>http://www.tender.mos.ru/</vt:lpwstr>
      </vt:variant>
      <vt:variant>
        <vt:lpwstr/>
      </vt:variant>
      <vt:variant>
        <vt:i4>7274549</vt:i4>
      </vt:variant>
      <vt:variant>
        <vt:i4>188</vt:i4>
      </vt:variant>
      <vt:variant>
        <vt:i4>0</vt:i4>
      </vt:variant>
      <vt:variant>
        <vt:i4>5</vt:i4>
      </vt:variant>
      <vt:variant>
        <vt:lpwstr>http://www.zakupki.gov.ru/</vt:lpwstr>
      </vt:variant>
      <vt:variant>
        <vt:lpwstr/>
      </vt:variant>
      <vt:variant>
        <vt:i4>5111887</vt:i4>
      </vt:variant>
      <vt:variant>
        <vt:i4>186</vt:i4>
      </vt:variant>
      <vt:variant>
        <vt:i4>0</vt:i4>
      </vt:variant>
      <vt:variant>
        <vt:i4>5</vt:i4>
      </vt:variant>
      <vt:variant>
        <vt:lpwstr>http://www.tender.mos.ru/</vt:lpwstr>
      </vt:variant>
      <vt:variant>
        <vt:lpwstr/>
      </vt:variant>
      <vt:variant>
        <vt:i4>7274549</vt:i4>
      </vt:variant>
      <vt:variant>
        <vt:i4>182</vt:i4>
      </vt:variant>
      <vt:variant>
        <vt:i4>0</vt:i4>
      </vt:variant>
      <vt:variant>
        <vt:i4>5</vt:i4>
      </vt:variant>
      <vt:variant>
        <vt:lpwstr>http://www.zakupki.gov.ru/</vt:lpwstr>
      </vt:variant>
      <vt:variant>
        <vt:lpwstr/>
      </vt:variant>
      <vt:variant>
        <vt:i4>5111887</vt:i4>
      </vt:variant>
      <vt:variant>
        <vt:i4>180</vt:i4>
      </vt:variant>
      <vt:variant>
        <vt:i4>0</vt:i4>
      </vt:variant>
      <vt:variant>
        <vt:i4>5</vt:i4>
      </vt:variant>
      <vt:variant>
        <vt:lpwstr>http://www.tender.mos.ru/</vt:lpwstr>
      </vt:variant>
      <vt:variant>
        <vt:lpwstr/>
      </vt:variant>
      <vt:variant>
        <vt:i4>7274549</vt:i4>
      </vt:variant>
      <vt:variant>
        <vt:i4>176</vt:i4>
      </vt:variant>
      <vt:variant>
        <vt:i4>0</vt:i4>
      </vt:variant>
      <vt:variant>
        <vt:i4>5</vt:i4>
      </vt:variant>
      <vt:variant>
        <vt:lpwstr>http://www.zakupki.gov.ru/</vt:lpwstr>
      </vt:variant>
      <vt:variant>
        <vt:lpwstr/>
      </vt:variant>
      <vt:variant>
        <vt:i4>5111887</vt:i4>
      </vt:variant>
      <vt:variant>
        <vt:i4>174</vt:i4>
      </vt:variant>
      <vt:variant>
        <vt:i4>0</vt:i4>
      </vt:variant>
      <vt:variant>
        <vt:i4>5</vt:i4>
      </vt:variant>
      <vt:variant>
        <vt:lpwstr>http://www.tender.mos.ru/</vt:lpwstr>
      </vt:variant>
      <vt:variant>
        <vt:lpwstr/>
      </vt:variant>
      <vt:variant>
        <vt:i4>7274549</vt:i4>
      </vt:variant>
      <vt:variant>
        <vt:i4>170</vt:i4>
      </vt:variant>
      <vt:variant>
        <vt:i4>0</vt:i4>
      </vt:variant>
      <vt:variant>
        <vt:i4>5</vt:i4>
      </vt:variant>
      <vt:variant>
        <vt:lpwstr>http://www.zakupki.gov.ru/</vt:lpwstr>
      </vt:variant>
      <vt:variant>
        <vt:lpwstr/>
      </vt:variant>
      <vt:variant>
        <vt:i4>5111887</vt:i4>
      </vt:variant>
      <vt:variant>
        <vt:i4>168</vt:i4>
      </vt:variant>
      <vt:variant>
        <vt:i4>0</vt:i4>
      </vt:variant>
      <vt:variant>
        <vt:i4>5</vt:i4>
      </vt:variant>
      <vt:variant>
        <vt:lpwstr>http://www.tender.mos.ru/</vt:lpwstr>
      </vt:variant>
      <vt:variant>
        <vt:lpwstr/>
      </vt:variant>
      <vt:variant>
        <vt:i4>7274549</vt:i4>
      </vt:variant>
      <vt:variant>
        <vt:i4>164</vt:i4>
      </vt:variant>
      <vt:variant>
        <vt:i4>0</vt:i4>
      </vt:variant>
      <vt:variant>
        <vt:i4>5</vt:i4>
      </vt:variant>
      <vt:variant>
        <vt:lpwstr>http://www.zakupki.gov.ru/</vt:lpwstr>
      </vt:variant>
      <vt:variant>
        <vt:lpwstr/>
      </vt:variant>
      <vt:variant>
        <vt:i4>5111887</vt:i4>
      </vt:variant>
      <vt:variant>
        <vt:i4>162</vt:i4>
      </vt:variant>
      <vt:variant>
        <vt:i4>0</vt:i4>
      </vt:variant>
      <vt:variant>
        <vt:i4>5</vt:i4>
      </vt:variant>
      <vt:variant>
        <vt:lpwstr>http://www.tender.mos.ru/</vt:lpwstr>
      </vt:variant>
      <vt:variant>
        <vt:lpwstr/>
      </vt:variant>
      <vt:variant>
        <vt:i4>7274549</vt:i4>
      </vt:variant>
      <vt:variant>
        <vt:i4>158</vt:i4>
      </vt:variant>
      <vt:variant>
        <vt:i4>0</vt:i4>
      </vt:variant>
      <vt:variant>
        <vt:i4>5</vt:i4>
      </vt:variant>
      <vt:variant>
        <vt:lpwstr>http://www.zakupki.gov.ru/</vt:lpwstr>
      </vt:variant>
      <vt:variant>
        <vt:lpwstr/>
      </vt:variant>
      <vt:variant>
        <vt:i4>5111887</vt:i4>
      </vt:variant>
      <vt:variant>
        <vt:i4>156</vt:i4>
      </vt:variant>
      <vt:variant>
        <vt:i4>0</vt:i4>
      </vt:variant>
      <vt:variant>
        <vt:i4>5</vt:i4>
      </vt:variant>
      <vt:variant>
        <vt:lpwstr>http://www.tender.mos.ru/</vt:lpwstr>
      </vt:variant>
      <vt:variant>
        <vt:lpwstr/>
      </vt:variant>
      <vt:variant>
        <vt:i4>7274549</vt:i4>
      </vt:variant>
      <vt:variant>
        <vt:i4>152</vt:i4>
      </vt:variant>
      <vt:variant>
        <vt:i4>0</vt:i4>
      </vt:variant>
      <vt:variant>
        <vt:i4>5</vt:i4>
      </vt:variant>
      <vt:variant>
        <vt:lpwstr>http://www.zakupki.gov.ru/</vt:lpwstr>
      </vt:variant>
      <vt:variant>
        <vt:lpwstr/>
      </vt:variant>
      <vt:variant>
        <vt:i4>5111887</vt:i4>
      </vt:variant>
      <vt:variant>
        <vt:i4>150</vt:i4>
      </vt:variant>
      <vt:variant>
        <vt:i4>0</vt:i4>
      </vt:variant>
      <vt:variant>
        <vt:i4>5</vt:i4>
      </vt:variant>
      <vt:variant>
        <vt:lpwstr>http://www.tender.mos.ru/</vt:lpwstr>
      </vt:variant>
      <vt:variant>
        <vt:lpwstr/>
      </vt:variant>
      <vt:variant>
        <vt:i4>7274549</vt:i4>
      </vt:variant>
      <vt:variant>
        <vt:i4>146</vt:i4>
      </vt:variant>
      <vt:variant>
        <vt:i4>0</vt:i4>
      </vt:variant>
      <vt:variant>
        <vt:i4>5</vt:i4>
      </vt:variant>
      <vt:variant>
        <vt:lpwstr>http://www.zakupki.gov.ru/</vt:lpwstr>
      </vt:variant>
      <vt:variant>
        <vt:lpwstr/>
      </vt:variant>
      <vt:variant>
        <vt:i4>5111887</vt:i4>
      </vt:variant>
      <vt:variant>
        <vt:i4>144</vt:i4>
      </vt:variant>
      <vt:variant>
        <vt:i4>0</vt:i4>
      </vt:variant>
      <vt:variant>
        <vt:i4>5</vt:i4>
      </vt:variant>
      <vt:variant>
        <vt:lpwstr>http://www.tender.mos.ru/</vt:lpwstr>
      </vt:variant>
      <vt:variant>
        <vt:lpwstr/>
      </vt:variant>
      <vt:variant>
        <vt:i4>7274549</vt:i4>
      </vt:variant>
      <vt:variant>
        <vt:i4>140</vt:i4>
      </vt:variant>
      <vt:variant>
        <vt:i4>0</vt:i4>
      </vt:variant>
      <vt:variant>
        <vt:i4>5</vt:i4>
      </vt:variant>
      <vt:variant>
        <vt:lpwstr>http://www.zakupki.gov.ru/</vt:lpwstr>
      </vt:variant>
      <vt:variant>
        <vt:lpwstr/>
      </vt:variant>
      <vt:variant>
        <vt:i4>5111887</vt:i4>
      </vt:variant>
      <vt:variant>
        <vt:i4>138</vt:i4>
      </vt:variant>
      <vt:variant>
        <vt:i4>0</vt:i4>
      </vt:variant>
      <vt:variant>
        <vt:i4>5</vt:i4>
      </vt:variant>
      <vt:variant>
        <vt:lpwstr>http://www.tender.mos.ru/</vt:lpwstr>
      </vt:variant>
      <vt:variant>
        <vt:lpwstr/>
      </vt:variant>
      <vt:variant>
        <vt:i4>7274549</vt:i4>
      </vt:variant>
      <vt:variant>
        <vt:i4>134</vt:i4>
      </vt:variant>
      <vt:variant>
        <vt:i4>0</vt:i4>
      </vt:variant>
      <vt:variant>
        <vt:i4>5</vt:i4>
      </vt:variant>
      <vt:variant>
        <vt:lpwstr>http://www.zakupki.gov.ru/</vt:lpwstr>
      </vt:variant>
      <vt:variant>
        <vt:lpwstr/>
      </vt:variant>
      <vt:variant>
        <vt:i4>5111887</vt:i4>
      </vt:variant>
      <vt:variant>
        <vt:i4>132</vt:i4>
      </vt:variant>
      <vt:variant>
        <vt:i4>0</vt:i4>
      </vt:variant>
      <vt:variant>
        <vt:i4>5</vt:i4>
      </vt:variant>
      <vt:variant>
        <vt:lpwstr>http://www.tender.mos.ru/</vt:lpwstr>
      </vt:variant>
      <vt:variant>
        <vt:lpwstr/>
      </vt:variant>
      <vt:variant>
        <vt:i4>7274549</vt:i4>
      </vt:variant>
      <vt:variant>
        <vt:i4>128</vt:i4>
      </vt:variant>
      <vt:variant>
        <vt:i4>0</vt:i4>
      </vt:variant>
      <vt:variant>
        <vt:i4>5</vt:i4>
      </vt:variant>
      <vt:variant>
        <vt:lpwstr>http://www.zakupki.gov.ru/</vt:lpwstr>
      </vt:variant>
      <vt:variant>
        <vt:lpwstr/>
      </vt:variant>
      <vt:variant>
        <vt:i4>5111887</vt:i4>
      </vt:variant>
      <vt:variant>
        <vt:i4>126</vt:i4>
      </vt:variant>
      <vt:variant>
        <vt:i4>0</vt:i4>
      </vt:variant>
      <vt:variant>
        <vt:i4>5</vt:i4>
      </vt:variant>
      <vt:variant>
        <vt:lpwstr>http://www.tender.mos.ru/</vt:lpwstr>
      </vt:variant>
      <vt:variant>
        <vt:lpwstr/>
      </vt:variant>
      <vt:variant>
        <vt:i4>7274549</vt:i4>
      </vt:variant>
      <vt:variant>
        <vt:i4>122</vt:i4>
      </vt:variant>
      <vt:variant>
        <vt:i4>0</vt:i4>
      </vt:variant>
      <vt:variant>
        <vt:i4>5</vt:i4>
      </vt:variant>
      <vt:variant>
        <vt:lpwstr>http://www.zakupki.gov.ru/</vt:lpwstr>
      </vt:variant>
      <vt:variant>
        <vt:lpwstr/>
      </vt:variant>
      <vt:variant>
        <vt:i4>5111887</vt:i4>
      </vt:variant>
      <vt:variant>
        <vt:i4>120</vt:i4>
      </vt:variant>
      <vt:variant>
        <vt:i4>0</vt:i4>
      </vt:variant>
      <vt:variant>
        <vt:i4>5</vt:i4>
      </vt:variant>
      <vt:variant>
        <vt:lpwstr>http://www.tender.mos.ru/</vt:lpwstr>
      </vt:variant>
      <vt:variant>
        <vt:lpwstr/>
      </vt:variant>
      <vt:variant>
        <vt:i4>7274549</vt:i4>
      </vt:variant>
      <vt:variant>
        <vt:i4>116</vt:i4>
      </vt:variant>
      <vt:variant>
        <vt:i4>0</vt:i4>
      </vt:variant>
      <vt:variant>
        <vt:i4>5</vt:i4>
      </vt:variant>
      <vt:variant>
        <vt:lpwstr>http://www.zakupki.gov.ru/</vt:lpwstr>
      </vt:variant>
      <vt:variant>
        <vt:lpwstr/>
      </vt:variant>
      <vt:variant>
        <vt:i4>5111887</vt:i4>
      </vt:variant>
      <vt:variant>
        <vt:i4>114</vt:i4>
      </vt:variant>
      <vt:variant>
        <vt:i4>0</vt:i4>
      </vt:variant>
      <vt:variant>
        <vt:i4>5</vt:i4>
      </vt:variant>
      <vt:variant>
        <vt:lpwstr>http://www.tender.mos.ru/</vt:lpwstr>
      </vt:variant>
      <vt:variant>
        <vt:lpwstr/>
      </vt:variant>
      <vt:variant>
        <vt:i4>7274549</vt:i4>
      </vt:variant>
      <vt:variant>
        <vt:i4>110</vt:i4>
      </vt:variant>
      <vt:variant>
        <vt:i4>0</vt:i4>
      </vt:variant>
      <vt:variant>
        <vt:i4>5</vt:i4>
      </vt:variant>
      <vt:variant>
        <vt:lpwstr>http://www.zakupki.gov.ru/</vt:lpwstr>
      </vt:variant>
      <vt:variant>
        <vt:lpwstr/>
      </vt:variant>
      <vt:variant>
        <vt:i4>5111887</vt:i4>
      </vt:variant>
      <vt:variant>
        <vt:i4>108</vt:i4>
      </vt:variant>
      <vt:variant>
        <vt:i4>0</vt:i4>
      </vt:variant>
      <vt:variant>
        <vt:i4>5</vt:i4>
      </vt:variant>
      <vt:variant>
        <vt:lpwstr>http://www.tender.mos.ru/</vt:lpwstr>
      </vt:variant>
      <vt:variant>
        <vt:lpwstr/>
      </vt:variant>
      <vt:variant>
        <vt:i4>7274549</vt:i4>
      </vt:variant>
      <vt:variant>
        <vt:i4>104</vt:i4>
      </vt:variant>
      <vt:variant>
        <vt:i4>0</vt:i4>
      </vt:variant>
      <vt:variant>
        <vt:i4>5</vt:i4>
      </vt:variant>
      <vt:variant>
        <vt:lpwstr>http://www.zakupki.gov.ru/</vt:lpwstr>
      </vt:variant>
      <vt:variant>
        <vt:lpwstr/>
      </vt:variant>
      <vt:variant>
        <vt:i4>5111887</vt:i4>
      </vt:variant>
      <vt:variant>
        <vt:i4>102</vt:i4>
      </vt:variant>
      <vt:variant>
        <vt:i4>0</vt:i4>
      </vt:variant>
      <vt:variant>
        <vt:i4>5</vt:i4>
      </vt:variant>
      <vt:variant>
        <vt:lpwstr>http://www.tender.mos.ru/</vt:lpwstr>
      </vt:variant>
      <vt:variant>
        <vt:lpwstr/>
      </vt:variant>
      <vt:variant>
        <vt:i4>7274549</vt:i4>
      </vt:variant>
      <vt:variant>
        <vt:i4>98</vt:i4>
      </vt:variant>
      <vt:variant>
        <vt:i4>0</vt:i4>
      </vt:variant>
      <vt:variant>
        <vt:i4>5</vt:i4>
      </vt:variant>
      <vt:variant>
        <vt:lpwstr>http://www.zakupki.gov.ru/</vt:lpwstr>
      </vt:variant>
      <vt:variant>
        <vt:lpwstr/>
      </vt:variant>
      <vt:variant>
        <vt:i4>5111887</vt:i4>
      </vt:variant>
      <vt:variant>
        <vt:i4>96</vt:i4>
      </vt:variant>
      <vt:variant>
        <vt:i4>0</vt:i4>
      </vt:variant>
      <vt:variant>
        <vt:i4>5</vt:i4>
      </vt:variant>
      <vt:variant>
        <vt:lpwstr>http://www.tender.mos.ru/</vt:lpwstr>
      </vt:variant>
      <vt:variant>
        <vt:lpwstr/>
      </vt:variant>
      <vt:variant>
        <vt:i4>7274549</vt:i4>
      </vt:variant>
      <vt:variant>
        <vt:i4>92</vt:i4>
      </vt:variant>
      <vt:variant>
        <vt:i4>0</vt:i4>
      </vt:variant>
      <vt:variant>
        <vt:i4>5</vt:i4>
      </vt:variant>
      <vt:variant>
        <vt:lpwstr>http://www.zakupki.gov.ru/</vt:lpwstr>
      </vt:variant>
      <vt:variant>
        <vt:lpwstr/>
      </vt:variant>
      <vt:variant>
        <vt:i4>5111887</vt:i4>
      </vt:variant>
      <vt:variant>
        <vt:i4>90</vt:i4>
      </vt:variant>
      <vt:variant>
        <vt:i4>0</vt:i4>
      </vt:variant>
      <vt:variant>
        <vt:i4>5</vt:i4>
      </vt:variant>
      <vt:variant>
        <vt:lpwstr>http://www.tender.mos.ru/</vt:lpwstr>
      </vt:variant>
      <vt:variant>
        <vt:lpwstr/>
      </vt:variant>
      <vt:variant>
        <vt:i4>7274549</vt:i4>
      </vt:variant>
      <vt:variant>
        <vt:i4>86</vt:i4>
      </vt:variant>
      <vt:variant>
        <vt:i4>0</vt:i4>
      </vt:variant>
      <vt:variant>
        <vt:i4>5</vt:i4>
      </vt:variant>
      <vt:variant>
        <vt:lpwstr>http://www.zakupki.gov.ru/</vt:lpwstr>
      </vt:variant>
      <vt:variant>
        <vt:lpwstr/>
      </vt:variant>
      <vt:variant>
        <vt:i4>5111887</vt:i4>
      </vt:variant>
      <vt:variant>
        <vt:i4>84</vt:i4>
      </vt:variant>
      <vt:variant>
        <vt:i4>0</vt:i4>
      </vt:variant>
      <vt:variant>
        <vt:i4>5</vt:i4>
      </vt:variant>
      <vt:variant>
        <vt:lpwstr>http://www.tender.mos.ru/</vt:lpwstr>
      </vt:variant>
      <vt:variant>
        <vt:lpwstr/>
      </vt:variant>
      <vt:variant>
        <vt:i4>7274549</vt:i4>
      </vt:variant>
      <vt:variant>
        <vt:i4>80</vt:i4>
      </vt:variant>
      <vt:variant>
        <vt:i4>0</vt:i4>
      </vt:variant>
      <vt:variant>
        <vt:i4>5</vt:i4>
      </vt:variant>
      <vt:variant>
        <vt:lpwstr>http://www.zakupki.gov.ru/</vt:lpwstr>
      </vt:variant>
      <vt:variant>
        <vt:lpwstr/>
      </vt:variant>
      <vt:variant>
        <vt:i4>5111887</vt:i4>
      </vt:variant>
      <vt:variant>
        <vt:i4>78</vt:i4>
      </vt:variant>
      <vt:variant>
        <vt:i4>0</vt:i4>
      </vt:variant>
      <vt:variant>
        <vt:i4>5</vt:i4>
      </vt:variant>
      <vt:variant>
        <vt:lpwstr>http://www.tender.mos.ru/</vt:lpwstr>
      </vt:variant>
      <vt:variant>
        <vt:lpwstr/>
      </vt:variant>
      <vt:variant>
        <vt:i4>4063332</vt:i4>
      </vt:variant>
      <vt:variant>
        <vt:i4>75</vt:i4>
      </vt:variant>
      <vt:variant>
        <vt:i4>0</vt:i4>
      </vt:variant>
      <vt:variant>
        <vt:i4>5</vt:i4>
      </vt:variant>
      <vt:variant>
        <vt:lpwstr>consultantplus://offline/ref=E6399308FD311781CA4FE897EEC4DFBC84CFA907CC9FF5BA2AD10A3AB94FC9CF7A52D6C96C58F613B4QEG</vt:lpwstr>
      </vt:variant>
      <vt:variant>
        <vt:lpwstr/>
      </vt:variant>
      <vt:variant>
        <vt:i4>3604534</vt:i4>
      </vt:variant>
      <vt:variant>
        <vt:i4>72</vt:i4>
      </vt:variant>
      <vt:variant>
        <vt:i4>0</vt:i4>
      </vt:variant>
      <vt:variant>
        <vt:i4>5</vt:i4>
      </vt:variant>
      <vt:variant>
        <vt:lpwstr>consultantplus://offline/ref=64B326ADCE3BEE57254FE8264ABE2BE4B211B2BA3BA8B4B706F2907F4899DA4BDCB03BEC43B4FA81y6m2L</vt:lpwstr>
      </vt:variant>
      <vt:variant>
        <vt:lpwstr/>
      </vt:variant>
      <vt:variant>
        <vt:i4>3604583</vt:i4>
      </vt:variant>
      <vt:variant>
        <vt:i4>69</vt:i4>
      </vt:variant>
      <vt:variant>
        <vt:i4>0</vt:i4>
      </vt:variant>
      <vt:variant>
        <vt:i4>5</vt:i4>
      </vt:variant>
      <vt:variant>
        <vt:lpwstr>consultantplus://offline/ref=64B326ADCE3BEE57254FE8264ABE2BE4B211B2BA3BA8B4B706F2907F4899DA4BDCB03BEC43B4FA81y6mCL</vt:lpwstr>
      </vt:variant>
      <vt:variant>
        <vt:lpwstr/>
      </vt:variant>
      <vt:variant>
        <vt:i4>3604577</vt:i4>
      </vt:variant>
      <vt:variant>
        <vt:i4>66</vt:i4>
      </vt:variant>
      <vt:variant>
        <vt:i4>0</vt:i4>
      </vt:variant>
      <vt:variant>
        <vt:i4>5</vt:i4>
      </vt:variant>
      <vt:variant>
        <vt:lpwstr>consultantplus://offline/ref=64B326ADCE3BEE57254FE8264ABE2BE4B211B2BA3BA8B4B706F2907F4899DA4BDCB03BEC43B4FA81y6mEL</vt:lpwstr>
      </vt:variant>
      <vt:variant>
        <vt:lpwstr/>
      </vt:variant>
      <vt:variant>
        <vt:i4>7274549</vt:i4>
      </vt:variant>
      <vt:variant>
        <vt:i4>62</vt:i4>
      </vt:variant>
      <vt:variant>
        <vt:i4>0</vt:i4>
      </vt:variant>
      <vt:variant>
        <vt:i4>5</vt:i4>
      </vt:variant>
      <vt:variant>
        <vt:lpwstr>http://www.zakupki.gov.ru/</vt:lpwstr>
      </vt:variant>
      <vt:variant>
        <vt:lpwstr/>
      </vt:variant>
      <vt:variant>
        <vt:i4>5111887</vt:i4>
      </vt:variant>
      <vt:variant>
        <vt:i4>60</vt:i4>
      </vt:variant>
      <vt:variant>
        <vt:i4>0</vt:i4>
      </vt:variant>
      <vt:variant>
        <vt:i4>5</vt:i4>
      </vt:variant>
      <vt:variant>
        <vt:lpwstr>http://www.tender.mos.ru/</vt:lpwstr>
      </vt:variant>
      <vt:variant>
        <vt:lpwstr/>
      </vt:variant>
      <vt:variant>
        <vt:i4>7274549</vt:i4>
      </vt:variant>
      <vt:variant>
        <vt:i4>56</vt:i4>
      </vt:variant>
      <vt:variant>
        <vt:i4>0</vt:i4>
      </vt:variant>
      <vt:variant>
        <vt:i4>5</vt:i4>
      </vt:variant>
      <vt:variant>
        <vt:lpwstr>http://www.zakupki.gov.ru/</vt:lpwstr>
      </vt:variant>
      <vt:variant>
        <vt:lpwstr/>
      </vt:variant>
      <vt:variant>
        <vt:i4>5111887</vt:i4>
      </vt:variant>
      <vt:variant>
        <vt:i4>54</vt:i4>
      </vt:variant>
      <vt:variant>
        <vt:i4>0</vt:i4>
      </vt:variant>
      <vt:variant>
        <vt:i4>5</vt:i4>
      </vt:variant>
      <vt:variant>
        <vt:lpwstr>http://www.tender.mos.ru/</vt:lpwstr>
      </vt:variant>
      <vt:variant>
        <vt:lpwstr/>
      </vt:variant>
      <vt:variant>
        <vt:i4>7274549</vt:i4>
      </vt:variant>
      <vt:variant>
        <vt:i4>50</vt:i4>
      </vt:variant>
      <vt:variant>
        <vt:i4>0</vt:i4>
      </vt:variant>
      <vt:variant>
        <vt:i4>5</vt:i4>
      </vt:variant>
      <vt:variant>
        <vt:lpwstr>http://www.zakupki.gov.ru/</vt:lpwstr>
      </vt:variant>
      <vt:variant>
        <vt:lpwstr/>
      </vt:variant>
      <vt:variant>
        <vt:i4>5111887</vt:i4>
      </vt:variant>
      <vt:variant>
        <vt:i4>48</vt:i4>
      </vt:variant>
      <vt:variant>
        <vt:i4>0</vt:i4>
      </vt:variant>
      <vt:variant>
        <vt:i4>5</vt:i4>
      </vt:variant>
      <vt:variant>
        <vt:lpwstr>http://www.tender.mos.ru/</vt:lpwstr>
      </vt:variant>
      <vt:variant>
        <vt:lpwstr/>
      </vt:variant>
      <vt:variant>
        <vt:i4>7274549</vt:i4>
      </vt:variant>
      <vt:variant>
        <vt:i4>44</vt:i4>
      </vt:variant>
      <vt:variant>
        <vt:i4>0</vt:i4>
      </vt:variant>
      <vt:variant>
        <vt:i4>5</vt:i4>
      </vt:variant>
      <vt:variant>
        <vt:lpwstr>http://www.zakupki.gov.ru/</vt:lpwstr>
      </vt:variant>
      <vt:variant>
        <vt:lpwstr/>
      </vt:variant>
      <vt:variant>
        <vt:i4>5111887</vt:i4>
      </vt:variant>
      <vt:variant>
        <vt:i4>42</vt:i4>
      </vt:variant>
      <vt:variant>
        <vt:i4>0</vt:i4>
      </vt:variant>
      <vt:variant>
        <vt:i4>5</vt:i4>
      </vt:variant>
      <vt:variant>
        <vt:lpwstr>http://www.tender.mos.ru/</vt:lpwstr>
      </vt:variant>
      <vt:variant>
        <vt:lpwstr/>
      </vt:variant>
      <vt:variant>
        <vt:i4>7274549</vt:i4>
      </vt:variant>
      <vt:variant>
        <vt:i4>38</vt:i4>
      </vt:variant>
      <vt:variant>
        <vt:i4>0</vt:i4>
      </vt:variant>
      <vt:variant>
        <vt:i4>5</vt:i4>
      </vt:variant>
      <vt:variant>
        <vt:lpwstr>http://www.zakupki.gov.ru/</vt:lpwstr>
      </vt:variant>
      <vt:variant>
        <vt:lpwstr/>
      </vt:variant>
      <vt:variant>
        <vt:i4>5111887</vt:i4>
      </vt:variant>
      <vt:variant>
        <vt:i4>36</vt:i4>
      </vt:variant>
      <vt:variant>
        <vt:i4>0</vt:i4>
      </vt:variant>
      <vt:variant>
        <vt:i4>5</vt:i4>
      </vt:variant>
      <vt:variant>
        <vt:lpwstr>http://www.tender.mos.ru/</vt:lpwstr>
      </vt:variant>
      <vt:variant>
        <vt:lpwstr/>
      </vt:variant>
      <vt:variant>
        <vt:i4>7274549</vt:i4>
      </vt:variant>
      <vt:variant>
        <vt:i4>32</vt:i4>
      </vt:variant>
      <vt:variant>
        <vt:i4>0</vt:i4>
      </vt:variant>
      <vt:variant>
        <vt:i4>5</vt:i4>
      </vt:variant>
      <vt:variant>
        <vt:lpwstr>http://www.zakupki.gov.ru/</vt:lpwstr>
      </vt:variant>
      <vt:variant>
        <vt:lpwstr/>
      </vt:variant>
      <vt:variant>
        <vt:i4>5111887</vt:i4>
      </vt:variant>
      <vt:variant>
        <vt:i4>30</vt:i4>
      </vt:variant>
      <vt:variant>
        <vt:i4>0</vt:i4>
      </vt:variant>
      <vt:variant>
        <vt:i4>5</vt:i4>
      </vt:variant>
      <vt:variant>
        <vt:lpwstr>http://www.tender.mos.ru/</vt:lpwstr>
      </vt:variant>
      <vt:variant>
        <vt:lpwstr/>
      </vt:variant>
      <vt:variant>
        <vt:i4>7274549</vt:i4>
      </vt:variant>
      <vt:variant>
        <vt:i4>26</vt:i4>
      </vt:variant>
      <vt:variant>
        <vt:i4>0</vt:i4>
      </vt:variant>
      <vt:variant>
        <vt:i4>5</vt:i4>
      </vt:variant>
      <vt:variant>
        <vt:lpwstr>http://www.zakupki.gov.ru/</vt:lpwstr>
      </vt:variant>
      <vt:variant>
        <vt:lpwstr/>
      </vt:variant>
      <vt:variant>
        <vt:i4>5111887</vt:i4>
      </vt:variant>
      <vt:variant>
        <vt:i4>24</vt:i4>
      </vt:variant>
      <vt:variant>
        <vt:i4>0</vt:i4>
      </vt:variant>
      <vt:variant>
        <vt:i4>5</vt:i4>
      </vt:variant>
      <vt:variant>
        <vt:lpwstr>http://www.tender.mos.ru/</vt:lpwstr>
      </vt:variant>
      <vt:variant>
        <vt:lpwstr/>
      </vt:variant>
      <vt:variant>
        <vt:i4>7274549</vt:i4>
      </vt:variant>
      <vt:variant>
        <vt:i4>20</vt:i4>
      </vt:variant>
      <vt:variant>
        <vt:i4>0</vt:i4>
      </vt:variant>
      <vt:variant>
        <vt:i4>5</vt:i4>
      </vt:variant>
      <vt:variant>
        <vt:lpwstr>http://www.zakupki.gov.ru/</vt:lpwstr>
      </vt:variant>
      <vt:variant>
        <vt:lpwstr/>
      </vt:variant>
      <vt:variant>
        <vt:i4>5111887</vt:i4>
      </vt:variant>
      <vt:variant>
        <vt:i4>18</vt:i4>
      </vt:variant>
      <vt:variant>
        <vt:i4>0</vt:i4>
      </vt:variant>
      <vt:variant>
        <vt:i4>5</vt:i4>
      </vt:variant>
      <vt:variant>
        <vt:lpwstr>http://www.tender.mos.ru/</vt:lpwstr>
      </vt:variant>
      <vt:variant>
        <vt:lpwstr/>
      </vt:variant>
      <vt:variant>
        <vt:i4>7274549</vt:i4>
      </vt:variant>
      <vt:variant>
        <vt:i4>14</vt:i4>
      </vt:variant>
      <vt:variant>
        <vt:i4>0</vt:i4>
      </vt:variant>
      <vt:variant>
        <vt:i4>5</vt:i4>
      </vt:variant>
      <vt:variant>
        <vt:lpwstr>http://www.zakupki.gov.ru/</vt:lpwstr>
      </vt:variant>
      <vt:variant>
        <vt:lpwstr/>
      </vt:variant>
      <vt:variant>
        <vt:i4>5111887</vt:i4>
      </vt:variant>
      <vt:variant>
        <vt:i4>12</vt:i4>
      </vt:variant>
      <vt:variant>
        <vt:i4>0</vt:i4>
      </vt:variant>
      <vt:variant>
        <vt:i4>5</vt:i4>
      </vt:variant>
      <vt:variant>
        <vt:lpwstr>http://www.tender.mos.ru/</vt:lpwstr>
      </vt:variant>
      <vt:variant>
        <vt:lpwstr/>
      </vt:variant>
      <vt:variant>
        <vt:i4>8061009</vt:i4>
      </vt:variant>
      <vt:variant>
        <vt:i4>9</vt:i4>
      </vt:variant>
      <vt:variant>
        <vt:i4>0</vt:i4>
      </vt:variant>
      <vt:variant>
        <vt:i4>5</vt:i4>
      </vt:variant>
      <vt:variant>
        <vt:lpwstr>mailto:urotd@fss.ru</vt:lpwstr>
      </vt:variant>
      <vt:variant>
        <vt:lpwstr/>
      </vt:variant>
      <vt:variant>
        <vt:i4>3670115</vt:i4>
      </vt:variant>
      <vt:variant>
        <vt:i4>6</vt:i4>
      </vt:variant>
      <vt:variant>
        <vt:i4>0</vt:i4>
      </vt:variant>
      <vt:variant>
        <vt:i4>5</vt:i4>
      </vt:variant>
      <vt:variant>
        <vt:lpwstr>consultantplus://offline/ref=2BD849FE9AFBF8E72B61EECB87B10333FFEFC339E3898548FD7C7A979C49EA20F41F1870327CCE5BBDpEI</vt:lpwstr>
      </vt:variant>
      <vt:variant>
        <vt:lpwstr/>
      </vt:variant>
      <vt:variant>
        <vt:i4>2555962</vt:i4>
      </vt:variant>
      <vt:variant>
        <vt:i4>3</vt:i4>
      </vt:variant>
      <vt:variant>
        <vt:i4>0</vt:i4>
      </vt:variant>
      <vt:variant>
        <vt:i4>5</vt:i4>
      </vt:variant>
      <vt:variant>
        <vt:lpwstr>consultantplus://offline/ref=A8A155CF807DDA30E4D6D9F5697187BA7E578FC7872E66BC5E6D0D9B14306111E0E2F4AB839FF564BFb5K</vt:lpwstr>
      </vt:variant>
      <vt:variant>
        <vt:lpwstr/>
      </vt:variant>
      <vt:variant>
        <vt:i4>2555962</vt:i4>
      </vt:variant>
      <vt:variant>
        <vt:i4>0</vt:i4>
      </vt:variant>
      <vt:variant>
        <vt:i4>0</vt:i4>
      </vt:variant>
      <vt:variant>
        <vt:i4>5</vt:i4>
      </vt:variant>
      <vt:variant>
        <vt:lpwstr>consultantplus://offline/ref=A8A155CF807DDA30E4D6D9F5697187BA7E578FC7872E66BC5E6D0D9B14306111E0E2F4AB839FF564BFb5K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Silkina_0001</dc:creator>
  <cp:lastModifiedBy>Ефремова Анна Дмитриевна</cp:lastModifiedBy>
  <cp:revision>3</cp:revision>
  <cp:lastPrinted>2020-01-16T08:55:00Z</cp:lastPrinted>
  <dcterms:created xsi:type="dcterms:W3CDTF">2020-04-30T17:13:00Z</dcterms:created>
  <dcterms:modified xsi:type="dcterms:W3CDTF">2020-04-30T17:13:00Z</dcterms:modified>
</cp:coreProperties>
</file>