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47" w:type="dxa"/>
        <w:tblLayout w:type="fixed"/>
        <w:tblLook w:val="0000" w:firstRow="0" w:lastRow="0" w:firstColumn="0" w:lastColumn="0" w:noHBand="0" w:noVBand="0"/>
      </w:tblPr>
      <w:tblGrid>
        <w:gridCol w:w="3529"/>
        <w:gridCol w:w="7103"/>
      </w:tblGrid>
      <w:tr w:rsidR="00501262" w:rsidRPr="00BC4684" w:rsidTr="00501262">
        <w:trPr>
          <w:trHeight w:val="548"/>
        </w:trPr>
        <w:tc>
          <w:tcPr>
            <w:tcW w:w="3529" w:type="dxa"/>
            <w:tcBorders>
              <w:top w:val="single" w:sz="4" w:space="0" w:color="auto"/>
              <w:left w:val="single" w:sz="4" w:space="0" w:color="auto"/>
              <w:bottom w:val="single" w:sz="4" w:space="0" w:color="auto"/>
              <w:right w:val="single" w:sz="4" w:space="0" w:color="auto"/>
            </w:tcBorders>
            <w:vAlign w:val="center"/>
          </w:tcPr>
          <w:p w:rsidR="00501262" w:rsidRPr="00BC4684" w:rsidRDefault="00501262" w:rsidP="006F49F7">
            <w:pPr>
              <w:spacing w:after="0"/>
              <w:jc w:val="center"/>
              <w:rPr>
                <w:sz w:val="22"/>
                <w:szCs w:val="22"/>
              </w:rPr>
            </w:pPr>
            <w:bookmarkStart w:id="0" w:name="_GoBack"/>
            <w:r w:rsidRPr="00BC4684">
              <w:rPr>
                <w:sz w:val="22"/>
                <w:szCs w:val="22"/>
              </w:rPr>
              <w:t>Требования к участникам Конкурса</w:t>
            </w:r>
          </w:p>
        </w:tc>
        <w:tc>
          <w:tcPr>
            <w:tcW w:w="7103" w:type="dxa"/>
            <w:tcBorders>
              <w:top w:val="single" w:sz="4" w:space="0" w:color="auto"/>
              <w:left w:val="single" w:sz="4" w:space="0" w:color="auto"/>
              <w:bottom w:val="single" w:sz="4" w:space="0" w:color="auto"/>
              <w:right w:val="single" w:sz="4" w:space="0" w:color="auto"/>
            </w:tcBorders>
          </w:tcPr>
          <w:p w:rsidR="00501262" w:rsidRPr="00497F84" w:rsidRDefault="00501262" w:rsidP="006F49F7">
            <w:pPr>
              <w:keepNext/>
              <w:keepLines/>
              <w:suppressLineNumbers/>
              <w:spacing w:after="0"/>
              <w:rPr>
                <w:b/>
                <w:sz w:val="23"/>
                <w:szCs w:val="23"/>
              </w:rPr>
            </w:pPr>
            <w:r w:rsidRPr="00497F84">
              <w:rPr>
                <w:b/>
                <w:sz w:val="23"/>
                <w:szCs w:val="23"/>
              </w:rPr>
              <w:t>Требования к участникам открытого конкурса:</w:t>
            </w:r>
          </w:p>
          <w:p w:rsidR="00501262" w:rsidRPr="007B7EE9" w:rsidRDefault="00501262" w:rsidP="006F49F7">
            <w:pPr>
              <w:pStyle w:val="ConsPlusNormal"/>
              <w:ind w:firstLine="708"/>
              <w:rPr>
                <w:rFonts w:ascii="Times New Roman" w:hAnsi="Times New Roman" w:cs="Times New Roman"/>
                <w:i/>
                <w:sz w:val="22"/>
                <w:szCs w:val="22"/>
              </w:rPr>
            </w:pPr>
            <w:r w:rsidRPr="00497F84">
              <w:rPr>
                <w:rFonts w:ascii="Times New Roman" w:hAnsi="Times New Roman" w:cs="Times New Roman"/>
                <w:sz w:val="23"/>
                <w:szCs w:val="23"/>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497F84">
              <w:rPr>
                <w:rFonts w:ascii="Times New Roman" w:hAnsi="Times New Roman" w:cs="Times New Roman"/>
                <w:i/>
                <w:sz w:val="23"/>
                <w:szCs w:val="23"/>
              </w:rPr>
              <w:t>-</w:t>
            </w:r>
            <w:r w:rsidRPr="00497F84">
              <w:rPr>
                <w:rFonts w:ascii="Times New Roman" w:hAnsi="Times New Roman" w:cs="Times New Roman"/>
                <w:b/>
                <w:i/>
                <w:sz w:val="23"/>
                <w:szCs w:val="23"/>
              </w:rPr>
              <w:t xml:space="preserve"> </w:t>
            </w:r>
            <w:r w:rsidRPr="00A7378B">
              <w:rPr>
                <w:rFonts w:ascii="Times New Roman" w:hAnsi="Times New Roman" w:cs="Times New Roman"/>
                <w:b/>
                <w:i/>
                <w:sz w:val="22"/>
                <w:szCs w:val="22"/>
              </w:rPr>
              <w:t xml:space="preserve">Копия лицензии на осуществление медицинской деятельности по санаторно-курортной помощи по указанному заболеванию, </w:t>
            </w:r>
            <w:r w:rsidRPr="00A7378B">
              <w:rPr>
                <w:rFonts w:ascii="Times New Roman" w:hAnsi="Times New Roman" w:cs="Times New Roman"/>
                <w:b/>
                <w:i/>
                <w:color w:val="000000"/>
                <w:spacing w:val="-4"/>
                <w:sz w:val="22"/>
                <w:szCs w:val="22"/>
              </w:rPr>
              <w:t>выданная лицензирующим органом в соответствии с Федеральным законом от 04.05.2011 г. № 99-ФЗ «О лицензировании отдельных видов деятельности»</w:t>
            </w:r>
            <w:r w:rsidRPr="007B7EE9">
              <w:rPr>
                <w:rFonts w:ascii="Times New Roman" w:hAnsi="Times New Roman" w:cs="Times New Roman"/>
                <w:i/>
                <w:sz w:val="22"/>
                <w:szCs w:val="22"/>
              </w:rPr>
              <w:t>;</w:t>
            </w:r>
          </w:p>
          <w:p w:rsidR="00501262" w:rsidRPr="00497F84" w:rsidRDefault="00501262" w:rsidP="006F49F7">
            <w:pPr>
              <w:pStyle w:val="ConsPlusNormal"/>
              <w:spacing w:line="276" w:lineRule="auto"/>
              <w:ind w:firstLine="708"/>
              <w:rPr>
                <w:rFonts w:ascii="Times New Roman" w:hAnsi="Times New Roman" w:cs="Times New Roman"/>
                <w:sz w:val="23"/>
                <w:szCs w:val="23"/>
              </w:rPr>
            </w:pPr>
            <w:r w:rsidRPr="00497F84">
              <w:rPr>
                <w:rFonts w:ascii="Times New Roman" w:hAnsi="Times New Roman" w:cs="Times New Roman"/>
                <w:sz w:val="23"/>
                <w:szCs w:val="23"/>
              </w:rPr>
              <w:t xml:space="preserve">2) </w:t>
            </w:r>
            <w:proofErr w:type="spellStart"/>
            <w:r w:rsidRPr="00497F84">
              <w:rPr>
                <w:rFonts w:ascii="Times New Roman" w:hAnsi="Times New Roman" w:cs="Times New Roman"/>
                <w:sz w:val="23"/>
                <w:szCs w:val="23"/>
              </w:rPr>
              <w:t>непроведение</w:t>
            </w:r>
            <w:proofErr w:type="spellEnd"/>
            <w:r w:rsidRPr="00497F84">
              <w:rPr>
                <w:rFonts w:ascii="Times New Roman" w:hAnsi="Times New Roman" w:cs="Times New Roman"/>
                <w:sz w:val="23"/>
                <w:szCs w:val="23"/>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1262" w:rsidRPr="00497F84" w:rsidRDefault="00501262" w:rsidP="006F49F7">
            <w:pPr>
              <w:pStyle w:val="ConsPlusNormal"/>
              <w:spacing w:line="276" w:lineRule="auto"/>
              <w:ind w:firstLine="708"/>
              <w:rPr>
                <w:rFonts w:ascii="Times New Roman" w:hAnsi="Times New Roman" w:cs="Times New Roman"/>
                <w:sz w:val="23"/>
                <w:szCs w:val="23"/>
              </w:rPr>
            </w:pPr>
            <w:r w:rsidRPr="00497F84">
              <w:rPr>
                <w:rFonts w:ascii="Times New Roman" w:hAnsi="Times New Roman" w:cs="Times New Roman"/>
                <w:sz w:val="23"/>
                <w:szCs w:val="23"/>
              </w:rPr>
              <w:t xml:space="preserve">3) </w:t>
            </w:r>
            <w:proofErr w:type="spellStart"/>
            <w:r w:rsidRPr="00497F84">
              <w:rPr>
                <w:rFonts w:ascii="Times New Roman" w:hAnsi="Times New Roman" w:cs="Times New Roman"/>
                <w:sz w:val="23"/>
                <w:szCs w:val="23"/>
              </w:rPr>
              <w:t>неприостановление</w:t>
            </w:r>
            <w:proofErr w:type="spellEnd"/>
            <w:r w:rsidRPr="00497F84">
              <w:rPr>
                <w:rFonts w:ascii="Times New Roman" w:hAnsi="Times New Roman" w:cs="Times New Roman"/>
                <w:sz w:val="23"/>
                <w:szCs w:val="23"/>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01262" w:rsidRPr="00497F84" w:rsidRDefault="00501262" w:rsidP="006F49F7">
            <w:pPr>
              <w:pStyle w:val="ConsPlusNormal"/>
              <w:ind w:firstLine="708"/>
              <w:rPr>
                <w:rFonts w:ascii="Times New Roman" w:hAnsi="Times New Roman" w:cs="Times New Roman"/>
                <w:sz w:val="23"/>
                <w:szCs w:val="23"/>
              </w:rPr>
            </w:pPr>
            <w:r w:rsidRPr="00497F84">
              <w:rPr>
                <w:rFonts w:ascii="Times New Roman" w:hAnsi="Times New Roman" w:cs="Times New Roman"/>
                <w:sz w:val="23"/>
                <w:szCs w:val="23"/>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1262" w:rsidRPr="00497F84" w:rsidRDefault="00501262" w:rsidP="006F49F7">
            <w:pPr>
              <w:pStyle w:val="ConsPlusNormal"/>
              <w:ind w:firstLine="708"/>
              <w:rPr>
                <w:rFonts w:ascii="Times New Roman" w:hAnsi="Times New Roman" w:cs="Times New Roman"/>
                <w:sz w:val="23"/>
                <w:szCs w:val="23"/>
              </w:rPr>
            </w:pPr>
            <w:r>
              <w:rPr>
                <w:rFonts w:ascii="Times New Roman" w:hAnsi="Times New Roman" w:cs="Times New Roman"/>
                <w:sz w:val="23"/>
                <w:szCs w:val="23"/>
              </w:rPr>
              <w:t>5</w:t>
            </w:r>
            <w:r w:rsidRPr="00497F84">
              <w:rPr>
                <w:rFonts w:ascii="Times New Roman" w:hAnsi="Times New Roman" w:cs="Times New Roman"/>
                <w:sz w:val="23"/>
                <w:szCs w:val="23"/>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p>
          <w:p w:rsidR="00501262" w:rsidRPr="00BC4684" w:rsidRDefault="00501262" w:rsidP="006F49F7">
            <w:pPr>
              <w:pStyle w:val="ConsPlusNormal"/>
              <w:ind w:firstLine="0"/>
              <w:rPr>
                <w:rFonts w:ascii="Times New Roman" w:hAnsi="Times New Roman" w:cs="Times New Roman"/>
                <w:sz w:val="22"/>
                <w:szCs w:val="22"/>
              </w:rPr>
            </w:pPr>
            <w:r w:rsidRPr="00BC4684">
              <w:rPr>
                <w:rFonts w:ascii="Times New Roman" w:hAnsi="Times New Roman" w:cs="Times New Roman"/>
                <w:sz w:val="22"/>
                <w:szCs w:val="22"/>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1262" w:rsidRPr="00BC4684" w:rsidRDefault="00501262" w:rsidP="006F49F7">
            <w:pPr>
              <w:pStyle w:val="ConsPlusNormal"/>
              <w:ind w:firstLine="708"/>
              <w:rPr>
                <w:rFonts w:ascii="Times New Roman" w:hAnsi="Times New Roman" w:cs="Times New Roman"/>
                <w:sz w:val="22"/>
                <w:szCs w:val="22"/>
              </w:rPr>
            </w:pPr>
            <w:r>
              <w:rPr>
                <w:rFonts w:ascii="Times New Roman" w:hAnsi="Times New Roman" w:cs="Times New Roman"/>
                <w:sz w:val="22"/>
                <w:szCs w:val="22"/>
              </w:rPr>
              <w:t>5</w:t>
            </w:r>
            <w:r w:rsidRPr="00BC4684">
              <w:rPr>
                <w:rFonts w:ascii="Times New Roman" w:hAnsi="Times New Roman" w:cs="Times New Roman"/>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01262" w:rsidRPr="00BC4684" w:rsidRDefault="00501262" w:rsidP="006F49F7">
            <w:pPr>
              <w:pStyle w:val="ConsPlusNormal"/>
              <w:ind w:firstLine="708"/>
              <w:rPr>
                <w:rFonts w:ascii="Times New Roman" w:hAnsi="Times New Roman" w:cs="Times New Roman"/>
                <w:sz w:val="22"/>
                <w:szCs w:val="22"/>
              </w:rPr>
            </w:pPr>
            <w:r>
              <w:rPr>
                <w:rFonts w:ascii="Times New Roman" w:hAnsi="Times New Roman" w:cs="Times New Roman"/>
                <w:sz w:val="22"/>
                <w:szCs w:val="22"/>
              </w:rPr>
              <w:t>6</w:t>
            </w:r>
            <w:r w:rsidRPr="00BC4684">
              <w:rPr>
                <w:rFonts w:ascii="Times New Roman" w:hAnsi="Times New Roman" w:cs="Times New Roman"/>
                <w:sz w:val="22"/>
                <w:szCs w:val="22"/>
              </w:rPr>
              <w:t xml:space="preserve">) отсутствие между участником закупки и заказчиком конфликта </w:t>
            </w:r>
            <w:r w:rsidRPr="00BC4684">
              <w:rPr>
                <w:rFonts w:ascii="Times New Roman" w:hAnsi="Times New Roman" w:cs="Times New Roman"/>
                <w:sz w:val="22"/>
                <w:szCs w:val="22"/>
              </w:rPr>
              <w:lastRenderedPageBreak/>
              <w:t xml:space="preserve">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C4684">
              <w:rPr>
                <w:rFonts w:ascii="Times New Roman" w:hAnsi="Times New Roman" w:cs="Times New Roman"/>
                <w:sz w:val="22"/>
                <w:szCs w:val="22"/>
              </w:rPr>
              <w:t>неполнородными</w:t>
            </w:r>
            <w:proofErr w:type="spellEnd"/>
            <w:r w:rsidRPr="00BC4684">
              <w:rPr>
                <w:rFonts w:ascii="Times New Roman" w:hAnsi="Times New Roman"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статьи</w:t>
            </w:r>
            <w:r w:rsidRPr="001D1E21">
              <w:rPr>
                <w:rFonts w:ascii="Times New Roman" w:hAnsi="Times New Roman" w:cs="Times New Roman"/>
                <w:sz w:val="22"/>
                <w:szCs w:val="22"/>
              </w:rPr>
              <w:t xml:space="preserve"> 31 </w:t>
            </w:r>
            <w:r>
              <w:rPr>
                <w:rFonts w:ascii="Times New Roman" w:hAnsi="Times New Roman" w:cs="Times New Roman"/>
                <w:sz w:val="22"/>
                <w:szCs w:val="22"/>
              </w:rPr>
              <w:t>Федерального закона № 44-ФЗ</w:t>
            </w:r>
            <w:r w:rsidRPr="00BC4684">
              <w:rPr>
                <w:rFonts w:ascii="Times New Roman" w:hAnsi="Times New Roman" w:cs="Times New Roman"/>
                <w:sz w:val="22"/>
                <w:szCs w:val="22"/>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01262" w:rsidRPr="00BC4684" w:rsidRDefault="00501262" w:rsidP="006F49F7">
            <w:pPr>
              <w:pStyle w:val="ConsPlusNormal"/>
              <w:ind w:firstLine="708"/>
              <w:rPr>
                <w:rFonts w:ascii="Times New Roman" w:hAnsi="Times New Roman" w:cs="Times New Roman"/>
                <w:sz w:val="22"/>
                <w:szCs w:val="22"/>
              </w:rPr>
            </w:pPr>
            <w:r>
              <w:rPr>
                <w:rFonts w:ascii="Times New Roman" w:hAnsi="Times New Roman" w:cs="Times New Roman"/>
                <w:sz w:val="22"/>
                <w:szCs w:val="22"/>
              </w:rPr>
              <w:t>7</w:t>
            </w:r>
            <w:r w:rsidRPr="00BC4684">
              <w:rPr>
                <w:rFonts w:ascii="Times New Roman" w:hAnsi="Times New Roman" w:cs="Times New Roman"/>
                <w:sz w:val="22"/>
                <w:szCs w:val="22"/>
              </w:rPr>
              <w:t>) участник закупки не является офшорной компанией.</w:t>
            </w:r>
          </w:p>
          <w:p w:rsidR="00501262" w:rsidRPr="00BC4684" w:rsidRDefault="00501262" w:rsidP="006F49F7">
            <w:pPr>
              <w:pStyle w:val="ConsPlusNormal"/>
              <w:ind w:firstLine="708"/>
              <w:rPr>
                <w:rFonts w:ascii="Times New Roman" w:hAnsi="Times New Roman" w:cs="Times New Roman"/>
                <w:sz w:val="22"/>
                <w:szCs w:val="22"/>
              </w:rPr>
            </w:pPr>
            <w:r>
              <w:rPr>
                <w:rFonts w:ascii="Times New Roman" w:hAnsi="Times New Roman" w:cs="Times New Roman"/>
                <w:sz w:val="22"/>
                <w:szCs w:val="22"/>
                <w:shd w:val="clear" w:color="auto" w:fill="FFFFFF"/>
              </w:rPr>
              <w:t>8</w:t>
            </w:r>
            <w:r w:rsidRPr="00BC4684">
              <w:rPr>
                <w:rFonts w:ascii="Times New Roman" w:hAnsi="Times New Roman" w:cs="Times New Roman"/>
                <w:sz w:val="22"/>
                <w:szCs w:val="22"/>
                <w:shd w:val="clear" w:color="auto" w:fill="FFFFFF"/>
              </w:rPr>
              <w:t>) отсутствие у участника закупки ограничений для участия в закупках, установленных законодательством Российской Федерации.</w:t>
            </w:r>
          </w:p>
        </w:tc>
      </w:tr>
      <w:tr w:rsidR="00501262" w:rsidRPr="00BC4684" w:rsidTr="00501262">
        <w:trPr>
          <w:trHeight w:val="548"/>
        </w:trPr>
        <w:tc>
          <w:tcPr>
            <w:tcW w:w="3529" w:type="dxa"/>
            <w:tcBorders>
              <w:top w:val="single" w:sz="4" w:space="0" w:color="auto"/>
              <w:left w:val="single" w:sz="4" w:space="0" w:color="auto"/>
              <w:bottom w:val="single" w:sz="4" w:space="0" w:color="auto"/>
              <w:right w:val="single" w:sz="4" w:space="0" w:color="auto"/>
            </w:tcBorders>
          </w:tcPr>
          <w:p w:rsidR="00501262" w:rsidRPr="00BC4684" w:rsidRDefault="00501262" w:rsidP="006F49F7">
            <w:pPr>
              <w:pStyle w:val="afff9"/>
              <w:keepNext/>
              <w:keepLines/>
              <w:snapToGrid w:val="0"/>
              <w:spacing w:after="0"/>
              <w:ind w:left="-59" w:firstLine="0"/>
              <w:rPr>
                <w:bCs/>
                <w:sz w:val="22"/>
                <w:szCs w:val="22"/>
              </w:rPr>
            </w:pPr>
            <w:r w:rsidRPr="00BC4684">
              <w:rPr>
                <w:color w:val="000000"/>
                <w:spacing w:val="3"/>
                <w:sz w:val="22"/>
                <w:szCs w:val="22"/>
                <w:lang w:eastAsia="ar-SA"/>
              </w:rPr>
              <w:lastRenderedPageBreak/>
              <w:t xml:space="preserve">Дополнительные требования к участникам Аукциона </w:t>
            </w:r>
            <w:r w:rsidRPr="00BC4684">
              <w:rPr>
                <w:sz w:val="22"/>
                <w:szCs w:val="22"/>
              </w:rPr>
              <w:t>в соответствии с ч. 1.1 ст. 31 Федерального Закона № 44-ФЗ:</w:t>
            </w:r>
          </w:p>
        </w:tc>
        <w:tc>
          <w:tcPr>
            <w:tcW w:w="7103" w:type="dxa"/>
            <w:tcBorders>
              <w:top w:val="single" w:sz="4" w:space="0" w:color="auto"/>
              <w:left w:val="single" w:sz="4" w:space="0" w:color="auto"/>
              <w:bottom w:val="single" w:sz="4" w:space="0" w:color="auto"/>
              <w:right w:val="single" w:sz="4" w:space="0" w:color="auto"/>
            </w:tcBorders>
          </w:tcPr>
          <w:p w:rsidR="00501262" w:rsidRPr="00BC4684" w:rsidRDefault="00501262" w:rsidP="006F49F7">
            <w:pPr>
              <w:autoSpaceDE w:val="0"/>
              <w:autoSpaceDN w:val="0"/>
              <w:adjustRightInd w:val="0"/>
              <w:rPr>
                <w:rFonts w:eastAsia="Calibri"/>
                <w:sz w:val="22"/>
                <w:szCs w:val="22"/>
              </w:rPr>
            </w:pPr>
            <w:r>
              <w:rPr>
                <w:sz w:val="22"/>
                <w:szCs w:val="22"/>
              </w:rPr>
              <w:t>Отсутствие в предусмотренном Федеральным з</w:t>
            </w:r>
            <w:r w:rsidRPr="00FB089F">
              <w:rPr>
                <w:sz w:val="22"/>
                <w:szCs w:val="22"/>
              </w:rPr>
              <w:t>аконом</w:t>
            </w:r>
            <w:r>
              <w:rPr>
                <w:sz w:val="22"/>
                <w:szCs w:val="22"/>
              </w:rPr>
              <w:t xml:space="preserve"> № 44-ФЗ </w:t>
            </w:r>
            <w:r w:rsidRPr="00FB089F">
              <w:rPr>
                <w:sz w:val="22"/>
                <w:szCs w:val="22"/>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bookmarkEnd w:id="0"/>
    </w:tbl>
    <w:p w:rsidR="00C52AED" w:rsidRPr="00501262" w:rsidRDefault="00C52AED" w:rsidP="00501262"/>
    <w:sectPr w:rsidR="00C52AED" w:rsidRPr="00501262" w:rsidSect="003755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00"/>
    <w:family w:val="swiss"/>
    <w:pitch w:val="default"/>
    <w:sig w:usb0="00000201" w:usb1="00000000" w:usb2="00000000" w:usb3="00000000" w:csb0="00000004"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charset w:val="CC"/>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sig w:usb0="00000003" w:usb1="00000000" w:usb2="00000000" w:usb3="00000000" w:csb0="00000001" w:csb1="00000000"/>
  </w:font>
  <w:font w:name="NTHelvetica/Cyrillic">
    <w:altName w:val="Times New Roman"/>
    <w:charset w:val="CC"/>
    <w:family w:val="roman"/>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9"/>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7">
    <w:nsid w:val="0000000B"/>
    <w:multiLevelType w:val="singleLevel"/>
    <w:tmpl w:val="0000000B"/>
    <w:name w:val="WW8Num11"/>
    <w:lvl w:ilvl="0">
      <w:start w:val="1"/>
      <w:numFmt w:val="decimal"/>
      <w:lvlText w:val="%1."/>
      <w:lvlJc w:val="left"/>
      <w:pPr>
        <w:tabs>
          <w:tab w:val="num" w:pos="0"/>
        </w:tabs>
        <w:ind w:left="720" w:hanging="360"/>
      </w:pPr>
    </w:lvl>
  </w:abstractNum>
  <w:abstractNum w:abstractNumId="8">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1E7E04D5"/>
    <w:multiLevelType w:val="singleLevel"/>
    <w:tmpl w:val="D34A6FD8"/>
    <w:styleLink w:val="40"/>
    <w:lvl w:ilvl="0">
      <w:start w:val="1"/>
      <w:numFmt w:val="decimal"/>
      <w:pStyle w:val="a3"/>
      <w:lvlText w:val="%1."/>
      <w:lvlJc w:val="left"/>
      <w:pPr>
        <w:tabs>
          <w:tab w:val="num" w:pos="360"/>
        </w:tabs>
        <w:ind w:left="360" w:hanging="360"/>
      </w:pPr>
    </w:lvl>
  </w:abstractNum>
  <w:abstractNum w:abstractNumId="34">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7">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6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9">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9">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8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2"/>
  </w:num>
  <w:num w:numId="2">
    <w:abstractNumId w:val="9"/>
  </w:num>
  <w:num w:numId="3">
    <w:abstractNumId w:val="4"/>
  </w:num>
  <w:num w:numId="4">
    <w:abstractNumId w:val="3"/>
  </w:num>
  <w:num w:numId="5">
    <w:abstractNumId w:val="2"/>
  </w:num>
  <w:num w:numId="6">
    <w:abstractNumId w:val="5"/>
  </w:num>
  <w:num w:numId="7">
    <w:abstractNumId w:val="1"/>
  </w:num>
  <w:num w:numId="8">
    <w:abstractNumId w:val="0"/>
  </w:num>
  <w:num w:numId="9">
    <w:abstractNumId w:val="85"/>
  </w:num>
  <w:num w:numId="10">
    <w:abstractNumId w:val="33"/>
  </w:num>
  <w:num w:numId="11">
    <w:abstractNumId w:val="18"/>
  </w:num>
  <w:num w:numId="12">
    <w:abstractNumId w:val="77"/>
  </w:num>
  <w:num w:numId="13">
    <w:abstractNumId w:val="37"/>
  </w:num>
  <w:num w:numId="14">
    <w:abstractNumId w:val="41"/>
  </w:num>
  <w:num w:numId="15">
    <w:abstractNumId w:val="28"/>
  </w:num>
  <w:num w:numId="16">
    <w:abstractNumId w:val="45"/>
  </w:num>
  <w:num w:numId="17">
    <w:abstractNumId w:val="24"/>
  </w:num>
  <w:num w:numId="18">
    <w:abstractNumId w:val="66"/>
  </w:num>
  <w:num w:numId="19">
    <w:abstractNumId w:val="14"/>
  </w:num>
  <w:num w:numId="20">
    <w:abstractNumId w:val="50"/>
  </w:num>
  <w:num w:numId="21">
    <w:abstractNumId w:val="69"/>
  </w:num>
  <w:num w:numId="22">
    <w:abstractNumId w:val="73"/>
  </w:num>
  <w:num w:numId="23">
    <w:abstractNumId w:val="71"/>
  </w:num>
  <w:num w:numId="24">
    <w:abstractNumId w:val="46"/>
  </w:num>
  <w:num w:numId="25">
    <w:abstractNumId w:val="53"/>
  </w:num>
  <w:num w:numId="26">
    <w:abstractNumId w:val="5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0"/>
  </w:num>
  <w:num w:numId="28">
    <w:abstractNumId w:val="83"/>
  </w:num>
  <w:num w:numId="29">
    <w:abstractNumId w:val="67"/>
  </w:num>
  <w:num w:numId="30">
    <w:abstractNumId w:val="44"/>
  </w:num>
  <w:num w:numId="31">
    <w:abstractNumId w:val="13"/>
  </w:num>
  <w:num w:numId="32">
    <w:abstractNumId w:val="11"/>
  </w:num>
  <w:num w:numId="33">
    <w:abstractNumId w:val="88"/>
  </w:num>
  <w:num w:numId="34">
    <w:abstractNumId w:val="29"/>
  </w:num>
  <w:num w:numId="35">
    <w:abstractNumId w:val="22"/>
  </w:num>
  <w:num w:numId="36">
    <w:abstractNumId w:val="56"/>
  </w:num>
  <w:num w:numId="37">
    <w:abstractNumId w:val="23"/>
  </w:num>
  <w:num w:numId="38">
    <w:abstractNumId w:val="17"/>
  </w:num>
  <w:num w:numId="39">
    <w:abstractNumId w:val="30"/>
  </w:num>
  <w:num w:numId="40">
    <w:abstractNumId w:val="86"/>
  </w:num>
  <w:num w:numId="41">
    <w:abstractNumId w:val="82"/>
  </w:num>
  <w:num w:numId="42">
    <w:abstractNumId w:val="55"/>
  </w:num>
  <w:num w:numId="43">
    <w:abstractNumId w:val="54"/>
  </w:num>
  <w:num w:numId="44">
    <w:abstractNumId w:val="36"/>
  </w:num>
  <w:num w:numId="45">
    <w:abstractNumId w:val="70"/>
  </w:num>
  <w:num w:numId="46">
    <w:abstractNumId w:val="48"/>
  </w:num>
  <w:num w:numId="47">
    <w:abstractNumId w:val="31"/>
  </w:num>
  <w:num w:numId="48">
    <w:abstractNumId w:val="59"/>
  </w:num>
  <w:num w:numId="49">
    <w:abstractNumId w:val="63"/>
  </w:num>
  <w:num w:numId="50">
    <w:abstractNumId w:val="81"/>
  </w:num>
  <w:num w:numId="51">
    <w:abstractNumId w:val="62"/>
  </w:num>
  <w:num w:numId="52">
    <w:abstractNumId w:val="42"/>
  </w:num>
  <w:num w:numId="53">
    <w:abstractNumId w:val="80"/>
  </w:num>
  <w:num w:numId="54">
    <w:abstractNumId w:val="52"/>
  </w:num>
  <w:num w:numId="55">
    <w:abstractNumId w:val="12"/>
  </w:num>
  <w:num w:numId="56">
    <w:abstractNumId w:val="74"/>
  </w:num>
  <w:num w:numId="57">
    <w:abstractNumId w:val="16"/>
  </w:num>
  <w:num w:numId="58">
    <w:abstractNumId w:val="72"/>
  </w:num>
  <w:num w:numId="59">
    <w:abstractNumId w:val="35"/>
  </w:num>
  <w:num w:numId="60">
    <w:abstractNumId w:val="3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1"/>
  </w:num>
  <w:num w:numId="62">
    <w:abstractNumId w:val="75"/>
  </w:num>
  <w:num w:numId="63">
    <w:abstractNumId w:val="19"/>
  </w:num>
  <w:num w:numId="64">
    <w:abstractNumId w:val="40"/>
  </w:num>
  <w:num w:numId="65">
    <w:abstractNumId w:val="79"/>
  </w:num>
  <w:num w:numId="66">
    <w:abstractNumId w:val="10"/>
  </w:num>
  <w:num w:numId="67">
    <w:abstractNumId w:val="51"/>
  </w:num>
  <w:num w:numId="68">
    <w:abstractNumId w:val="64"/>
  </w:num>
  <w:num w:numId="69">
    <w:abstractNumId w:val="38"/>
  </w:num>
  <w:num w:numId="70">
    <w:abstractNumId w:val="58"/>
  </w:num>
  <w:num w:numId="71">
    <w:abstractNumId w:val="43"/>
  </w:num>
  <w:num w:numId="72">
    <w:abstractNumId w:val="84"/>
  </w:num>
  <w:num w:numId="73">
    <w:abstractNumId w:val="78"/>
  </w:num>
  <w:num w:numId="74">
    <w:abstractNumId w:val="87"/>
  </w:num>
  <w:num w:numId="75">
    <w:abstractNumId w:val="47"/>
  </w:num>
  <w:num w:numId="76">
    <w:abstractNumId w:val="27"/>
  </w:num>
  <w:num w:numId="77">
    <w:abstractNumId w:val="25"/>
  </w:num>
  <w:num w:numId="78">
    <w:abstractNumId w:val="34"/>
  </w:num>
  <w:num w:numId="79">
    <w:abstractNumId w:val="21"/>
  </w:num>
  <w:num w:numId="80">
    <w:abstractNumId w:val="76"/>
  </w:num>
  <w:num w:numId="81">
    <w:abstractNumId w:val="15"/>
  </w:num>
  <w:num w:numId="82">
    <w:abstractNumId w:val="49"/>
  </w:num>
  <w:num w:numId="83">
    <w:abstractNumId w:val="68"/>
  </w:num>
  <w:num w:numId="84">
    <w:abstractNumId w:val="26"/>
  </w:num>
  <w:num w:numId="85">
    <w:abstractNumId w:val="65"/>
  </w:num>
  <w:num w:numId="86">
    <w:abstractNumId w:val="20"/>
  </w:num>
  <w:num w:numId="87">
    <w:abstractNumId w:val="7"/>
  </w:num>
  <w:num w:numId="88">
    <w:abstractNumId w:val="5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C0D"/>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0C96"/>
    <w:rsid w:val="000115F8"/>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4D07"/>
    <w:rsid w:val="00035BF4"/>
    <w:rsid w:val="00036235"/>
    <w:rsid w:val="00037395"/>
    <w:rsid w:val="00040231"/>
    <w:rsid w:val="00040CB7"/>
    <w:rsid w:val="00040D7A"/>
    <w:rsid w:val="00041A2A"/>
    <w:rsid w:val="00041B71"/>
    <w:rsid w:val="00041F3E"/>
    <w:rsid w:val="0004208E"/>
    <w:rsid w:val="00042817"/>
    <w:rsid w:val="00042C4C"/>
    <w:rsid w:val="00042CB8"/>
    <w:rsid w:val="00043347"/>
    <w:rsid w:val="00043F8E"/>
    <w:rsid w:val="00044A32"/>
    <w:rsid w:val="00044D6A"/>
    <w:rsid w:val="00044EFB"/>
    <w:rsid w:val="0004625D"/>
    <w:rsid w:val="000464FC"/>
    <w:rsid w:val="00046712"/>
    <w:rsid w:val="000472A2"/>
    <w:rsid w:val="00047684"/>
    <w:rsid w:val="00052F18"/>
    <w:rsid w:val="000536D4"/>
    <w:rsid w:val="00053DBF"/>
    <w:rsid w:val="00056C64"/>
    <w:rsid w:val="00057B86"/>
    <w:rsid w:val="00060BD1"/>
    <w:rsid w:val="0006185A"/>
    <w:rsid w:val="00061BCF"/>
    <w:rsid w:val="00061CCE"/>
    <w:rsid w:val="00063068"/>
    <w:rsid w:val="0006420B"/>
    <w:rsid w:val="000653BA"/>
    <w:rsid w:val="0006606C"/>
    <w:rsid w:val="00066880"/>
    <w:rsid w:val="00066FC8"/>
    <w:rsid w:val="00067235"/>
    <w:rsid w:val="00067A55"/>
    <w:rsid w:val="000702E6"/>
    <w:rsid w:val="00070F73"/>
    <w:rsid w:val="00071557"/>
    <w:rsid w:val="00072080"/>
    <w:rsid w:val="00072395"/>
    <w:rsid w:val="00073300"/>
    <w:rsid w:val="00073F3F"/>
    <w:rsid w:val="00074579"/>
    <w:rsid w:val="0007480A"/>
    <w:rsid w:val="00075C15"/>
    <w:rsid w:val="0007659C"/>
    <w:rsid w:val="000767C4"/>
    <w:rsid w:val="000772C5"/>
    <w:rsid w:val="0008259A"/>
    <w:rsid w:val="00082B7C"/>
    <w:rsid w:val="00083DAC"/>
    <w:rsid w:val="00084550"/>
    <w:rsid w:val="00084EF8"/>
    <w:rsid w:val="00085195"/>
    <w:rsid w:val="00085279"/>
    <w:rsid w:val="00085844"/>
    <w:rsid w:val="000863C3"/>
    <w:rsid w:val="00086634"/>
    <w:rsid w:val="0008675F"/>
    <w:rsid w:val="0008763C"/>
    <w:rsid w:val="00087EA7"/>
    <w:rsid w:val="0009077A"/>
    <w:rsid w:val="000909ED"/>
    <w:rsid w:val="00090B5C"/>
    <w:rsid w:val="00092225"/>
    <w:rsid w:val="00094C08"/>
    <w:rsid w:val="00094F73"/>
    <w:rsid w:val="00095F5D"/>
    <w:rsid w:val="00095F7F"/>
    <w:rsid w:val="000963B8"/>
    <w:rsid w:val="00096E1C"/>
    <w:rsid w:val="000972DC"/>
    <w:rsid w:val="000976D9"/>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C7A60"/>
    <w:rsid w:val="000D05EC"/>
    <w:rsid w:val="000D2E8A"/>
    <w:rsid w:val="000D2FAF"/>
    <w:rsid w:val="000D33B0"/>
    <w:rsid w:val="000D41A4"/>
    <w:rsid w:val="000D6FE9"/>
    <w:rsid w:val="000D7572"/>
    <w:rsid w:val="000D7D74"/>
    <w:rsid w:val="000E0C8A"/>
    <w:rsid w:val="000E1847"/>
    <w:rsid w:val="000E201D"/>
    <w:rsid w:val="000E3269"/>
    <w:rsid w:val="000E3416"/>
    <w:rsid w:val="000E3715"/>
    <w:rsid w:val="000E3AA2"/>
    <w:rsid w:val="000E44D5"/>
    <w:rsid w:val="000E50FE"/>
    <w:rsid w:val="000E53FF"/>
    <w:rsid w:val="000E540E"/>
    <w:rsid w:val="000E5719"/>
    <w:rsid w:val="000E7236"/>
    <w:rsid w:val="000F016C"/>
    <w:rsid w:val="000F0217"/>
    <w:rsid w:val="000F1357"/>
    <w:rsid w:val="000F1402"/>
    <w:rsid w:val="000F15CB"/>
    <w:rsid w:val="000F16D8"/>
    <w:rsid w:val="000F4A47"/>
    <w:rsid w:val="000F4AFB"/>
    <w:rsid w:val="000F5858"/>
    <w:rsid w:val="000F614E"/>
    <w:rsid w:val="000F62FF"/>
    <w:rsid w:val="000F6995"/>
    <w:rsid w:val="000F7AE2"/>
    <w:rsid w:val="001001B3"/>
    <w:rsid w:val="001002D4"/>
    <w:rsid w:val="00100495"/>
    <w:rsid w:val="00102F6E"/>
    <w:rsid w:val="00103977"/>
    <w:rsid w:val="0010399B"/>
    <w:rsid w:val="00105D12"/>
    <w:rsid w:val="00106EE2"/>
    <w:rsid w:val="00107276"/>
    <w:rsid w:val="00110FD0"/>
    <w:rsid w:val="0011106E"/>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2232"/>
    <w:rsid w:val="001244AD"/>
    <w:rsid w:val="00125698"/>
    <w:rsid w:val="001271FB"/>
    <w:rsid w:val="00127B2E"/>
    <w:rsid w:val="00127F8A"/>
    <w:rsid w:val="00133D30"/>
    <w:rsid w:val="001340D5"/>
    <w:rsid w:val="00134714"/>
    <w:rsid w:val="001349E7"/>
    <w:rsid w:val="00134CC2"/>
    <w:rsid w:val="001369B8"/>
    <w:rsid w:val="00136EBF"/>
    <w:rsid w:val="00137285"/>
    <w:rsid w:val="0014021F"/>
    <w:rsid w:val="00140354"/>
    <w:rsid w:val="00141170"/>
    <w:rsid w:val="0014189E"/>
    <w:rsid w:val="0014285E"/>
    <w:rsid w:val="001444ED"/>
    <w:rsid w:val="00145B20"/>
    <w:rsid w:val="00147060"/>
    <w:rsid w:val="00147A60"/>
    <w:rsid w:val="001504C0"/>
    <w:rsid w:val="001508AD"/>
    <w:rsid w:val="00150DF6"/>
    <w:rsid w:val="0015187D"/>
    <w:rsid w:val="00152140"/>
    <w:rsid w:val="0015265D"/>
    <w:rsid w:val="00152DEB"/>
    <w:rsid w:val="0015380A"/>
    <w:rsid w:val="00153DD0"/>
    <w:rsid w:val="00154F6E"/>
    <w:rsid w:val="00155CA3"/>
    <w:rsid w:val="00156AA9"/>
    <w:rsid w:val="001573C9"/>
    <w:rsid w:val="00157A47"/>
    <w:rsid w:val="00157EAD"/>
    <w:rsid w:val="0016014E"/>
    <w:rsid w:val="0016116E"/>
    <w:rsid w:val="00161271"/>
    <w:rsid w:val="00161318"/>
    <w:rsid w:val="001616FC"/>
    <w:rsid w:val="00161A30"/>
    <w:rsid w:val="00162669"/>
    <w:rsid w:val="00163EE7"/>
    <w:rsid w:val="00164690"/>
    <w:rsid w:val="0016493F"/>
    <w:rsid w:val="0016648B"/>
    <w:rsid w:val="00166CBF"/>
    <w:rsid w:val="00167059"/>
    <w:rsid w:val="00167B3B"/>
    <w:rsid w:val="00167BCF"/>
    <w:rsid w:val="00167E9A"/>
    <w:rsid w:val="001709F5"/>
    <w:rsid w:val="00171B0E"/>
    <w:rsid w:val="00172571"/>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00A"/>
    <w:rsid w:val="001854EC"/>
    <w:rsid w:val="00185691"/>
    <w:rsid w:val="00185E3E"/>
    <w:rsid w:val="00186175"/>
    <w:rsid w:val="00186CCE"/>
    <w:rsid w:val="00190A81"/>
    <w:rsid w:val="001916F9"/>
    <w:rsid w:val="0019185C"/>
    <w:rsid w:val="0019187D"/>
    <w:rsid w:val="00191E8E"/>
    <w:rsid w:val="00191F16"/>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340"/>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C1D"/>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379E"/>
    <w:rsid w:val="001E400D"/>
    <w:rsid w:val="001E4034"/>
    <w:rsid w:val="001E5F83"/>
    <w:rsid w:val="001E61B3"/>
    <w:rsid w:val="001E677B"/>
    <w:rsid w:val="001E6CEA"/>
    <w:rsid w:val="001E6F06"/>
    <w:rsid w:val="001E74B4"/>
    <w:rsid w:val="001F058B"/>
    <w:rsid w:val="001F1305"/>
    <w:rsid w:val="001F15B0"/>
    <w:rsid w:val="001F166D"/>
    <w:rsid w:val="001F4583"/>
    <w:rsid w:val="001F483E"/>
    <w:rsid w:val="001F4918"/>
    <w:rsid w:val="001F4E11"/>
    <w:rsid w:val="001F5EAC"/>
    <w:rsid w:val="001F7878"/>
    <w:rsid w:val="002002F8"/>
    <w:rsid w:val="002026AA"/>
    <w:rsid w:val="00203F54"/>
    <w:rsid w:val="00204A62"/>
    <w:rsid w:val="0020644C"/>
    <w:rsid w:val="002071DD"/>
    <w:rsid w:val="002109B1"/>
    <w:rsid w:val="00210E99"/>
    <w:rsid w:val="00212176"/>
    <w:rsid w:val="002122CA"/>
    <w:rsid w:val="00212497"/>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27F57"/>
    <w:rsid w:val="00230437"/>
    <w:rsid w:val="00230D5C"/>
    <w:rsid w:val="00231D67"/>
    <w:rsid w:val="0023390B"/>
    <w:rsid w:val="0023458B"/>
    <w:rsid w:val="00235C5A"/>
    <w:rsid w:val="002366FE"/>
    <w:rsid w:val="0023782F"/>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38"/>
    <w:rsid w:val="002569DD"/>
    <w:rsid w:val="00257209"/>
    <w:rsid w:val="00261B61"/>
    <w:rsid w:val="002623DF"/>
    <w:rsid w:val="00262602"/>
    <w:rsid w:val="00263190"/>
    <w:rsid w:val="0026319D"/>
    <w:rsid w:val="0026418F"/>
    <w:rsid w:val="002649BD"/>
    <w:rsid w:val="00265008"/>
    <w:rsid w:val="00265A3F"/>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766C6"/>
    <w:rsid w:val="002820F5"/>
    <w:rsid w:val="0028244F"/>
    <w:rsid w:val="00282BF8"/>
    <w:rsid w:val="002843D4"/>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A64"/>
    <w:rsid w:val="002A0C10"/>
    <w:rsid w:val="002A0DA7"/>
    <w:rsid w:val="002A0F96"/>
    <w:rsid w:val="002A1A75"/>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268A"/>
    <w:rsid w:val="002B2E76"/>
    <w:rsid w:val="002B37E9"/>
    <w:rsid w:val="002B3923"/>
    <w:rsid w:val="002B44F6"/>
    <w:rsid w:val="002B462C"/>
    <w:rsid w:val="002B47AE"/>
    <w:rsid w:val="002B59AB"/>
    <w:rsid w:val="002B5C35"/>
    <w:rsid w:val="002B6ACD"/>
    <w:rsid w:val="002C0806"/>
    <w:rsid w:val="002C15D7"/>
    <w:rsid w:val="002C1EB9"/>
    <w:rsid w:val="002C3D85"/>
    <w:rsid w:val="002C3EEE"/>
    <w:rsid w:val="002C4CEB"/>
    <w:rsid w:val="002C4CFA"/>
    <w:rsid w:val="002C5C7C"/>
    <w:rsid w:val="002C5FA3"/>
    <w:rsid w:val="002C60B0"/>
    <w:rsid w:val="002C66A1"/>
    <w:rsid w:val="002D1652"/>
    <w:rsid w:val="002D19C8"/>
    <w:rsid w:val="002D2291"/>
    <w:rsid w:val="002D2678"/>
    <w:rsid w:val="002D2B49"/>
    <w:rsid w:val="002D5087"/>
    <w:rsid w:val="002D50B3"/>
    <w:rsid w:val="002D53E8"/>
    <w:rsid w:val="002D5F14"/>
    <w:rsid w:val="002D6706"/>
    <w:rsid w:val="002D6C4D"/>
    <w:rsid w:val="002D708F"/>
    <w:rsid w:val="002D7F3C"/>
    <w:rsid w:val="002E0AEE"/>
    <w:rsid w:val="002E1BEB"/>
    <w:rsid w:val="002E2044"/>
    <w:rsid w:val="002E2135"/>
    <w:rsid w:val="002E2B72"/>
    <w:rsid w:val="002E39AE"/>
    <w:rsid w:val="002E4E59"/>
    <w:rsid w:val="002E5F8C"/>
    <w:rsid w:val="002E6A69"/>
    <w:rsid w:val="002E6E1E"/>
    <w:rsid w:val="002E76B1"/>
    <w:rsid w:val="002F0407"/>
    <w:rsid w:val="002F10C6"/>
    <w:rsid w:val="002F1635"/>
    <w:rsid w:val="002F2898"/>
    <w:rsid w:val="002F2D47"/>
    <w:rsid w:val="002F318C"/>
    <w:rsid w:val="002F32CE"/>
    <w:rsid w:val="002F37DB"/>
    <w:rsid w:val="002F3D46"/>
    <w:rsid w:val="002F4160"/>
    <w:rsid w:val="002F550A"/>
    <w:rsid w:val="002F5BA1"/>
    <w:rsid w:val="002F7133"/>
    <w:rsid w:val="002F7640"/>
    <w:rsid w:val="003007C3"/>
    <w:rsid w:val="00301C11"/>
    <w:rsid w:val="00302AA9"/>
    <w:rsid w:val="0030395A"/>
    <w:rsid w:val="0030461E"/>
    <w:rsid w:val="00305DAC"/>
    <w:rsid w:val="003067AD"/>
    <w:rsid w:val="00307D5C"/>
    <w:rsid w:val="00307F1F"/>
    <w:rsid w:val="003128E5"/>
    <w:rsid w:val="003136F6"/>
    <w:rsid w:val="00313A37"/>
    <w:rsid w:val="00313B65"/>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621"/>
    <w:rsid w:val="003308DE"/>
    <w:rsid w:val="00330CAC"/>
    <w:rsid w:val="00331721"/>
    <w:rsid w:val="003317DD"/>
    <w:rsid w:val="00331DE9"/>
    <w:rsid w:val="00332316"/>
    <w:rsid w:val="00333502"/>
    <w:rsid w:val="00333BFA"/>
    <w:rsid w:val="00334124"/>
    <w:rsid w:val="00334479"/>
    <w:rsid w:val="00335600"/>
    <w:rsid w:val="003405CE"/>
    <w:rsid w:val="00341117"/>
    <w:rsid w:val="00341203"/>
    <w:rsid w:val="00341780"/>
    <w:rsid w:val="003420CD"/>
    <w:rsid w:val="003425E2"/>
    <w:rsid w:val="00345147"/>
    <w:rsid w:val="00345FA3"/>
    <w:rsid w:val="00346645"/>
    <w:rsid w:val="00347242"/>
    <w:rsid w:val="00347FC9"/>
    <w:rsid w:val="0035047F"/>
    <w:rsid w:val="00350B35"/>
    <w:rsid w:val="00350E75"/>
    <w:rsid w:val="00351074"/>
    <w:rsid w:val="00352029"/>
    <w:rsid w:val="00352CFD"/>
    <w:rsid w:val="00353133"/>
    <w:rsid w:val="0035366D"/>
    <w:rsid w:val="00353F60"/>
    <w:rsid w:val="00353F9C"/>
    <w:rsid w:val="0035490B"/>
    <w:rsid w:val="00354945"/>
    <w:rsid w:val="00355141"/>
    <w:rsid w:val="00360B5B"/>
    <w:rsid w:val="00361B87"/>
    <w:rsid w:val="00363276"/>
    <w:rsid w:val="0036335D"/>
    <w:rsid w:val="00364020"/>
    <w:rsid w:val="00364D96"/>
    <w:rsid w:val="00364E95"/>
    <w:rsid w:val="0036615D"/>
    <w:rsid w:val="00366B66"/>
    <w:rsid w:val="00371112"/>
    <w:rsid w:val="003717E6"/>
    <w:rsid w:val="00372526"/>
    <w:rsid w:val="00372A41"/>
    <w:rsid w:val="00372F07"/>
    <w:rsid w:val="003735E9"/>
    <w:rsid w:val="00373C07"/>
    <w:rsid w:val="003743D3"/>
    <w:rsid w:val="003755A2"/>
    <w:rsid w:val="00375F27"/>
    <w:rsid w:val="0037644C"/>
    <w:rsid w:val="00377706"/>
    <w:rsid w:val="00377E38"/>
    <w:rsid w:val="003807B8"/>
    <w:rsid w:val="00380DF7"/>
    <w:rsid w:val="00381CFE"/>
    <w:rsid w:val="00381DC7"/>
    <w:rsid w:val="00381ED7"/>
    <w:rsid w:val="00381F4F"/>
    <w:rsid w:val="00382209"/>
    <w:rsid w:val="00382DAD"/>
    <w:rsid w:val="00382EB4"/>
    <w:rsid w:val="00383317"/>
    <w:rsid w:val="00383868"/>
    <w:rsid w:val="0038439F"/>
    <w:rsid w:val="003851FD"/>
    <w:rsid w:val="0038616A"/>
    <w:rsid w:val="003861A6"/>
    <w:rsid w:val="003870F7"/>
    <w:rsid w:val="00387D15"/>
    <w:rsid w:val="00390125"/>
    <w:rsid w:val="0039026E"/>
    <w:rsid w:val="00390A19"/>
    <w:rsid w:val="00391AFA"/>
    <w:rsid w:val="00391EF9"/>
    <w:rsid w:val="00392647"/>
    <w:rsid w:val="003926D5"/>
    <w:rsid w:val="003934D0"/>
    <w:rsid w:val="00393D1E"/>
    <w:rsid w:val="00393E13"/>
    <w:rsid w:val="003941B9"/>
    <w:rsid w:val="0039488C"/>
    <w:rsid w:val="003954A4"/>
    <w:rsid w:val="003959FA"/>
    <w:rsid w:val="00395C3B"/>
    <w:rsid w:val="00395D83"/>
    <w:rsid w:val="00396D48"/>
    <w:rsid w:val="00397E65"/>
    <w:rsid w:val="003A020D"/>
    <w:rsid w:val="003A0728"/>
    <w:rsid w:val="003A1383"/>
    <w:rsid w:val="003A1A98"/>
    <w:rsid w:val="003A43F5"/>
    <w:rsid w:val="003A46A9"/>
    <w:rsid w:val="003A4871"/>
    <w:rsid w:val="003A6477"/>
    <w:rsid w:val="003A6562"/>
    <w:rsid w:val="003A7DD1"/>
    <w:rsid w:val="003B0517"/>
    <w:rsid w:val="003B07BE"/>
    <w:rsid w:val="003B09EE"/>
    <w:rsid w:val="003B0BCE"/>
    <w:rsid w:val="003B11FC"/>
    <w:rsid w:val="003B2766"/>
    <w:rsid w:val="003B298E"/>
    <w:rsid w:val="003B38E9"/>
    <w:rsid w:val="003B6595"/>
    <w:rsid w:val="003B6AEC"/>
    <w:rsid w:val="003C0ADE"/>
    <w:rsid w:val="003C0E21"/>
    <w:rsid w:val="003C3DEA"/>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583"/>
    <w:rsid w:val="003F0614"/>
    <w:rsid w:val="003F084C"/>
    <w:rsid w:val="003F0D89"/>
    <w:rsid w:val="003F1045"/>
    <w:rsid w:val="003F169A"/>
    <w:rsid w:val="003F23C9"/>
    <w:rsid w:val="003F2A32"/>
    <w:rsid w:val="003F2B17"/>
    <w:rsid w:val="003F2FDA"/>
    <w:rsid w:val="003F3A77"/>
    <w:rsid w:val="003F4072"/>
    <w:rsid w:val="003F45CC"/>
    <w:rsid w:val="003F57FB"/>
    <w:rsid w:val="003F5A6E"/>
    <w:rsid w:val="003F6D36"/>
    <w:rsid w:val="003F74C3"/>
    <w:rsid w:val="00400D89"/>
    <w:rsid w:val="004018D7"/>
    <w:rsid w:val="00403810"/>
    <w:rsid w:val="00403C6B"/>
    <w:rsid w:val="00405C73"/>
    <w:rsid w:val="00405C74"/>
    <w:rsid w:val="00406793"/>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3E06"/>
    <w:rsid w:val="00424344"/>
    <w:rsid w:val="00424687"/>
    <w:rsid w:val="004249B0"/>
    <w:rsid w:val="00425513"/>
    <w:rsid w:val="0042684B"/>
    <w:rsid w:val="00426F1D"/>
    <w:rsid w:val="00427AB9"/>
    <w:rsid w:val="00431B45"/>
    <w:rsid w:val="0043215F"/>
    <w:rsid w:val="00432572"/>
    <w:rsid w:val="00432955"/>
    <w:rsid w:val="0043343D"/>
    <w:rsid w:val="0043414B"/>
    <w:rsid w:val="0043550C"/>
    <w:rsid w:val="00435B33"/>
    <w:rsid w:val="004409CC"/>
    <w:rsid w:val="00440B7A"/>
    <w:rsid w:val="004411BD"/>
    <w:rsid w:val="00441350"/>
    <w:rsid w:val="00441457"/>
    <w:rsid w:val="00441781"/>
    <w:rsid w:val="004422C8"/>
    <w:rsid w:val="004423AD"/>
    <w:rsid w:val="00442EF3"/>
    <w:rsid w:val="00443302"/>
    <w:rsid w:val="00444899"/>
    <w:rsid w:val="004448D9"/>
    <w:rsid w:val="00444C1F"/>
    <w:rsid w:val="00444F80"/>
    <w:rsid w:val="004460D4"/>
    <w:rsid w:val="004476F8"/>
    <w:rsid w:val="00447856"/>
    <w:rsid w:val="00447988"/>
    <w:rsid w:val="00450B4E"/>
    <w:rsid w:val="00450CAB"/>
    <w:rsid w:val="00450E1C"/>
    <w:rsid w:val="004531FF"/>
    <w:rsid w:val="00453E4E"/>
    <w:rsid w:val="00454081"/>
    <w:rsid w:val="00455657"/>
    <w:rsid w:val="00456DB7"/>
    <w:rsid w:val="00456ECF"/>
    <w:rsid w:val="00457894"/>
    <w:rsid w:val="00460761"/>
    <w:rsid w:val="00460BBF"/>
    <w:rsid w:val="004612F2"/>
    <w:rsid w:val="0046219F"/>
    <w:rsid w:val="00462D62"/>
    <w:rsid w:val="00463958"/>
    <w:rsid w:val="00463C70"/>
    <w:rsid w:val="00463E2E"/>
    <w:rsid w:val="00464827"/>
    <w:rsid w:val="004648E7"/>
    <w:rsid w:val="004649D8"/>
    <w:rsid w:val="00466AE2"/>
    <w:rsid w:val="00467A92"/>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2BE7"/>
    <w:rsid w:val="00483F8D"/>
    <w:rsid w:val="00484109"/>
    <w:rsid w:val="00484A78"/>
    <w:rsid w:val="004854EF"/>
    <w:rsid w:val="004864E4"/>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6F33"/>
    <w:rsid w:val="004A7D14"/>
    <w:rsid w:val="004B01DC"/>
    <w:rsid w:val="004B0C8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15B"/>
    <w:rsid w:val="004D043B"/>
    <w:rsid w:val="004D0689"/>
    <w:rsid w:val="004D0B5C"/>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4C92"/>
    <w:rsid w:val="004E71A7"/>
    <w:rsid w:val="004E71E5"/>
    <w:rsid w:val="004E74A4"/>
    <w:rsid w:val="004E77CE"/>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C6B"/>
    <w:rsid w:val="00500F83"/>
    <w:rsid w:val="00500FFE"/>
    <w:rsid w:val="00501262"/>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67B9"/>
    <w:rsid w:val="00517B34"/>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560D"/>
    <w:rsid w:val="005360E8"/>
    <w:rsid w:val="005371A5"/>
    <w:rsid w:val="00541454"/>
    <w:rsid w:val="005416DD"/>
    <w:rsid w:val="0054359A"/>
    <w:rsid w:val="0054417A"/>
    <w:rsid w:val="0054582D"/>
    <w:rsid w:val="005466EC"/>
    <w:rsid w:val="00546BDF"/>
    <w:rsid w:val="0054767F"/>
    <w:rsid w:val="00547976"/>
    <w:rsid w:val="00550EA4"/>
    <w:rsid w:val="00551E50"/>
    <w:rsid w:val="00553A77"/>
    <w:rsid w:val="005540C8"/>
    <w:rsid w:val="005541AD"/>
    <w:rsid w:val="005545DA"/>
    <w:rsid w:val="00556077"/>
    <w:rsid w:val="005562C2"/>
    <w:rsid w:val="00560E98"/>
    <w:rsid w:val="00561005"/>
    <w:rsid w:val="00561015"/>
    <w:rsid w:val="00561654"/>
    <w:rsid w:val="005625A9"/>
    <w:rsid w:val="00562913"/>
    <w:rsid w:val="00562F45"/>
    <w:rsid w:val="005630CB"/>
    <w:rsid w:val="005636A0"/>
    <w:rsid w:val="00564F78"/>
    <w:rsid w:val="005654C4"/>
    <w:rsid w:val="00565905"/>
    <w:rsid w:val="00566E56"/>
    <w:rsid w:val="00567D5C"/>
    <w:rsid w:val="005701B8"/>
    <w:rsid w:val="00570507"/>
    <w:rsid w:val="00570695"/>
    <w:rsid w:val="00570DFD"/>
    <w:rsid w:val="0057215A"/>
    <w:rsid w:val="00572EFE"/>
    <w:rsid w:val="005736DF"/>
    <w:rsid w:val="00573E85"/>
    <w:rsid w:val="00574CC1"/>
    <w:rsid w:val="0057629E"/>
    <w:rsid w:val="00577583"/>
    <w:rsid w:val="00577782"/>
    <w:rsid w:val="005809A8"/>
    <w:rsid w:val="00580C3C"/>
    <w:rsid w:val="00580D54"/>
    <w:rsid w:val="005817A7"/>
    <w:rsid w:val="00581844"/>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632C"/>
    <w:rsid w:val="00597204"/>
    <w:rsid w:val="00597FB7"/>
    <w:rsid w:val="005A1015"/>
    <w:rsid w:val="005A1448"/>
    <w:rsid w:val="005A1704"/>
    <w:rsid w:val="005A1938"/>
    <w:rsid w:val="005A4373"/>
    <w:rsid w:val="005A4381"/>
    <w:rsid w:val="005A4C17"/>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CE3"/>
    <w:rsid w:val="005B5FCD"/>
    <w:rsid w:val="005B60E1"/>
    <w:rsid w:val="005B71D4"/>
    <w:rsid w:val="005B7EA6"/>
    <w:rsid w:val="005B7F71"/>
    <w:rsid w:val="005C04AC"/>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0910"/>
    <w:rsid w:val="005D30E3"/>
    <w:rsid w:val="005D341D"/>
    <w:rsid w:val="005D3DD1"/>
    <w:rsid w:val="005D431A"/>
    <w:rsid w:val="005D44C6"/>
    <w:rsid w:val="005D597A"/>
    <w:rsid w:val="005D61EB"/>
    <w:rsid w:val="005D6398"/>
    <w:rsid w:val="005D66A6"/>
    <w:rsid w:val="005D7AC0"/>
    <w:rsid w:val="005E00F4"/>
    <w:rsid w:val="005E0320"/>
    <w:rsid w:val="005E08B3"/>
    <w:rsid w:val="005E1690"/>
    <w:rsid w:val="005E1A0B"/>
    <w:rsid w:val="005E2E5B"/>
    <w:rsid w:val="005E2E92"/>
    <w:rsid w:val="005E33FA"/>
    <w:rsid w:val="005E419B"/>
    <w:rsid w:val="005E5030"/>
    <w:rsid w:val="005E5433"/>
    <w:rsid w:val="005E6CF2"/>
    <w:rsid w:val="005F107D"/>
    <w:rsid w:val="005F13E8"/>
    <w:rsid w:val="005F1766"/>
    <w:rsid w:val="005F23F4"/>
    <w:rsid w:val="005F279D"/>
    <w:rsid w:val="005F2E7A"/>
    <w:rsid w:val="005F2FAD"/>
    <w:rsid w:val="005F3B18"/>
    <w:rsid w:val="005F4114"/>
    <w:rsid w:val="005F4D4C"/>
    <w:rsid w:val="005F6E00"/>
    <w:rsid w:val="005F70C6"/>
    <w:rsid w:val="0060106E"/>
    <w:rsid w:val="006018EA"/>
    <w:rsid w:val="006029AD"/>
    <w:rsid w:val="006033AF"/>
    <w:rsid w:val="0060351D"/>
    <w:rsid w:val="00603FE1"/>
    <w:rsid w:val="006052FE"/>
    <w:rsid w:val="00605E52"/>
    <w:rsid w:val="006103C1"/>
    <w:rsid w:val="00610B34"/>
    <w:rsid w:val="00610BF1"/>
    <w:rsid w:val="00611C16"/>
    <w:rsid w:val="00612304"/>
    <w:rsid w:val="00612892"/>
    <w:rsid w:val="00613009"/>
    <w:rsid w:val="00613880"/>
    <w:rsid w:val="0061390E"/>
    <w:rsid w:val="00613B72"/>
    <w:rsid w:val="00614D00"/>
    <w:rsid w:val="00615035"/>
    <w:rsid w:val="00615341"/>
    <w:rsid w:val="006165A6"/>
    <w:rsid w:val="00616A8C"/>
    <w:rsid w:val="00616B2C"/>
    <w:rsid w:val="00616B96"/>
    <w:rsid w:val="00616BF4"/>
    <w:rsid w:val="00616FB2"/>
    <w:rsid w:val="00617B1F"/>
    <w:rsid w:val="006205FD"/>
    <w:rsid w:val="006206B7"/>
    <w:rsid w:val="006221D1"/>
    <w:rsid w:val="006221FD"/>
    <w:rsid w:val="0062370A"/>
    <w:rsid w:val="00626834"/>
    <w:rsid w:val="00627825"/>
    <w:rsid w:val="00627AEF"/>
    <w:rsid w:val="00627C7B"/>
    <w:rsid w:val="006304D2"/>
    <w:rsid w:val="00630BF5"/>
    <w:rsid w:val="00630C36"/>
    <w:rsid w:val="00630CEF"/>
    <w:rsid w:val="00633B49"/>
    <w:rsid w:val="00633FA3"/>
    <w:rsid w:val="006345A3"/>
    <w:rsid w:val="006351C7"/>
    <w:rsid w:val="00635F94"/>
    <w:rsid w:val="006368CC"/>
    <w:rsid w:val="00637836"/>
    <w:rsid w:val="00637A7F"/>
    <w:rsid w:val="00641576"/>
    <w:rsid w:val="00641CD8"/>
    <w:rsid w:val="006424FD"/>
    <w:rsid w:val="006428E7"/>
    <w:rsid w:val="00642CB5"/>
    <w:rsid w:val="00644423"/>
    <w:rsid w:val="0064687C"/>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2DAF"/>
    <w:rsid w:val="00665507"/>
    <w:rsid w:val="006666E0"/>
    <w:rsid w:val="00666B88"/>
    <w:rsid w:val="00667537"/>
    <w:rsid w:val="006676D9"/>
    <w:rsid w:val="0066789F"/>
    <w:rsid w:val="00667FBB"/>
    <w:rsid w:val="006703E4"/>
    <w:rsid w:val="00670969"/>
    <w:rsid w:val="00670B52"/>
    <w:rsid w:val="006717AE"/>
    <w:rsid w:val="00672202"/>
    <w:rsid w:val="006723EF"/>
    <w:rsid w:val="00672853"/>
    <w:rsid w:val="00673AAD"/>
    <w:rsid w:val="00673AE4"/>
    <w:rsid w:val="00675584"/>
    <w:rsid w:val="00675CB6"/>
    <w:rsid w:val="0067624B"/>
    <w:rsid w:val="0068014B"/>
    <w:rsid w:val="00680370"/>
    <w:rsid w:val="0068039C"/>
    <w:rsid w:val="00680BD8"/>
    <w:rsid w:val="00681294"/>
    <w:rsid w:val="006823B5"/>
    <w:rsid w:val="00683864"/>
    <w:rsid w:val="006839E7"/>
    <w:rsid w:val="00684F97"/>
    <w:rsid w:val="00685E6E"/>
    <w:rsid w:val="006866E0"/>
    <w:rsid w:val="00686BC2"/>
    <w:rsid w:val="00686C8D"/>
    <w:rsid w:val="00687A11"/>
    <w:rsid w:val="00687B10"/>
    <w:rsid w:val="00687D33"/>
    <w:rsid w:val="006908AF"/>
    <w:rsid w:val="006923A3"/>
    <w:rsid w:val="00692719"/>
    <w:rsid w:val="006944C6"/>
    <w:rsid w:val="0069475B"/>
    <w:rsid w:val="006953EA"/>
    <w:rsid w:val="0069623A"/>
    <w:rsid w:val="006966A2"/>
    <w:rsid w:val="006975A1"/>
    <w:rsid w:val="00697ECB"/>
    <w:rsid w:val="006A16B0"/>
    <w:rsid w:val="006A1941"/>
    <w:rsid w:val="006A21D5"/>
    <w:rsid w:val="006A253F"/>
    <w:rsid w:val="006A29ED"/>
    <w:rsid w:val="006A335D"/>
    <w:rsid w:val="006A34A6"/>
    <w:rsid w:val="006A3DB4"/>
    <w:rsid w:val="006A438D"/>
    <w:rsid w:val="006A45BE"/>
    <w:rsid w:val="006A461B"/>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B7532"/>
    <w:rsid w:val="006C0663"/>
    <w:rsid w:val="006C08AC"/>
    <w:rsid w:val="006C133B"/>
    <w:rsid w:val="006C174C"/>
    <w:rsid w:val="006C2BDF"/>
    <w:rsid w:val="006C380D"/>
    <w:rsid w:val="006C4F2F"/>
    <w:rsid w:val="006C5165"/>
    <w:rsid w:val="006C534C"/>
    <w:rsid w:val="006C63E0"/>
    <w:rsid w:val="006C7B51"/>
    <w:rsid w:val="006D0ECE"/>
    <w:rsid w:val="006D0F87"/>
    <w:rsid w:val="006D12F3"/>
    <w:rsid w:val="006D166C"/>
    <w:rsid w:val="006D1818"/>
    <w:rsid w:val="006D207D"/>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47D7"/>
    <w:rsid w:val="006F55AA"/>
    <w:rsid w:val="006F693A"/>
    <w:rsid w:val="006F6A4D"/>
    <w:rsid w:val="006F6E3C"/>
    <w:rsid w:val="006F6E84"/>
    <w:rsid w:val="00700171"/>
    <w:rsid w:val="00700316"/>
    <w:rsid w:val="00701ACB"/>
    <w:rsid w:val="00702000"/>
    <w:rsid w:val="0070222E"/>
    <w:rsid w:val="007035AE"/>
    <w:rsid w:val="00703903"/>
    <w:rsid w:val="00703CBA"/>
    <w:rsid w:val="0070682E"/>
    <w:rsid w:val="0071077D"/>
    <w:rsid w:val="007107B6"/>
    <w:rsid w:val="00711C09"/>
    <w:rsid w:val="00711EF3"/>
    <w:rsid w:val="00712D29"/>
    <w:rsid w:val="0071309D"/>
    <w:rsid w:val="0071410E"/>
    <w:rsid w:val="00714C70"/>
    <w:rsid w:val="00715CB0"/>
    <w:rsid w:val="00716CCF"/>
    <w:rsid w:val="007170A5"/>
    <w:rsid w:val="00720D1A"/>
    <w:rsid w:val="00720DE4"/>
    <w:rsid w:val="00721430"/>
    <w:rsid w:val="00722831"/>
    <w:rsid w:val="00722CC0"/>
    <w:rsid w:val="00724058"/>
    <w:rsid w:val="00726B27"/>
    <w:rsid w:val="00727B25"/>
    <w:rsid w:val="00727E16"/>
    <w:rsid w:val="00731460"/>
    <w:rsid w:val="00731518"/>
    <w:rsid w:val="00731D91"/>
    <w:rsid w:val="00732BD0"/>
    <w:rsid w:val="00733A69"/>
    <w:rsid w:val="007356AB"/>
    <w:rsid w:val="00735D13"/>
    <w:rsid w:val="00736B89"/>
    <w:rsid w:val="007406C3"/>
    <w:rsid w:val="0074100F"/>
    <w:rsid w:val="00741EC7"/>
    <w:rsid w:val="007423D1"/>
    <w:rsid w:val="007429AA"/>
    <w:rsid w:val="00742C96"/>
    <w:rsid w:val="00743F6E"/>
    <w:rsid w:val="00744721"/>
    <w:rsid w:val="00744BC8"/>
    <w:rsid w:val="007450A4"/>
    <w:rsid w:val="007451D0"/>
    <w:rsid w:val="00745F31"/>
    <w:rsid w:val="00746DF4"/>
    <w:rsid w:val="0074704B"/>
    <w:rsid w:val="007479CD"/>
    <w:rsid w:val="00750798"/>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0963"/>
    <w:rsid w:val="00760FC4"/>
    <w:rsid w:val="00762C83"/>
    <w:rsid w:val="00762E96"/>
    <w:rsid w:val="0076374A"/>
    <w:rsid w:val="00763A0F"/>
    <w:rsid w:val="00763C13"/>
    <w:rsid w:val="0076434D"/>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6B9"/>
    <w:rsid w:val="00775AEB"/>
    <w:rsid w:val="00776E40"/>
    <w:rsid w:val="00777074"/>
    <w:rsid w:val="00781414"/>
    <w:rsid w:val="00783721"/>
    <w:rsid w:val="00785262"/>
    <w:rsid w:val="00786884"/>
    <w:rsid w:val="00786B9D"/>
    <w:rsid w:val="007873AD"/>
    <w:rsid w:val="00787805"/>
    <w:rsid w:val="00790612"/>
    <w:rsid w:val="00790E91"/>
    <w:rsid w:val="00790F32"/>
    <w:rsid w:val="007910DA"/>
    <w:rsid w:val="00791256"/>
    <w:rsid w:val="00791468"/>
    <w:rsid w:val="00791B05"/>
    <w:rsid w:val="0079277B"/>
    <w:rsid w:val="00793332"/>
    <w:rsid w:val="00793928"/>
    <w:rsid w:val="00794A53"/>
    <w:rsid w:val="00794BE5"/>
    <w:rsid w:val="00795750"/>
    <w:rsid w:val="00796D55"/>
    <w:rsid w:val="00796FBA"/>
    <w:rsid w:val="00797231"/>
    <w:rsid w:val="007973A2"/>
    <w:rsid w:val="007A0073"/>
    <w:rsid w:val="007A0C17"/>
    <w:rsid w:val="007A11AE"/>
    <w:rsid w:val="007A12D5"/>
    <w:rsid w:val="007A140F"/>
    <w:rsid w:val="007A2B9A"/>
    <w:rsid w:val="007A4898"/>
    <w:rsid w:val="007A4B69"/>
    <w:rsid w:val="007A5149"/>
    <w:rsid w:val="007A5552"/>
    <w:rsid w:val="007A589D"/>
    <w:rsid w:val="007A5BB1"/>
    <w:rsid w:val="007A5D8F"/>
    <w:rsid w:val="007B1975"/>
    <w:rsid w:val="007B2168"/>
    <w:rsid w:val="007B2DF4"/>
    <w:rsid w:val="007B2E36"/>
    <w:rsid w:val="007B33B9"/>
    <w:rsid w:val="007B5FE2"/>
    <w:rsid w:val="007B630D"/>
    <w:rsid w:val="007B78C2"/>
    <w:rsid w:val="007C1E39"/>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6A62"/>
    <w:rsid w:val="007E76D4"/>
    <w:rsid w:val="007F0DEB"/>
    <w:rsid w:val="007F1A8D"/>
    <w:rsid w:val="007F22A3"/>
    <w:rsid w:val="007F2ED3"/>
    <w:rsid w:val="007F39D1"/>
    <w:rsid w:val="007F497A"/>
    <w:rsid w:val="007F558E"/>
    <w:rsid w:val="007F5E0C"/>
    <w:rsid w:val="007F6926"/>
    <w:rsid w:val="007F79DD"/>
    <w:rsid w:val="00801D35"/>
    <w:rsid w:val="0080248E"/>
    <w:rsid w:val="0080298C"/>
    <w:rsid w:val="008030A2"/>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4A55"/>
    <w:rsid w:val="00814E8A"/>
    <w:rsid w:val="00815360"/>
    <w:rsid w:val="008153A7"/>
    <w:rsid w:val="008153D2"/>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61ED"/>
    <w:rsid w:val="008279B7"/>
    <w:rsid w:val="00827DCA"/>
    <w:rsid w:val="00827DF5"/>
    <w:rsid w:val="00827EED"/>
    <w:rsid w:val="00830534"/>
    <w:rsid w:val="008311F9"/>
    <w:rsid w:val="00832BE5"/>
    <w:rsid w:val="0083318F"/>
    <w:rsid w:val="008338B1"/>
    <w:rsid w:val="00833E54"/>
    <w:rsid w:val="008345A3"/>
    <w:rsid w:val="008346F7"/>
    <w:rsid w:val="00834F75"/>
    <w:rsid w:val="008371E5"/>
    <w:rsid w:val="008400DD"/>
    <w:rsid w:val="00842A5D"/>
    <w:rsid w:val="00842AE0"/>
    <w:rsid w:val="00842F7D"/>
    <w:rsid w:val="008467FC"/>
    <w:rsid w:val="00846940"/>
    <w:rsid w:val="0084724F"/>
    <w:rsid w:val="00850517"/>
    <w:rsid w:val="00850665"/>
    <w:rsid w:val="008507FC"/>
    <w:rsid w:val="00850BF6"/>
    <w:rsid w:val="0085160C"/>
    <w:rsid w:val="00851931"/>
    <w:rsid w:val="00851D31"/>
    <w:rsid w:val="008520BA"/>
    <w:rsid w:val="008524E6"/>
    <w:rsid w:val="00852621"/>
    <w:rsid w:val="00852C53"/>
    <w:rsid w:val="00853AAC"/>
    <w:rsid w:val="00853E69"/>
    <w:rsid w:val="0085457B"/>
    <w:rsid w:val="00854605"/>
    <w:rsid w:val="00854E42"/>
    <w:rsid w:val="008568E1"/>
    <w:rsid w:val="00856C21"/>
    <w:rsid w:val="0085735D"/>
    <w:rsid w:val="00857503"/>
    <w:rsid w:val="008610E2"/>
    <w:rsid w:val="008614AB"/>
    <w:rsid w:val="008619CB"/>
    <w:rsid w:val="008620E4"/>
    <w:rsid w:val="00862A9A"/>
    <w:rsid w:val="00862C84"/>
    <w:rsid w:val="00863D42"/>
    <w:rsid w:val="00864246"/>
    <w:rsid w:val="00864375"/>
    <w:rsid w:val="00865748"/>
    <w:rsid w:val="00866815"/>
    <w:rsid w:val="00867AB3"/>
    <w:rsid w:val="00870182"/>
    <w:rsid w:val="008703F3"/>
    <w:rsid w:val="0087131F"/>
    <w:rsid w:val="00871C19"/>
    <w:rsid w:val="00871DFB"/>
    <w:rsid w:val="00872C00"/>
    <w:rsid w:val="0087379B"/>
    <w:rsid w:val="008743EC"/>
    <w:rsid w:val="00875078"/>
    <w:rsid w:val="008759CC"/>
    <w:rsid w:val="008759CF"/>
    <w:rsid w:val="008765E6"/>
    <w:rsid w:val="00876B68"/>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255"/>
    <w:rsid w:val="00886618"/>
    <w:rsid w:val="00887008"/>
    <w:rsid w:val="008870F2"/>
    <w:rsid w:val="00887B41"/>
    <w:rsid w:val="00890219"/>
    <w:rsid w:val="00891020"/>
    <w:rsid w:val="008915A0"/>
    <w:rsid w:val="00891D1A"/>
    <w:rsid w:val="00892104"/>
    <w:rsid w:val="0089330A"/>
    <w:rsid w:val="008938A1"/>
    <w:rsid w:val="0089390B"/>
    <w:rsid w:val="008940C8"/>
    <w:rsid w:val="008955A9"/>
    <w:rsid w:val="00895C33"/>
    <w:rsid w:val="00896640"/>
    <w:rsid w:val="008A00E2"/>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0682"/>
    <w:rsid w:val="008C1971"/>
    <w:rsid w:val="008C2CBF"/>
    <w:rsid w:val="008C32F4"/>
    <w:rsid w:val="008C3767"/>
    <w:rsid w:val="008C3F0B"/>
    <w:rsid w:val="008C401E"/>
    <w:rsid w:val="008C5A34"/>
    <w:rsid w:val="008C7558"/>
    <w:rsid w:val="008D1035"/>
    <w:rsid w:val="008D111C"/>
    <w:rsid w:val="008D1518"/>
    <w:rsid w:val="008D1BD1"/>
    <w:rsid w:val="008D1DEA"/>
    <w:rsid w:val="008D41BE"/>
    <w:rsid w:val="008D41C4"/>
    <w:rsid w:val="008D4454"/>
    <w:rsid w:val="008D4856"/>
    <w:rsid w:val="008D5F9F"/>
    <w:rsid w:val="008D6019"/>
    <w:rsid w:val="008D610B"/>
    <w:rsid w:val="008D7FA4"/>
    <w:rsid w:val="008E0085"/>
    <w:rsid w:val="008E0137"/>
    <w:rsid w:val="008E0173"/>
    <w:rsid w:val="008E059E"/>
    <w:rsid w:val="008E1084"/>
    <w:rsid w:val="008E1522"/>
    <w:rsid w:val="008E15F0"/>
    <w:rsid w:val="008E18BF"/>
    <w:rsid w:val="008E1A43"/>
    <w:rsid w:val="008E1C42"/>
    <w:rsid w:val="008E3128"/>
    <w:rsid w:val="008E4917"/>
    <w:rsid w:val="008E49BD"/>
    <w:rsid w:val="008E4DD7"/>
    <w:rsid w:val="008E5443"/>
    <w:rsid w:val="008E5448"/>
    <w:rsid w:val="008E5CD3"/>
    <w:rsid w:val="008E69BC"/>
    <w:rsid w:val="008E7255"/>
    <w:rsid w:val="008E7433"/>
    <w:rsid w:val="008F00B7"/>
    <w:rsid w:val="008F028C"/>
    <w:rsid w:val="008F0496"/>
    <w:rsid w:val="008F04FB"/>
    <w:rsid w:val="008F0B0F"/>
    <w:rsid w:val="008F14E2"/>
    <w:rsid w:val="008F18CF"/>
    <w:rsid w:val="008F1E87"/>
    <w:rsid w:val="008F3144"/>
    <w:rsid w:val="008F52E3"/>
    <w:rsid w:val="008F640B"/>
    <w:rsid w:val="008F64CC"/>
    <w:rsid w:val="008F67E8"/>
    <w:rsid w:val="008F6A06"/>
    <w:rsid w:val="008F6A0D"/>
    <w:rsid w:val="008F7DDB"/>
    <w:rsid w:val="008F7FA8"/>
    <w:rsid w:val="00900D16"/>
    <w:rsid w:val="00902A2C"/>
    <w:rsid w:val="00902DA7"/>
    <w:rsid w:val="00902F71"/>
    <w:rsid w:val="009032A0"/>
    <w:rsid w:val="00904FEC"/>
    <w:rsid w:val="009057CE"/>
    <w:rsid w:val="00906510"/>
    <w:rsid w:val="00906545"/>
    <w:rsid w:val="00906795"/>
    <w:rsid w:val="00906F7E"/>
    <w:rsid w:val="009132FE"/>
    <w:rsid w:val="009145E0"/>
    <w:rsid w:val="00914B0F"/>
    <w:rsid w:val="00914B53"/>
    <w:rsid w:val="00915001"/>
    <w:rsid w:val="0091515F"/>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30C"/>
    <w:rsid w:val="00931E72"/>
    <w:rsid w:val="00933D01"/>
    <w:rsid w:val="009349EC"/>
    <w:rsid w:val="00935498"/>
    <w:rsid w:val="0093641A"/>
    <w:rsid w:val="0093715D"/>
    <w:rsid w:val="00937510"/>
    <w:rsid w:val="009409D5"/>
    <w:rsid w:val="00940D0E"/>
    <w:rsid w:val="009415D4"/>
    <w:rsid w:val="00941B9F"/>
    <w:rsid w:val="0094246D"/>
    <w:rsid w:val="009428A3"/>
    <w:rsid w:val="0094424B"/>
    <w:rsid w:val="009443E6"/>
    <w:rsid w:val="00945367"/>
    <w:rsid w:val="00945A7B"/>
    <w:rsid w:val="009466FC"/>
    <w:rsid w:val="00946AD7"/>
    <w:rsid w:val="00946DE5"/>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5DF3"/>
    <w:rsid w:val="0097659D"/>
    <w:rsid w:val="0097797F"/>
    <w:rsid w:val="009809FB"/>
    <w:rsid w:val="00982538"/>
    <w:rsid w:val="00982CF7"/>
    <w:rsid w:val="00982F13"/>
    <w:rsid w:val="00983735"/>
    <w:rsid w:val="0098451D"/>
    <w:rsid w:val="00985E7D"/>
    <w:rsid w:val="0098608B"/>
    <w:rsid w:val="00986B8D"/>
    <w:rsid w:val="00986D4F"/>
    <w:rsid w:val="009874F1"/>
    <w:rsid w:val="00987E09"/>
    <w:rsid w:val="00991049"/>
    <w:rsid w:val="009911F2"/>
    <w:rsid w:val="00991B47"/>
    <w:rsid w:val="00992691"/>
    <w:rsid w:val="00992A19"/>
    <w:rsid w:val="00992A28"/>
    <w:rsid w:val="0099352F"/>
    <w:rsid w:val="00994490"/>
    <w:rsid w:val="00994EA6"/>
    <w:rsid w:val="009969A3"/>
    <w:rsid w:val="00996CC3"/>
    <w:rsid w:val="00997635"/>
    <w:rsid w:val="009A03A1"/>
    <w:rsid w:val="009A050D"/>
    <w:rsid w:val="009A06B3"/>
    <w:rsid w:val="009A0797"/>
    <w:rsid w:val="009A0B08"/>
    <w:rsid w:val="009A17FB"/>
    <w:rsid w:val="009A2986"/>
    <w:rsid w:val="009A2D7A"/>
    <w:rsid w:val="009A2E67"/>
    <w:rsid w:val="009A3014"/>
    <w:rsid w:val="009A3055"/>
    <w:rsid w:val="009A3DC1"/>
    <w:rsid w:val="009A3E0A"/>
    <w:rsid w:val="009A405F"/>
    <w:rsid w:val="009A42B8"/>
    <w:rsid w:val="009A5E1A"/>
    <w:rsid w:val="009A6152"/>
    <w:rsid w:val="009B0C22"/>
    <w:rsid w:val="009B0C76"/>
    <w:rsid w:val="009B0F79"/>
    <w:rsid w:val="009B1D6B"/>
    <w:rsid w:val="009B39BD"/>
    <w:rsid w:val="009B6619"/>
    <w:rsid w:val="009B6F25"/>
    <w:rsid w:val="009B7E4D"/>
    <w:rsid w:val="009C1B28"/>
    <w:rsid w:val="009C207F"/>
    <w:rsid w:val="009C39DC"/>
    <w:rsid w:val="009C3B5D"/>
    <w:rsid w:val="009C3DD4"/>
    <w:rsid w:val="009C3FD8"/>
    <w:rsid w:val="009C4233"/>
    <w:rsid w:val="009C4FBC"/>
    <w:rsid w:val="009C5438"/>
    <w:rsid w:val="009C550E"/>
    <w:rsid w:val="009C5BC9"/>
    <w:rsid w:val="009C6461"/>
    <w:rsid w:val="009C65BE"/>
    <w:rsid w:val="009C7B76"/>
    <w:rsid w:val="009C7D3D"/>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0A11"/>
    <w:rsid w:val="009E1747"/>
    <w:rsid w:val="009E1A55"/>
    <w:rsid w:val="009E1AB6"/>
    <w:rsid w:val="009E2A78"/>
    <w:rsid w:val="009E4BFB"/>
    <w:rsid w:val="009E7C23"/>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D8B"/>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4BE6"/>
    <w:rsid w:val="00A25A9E"/>
    <w:rsid w:val="00A26372"/>
    <w:rsid w:val="00A26A83"/>
    <w:rsid w:val="00A27355"/>
    <w:rsid w:val="00A27B6C"/>
    <w:rsid w:val="00A3085B"/>
    <w:rsid w:val="00A30FE1"/>
    <w:rsid w:val="00A323CF"/>
    <w:rsid w:val="00A33EB1"/>
    <w:rsid w:val="00A34F72"/>
    <w:rsid w:val="00A379FA"/>
    <w:rsid w:val="00A37CDB"/>
    <w:rsid w:val="00A37D65"/>
    <w:rsid w:val="00A37FF2"/>
    <w:rsid w:val="00A4041F"/>
    <w:rsid w:val="00A40AE9"/>
    <w:rsid w:val="00A40E14"/>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BA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6D8"/>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866AD"/>
    <w:rsid w:val="00A906CA"/>
    <w:rsid w:val="00A90DD3"/>
    <w:rsid w:val="00A910D7"/>
    <w:rsid w:val="00A91265"/>
    <w:rsid w:val="00A918D5"/>
    <w:rsid w:val="00A921A7"/>
    <w:rsid w:val="00A92332"/>
    <w:rsid w:val="00A933A7"/>
    <w:rsid w:val="00A93853"/>
    <w:rsid w:val="00A956A1"/>
    <w:rsid w:val="00A95DB7"/>
    <w:rsid w:val="00A96240"/>
    <w:rsid w:val="00A97731"/>
    <w:rsid w:val="00AA109C"/>
    <w:rsid w:val="00AA1EC3"/>
    <w:rsid w:val="00AA2F9C"/>
    <w:rsid w:val="00AA3A82"/>
    <w:rsid w:val="00AA3E1B"/>
    <w:rsid w:val="00AA3E90"/>
    <w:rsid w:val="00AA6EB3"/>
    <w:rsid w:val="00AA6F69"/>
    <w:rsid w:val="00AA735F"/>
    <w:rsid w:val="00AA7536"/>
    <w:rsid w:val="00AA775A"/>
    <w:rsid w:val="00AA7C91"/>
    <w:rsid w:val="00AB0BE8"/>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C6D7E"/>
    <w:rsid w:val="00AD0C4F"/>
    <w:rsid w:val="00AD1FBA"/>
    <w:rsid w:val="00AD30C3"/>
    <w:rsid w:val="00AD3A73"/>
    <w:rsid w:val="00AD4BF9"/>
    <w:rsid w:val="00AD4E82"/>
    <w:rsid w:val="00AD5D72"/>
    <w:rsid w:val="00AD62A4"/>
    <w:rsid w:val="00AE18CC"/>
    <w:rsid w:val="00AE1CD9"/>
    <w:rsid w:val="00AE1E90"/>
    <w:rsid w:val="00AE2840"/>
    <w:rsid w:val="00AE32BD"/>
    <w:rsid w:val="00AE3BE5"/>
    <w:rsid w:val="00AE3E23"/>
    <w:rsid w:val="00AE409D"/>
    <w:rsid w:val="00AE5072"/>
    <w:rsid w:val="00AE6D03"/>
    <w:rsid w:val="00AE77FE"/>
    <w:rsid w:val="00AF0451"/>
    <w:rsid w:val="00AF0799"/>
    <w:rsid w:val="00AF09E8"/>
    <w:rsid w:val="00AF0B8A"/>
    <w:rsid w:val="00AF0E69"/>
    <w:rsid w:val="00AF1B44"/>
    <w:rsid w:val="00AF34F3"/>
    <w:rsid w:val="00AF373E"/>
    <w:rsid w:val="00AF3880"/>
    <w:rsid w:val="00AF3DE6"/>
    <w:rsid w:val="00AF3E4B"/>
    <w:rsid w:val="00AF4149"/>
    <w:rsid w:val="00AF42AF"/>
    <w:rsid w:val="00AF54AE"/>
    <w:rsid w:val="00AF5B39"/>
    <w:rsid w:val="00AF77D1"/>
    <w:rsid w:val="00AF7B4F"/>
    <w:rsid w:val="00AF7EC8"/>
    <w:rsid w:val="00B00E72"/>
    <w:rsid w:val="00B02650"/>
    <w:rsid w:val="00B03862"/>
    <w:rsid w:val="00B0455C"/>
    <w:rsid w:val="00B05C34"/>
    <w:rsid w:val="00B05E08"/>
    <w:rsid w:val="00B06773"/>
    <w:rsid w:val="00B069ED"/>
    <w:rsid w:val="00B06B64"/>
    <w:rsid w:val="00B06FB8"/>
    <w:rsid w:val="00B07582"/>
    <w:rsid w:val="00B07F14"/>
    <w:rsid w:val="00B104F2"/>
    <w:rsid w:val="00B11E53"/>
    <w:rsid w:val="00B11ED4"/>
    <w:rsid w:val="00B12286"/>
    <w:rsid w:val="00B130AD"/>
    <w:rsid w:val="00B130DE"/>
    <w:rsid w:val="00B13C49"/>
    <w:rsid w:val="00B13D70"/>
    <w:rsid w:val="00B13FEC"/>
    <w:rsid w:val="00B14267"/>
    <w:rsid w:val="00B143EE"/>
    <w:rsid w:val="00B148AF"/>
    <w:rsid w:val="00B1534B"/>
    <w:rsid w:val="00B15EFD"/>
    <w:rsid w:val="00B1658D"/>
    <w:rsid w:val="00B167A4"/>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4EC8"/>
    <w:rsid w:val="00B256EB"/>
    <w:rsid w:val="00B25ACE"/>
    <w:rsid w:val="00B26394"/>
    <w:rsid w:val="00B27B93"/>
    <w:rsid w:val="00B30747"/>
    <w:rsid w:val="00B319FD"/>
    <w:rsid w:val="00B31EFE"/>
    <w:rsid w:val="00B3238B"/>
    <w:rsid w:val="00B323B8"/>
    <w:rsid w:val="00B32BB2"/>
    <w:rsid w:val="00B33441"/>
    <w:rsid w:val="00B34574"/>
    <w:rsid w:val="00B34A59"/>
    <w:rsid w:val="00B350E8"/>
    <w:rsid w:val="00B35483"/>
    <w:rsid w:val="00B3550E"/>
    <w:rsid w:val="00B358E4"/>
    <w:rsid w:val="00B35953"/>
    <w:rsid w:val="00B3706F"/>
    <w:rsid w:val="00B401F3"/>
    <w:rsid w:val="00B41066"/>
    <w:rsid w:val="00B41071"/>
    <w:rsid w:val="00B417C7"/>
    <w:rsid w:val="00B41B25"/>
    <w:rsid w:val="00B41DD4"/>
    <w:rsid w:val="00B42333"/>
    <w:rsid w:val="00B436CC"/>
    <w:rsid w:val="00B442C0"/>
    <w:rsid w:val="00B4498F"/>
    <w:rsid w:val="00B4657E"/>
    <w:rsid w:val="00B46B90"/>
    <w:rsid w:val="00B46C78"/>
    <w:rsid w:val="00B474BC"/>
    <w:rsid w:val="00B47580"/>
    <w:rsid w:val="00B47F5A"/>
    <w:rsid w:val="00B5046D"/>
    <w:rsid w:val="00B51006"/>
    <w:rsid w:val="00B51DD1"/>
    <w:rsid w:val="00B5204F"/>
    <w:rsid w:val="00B52125"/>
    <w:rsid w:val="00B526B3"/>
    <w:rsid w:val="00B5285B"/>
    <w:rsid w:val="00B528CD"/>
    <w:rsid w:val="00B533AF"/>
    <w:rsid w:val="00B5361A"/>
    <w:rsid w:val="00B53A54"/>
    <w:rsid w:val="00B54489"/>
    <w:rsid w:val="00B56D94"/>
    <w:rsid w:val="00B5700D"/>
    <w:rsid w:val="00B60552"/>
    <w:rsid w:val="00B612DE"/>
    <w:rsid w:val="00B6327E"/>
    <w:rsid w:val="00B64C14"/>
    <w:rsid w:val="00B64D84"/>
    <w:rsid w:val="00B652E6"/>
    <w:rsid w:val="00B6656A"/>
    <w:rsid w:val="00B66A0B"/>
    <w:rsid w:val="00B67349"/>
    <w:rsid w:val="00B67747"/>
    <w:rsid w:val="00B67D4E"/>
    <w:rsid w:val="00B70065"/>
    <w:rsid w:val="00B70241"/>
    <w:rsid w:val="00B70721"/>
    <w:rsid w:val="00B70764"/>
    <w:rsid w:val="00B70EBB"/>
    <w:rsid w:val="00B7131E"/>
    <w:rsid w:val="00B72F15"/>
    <w:rsid w:val="00B731D4"/>
    <w:rsid w:val="00B756E7"/>
    <w:rsid w:val="00B76C4C"/>
    <w:rsid w:val="00B77A2F"/>
    <w:rsid w:val="00B8107C"/>
    <w:rsid w:val="00B811AF"/>
    <w:rsid w:val="00B817DF"/>
    <w:rsid w:val="00B82B7E"/>
    <w:rsid w:val="00B82BEF"/>
    <w:rsid w:val="00B835DC"/>
    <w:rsid w:val="00B84ADB"/>
    <w:rsid w:val="00B84D66"/>
    <w:rsid w:val="00B853B7"/>
    <w:rsid w:val="00B85466"/>
    <w:rsid w:val="00B8560C"/>
    <w:rsid w:val="00B856BC"/>
    <w:rsid w:val="00B86080"/>
    <w:rsid w:val="00B865B4"/>
    <w:rsid w:val="00B87355"/>
    <w:rsid w:val="00B9100C"/>
    <w:rsid w:val="00B9190D"/>
    <w:rsid w:val="00B91B38"/>
    <w:rsid w:val="00B92EC1"/>
    <w:rsid w:val="00B93626"/>
    <w:rsid w:val="00B949AF"/>
    <w:rsid w:val="00B94F10"/>
    <w:rsid w:val="00B94F90"/>
    <w:rsid w:val="00B956AA"/>
    <w:rsid w:val="00B95E12"/>
    <w:rsid w:val="00B9627B"/>
    <w:rsid w:val="00B9700D"/>
    <w:rsid w:val="00B973E2"/>
    <w:rsid w:val="00B9778F"/>
    <w:rsid w:val="00B97990"/>
    <w:rsid w:val="00B97B70"/>
    <w:rsid w:val="00B97E21"/>
    <w:rsid w:val="00BA099A"/>
    <w:rsid w:val="00BA245C"/>
    <w:rsid w:val="00BA329B"/>
    <w:rsid w:val="00BA348D"/>
    <w:rsid w:val="00BA42E7"/>
    <w:rsid w:val="00BA4375"/>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9BD"/>
    <w:rsid w:val="00BB3DDC"/>
    <w:rsid w:val="00BB4149"/>
    <w:rsid w:val="00BB4E71"/>
    <w:rsid w:val="00BB65C0"/>
    <w:rsid w:val="00BB66B7"/>
    <w:rsid w:val="00BB6F5B"/>
    <w:rsid w:val="00BB72AC"/>
    <w:rsid w:val="00BB7338"/>
    <w:rsid w:val="00BC0D5F"/>
    <w:rsid w:val="00BC13DD"/>
    <w:rsid w:val="00BC1D4A"/>
    <w:rsid w:val="00BC2995"/>
    <w:rsid w:val="00BC2996"/>
    <w:rsid w:val="00BC4521"/>
    <w:rsid w:val="00BC4A38"/>
    <w:rsid w:val="00BC4D22"/>
    <w:rsid w:val="00BC5131"/>
    <w:rsid w:val="00BC5588"/>
    <w:rsid w:val="00BC5ED8"/>
    <w:rsid w:val="00BC7039"/>
    <w:rsid w:val="00BC7EEF"/>
    <w:rsid w:val="00BD0974"/>
    <w:rsid w:val="00BD104C"/>
    <w:rsid w:val="00BD1A2B"/>
    <w:rsid w:val="00BD2D8D"/>
    <w:rsid w:val="00BD3167"/>
    <w:rsid w:val="00BD44E6"/>
    <w:rsid w:val="00BD48C5"/>
    <w:rsid w:val="00BD4C75"/>
    <w:rsid w:val="00BD5321"/>
    <w:rsid w:val="00BD53A7"/>
    <w:rsid w:val="00BD72C5"/>
    <w:rsid w:val="00BD75DA"/>
    <w:rsid w:val="00BD7FD1"/>
    <w:rsid w:val="00BE0545"/>
    <w:rsid w:val="00BE1707"/>
    <w:rsid w:val="00BE269B"/>
    <w:rsid w:val="00BE2E54"/>
    <w:rsid w:val="00BE3127"/>
    <w:rsid w:val="00BE3896"/>
    <w:rsid w:val="00BE3E6D"/>
    <w:rsid w:val="00BE4876"/>
    <w:rsid w:val="00BE4DD2"/>
    <w:rsid w:val="00BE5021"/>
    <w:rsid w:val="00BE5C17"/>
    <w:rsid w:val="00BE6519"/>
    <w:rsid w:val="00BE7F53"/>
    <w:rsid w:val="00BF0860"/>
    <w:rsid w:val="00BF0915"/>
    <w:rsid w:val="00BF14EB"/>
    <w:rsid w:val="00BF174A"/>
    <w:rsid w:val="00BF253E"/>
    <w:rsid w:val="00BF2563"/>
    <w:rsid w:val="00BF33DB"/>
    <w:rsid w:val="00BF3A76"/>
    <w:rsid w:val="00BF447A"/>
    <w:rsid w:val="00BF48C9"/>
    <w:rsid w:val="00BF492D"/>
    <w:rsid w:val="00BF5B46"/>
    <w:rsid w:val="00BF5E24"/>
    <w:rsid w:val="00BF620D"/>
    <w:rsid w:val="00BF6794"/>
    <w:rsid w:val="00BF6DAF"/>
    <w:rsid w:val="00BF7571"/>
    <w:rsid w:val="00BF75C4"/>
    <w:rsid w:val="00BF75D0"/>
    <w:rsid w:val="00BF76AD"/>
    <w:rsid w:val="00BF77B8"/>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4A13"/>
    <w:rsid w:val="00C452C4"/>
    <w:rsid w:val="00C47763"/>
    <w:rsid w:val="00C477C3"/>
    <w:rsid w:val="00C47A35"/>
    <w:rsid w:val="00C47B6C"/>
    <w:rsid w:val="00C5080B"/>
    <w:rsid w:val="00C50AFA"/>
    <w:rsid w:val="00C5167B"/>
    <w:rsid w:val="00C52164"/>
    <w:rsid w:val="00C52751"/>
    <w:rsid w:val="00C5280F"/>
    <w:rsid w:val="00C52AED"/>
    <w:rsid w:val="00C52B85"/>
    <w:rsid w:val="00C5355C"/>
    <w:rsid w:val="00C53E7C"/>
    <w:rsid w:val="00C54686"/>
    <w:rsid w:val="00C546F6"/>
    <w:rsid w:val="00C5535A"/>
    <w:rsid w:val="00C5615D"/>
    <w:rsid w:val="00C56A8A"/>
    <w:rsid w:val="00C56E60"/>
    <w:rsid w:val="00C57638"/>
    <w:rsid w:val="00C579F9"/>
    <w:rsid w:val="00C611C0"/>
    <w:rsid w:val="00C6121F"/>
    <w:rsid w:val="00C61915"/>
    <w:rsid w:val="00C61ADF"/>
    <w:rsid w:val="00C624A9"/>
    <w:rsid w:val="00C62704"/>
    <w:rsid w:val="00C62780"/>
    <w:rsid w:val="00C628CF"/>
    <w:rsid w:val="00C63C1A"/>
    <w:rsid w:val="00C63CC4"/>
    <w:rsid w:val="00C63DB1"/>
    <w:rsid w:val="00C63EF7"/>
    <w:rsid w:val="00C64263"/>
    <w:rsid w:val="00C646B3"/>
    <w:rsid w:val="00C65B0A"/>
    <w:rsid w:val="00C65C33"/>
    <w:rsid w:val="00C66224"/>
    <w:rsid w:val="00C66396"/>
    <w:rsid w:val="00C6649E"/>
    <w:rsid w:val="00C7127B"/>
    <w:rsid w:val="00C7156E"/>
    <w:rsid w:val="00C71BCA"/>
    <w:rsid w:val="00C71DA4"/>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309F"/>
    <w:rsid w:val="00C84A46"/>
    <w:rsid w:val="00C85258"/>
    <w:rsid w:val="00C85532"/>
    <w:rsid w:val="00C8573B"/>
    <w:rsid w:val="00C85ADB"/>
    <w:rsid w:val="00C86E23"/>
    <w:rsid w:val="00C90199"/>
    <w:rsid w:val="00C9056C"/>
    <w:rsid w:val="00C9135E"/>
    <w:rsid w:val="00C919B3"/>
    <w:rsid w:val="00C91D89"/>
    <w:rsid w:val="00C92028"/>
    <w:rsid w:val="00C93602"/>
    <w:rsid w:val="00C938E1"/>
    <w:rsid w:val="00C93B8F"/>
    <w:rsid w:val="00C93BD8"/>
    <w:rsid w:val="00C94D8E"/>
    <w:rsid w:val="00C95194"/>
    <w:rsid w:val="00C95788"/>
    <w:rsid w:val="00C95D34"/>
    <w:rsid w:val="00C9651F"/>
    <w:rsid w:val="00C9699D"/>
    <w:rsid w:val="00C977F4"/>
    <w:rsid w:val="00CA07C8"/>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1C55"/>
    <w:rsid w:val="00CB24D3"/>
    <w:rsid w:val="00CB2AA0"/>
    <w:rsid w:val="00CB2DC8"/>
    <w:rsid w:val="00CB2DF6"/>
    <w:rsid w:val="00CB32F1"/>
    <w:rsid w:val="00CB39C0"/>
    <w:rsid w:val="00CB4E7C"/>
    <w:rsid w:val="00CB55B5"/>
    <w:rsid w:val="00CB5C2D"/>
    <w:rsid w:val="00CB5FCC"/>
    <w:rsid w:val="00CC02BD"/>
    <w:rsid w:val="00CC0E42"/>
    <w:rsid w:val="00CC0EBD"/>
    <w:rsid w:val="00CC0F98"/>
    <w:rsid w:val="00CC1E25"/>
    <w:rsid w:val="00CC1F82"/>
    <w:rsid w:val="00CC3EE4"/>
    <w:rsid w:val="00CC3FDC"/>
    <w:rsid w:val="00CC6D51"/>
    <w:rsid w:val="00CD198F"/>
    <w:rsid w:val="00CD1B46"/>
    <w:rsid w:val="00CD2781"/>
    <w:rsid w:val="00CD2AA4"/>
    <w:rsid w:val="00CD2B03"/>
    <w:rsid w:val="00CD43E6"/>
    <w:rsid w:val="00CD449C"/>
    <w:rsid w:val="00CD4A03"/>
    <w:rsid w:val="00CD50C0"/>
    <w:rsid w:val="00CD5EF0"/>
    <w:rsid w:val="00CD6256"/>
    <w:rsid w:val="00CD63C0"/>
    <w:rsid w:val="00CD65E4"/>
    <w:rsid w:val="00CE05DF"/>
    <w:rsid w:val="00CE1299"/>
    <w:rsid w:val="00CE14FB"/>
    <w:rsid w:val="00CE3C30"/>
    <w:rsid w:val="00CE42B8"/>
    <w:rsid w:val="00CE4732"/>
    <w:rsid w:val="00CE5F62"/>
    <w:rsid w:val="00CE769C"/>
    <w:rsid w:val="00CF0024"/>
    <w:rsid w:val="00CF0078"/>
    <w:rsid w:val="00CF0295"/>
    <w:rsid w:val="00CF05D4"/>
    <w:rsid w:val="00CF0E7D"/>
    <w:rsid w:val="00CF0F18"/>
    <w:rsid w:val="00CF189F"/>
    <w:rsid w:val="00CF1DBF"/>
    <w:rsid w:val="00CF325D"/>
    <w:rsid w:val="00CF3A77"/>
    <w:rsid w:val="00CF3FD0"/>
    <w:rsid w:val="00CF46B2"/>
    <w:rsid w:val="00CF4E20"/>
    <w:rsid w:val="00CF5708"/>
    <w:rsid w:val="00CF5FE2"/>
    <w:rsid w:val="00CF6568"/>
    <w:rsid w:val="00CF665B"/>
    <w:rsid w:val="00CF7A79"/>
    <w:rsid w:val="00CF7AE9"/>
    <w:rsid w:val="00D01093"/>
    <w:rsid w:val="00D027AF"/>
    <w:rsid w:val="00D03B2C"/>
    <w:rsid w:val="00D046C3"/>
    <w:rsid w:val="00D04864"/>
    <w:rsid w:val="00D04CCC"/>
    <w:rsid w:val="00D074C2"/>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126"/>
    <w:rsid w:val="00D215D5"/>
    <w:rsid w:val="00D21633"/>
    <w:rsid w:val="00D22251"/>
    <w:rsid w:val="00D23B90"/>
    <w:rsid w:val="00D23CC3"/>
    <w:rsid w:val="00D24CC3"/>
    <w:rsid w:val="00D25935"/>
    <w:rsid w:val="00D26BAD"/>
    <w:rsid w:val="00D26F88"/>
    <w:rsid w:val="00D27453"/>
    <w:rsid w:val="00D31D10"/>
    <w:rsid w:val="00D32023"/>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84C"/>
    <w:rsid w:val="00D50A86"/>
    <w:rsid w:val="00D514C3"/>
    <w:rsid w:val="00D51AE7"/>
    <w:rsid w:val="00D51D5B"/>
    <w:rsid w:val="00D537E4"/>
    <w:rsid w:val="00D53865"/>
    <w:rsid w:val="00D54142"/>
    <w:rsid w:val="00D54AE6"/>
    <w:rsid w:val="00D54EA6"/>
    <w:rsid w:val="00D5533B"/>
    <w:rsid w:val="00D55366"/>
    <w:rsid w:val="00D556D9"/>
    <w:rsid w:val="00D55D61"/>
    <w:rsid w:val="00D5680A"/>
    <w:rsid w:val="00D570F5"/>
    <w:rsid w:val="00D57156"/>
    <w:rsid w:val="00D574A0"/>
    <w:rsid w:val="00D57ABF"/>
    <w:rsid w:val="00D603F3"/>
    <w:rsid w:val="00D6148C"/>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06"/>
    <w:rsid w:val="00D71DD9"/>
    <w:rsid w:val="00D72580"/>
    <w:rsid w:val="00D72689"/>
    <w:rsid w:val="00D72945"/>
    <w:rsid w:val="00D72DA8"/>
    <w:rsid w:val="00D72DF0"/>
    <w:rsid w:val="00D730BF"/>
    <w:rsid w:val="00D7325A"/>
    <w:rsid w:val="00D73C0D"/>
    <w:rsid w:val="00D73E74"/>
    <w:rsid w:val="00D73EB0"/>
    <w:rsid w:val="00D741C0"/>
    <w:rsid w:val="00D74A60"/>
    <w:rsid w:val="00D75AF3"/>
    <w:rsid w:val="00D76291"/>
    <w:rsid w:val="00D76CAB"/>
    <w:rsid w:val="00D7744A"/>
    <w:rsid w:val="00D7766C"/>
    <w:rsid w:val="00D77AC5"/>
    <w:rsid w:val="00D77FBA"/>
    <w:rsid w:val="00D77FCB"/>
    <w:rsid w:val="00D80D7C"/>
    <w:rsid w:val="00D8216D"/>
    <w:rsid w:val="00D839F3"/>
    <w:rsid w:val="00D83B3B"/>
    <w:rsid w:val="00D8400C"/>
    <w:rsid w:val="00D8454E"/>
    <w:rsid w:val="00D84636"/>
    <w:rsid w:val="00D858A3"/>
    <w:rsid w:val="00D85AA9"/>
    <w:rsid w:val="00D85BBC"/>
    <w:rsid w:val="00D866A0"/>
    <w:rsid w:val="00D86779"/>
    <w:rsid w:val="00D874C1"/>
    <w:rsid w:val="00D903ED"/>
    <w:rsid w:val="00D919AB"/>
    <w:rsid w:val="00D91C58"/>
    <w:rsid w:val="00D92DD9"/>
    <w:rsid w:val="00D93071"/>
    <w:rsid w:val="00D94030"/>
    <w:rsid w:val="00D94546"/>
    <w:rsid w:val="00D94BB7"/>
    <w:rsid w:val="00D95978"/>
    <w:rsid w:val="00D96953"/>
    <w:rsid w:val="00D96EF5"/>
    <w:rsid w:val="00D972BA"/>
    <w:rsid w:val="00D97407"/>
    <w:rsid w:val="00D97489"/>
    <w:rsid w:val="00DA03CA"/>
    <w:rsid w:val="00DA1E29"/>
    <w:rsid w:val="00DA2208"/>
    <w:rsid w:val="00DA2E89"/>
    <w:rsid w:val="00DA47F1"/>
    <w:rsid w:val="00DA4BA9"/>
    <w:rsid w:val="00DA58FF"/>
    <w:rsid w:val="00DA5905"/>
    <w:rsid w:val="00DA796C"/>
    <w:rsid w:val="00DB100B"/>
    <w:rsid w:val="00DB1A08"/>
    <w:rsid w:val="00DB1AA2"/>
    <w:rsid w:val="00DB2473"/>
    <w:rsid w:val="00DB25BA"/>
    <w:rsid w:val="00DB3D59"/>
    <w:rsid w:val="00DB446A"/>
    <w:rsid w:val="00DB4BAF"/>
    <w:rsid w:val="00DB52C9"/>
    <w:rsid w:val="00DB5512"/>
    <w:rsid w:val="00DB5EF9"/>
    <w:rsid w:val="00DB6D88"/>
    <w:rsid w:val="00DB76E2"/>
    <w:rsid w:val="00DB77B1"/>
    <w:rsid w:val="00DC0132"/>
    <w:rsid w:val="00DC069B"/>
    <w:rsid w:val="00DC190F"/>
    <w:rsid w:val="00DC2B3C"/>
    <w:rsid w:val="00DC3F1E"/>
    <w:rsid w:val="00DC4291"/>
    <w:rsid w:val="00DC442A"/>
    <w:rsid w:val="00DC4663"/>
    <w:rsid w:val="00DC4783"/>
    <w:rsid w:val="00DC505F"/>
    <w:rsid w:val="00DC51F8"/>
    <w:rsid w:val="00DC547F"/>
    <w:rsid w:val="00DC62B2"/>
    <w:rsid w:val="00DD08AB"/>
    <w:rsid w:val="00DD1D01"/>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3C49"/>
    <w:rsid w:val="00DE42EA"/>
    <w:rsid w:val="00DE4D7D"/>
    <w:rsid w:val="00DE6CCD"/>
    <w:rsid w:val="00DF05E1"/>
    <w:rsid w:val="00DF09A5"/>
    <w:rsid w:val="00DF0A41"/>
    <w:rsid w:val="00DF1374"/>
    <w:rsid w:val="00DF1FBF"/>
    <w:rsid w:val="00DF21A1"/>
    <w:rsid w:val="00DF3B7B"/>
    <w:rsid w:val="00DF3D9D"/>
    <w:rsid w:val="00DF4358"/>
    <w:rsid w:val="00DF4E04"/>
    <w:rsid w:val="00DF5447"/>
    <w:rsid w:val="00DF5826"/>
    <w:rsid w:val="00DF5828"/>
    <w:rsid w:val="00DF697A"/>
    <w:rsid w:val="00DF6B0C"/>
    <w:rsid w:val="00DF6D62"/>
    <w:rsid w:val="00DF7490"/>
    <w:rsid w:val="00DF7509"/>
    <w:rsid w:val="00DF7729"/>
    <w:rsid w:val="00DF7CCD"/>
    <w:rsid w:val="00E01842"/>
    <w:rsid w:val="00E0218E"/>
    <w:rsid w:val="00E02341"/>
    <w:rsid w:val="00E02F12"/>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1D0"/>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4F9A"/>
    <w:rsid w:val="00E3667D"/>
    <w:rsid w:val="00E37A50"/>
    <w:rsid w:val="00E4001D"/>
    <w:rsid w:val="00E405C8"/>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95F"/>
    <w:rsid w:val="00E52E95"/>
    <w:rsid w:val="00E53C35"/>
    <w:rsid w:val="00E54C88"/>
    <w:rsid w:val="00E55027"/>
    <w:rsid w:val="00E561EF"/>
    <w:rsid w:val="00E604C8"/>
    <w:rsid w:val="00E6054C"/>
    <w:rsid w:val="00E60E14"/>
    <w:rsid w:val="00E61422"/>
    <w:rsid w:val="00E61D1A"/>
    <w:rsid w:val="00E64540"/>
    <w:rsid w:val="00E64BC8"/>
    <w:rsid w:val="00E6507C"/>
    <w:rsid w:val="00E65DFF"/>
    <w:rsid w:val="00E662B4"/>
    <w:rsid w:val="00E66466"/>
    <w:rsid w:val="00E66C7B"/>
    <w:rsid w:val="00E67362"/>
    <w:rsid w:val="00E67B04"/>
    <w:rsid w:val="00E67D2D"/>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6B0"/>
    <w:rsid w:val="00E85F2C"/>
    <w:rsid w:val="00E86711"/>
    <w:rsid w:val="00E87884"/>
    <w:rsid w:val="00E87E92"/>
    <w:rsid w:val="00E87F9E"/>
    <w:rsid w:val="00E9059D"/>
    <w:rsid w:val="00E90C1D"/>
    <w:rsid w:val="00E919A7"/>
    <w:rsid w:val="00E92944"/>
    <w:rsid w:val="00E92CA2"/>
    <w:rsid w:val="00E93C3C"/>
    <w:rsid w:val="00E9427E"/>
    <w:rsid w:val="00E94555"/>
    <w:rsid w:val="00E94965"/>
    <w:rsid w:val="00E963D4"/>
    <w:rsid w:val="00E96504"/>
    <w:rsid w:val="00E967B6"/>
    <w:rsid w:val="00E96CA9"/>
    <w:rsid w:val="00E97091"/>
    <w:rsid w:val="00E97669"/>
    <w:rsid w:val="00EA0FC4"/>
    <w:rsid w:val="00EA19F3"/>
    <w:rsid w:val="00EA24C4"/>
    <w:rsid w:val="00EA3264"/>
    <w:rsid w:val="00EA334F"/>
    <w:rsid w:val="00EA51F5"/>
    <w:rsid w:val="00EA5A3D"/>
    <w:rsid w:val="00EA6A39"/>
    <w:rsid w:val="00EA6CDC"/>
    <w:rsid w:val="00EA74FF"/>
    <w:rsid w:val="00EA7667"/>
    <w:rsid w:val="00EB0E83"/>
    <w:rsid w:val="00EB157A"/>
    <w:rsid w:val="00EB267F"/>
    <w:rsid w:val="00EB30FC"/>
    <w:rsid w:val="00EB33C4"/>
    <w:rsid w:val="00EB39F7"/>
    <w:rsid w:val="00EB48B0"/>
    <w:rsid w:val="00EB4A46"/>
    <w:rsid w:val="00EB4AE8"/>
    <w:rsid w:val="00EB4B6A"/>
    <w:rsid w:val="00EB4C3E"/>
    <w:rsid w:val="00EB5869"/>
    <w:rsid w:val="00EB5F82"/>
    <w:rsid w:val="00EB662A"/>
    <w:rsid w:val="00EB68C4"/>
    <w:rsid w:val="00EB6B78"/>
    <w:rsid w:val="00EB7837"/>
    <w:rsid w:val="00EC1AF9"/>
    <w:rsid w:val="00EC2A9A"/>
    <w:rsid w:val="00EC2B54"/>
    <w:rsid w:val="00EC2F87"/>
    <w:rsid w:val="00EC3DD5"/>
    <w:rsid w:val="00EC4436"/>
    <w:rsid w:val="00EC576B"/>
    <w:rsid w:val="00EC5A5E"/>
    <w:rsid w:val="00EC6AB4"/>
    <w:rsid w:val="00EC6E2C"/>
    <w:rsid w:val="00EC6E73"/>
    <w:rsid w:val="00EC745F"/>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64C4"/>
    <w:rsid w:val="00EE655C"/>
    <w:rsid w:val="00EE7399"/>
    <w:rsid w:val="00EE7CF5"/>
    <w:rsid w:val="00EF02DB"/>
    <w:rsid w:val="00EF0492"/>
    <w:rsid w:val="00EF0CAA"/>
    <w:rsid w:val="00EF1657"/>
    <w:rsid w:val="00EF25D6"/>
    <w:rsid w:val="00EF4264"/>
    <w:rsid w:val="00EF49DB"/>
    <w:rsid w:val="00EF4E31"/>
    <w:rsid w:val="00EF513E"/>
    <w:rsid w:val="00EF7A74"/>
    <w:rsid w:val="00F002DD"/>
    <w:rsid w:val="00F0101A"/>
    <w:rsid w:val="00F01A81"/>
    <w:rsid w:val="00F02FA5"/>
    <w:rsid w:val="00F03660"/>
    <w:rsid w:val="00F03A76"/>
    <w:rsid w:val="00F03E2B"/>
    <w:rsid w:val="00F07087"/>
    <w:rsid w:val="00F07213"/>
    <w:rsid w:val="00F07E74"/>
    <w:rsid w:val="00F1000B"/>
    <w:rsid w:val="00F101A2"/>
    <w:rsid w:val="00F10325"/>
    <w:rsid w:val="00F10561"/>
    <w:rsid w:val="00F10679"/>
    <w:rsid w:val="00F121FD"/>
    <w:rsid w:val="00F12D41"/>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27A17"/>
    <w:rsid w:val="00F27C08"/>
    <w:rsid w:val="00F30114"/>
    <w:rsid w:val="00F30D81"/>
    <w:rsid w:val="00F31324"/>
    <w:rsid w:val="00F3206A"/>
    <w:rsid w:val="00F32A9E"/>
    <w:rsid w:val="00F33522"/>
    <w:rsid w:val="00F34240"/>
    <w:rsid w:val="00F34D70"/>
    <w:rsid w:val="00F3521A"/>
    <w:rsid w:val="00F35A09"/>
    <w:rsid w:val="00F35AD6"/>
    <w:rsid w:val="00F35F25"/>
    <w:rsid w:val="00F364E4"/>
    <w:rsid w:val="00F3790D"/>
    <w:rsid w:val="00F40451"/>
    <w:rsid w:val="00F40490"/>
    <w:rsid w:val="00F4082D"/>
    <w:rsid w:val="00F40D47"/>
    <w:rsid w:val="00F42922"/>
    <w:rsid w:val="00F43AC5"/>
    <w:rsid w:val="00F43AD7"/>
    <w:rsid w:val="00F44283"/>
    <w:rsid w:val="00F443D3"/>
    <w:rsid w:val="00F45174"/>
    <w:rsid w:val="00F46BEB"/>
    <w:rsid w:val="00F47533"/>
    <w:rsid w:val="00F51486"/>
    <w:rsid w:val="00F51F1A"/>
    <w:rsid w:val="00F52E02"/>
    <w:rsid w:val="00F536E6"/>
    <w:rsid w:val="00F5371E"/>
    <w:rsid w:val="00F542C9"/>
    <w:rsid w:val="00F54582"/>
    <w:rsid w:val="00F54A42"/>
    <w:rsid w:val="00F55287"/>
    <w:rsid w:val="00F56644"/>
    <w:rsid w:val="00F56D43"/>
    <w:rsid w:val="00F5755A"/>
    <w:rsid w:val="00F6111F"/>
    <w:rsid w:val="00F61CD8"/>
    <w:rsid w:val="00F63263"/>
    <w:rsid w:val="00F6437F"/>
    <w:rsid w:val="00F6444B"/>
    <w:rsid w:val="00F65D0F"/>
    <w:rsid w:val="00F67B48"/>
    <w:rsid w:val="00F70416"/>
    <w:rsid w:val="00F70DB6"/>
    <w:rsid w:val="00F70EA5"/>
    <w:rsid w:val="00F72959"/>
    <w:rsid w:val="00F73ACF"/>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474"/>
    <w:rsid w:val="00F837ED"/>
    <w:rsid w:val="00F83BE8"/>
    <w:rsid w:val="00F840B8"/>
    <w:rsid w:val="00F84327"/>
    <w:rsid w:val="00F844D2"/>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CC9"/>
    <w:rsid w:val="00FA4266"/>
    <w:rsid w:val="00FA50C7"/>
    <w:rsid w:val="00FA521C"/>
    <w:rsid w:val="00FA636A"/>
    <w:rsid w:val="00FA64FE"/>
    <w:rsid w:val="00FA6A2A"/>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300"/>
    <w:rsid w:val="00FC3935"/>
    <w:rsid w:val="00FC47B3"/>
    <w:rsid w:val="00FC5414"/>
    <w:rsid w:val="00FC562D"/>
    <w:rsid w:val="00FC5750"/>
    <w:rsid w:val="00FC5A0A"/>
    <w:rsid w:val="00FC5C69"/>
    <w:rsid w:val="00FC673D"/>
    <w:rsid w:val="00FC76EB"/>
    <w:rsid w:val="00FD0466"/>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802"/>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22DDE-69F6-43FB-ADCF-A6F7D720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3755A2"/>
    <w:pPr>
      <w:spacing w:after="60" w:line="240" w:lineRule="auto"/>
      <w:jc w:val="both"/>
    </w:pPr>
    <w:rPr>
      <w:rFonts w:ascii="Times New Roman" w:eastAsia="Times New Roman" w:hAnsi="Times New Roman" w:cs="Times New Roman"/>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375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6">
    <w:name w:val="heading 2"/>
    <w:aliases w:val="Заголовок 2 - после заг.1 и перед заг.3,H2,h2,Header 2,%Heading2,1.1 Заголовок 2,Numbered text 3,heading 2,Subhead A,H21,H22,H23,H24,H25,H26,H27,H28,H29,H210,H211,H221,H231,H241,H251,H261,Самостоятельный раздел,Стиль АД_Список 1"/>
    <w:basedOn w:val="ab"/>
    <w:next w:val="ab"/>
    <w:link w:val="27"/>
    <w:qFormat/>
    <w:rsid w:val="003755A2"/>
    <w:pPr>
      <w:keepNext/>
      <w:keepLines/>
      <w:numPr>
        <w:ilvl w:val="1"/>
        <w:numId w:val="4"/>
      </w:numPr>
      <w:tabs>
        <w:tab w:val="clear" w:pos="926"/>
      </w:tabs>
      <w:spacing w:before="40" w:after="0"/>
      <w:ind w:left="0" w:firstLine="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3755A2"/>
    <w:pPr>
      <w:keepNext/>
      <w:keepLines/>
      <w:numPr>
        <w:ilvl w:val="2"/>
        <w:numId w:val="4"/>
      </w:numPr>
      <w:tabs>
        <w:tab w:val="clear" w:pos="926"/>
      </w:tabs>
      <w:spacing w:before="40" w:after="0"/>
      <w:ind w:left="720" w:hanging="432"/>
      <w:outlineLvl w:val="2"/>
    </w:pPr>
    <w:rPr>
      <w:rFonts w:asciiTheme="majorHAnsi" w:eastAsiaTheme="majorEastAsia" w:hAnsiTheme="majorHAnsi" w:cstheme="majorBidi"/>
      <w:color w:val="1F4D78" w:themeColor="accent1" w:themeShade="7F"/>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755A2"/>
    <w:pPr>
      <w:keepNext/>
      <w:keepLines/>
      <w:numPr>
        <w:ilvl w:val="3"/>
        <w:numId w:val="4"/>
      </w:numPr>
      <w:tabs>
        <w:tab w:val="clear" w:pos="926"/>
      </w:tabs>
      <w:spacing w:before="40" w:after="0"/>
      <w:ind w:left="864" w:hanging="144"/>
      <w:outlineLvl w:val="3"/>
    </w:pPr>
    <w:rPr>
      <w:rFonts w:asciiTheme="majorHAnsi" w:eastAsiaTheme="majorEastAsia" w:hAnsiTheme="majorHAnsi" w:cstheme="majorBidi"/>
      <w:i/>
      <w:iCs/>
      <w:color w:val="2E74B5" w:themeColor="accent1" w:themeShade="BF"/>
    </w:rPr>
  </w:style>
  <w:style w:type="paragraph" w:styleId="55">
    <w:name w:val="heading 5"/>
    <w:aliases w:val="H5,Gliederung5,_Подпункт"/>
    <w:basedOn w:val="ab"/>
    <w:next w:val="ab"/>
    <w:link w:val="57"/>
    <w:qFormat/>
    <w:rsid w:val="003755A2"/>
    <w:pPr>
      <w:keepNext/>
      <w:keepLines/>
      <w:numPr>
        <w:ilvl w:val="4"/>
        <w:numId w:val="4"/>
      </w:numPr>
      <w:tabs>
        <w:tab w:val="clear" w:pos="926"/>
      </w:tabs>
      <w:spacing w:before="40" w:after="0"/>
      <w:ind w:left="1008" w:hanging="432"/>
      <w:outlineLvl w:val="4"/>
    </w:pPr>
    <w:rPr>
      <w:rFonts w:asciiTheme="majorHAnsi" w:eastAsiaTheme="majorEastAsia" w:hAnsiTheme="majorHAnsi" w:cstheme="majorBidi"/>
      <w:color w:val="2E74B5" w:themeColor="accent1" w:themeShade="BF"/>
    </w:rPr>
  </w:style>
  <w:style w:type="paragraph" w:styleId="60">
    <w:name w:val="heading 6"/>
    <w:aliases w:val="H6"/>
    <w:basedOn w:val="ab"/>
    <w:next w:val="ab"/>
    <w:link w:val="61"/>
    <w:qFormat/>
    <w:rsid w:val="003755A2"/>
    <w:pPr>
      <w:keepNext/>
      <w:keepLines/>
      <w:numPr>
        <w:ilvl w:val="5"/>
        <w:numId w:val="4"/>
      </w:numPr>
      <w:tabs>
        <w:tab w:val="clear" w:pos="926"/>
      </w:tabs>
      <w:spacing w:before="40" w:after="0"/>
      <w:ind w:left="1152" w:hanging="432"/>
      <w:outlineLvl w:val="5"/>
    </w:pPr>
    <w:rPr>
      <w:rFonts w:asciiTheme="majorHAnsi" w:eastAsiaTheme="majorEastAsia" w:hAnsiTheme="majorHAnsi" w:cstheme="majorBidi"/>
      <w:color w:val="1F4D78" w:themeColor="accent1" w:themeShade="7F"/>
    </w:rPr>
  </w:style>
  <w:style w:type="paragraph" w:styleId="7">
    <w:name w:val="heading 7"/>
    <w:basedOn w:val="ab"/>
    <w:next w:val="ab"/>
    <w:link w:val="70"/>
    <w:qFormat/>
    <w:rsid w:val="003755A2"/>
    <w:pPr>
      <w:keepNext/>
      <w:keepLines/>
      <w:numPr>
        <w:ilvl w:val="6"/>
        <w:numId w:val="4"/>
      </w:numPr>
      <w:tabs>
        <w:tab w:val="clear" w:pos="926"/>
      </w:tabs>
      <w:spacing w:before="40" w:after="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b"/>
    <w:next w:val="ab"/>
    <w:link w:val="80"/>
    <w:qFormat/>
    <w:rsid w:val="003755A2"/>
    <w:pPr>
      <w:keepNext/>
      <w:keepLines/>
      <w:numPr>
        <w:ilvl w:val="7"/>
        <w:numId w:val="4"/>
      </w:numPr>
      <w:tabs>
        <w:tab w:val="clear" w:pos="926"/>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b"/>
    <w:next w:val="ab"/>
    <w:link w:val="90"/>
    <w:qFormat/>
    <w:rsid w:val="003755A2"/>
    <w:pPr>
      <w:keepNext/>
      <w:keepLines/>
      <w:numPr>
        <w:ilvl w:val="8"/>
        <w:numId w:val="4"/>
      </w:numPr>
      <w:tabs>
        <w:tab w:val="clear" w:pos="926"/>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a"/>
    <w:rsid w:val="003755A2"/>
    <w:rPr>
      <w:rFonts w:asciiTheme="majorHAnsi" w:eastAsiaTheme="majorEastAsia" w:hAnsiTheme="majorHAnsi" w:cstheme="majorBidi"/>
      <w:color w:val="2E74B5" w:themeColor="accent1" w:themeShade="BF"/>
      <w:sz w:val="32"/>
      <w:szCs w:val="32"/>
    </w:rPr>
  </w:style>
  <w:style w:type="character" w:customStyle="1" w:styleId="27">
    <w:name w:val="Заголовок 2 Знак"/>
    <w:aliases w:val="Заголовок 2 - после заг.1 и перед заг.3 Знак,H2 Знак,h2 Знак,Header 2 Знак,%Heading2 Знак,1.1 Заголовок 2 Знак,Numbered text 3 Знак,heading 2 Знак,Subhead A Знак,H21 Знак,H22 Знак,H23 Знак,H24 Знак,H25 Знак,H26 Знак,H27 Знак,H28 Знак"/>
    <w:basedOn w:val="ac"/>
    <w:link w:val="26"/>
    <w:rsid w:val="003755A2"/>
    <w:rPr>
      <w:rFonts w:asciiTheme="majorHAnsi" w:eastAsiaTheme="majorEastAsia" w:hAnsiTheme="majorHAnsi" w:cstheme="majorBidi"/>
      <w:color w:val="2E74B5" w:themeColor="accent1" w:themeShade="BF"/>
      <w:sz w:val="26"/>
      <w:szCs w:val="26"/>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c"/>
    <w:link w:val="32"/>
    <w:rsid w:val="003755A2"/>
    <w:rPr>
      <w:rFonts w:asciiTheme="majorHAnsi" w:eastAsiaTheme="majorEastAsia" w:hAnsiTheme="majorHAnsi" w:cstheme="majorBidi"/>
      <w:color w:val="1F4D78" w:themeColor="accent1" w:themeShade="7F"/>
      <w:sz w:val="24"/>
      <w:szCs w:val="24"/>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755A2"/>
    <w:rPr>
      <w:rFonts w:asciiTheme="majorHAnsi" w:eastAsiaTheme="majorEastAsia" w:hAnsiTheme="majorHAnsi" w:cstheme="majorBidi"/>
      <w:i/>
      <w:iCs/>
      <w:color w:val="2E74B5" w:themeColor="accent1" w:themeShade="BF"/>
      <w:sz w:val="24"/>
      <w:szCs w:val="24"/>
    </w:rPr>
  </w:style>
  <w:style w:type="character" w:customStyle="1" w:styleId="57">
    <w:name w:val="Заголовок 5 Знак"/>
    <w:aliases w:val="H5 Знак,Gliederung5 Знак1,_Подпункт Знак"/>
    <w:basedOn w:val="ac"/>
    <w:link w:val="55"/>
    <w:rsid w:val="003755A2"/>
    <w:rPr>
      <w:rFonts w:asciiTheme="majorHAnsi" w:eastAsiaTheme="majorEastAsia" w:hAnsiTheme="majorHAnsi" w:cstheme="majorBidi"/>
      <w:color w:val="2E74B5" w:themeColor="accent1" w:themeShade="BF"/>
      <w:sz w:val="24"/>
      <w:szCs w:val="24"/>
    </w:rPr>
  </w:style>
  <w:style w:type="character" w:customStyle="1" w:styleId="61">
    <w:name w:val="Заголовок 6 Знак"/>
    <w:aliases w:val="H6 Знак"/>
    <w:basedOn w:val="ac"/>
    <w:link w:val="60"/>
    <w:rsid w:val="003755A2"/>
    <w:rPr>
      <w:rFonts w:asciiTheme="majorHAnsi" w:eastAsiaTheme="majorEastAsia" w:hAnsiTheme="majorHAnsi" w:cstheme="majorBidi"/>
      <w:color w:val="1F4D78" w:themeColor="accent1" w:themeShade="7F"/>
      <w:sz w:val="24"/>
      <w:szCs w:val="24"/>
    </w:rPr>
  </w:style>
  <w:style w:type="character" w:customStyle="1" w:styleId="70">
    <w:name w:val="Заголовок 7 Знак"/>
    <w:basedOn w:val="ac"/>
    <w:link w:val="7"/>
    <w:rsid w:val="003755A2"/>
    <w:rPr>
      <w:rFonts w:asciiTheme="majorHAnsi" w:eastAsiaTheme="majorEastAsia" w:hAnsiTheme="majorHAnsi" w:cstheme="majorBidi"/>
      <w:i/>
      <w:iCs/>
      <w:color w:val="1F4D78" w:themeColor="accent1" w:themeShade="7F"/>
      <w:sz w:val="24"/>
      <w:szCs w:val="24"/>
    </w:rPr>
  </w:style>
  <w:style w:type="character" w:customStyle="1" w:styleId="80">
    <w:name w:val="Заголовок 8 Знак"/>
    <w:basedOn w:val="ac"/>
    <w:link w:val="8"/>
    <w:rsid w:val="003755A2"/>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c"/>
    <w:link w:val="9"/>
    <w:rsid w:val="003755A2"/>
    <w:rPr>
      <w:rFonts w:asciiTheme="majorHAnsi" w:eastAsiaTheme="majorEastAsia" w:hAnsiTheme="majorHAnsi" w:cstheme="majorBidi"/>
      <w:i/>
      <w:iCs/>
      <w:color w:val="272727" w:themeColor="text1" w:themeTint="D8"/>
      <w:sz w:val="21"/>
      <w:szCs w:val="21"/>
    </w:rPr>
  </w:style>
  <w:style w:type="paragraph" w:styleId="af">
    <w:name w:val="footer"/>
    <w:basedOn w:val="ab"/>
    <w:link w:val="af0"/>
    <w:uiPriority w:val="99"/>
    <w:rsid w:val="003755A2"/>
    <w:pPr>
      <w:tabs>
        <w:tab w:val="center" w:pos="4677"/>
        <w:tab w:val="right" w:pos="9355"/>
      </w:tabs>
    </w:pPr>
    <w:rPr>
      <w:lang w:val="x-none" w:eastAsia="x-none"/>
    </w:rPr>
  </w:style>
  <w:style w:type="character" w:customStyle="1" w:styleId="af0">
    <w:name w:val="Нижний колонтитул Знак"/>
    <w:basedOn w:val="ac"/>
    <w:link w:val="af"/>
    <w:uiPriority w:val="99"/>
    <w:rsid w:val="003755A2"/>
    <w:rPr>
      <w:rFonts w:ascii="Times New Roman" w:eastAsia="Times New Roman" w:hAnsi="Times New Roman" w:cs="Times New Roman"/>
      <w:sz w:val="24"/>
      <w:szCs w:val="24"/>
      <w:lang w:val="x-none" w:eastAsia="x-none"/>
    </w:rPr>
  </w:style>
  <w:style w:type="character" w:styleId="af1">
    <w:name w:val="page number"/>
    <w:basedOn w:val="ac"/>
    <w:rsid w:val="003755A2"/>
  </w:style>
  <w:style w:type="paragraph" w:styleId="a0">
    <w:name w:val="Title"/>
    <w:basedOn w:val="ab"/>
    <w:link w:val="af2"/>
    <w:qFormat/>
    <w:rsid w:val="003755A2"/>
    <w:pPr>
      <w:numPr>
        <w:numId w:val="55"/>
      </w:numPr>
      <w:spacing w:before="240"/>
      <w:jc w:val="center"/>
      <w:outlineLvl w:val="0"/>
    </w:pPr>
    <w:rPr>
      <w:rFonts w:ascii="Arial" w:hAnsi="Arial"/>
      <w:b/>
      <w:kern w:val="28"/>
      <w:sz w:val="32"/>
      <w:szCs w:val="20"/>
      <w:lang w:val="x-none" w:eastAsia="x-none"/>
    </w:rPr>
  </w:style>
  <w:style w:type="character" w:customStyle="1" w:styleId="af2">
    <w:name w:val="Название Знак"/>
    <w:basedOn w:val="ac"/>
    <w:link w:val="a0"/>
    <w:rsid w:val="003755A2"/>
    <w:rPr>
      <w:rFonts w:ascii="Arial" w:eastAsia="Times New Roman" w:hAnsi="Arial" w:cs="Times New Roman"/>
      <w:b/>
      <w:kern w:val="28"/>
      <w:sz w:val="32"/>
      <w:szCs w:val="20"/>
      <w:lang w:val="x-none" w:eastAsia="x-none"/>
    </w:rPr>
  </w:style>
  <w:style w:type="paragraph" w:styleId="2">
    <w:name w:val="Body Text 2"/>
    <w:basedOn w:val="ab"/>
    <w:link w:val="28"/>
    <w:rsid w:val="003755A2"/>
    <w:pPr>
      <w:numPr>
        <w:ilvl w:val="1"/>
        <w:numId w:val="55"/>
      </w:numPr>
    </w:pPr>
    <w:rPr>
      <w:szCs w:val="20"/>
      <w:lang w:val="x-none" w:eastAsia="x-none"/>
    </w:rPr>
  </w:style>
  <w:style w:type="character" w:customStyle="1" w:styleId="28">
    <w:name w:val="Основной текст 2 Знак"/>
    <w:basedOn w:val="ac"/>
    <w:link w:val="2"/>
    <w:rsid w:val="003755A2"/>
    <w:rPr>
      <w:rFonts w:ascii="Times New Roman" w:eastAsia="Times New Roman" w:hAnsi="Times New Roman" w:cs="Times New Roman"/>
      <w:sz w:val="24"/>
      <w:szCs w:val="20"/>
      <w:lang w:val="x-none" w:eastAsia="x-none"/>
    </w:rPr>
  </w:style>
  <w:style w:type="paragraph" w:customStyle="1" w:styleId="3---">
    <w:name w:val="3---"/>
    <w:basedOn w:val="ab"/>
    <w:rsid w:val="003755A2"/>
    <w:pPr>
      <w:spacing w:before="120" w:after="120"/>
    </w:pPr>
  </w:style>
  <w:style w:type="paragraph" w:styleId="af3">
    <w:name w:val="header"/>
    <w:aliases w:val="ho,header odd,first,heading one,h,h Знак,Aa?oiee eieiioeooe,Linie,sl_header"/>
    <w:basedOn w:val="ab"/>
    <w:link w:val="af4"/>
    <w:uiPriority w:val="99"/>
    <w:rsid w:val="003755A2"/>
    <w:pPr>
      <w:tabs>
        <w:tab w:val="center" w:pos="4153"/>
        <w:tab w:val="right" w:pos="8306"/>
      </w:tabs>
      <w:spacing w:before="120" w:after="120"/>
    </w:pPr>
    <w:rPr>
      <w:rFonts w:ascii="Arial" w:hAnsi="Arial"/>
      <w:noProof/>
      <w:szCs w:val="20"/>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basedOn w:val="ac"/>
    <w:link w:val="af3"/>
    <w:uiPriority w:val="99"/>
    <w:rsid w:val="003755A2"/>
    <w:rPr>
      <w:rFonts w:ascii="Arial" w:eastAsia="Times New Roman" w:hAnsi="Arial" w:cs="Times New Roman"/>
      <w:noProof/>
      <w:sz w:val="24"/>
      <w:szCs w:val="20"/>
      <w:lang w:val="x-none" w:eastAsia="x-none"/>
    </w:rPr>
  </w:style>
  <w:style w:type="paragraph" w:styleId="af5">
    <w:name w:val="Subtitle"/>
    <w:basedOn w:val="ab"/>
    <w:link w:val="af6"/>
    <w:qFormat/>
    <w:rsid w:val="003755A2"/>
    <w:pPr>
      <w:jc w:val="center"/>
      <w:outlineLvl w:val="1"/>
    </w:pPr>
    <w:rPr>
      <w:rFonts w:ascii="Arial" w:hAnsi="Arial"/>
      <w:szCs w:val="20"/>
      <w:lang w:val="x-none" w:eastAsia="x-none"/>
    </w:rPr>
  </w:style>
  <w:style w:type="character" w:customStyle="1" w:styleId="af6">
    <w:name w:val="Подзаголовок Знак"/>
    <w:basedOn w:val="ac"/>
    <w:link w:val="af5"/>
    <w:rsid w:val="003755A2"/>
    <w:rPr>
      <w:rFonts w:ascii="Arial" w:eastAsia="Times New Roman" w:hAnsi="Arial" w:cs="Times New Roman"/>
      <w:sz w:val="24"/>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3755A2"/>
    <w:pPr>
      <w:spacing w:after="120"/>
      <w:ind w:left="283"/>
    </w:p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basedOn w:val="ac"/>
    <w:link w:val="af7"/>
    <w:rsid w:val="003755A2"/>
    <w:rPr>
      <w:rFonts w:ascii="Times New Roman" w:eastAsia="Times New Roman" w:hAnsi="Times New Roman" w:cs="Times New Roman"/>
      <w:sz w:val="24"/>
      <w:szCs w:val="24"/>
    </w:rPr>
  </w:style>
  <w:style w:type="paragraph" w:styleId="29">
    <w:name w:val="Body Text Indent 2"/>
    <w:basedOn w:val="ab"/>
    <w:link w:val="2a"/>
    <w:rsid w:val="003755A2"/>
    <w:pPr>
      <w:spacing w:after="120" w:line="480" w:lineRule="auto"/>
      <w:ind w:left="283"/>
    </w:pPr>
    <w:rPr>
      <w:lang w:val="x-none" w:eastAsia="x-none"/>
    </w:rPr>
  </w:style>
  <w:style w:type="character" w:customStyle="1" w:styleId="2a">
    <w:name w:val="Основной текст с отступом 2 Знак"/>
    <w:basedOn w:val="ac"/>
    <w:link w:val="29"/>
    <w:rsid w:val="003755A2"/>
    <w:rPr>
      <w:rFonts w:ascii="Times New Roman" w:eastAsia="Times New Roman" w:hAnsi="Times New Roman" w:cs="Times New Roman"/>
      <w:sz w:val="24"/>
      <w:szCs w:val="24"/>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755A2"/>
    <w:pPr>
      <w:widowControl w:val="0"/>
    </w:pPr>
  </w:style>
  <w:style w:type="paragraph" w:styleId="2b">
    <w:name w:val="List Bullet 2"/>
    <w:basedOn w:val="ab"/>
    <w:autoRedefine/>
    <w:uiPriority w:val="99"/>
    <w:rsid w:val="003755A2"/>
    <w:rPr>
      <w:szCs w:val="20"/>
    </w:rPr>
  </w:style>
  <w:style w:type="paragraph" w:styleId="34">
    <w:name w:val="toc 3"/>
    <w:basedOn w:val="ab"/>
    <w:next w:val="ab"/>
    <w:autoRedefine/>
    <w:uiPriority w:val="39"/>
    <w:rsid w:val="003755A2"/>
    <w:pPr>
      <w:spacing w:after="0"/>
      <w:ind w:firstLine="12"/>
      <w:jc w:val="left"/>
    </w:pPr>
    <w:rPr>
      <w:sz w:val="20"/>
      <w:szCs w:val="20"/>
    </w:rPr>
  </w:style>
  <w:style w:type="paragraph" w:styleId="afa">
    <w:name w:val="Date"/>
    <w:basedOn w:val="ab"/>
    <w:next w:val="ab"/>
    <w:link w:val="afb"/>
    <w:uiPriority w:val="99"/>
    <w:rsid w:val="003755A2"/>
    <w:rPr>
      <w:szCs w:val="20"/>
      <w:lang w:val="x-none" w:eastAsia="x-none"/>
    </w:rPr>
  </w:style>
  <w:style w:type="character" w:customStyle="1" w:styleId="afb">
    <w:name w:val="Дата Знак"/>
    <w:basedOn w:val="ac"/>
    <w:link w:val="afa"/>
    <w:uiPriority w:val="99"/>
    <w:rsid w:val="003755A2"/>
    <w:rPr>
      <w:rFonts w:ascii="Times New Roman" w:eastAsia="Times New Roman" w:hAnsi="Times New Roman" w:cs="Times New Roman"/>
      <w:sz w:val="24"/>
      <w:szCs w:val="20"/>
      <w:lang w:val="x-none" w:eastAsia="x-none"/>
    </w:rPr>
  </w:style>
  <w:style w:type="paragraph" w:styleId="afc">
    <w:name w:val="Plain Text"/>
    <w:basedOn w:val="ab"/>
    <w:link w:val="afd"/>
    <w:uiPriority w:val="99"/>
    <w:rsid w:val="003755A2"/>
    <w:pPr>
      <w:spacing w:after="0"/>
      <w:jc w:val="left"/>
    </w:pPr>
    <w:rPr>
      <w:rFonts w:ascii="Courier New" w:hAnsi="Courier New"/>
      <w:sz w:val="20"/>
      <w:szCs w:val="20"/>
      <w:lang w:val="x-none" w:eastAsia="x-none"/>
    </w:rPr>
  </w:style>
  <w:style w:type="character" w:customStyle="1" w:styleId="afd">
    <w:name w:val="Текст Знак"/>
    <w:basedOn w:val="ac"/>
    <w:link w:val="afc"/>
    <w:uiPriority w:val="99"/>
    <w:rsid w:val="003755A2"/>
    <w:rPr>
      <w:rFonts w:ascii="Courier New" w:eastAsia="Times New Roman" w:hAnsi="Courier New" w:cs="Times New Roman"/>
      <w:sz w:val="20"/>
      <w:szCs w:val="20"/>
      <w:lang w:val="x-none" w:eastAsia="x-none"/>
    </w:rPr>
  </w:style>
  <w:style w:type="character" w:styleId="afe">
    <w:name w:val="Hyperlink"/>
    <w:aliases w:val="%Hyperlink"/>
    <w:rsid w:val="003755A2"/>
    <w:rPr>
      <w:color w:val="0000FF"/>
      <w:u w:val="single"/>
    </w:rPr>
  </w:style>
  <w:style w:type="paragraph" w:customStyle="1" w:styleId="1c">
    <w:name w:val="Стиль1"/>
    <w:basedOn w:val="ab"/>
    <w:link w:val="1d"/>
    <w:qFormat/>
    <w:rsid w:val="003755A2"/>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3755A2"/>
    <w:pPr>
      <w:keepNext/>
      <w:keepLines/>
      <w:widowControl w:val="0"/>
      <w:suppressLineNumbers/>
      <w:suppressAutoHyphens/>
    </w:pPr>
    <w:rPr>
      <w:b/>
      <w:szCs w:val="20"/>
      <w:lang w:val="x-none" w:eastAsia="x-none"/>
    </w:rPr>
  </w:style>
  <w:style w:type="paragraph" w:styleId="2d">
    <w:name w:val="List Number 2"/>
    <w:basedOn w:val="ab"/>
    <w:rsid w:val="003755A2"/>
    <w:pPr>
      <w:tabs>
        <w:tab w:val="num" w:pos="360"/>
      </w:tabs>
    </w:pPr>
  </w:style>
  <w:style w:type="paragraph" w:customStyle="1" w:styleId="35">
    <w:name w:val="Стиль3"/>
    <w:basedOn w:val="29"/>
    <w:link w:val="36"/>
    <w:rsid w:val="003755A2"/>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3755A2"/>
  </w:style>
  <w:style w:type="paragraph" w:customStyle="1" w:styleId="aff">
    <w:name w:val="Íîðìàëüíûé"/>
    <w:uiPriority w:val="99"/>
    <w:semiHidden/>
    <w:rsid w:val="003755A2"/>
    <w:pPr>
      <w:spacing w:after="0" w:line="240" w:lineRule="auto"/>
      <w:jc w:val="both"/>
    </w:pPr>
    <w:rPr>
      <w:rFonts w:ascii="Courier" w:eastAsia="Times New Roman" w:hAnsi="Courier" w:cs="Times New Roman"/>
      <w:sz w:val="24"/>
      <w:szCs w:val="20"/>
      <w:lang w:val="en-GB"/>
    </w:rPr>
  </w:style>
  <w:style w:type="paragraph" w:customStyle="1" w:styleId="ConsNormal">
    <w:name w:val="ConsNormal"/>
    <w:rsid w:val="003755A2"/>
    <w:pPr>
      <w:widowControl w:val="0"/>
      <w:autoSpaceDE w:val="0"/>
      <w:autoSpaceDN w:val="0"/>
      <w:adjustRightInd w:val="0"/>
      <w:spacing w:after="0" w:line="240" w:lineRule="auto"/>
      <w:ind w:right="19772" w:firstLine="720"/>
      <w:jc w:val="both"/>
    </w:pPr>
    <w:rPr>
      <w:rFonts w:ascii="Arial" w:eastAsia="Times New Roman" w:hAnsi="Arial" w:cs="Arial"/>
      <w:sz w:val="20"/>
      <w:szCs w:val="20"/>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3755A2"/>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3755A2"/>
    <w:rPr>
      <w:rFonts w:ascii="Times New Roman" w:eastAsia="Times New Roman" w:hAnsi="Times New Roman" w:cs="Times New Roman"/>
      <w:sz w:val="24"/>
      <w:szCs w:val="24"/>
    </w:rPr>
  </w:style>
  <w:style w:type="paragraph" w:styleId="37">
    <w:name w:val="Body Text 3"/>
    <w:basedOn w:val="ab"/>
    <w:link w:val="38"/>
    <w:uiPriority w:val="99"/>
    <w:rsid w:val="003755A2"/>
    <w:pPr>
      <w:spacing w:after="120"/>
    </w:pPr>
    <w:rPr>
      <w:sz w:val="16"/>
      <w:szCs w:val="16"/>
      <w:lang w:val="x-none" w:eastAsia="x-none"/>
    </w:rPr>
  </w:style>
  <w:style w:type="character" w:customStyle="1" w:styleId="38">
    <w:name w:val="Основной текст 3 Знак"/>
    <w:basedOn w:val="ac"/>
    <w:link w:val="37"/>
    <w:uiPriority w:val="99"/>
    <w:rsid w:val="003755A2"/>
    <w:rPr>
      <w:rFonts w:ascii="Times New Roman" w:eastAsia="Times New Roman" w:hAnsi="Times New Roman" w:cs="Times New Roman"/>
      <w:sz w:val="16"/>
      <w:szCs w:val="16"/>
      <w:lang w:val="x-none" w:eastAsia="x-none"/>
    </w:rPr>
  </w:style>
  <w:style w:type="character" w:customStyle="1" w:styleId="aff2">
    <w:name w:val="Основной шрифт"/>
    <w:uiPriority w:val="99"/>
    <w:rsid w:val="003755A2"/>
  </w:style>
  <w:style w:type="table" w:styleId="aff3">
    <w:name w:val="Table Grid"/>
    <w:basedOn w:val="ad"/>
    <w:uiPriority w:val="39"/>
    <w:rsid w:val="003755A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3755A2"/>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3755A2"/>
    <w:pPr>
      <w:spacing w:before="240" w:after="0"/>
      <w:jc w:val="left"/>
    </w:pPr>
    <w:rPr>
      <w:b/>
      <w:bCs/>
      <w:sz w:val="20"/>
      <w:szCs w:val="20"/>
    </w:rPr>
  </w:style>
  <w:style w:type="paragraph" w:styleId="45">
    <w:name w:val="toc 4"/>
    <w:basedOn w:val="ab"/>
    <w:next w:val="ab"/>
    <w:autoRedefine/>
    <w:uiPriority w:val="39"/>
    <w:rsid w:val="003755A2"/>
    <w:pPr>
      <w:spacing w:after="0"/>
      <w:ind w:left="480"/>
      <w:jc w:val="left"/>
    </w:pPr>
    <w:rPr>
      <w:sz w:val="20"/>
      <w:szCs w:val="20"/>
    </w:rPr>
  </w:style>
  <w:style w:type="paragraph" w:styleId="59">
    <w:name w:val="toc 5"/>
    <w:basedOn w:val="ab"/>
    <w:next w:val="ab"/>
    <w:autoRedefine/>
    <w:uiPriority w:val="39"/>
    <w:rsid w:val="003755A2"/>
    <w:pPr>
      <w:spacing w:after="0"/>
      <w:ind w:left="720"/>
      <w:jc w:val="left"/>
    </w:pPr>
    <w:rPr>
      <w:sz w:val="20"/>
      <w:szCs w:val="20"/>
    </w:rPr>
  </w:style>
  <w:style w:type="paragraph" w:styleId="62">
    <w:name w:val="toc 6"/>
    <w:basedOn w:val="ab"/>
    <w:next w:val="ab"/>
    <w:autoRedefine/>
    <w:uiPriority w:val="39"/>
    <w:rsid w:val="003755A2"/>
    <w:pPr>
      <w:spacing w:after="0"/>
      <w:ind w:left="960"/>
      <w:jc w:val="left"/>
    </w:pPr>
    <w:rPr>
      <w:sz w:val="20"/>
      <w:szCs w:val="20"/>
    </w:rPr>
  </w:style>
  <w:style w:type="paragraph" w:styleId="72">
    <w:name w:val="toc 7"/>
    <w:basedOn w:val="ab"/>
    <w:next w:val="ab"/>
    <w:autoRedefine/>
    <w:uiPriority w:val="39"/>
    <w:rsid w:val="003755A2"/>
    <w:pPr>
      <w:spacing w:after="0"/>
      <w:ind w:left="1200"/>
      <w:jc w:val="left"/>
    </w:pPr>
    <w:rPr>
      <w:sz w:val="20"/>
      <w:szCs w:val="20"/>
    </w:rPr>
  </w:style>
  <w:style w:type="paragraph" w:styleId="82">
    <w:name w:val="toc 8"/>
    <w:basedOn w:val="ab"/>
    <w:next w:val="ab"/>
    <w:autoRedefine/>
    <w:uiPriority w:val="39"/>
    <w:rsid w:val="003755A2"/>
    <w:pPr>
      <w:spacing w:after="0"/>
      <w:ind w:left="1440"/>
      <w:jc w:val="left"/>
    </w:pPr>
    <w:rPr>
      <w:sz w:val="20"/>
      <w:szCs w:val="20"/>
    </w:rPr>
  </w:style>
  <w:style w:type="paragraph" w:styleId="92">
    <w:name w:val="toc 9"/>
    <w:basedOn w:val="ab"/>
    <w:next w:val="ab"/>
    <w:autoRedefine/>
    <w:uiPriority w:val="39"/>
    <w:rsid w:val="003755A2"/>
    <w:pPr>
      <w:spacing w:after="0"/>
      <w:ind w:left="1680"/>
      <w:jc w:val="left"/>
    </w:pPr>
    <w:rPr>
      <w:sz w:val="20"/>
      <w:szCs w:val="20"/>
    </w:rPr>
  </w:style>
  <w:style w:type="paragraph" w:customStyle="1" w:styleId="ww-2">
    <w:name w:val="ww-2"/>
    <w:basedOn w:val="ab"/>
    <w:uiPriority w:val="99"/>
    <w:rsid w:val="003755A2"/>
    <w:pPr>
      <w:spacing w:after="0"/>
    </w:pPr>
  </w:style>
  <w:style w:type="paragraph" w:customStyle="1" w:styleId="211">
    <w:name w:val="Основной текст 21"/>
    <w:basedOn w:val="ab"/>
    <w:link w:val="BodyText2"/>
    <w:rsid w:val="003755A2"/>
    <w:pPr>
      <w:spacing w:after="0"/>
      <w:ind w:left="1134"/>
      <w:jc w:val="left"/>
    </w:pPr>
    <w:rPr>
      <w:sz w:val="28"/>
      <w:szCs w:val="20"/>
      <w:lang w:val="x-none" w:eastAsia="x-none"/>
    </w:rPr>
  </w:style>
  <w:style w:type="paragraph" w:customStyle="1" w:styleId="ConsNonformat">
    <w:name w:val="ConsNonformat"/>
    <w:rsid w:val="003755A2"/>
    <w:pPr>
      <w:widowControl w:val="0"/>
      <w:autoSpaceDE w:val="0"/>
      <w:autoSpaceDN w:val="0"/>
      <w:spacing w:after="0" w:line="240" w:lineRule="auto"/>
      <w:jc w:val="both"/>
    </w:pPr>
    <w:rPr>
      <w:rFonts w:ascii="Courier New" w:eastAsia="Times New Roman" w:hAnsi="Courier New" w:cs="Courier New"/>
      <w:sz w:val="20"/>
      <w:szCs w:val="20"/>
    </w:rPr>
  </w:style>
  <w:style w:type="paragraph" w:customStyle="1" w:styleId="Iauiue1">
    <w:name w:val="Iau?iue1"/>
    <w:rsid w:val="003755A2"/>
    <w:pPr>
      <w:spacing w:after="0" w:line="240" w:lineRule="auto"/>
      <w:jc w:val="both"/>
    </w:pPr>
    <w:rPr>
      <w:rFonts w:ascii="Times New Roman" w:eastAsia="Times New Roman" w:hAnsi="Times New Roman" w:cs="Times New Roman"/>
      <w:sz w:val="20"/>
      <w:szCs w:val="20"/>
    </w:rPr>
  </w:style>
  <w:style w:type="paragraph" w:customStyle="1" w:styleId="Iauiue">
    <w:name w:val="Iau?iue"/>
    <w:rsid w:val="003755A2"/>
    <w:pPr>
      <w:spacing w:after="0" w:line="240" w:lineRule="auto"/>
      <w:jc w:val="both"/>
    </w:pPr>
    <w:rPr>
      <w:rFonts w:ascii="Times New Roman" w:eastAsia="Times New Roman" w:hAnsi="Times New Roman" w:cs="Times New Roman"/>
      <w:sz w:val="20"/>
      <w:szCs w:val="20"/>
      <w:lang w:val="en-US"/>
    </w:rPr>
  </w:style>
  <w:style w:type="paragraph" w:customStyle="1" w:styleId="caaieiaie2">
    <w:name w:val="caaieiaie 2"/>
    <w:basedOn w:val="Iauiue"/>
    <w:next w:val="Iauiue"/>
    <w:uiPriority w:val="99"/>
    <w:rsid w:val="003755A2"/>
    <w:pPr>
      <w:keepNext/>
    </w:pPr>
    <w:rPr>
      <w:sz w:val="24"/>
      <w:lang w:val="ru-RU"/>
    </w:rPr>
  </w:style>
  <w:style w:type="paragraph" w:customStyle="1" w:styleId="110">
    <w:name w:val="заголовок 11"/>
    <w:basedOn w:val="ab"/>
    <w:next w:val="ab"/>
    <w:uiPriority w:val="99"/>
    <w:rsid w:val="003755A2"/>
    <w:pPr>
      <w:keepNext/>
      <w:spacing w:after="0"/>
      <w:jc w:val="center"/>
    </w:pPr>
    <w:rPr>
      <w:snapToGrid w:val="0"/>
      <w:szCs w:val="20"/>
    </w:rPr>
  </w:style>
  <w:style w:type="paragraph" w:customStyle="1" w:styleId="Iacaaiea">
    <w:name w:val="Iacaaiea"/>
    <w:basedOn w:val="Iauiue"/>
    <w:uiPriority w:val="99"/>
    <w:rsid w:val="003755A2"/>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3755A2"/>
    <w:pPr>
      <w:spacing w:after="0"/>
      <w:jc w:val="left"/>
    </w:pPr>
    <w:rPr>
      <w:rFonts w:ascii="Tahoma" w:hAnsi="Tahoma"/>
      <w:sz w:val="16"/>
      <w:szCs w:val="16"/>
      <w:lang w:val="x-none" w:eastAsia="x-none"/>
    </w:rPr>
  </w:style>
  <w:style w:type="character" w:customStyle="1" w:styleId="aff5">
    <w:name w:val="Текст выноски Знак"/>
    <w:basedOn w:val="ac"/>
    <w:link w:val="aff4"/>
    <w:uiPriority w:val="99"/>
    <w:rsid w:val="003755A2"/>
    <w:rPr>
      <w:rFonts w:ascii="Tahoma" w:eastAsia="Times New Roman" w:hAnsi="Tahoma" w:cs="Times New Roman"/>
      <w:sz w:val="16"/>
      <w:szCs w:val="16"/>
      <w:lang w:val="x-none" w:eastAsia="x-none"/>
    </w:rPr>
  </w:style>
  <w:style w:type="paragraph" w:customStyle="1" w:styleId="caaieiaie1">
    <w:name w:val="caaieiaie 1"/>
    <w:basedOn w:val="Iauiue"/>
    <w:next w:val="Iauiue"/>
    <w:uiPriority w:val="99"/>
    <w:rsid w:val="003755A2"/>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755A2"/>
    <w:pPr>
      <w:suppressAutoHyphens/>
      <w:spacing w:after="0"/>
    </w:pPr>
    <w:rPr>
      <w:szCs w:val="20"/>
    </w:rPr>
  </w:style>
  <w:style w:type="paragraph" w:customStyle="1" w:styleId="aff6">
    <w:name w:val="Заголовок инструкции"/>
    <w:basedOn w:val="aff0"/>
    <w:rsid w:val="003755A2"/>
    <w:pPr>
      <w:keepNext/>
      <w:suppressAutoHyphens/>
      <w:jc w:val="center"/>
      <w:outlineLvl w:val="0"/>
    </w:pPr>
    <w:rPr>
      <w:b/>
      <w:bCs/>
      <w:sz w:val="32"/>
      <w:szCs w:val="20"/>
    </w:rPr>
  </w:style>
  <w:style w:type="paragraph" w:customStyle="1" w:styleId="aff7">
    <w:name w:val="ПЗ инструкции"/>
    <w:basedOn w:val="ab"/>
    <w:rsid w:val="003755A2"/>
    <w:pPr>
      <w:spacing w:before="240" w:after="120"/>
      <w:jc w:val="center"/>
    </w:pPr>
    <w:rPr>
      <w:b/>
      <w:bCs/>
      <w:sz w:val="28"/>
      <w:szCs w:val="20"/>
    </w:rPr>
  </w:style>
  <w:style w:type="paragraph" w:customStyle="1" w:styleId="aff8">
    <w:name w:val="Инструкция"/>
    <w:basedOn w:val="aff6"/>
    <w:rsid w:val="003755A2"/>
    <w:pPr>
      <w:spacing w:after="240"/>
    </w:pPr>
  </w:style>
  <w:style w:type="paragraph" w:customStyle="1" w:styleId="aff9">
    <w:name w:val="Указания"/>
    <w:basedOn w:val="aff7"/>
    <w:rsid w:val="003755A2"/>
    <w:pPr>
      <w:spacing w:after="240"/>
    </w:pPr>
  </w:style>
  <w:style w:type="paragraph" w:customStyle="1" w:styleId="affa">
    <w:name w:val="Текст заявки"/>
    <w:basedOn w:val="Iauiue"/>
    <w:uiPriority w:val="99"/>
    <w:rsid w:val="003755A2"/>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3755A2"/>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3755A2"/>
    <w:rPr>
      <w:rFonts w:ascii="Times New Roman" w:eastAsia="Times New Roman" w:hAnsi="Times New Roman" w:cs="Times New Roman"/>
      <w:sz w:val="20"/>
      <w:szCs w:val="20"/>
    </w:rPr>
  </w:style>
  <w:style w:type="paragraph" w:styleId="39">
    <w:name w:val="Body Text Indent 3"/>
    <w:basedOn w:val="ab"/>
    <w:link w:val="3a"/>
    <w:uiPriority w:val="99"/>
    <w:rsid w:val="003755A2"/>
    <w:pPr>
      <w:spacing w:after="120"/>
      <w:ind w:left="283"/>
      <w:jc w:val="left"/>
    </w:pPr>
    <w:rPr>
      <w:sz w:val="16"/>
      <w:szCs w:val="16"/>
      <w:lang w:val="x-none" w:eastAsia="x-none"/>
    </w:rPr>
  </w:style>
  <w:style w:type="character" w:customStyle="1" w:styleId="3a">
    <w:name w:val="Основной текст с отступом 3 Знак"/>
    <w:basedOn w:val="ac"/>
    <w:link w:val="39"/>
    <w:uiPriority w:val="99"/>
    <w:rsid w:val="003755A2"/>
    <w:rPr>
      <w:rFonts w:ascii="Times New Roman" w:eastAsia="Times New Roman" w:hAnsi="Times New Roman" w:cs="Times New Roman"/>
      <w:sz w:val="16"/>
      <w:szCs w:val="16"/>
      <w:lang w:val="x-none" w:eastAsia="x-none"/>
    </w:rPr>
  </w:style>
  <w:style w:type="paragraph" w:customStyle="1" w:styleId="Iniiadieoaeno2">
    <w:name w:val="Iniia?die oaeno 2"/>
    <w:basedOn w:val="Iauiue"/>
    <w:rsid w:val="003755A2"/>
    <w:pPr>
      <w:widowControl w:val="0"/>
      <w:snapToGrid w:val="0"/>
      <w:spacing w:before="80" w:after="80"/>
    </w:pPr>
    <w:rPr>
      <w:sz w:val="22"/>
      <w:lang w:val="ru-RU"/>
    </w:rPr>
  </w:style>
  <w:style w:type="paragraph" w:customStyle="1" w:styleId="norma">
    <w:name w:val="norma"/>
    <w:basedOn w:val="Iauiue"/>
    <w:rsid w:val="003755A2"/>
    <w:pPr>
      <w:widowControl w:val="0"/>
      <w:snapToGrid w:val="0"/>
      <w:spacing w:before="60" w:after="80"/>
      <w:ind w:left="851" w:hanging="851"/>
    </w:pPr>
    <w:rPr>
      <w:rFonts w:ascii="Peterburg" w:hAnsi="Peterburg"/>
      <w:sz w:val="22"/>
      <w:lang w:val="ru-RU"/>
    </w:rPr>
  </w:style>
  <w:style w:type="paragraph" w:customStyle="1" w:styleId="affd">
    <w:name w:val="Îáû÷íûé"/>
    <w:rsid w:val="003755A2"/>
    <w:pPr>
      <w:spacing w:after="0" w:line="240" w:lineRule="auto"/>
      <w:jc w:val="both"/>
    </w:pPr>
    <w:rPr>
      <w:rFonts w:ascii="Times New Roman" w:eastAsia="Times New Roman" w:hAnsi="Times New Roman" w:cs="Times New Roman"/>
      <w:sz w:val="20"/>
      <w:szCs w:val="20"/>
      <w:lang w:val="en-US"/>
    </w:rPr>
  </w:style>
  <w:style w:type="paragraph" w:customStyle="1" w:styleId="14pt">
    <w:name w:val="Стиль 14 pt полужирный по центру"/>
    <w:basedOn w:val="ab"/>
    <w:uiPriority w:val="99"/>
    <w:rsid w:val="003755A2"/>
    <w:pPr>
      <w:spacing w:after="120"/>
      <w:jc w:val="center"/>
    </w:pPr>
    <w:rPr>
      <w:b/>
      <w:bCs/>
      <w:sz w:val="28"/>
      <w:szCs w:val="20"/>
    </w:rPr>
  </w:style>
  <w:style w:type="paragraph" w:customStyle="1" w:styleId="14pt0">
    <w:name w:val="Стиль 14 pt по центру"/>
    <w:basedOn w:val="ab"/>
    <w:rsid w:val="003755A2"/>
    <w:pPr>
      <w:spacing w:after="0"/>
      <w:jc w:val="center"/>
    </w:pPr>
    <w:rPr>
      <w:b/>
      <w:sz w:val="28"/>
      <w:szCs w:val="20"/>
    </w:rPr>
  </w:style>
  <w:style w:type="paragraph" w:customStyle="1" w:styleId="14pt1">
    <w:name w:val="Стиль 14 pt по ширине Первая строка:  1 см"/>
    <w:basedOn w:val="ab"/>
    <w:rsid w:val="003755A2"/>
    <w:pPr>
      <w:spacing w:after="0"/>
      <w:ind w:firstLine="567"/>
    </w:pPr>
    <w:rPr>
      <w:sz w:val="28"/>
      <w:szCs w:val="20"/>
    </w:rPr>
  </w:style>
  <w:style w:type="paragraph" w:customStyle="1" w:styleId="14pt127">
    <w:name w:val="Стиль 14 pt по ширине Первая строка:  127 см"/>
    <w:basedOn w:val="ab"/>
    <w:rsid w:val="003755A2"/>
    <w:pPr>
      <w:spacing w:after="0"/>
      <w:ind w:firstLine="720"/>
    </w:pPr>
    <w:rPr>
      <w:sz w:val="28"/>
      <w:szCs w:val="20"/>
    </w:rPr>
  </w:style>
  <w:style w:type="paragraph" w:customStyle="1" w:styleId="14pt10">
    <w:name w:val="Стиль 14 pt по центру1"/>
    <w:basedOn w:val="ab"/>
    <w:uiPriority w:val="99"/>
    <w:rsid w:val="003755A2"/>
    <w:pPr>
      <w:spacing w:before="240" w:after="240"/>
      <w:jc w:val="center"/>
    </w:pPr>
    <w:rPr>
      <w:sz w:val="28"/>
      <w:szCs w:val="20"/>
    </w:rPr>
  </w:style>
  <w:style w:type="paragraph" w:styleId="affe">
    <w:name w:val="Block Text"/>
    <w:basedOn w:val="ab"/>
    <w:uiPriority w:val="99"/>
    <w:rsid w:val="003755A2"/>
    <w:pPr>
      <w:tabs>
        <w:tab w:val="left" w:pos="7088"/>
      </w:tabs>
      <w:spacing w:after="0"/>
      <w:ind w:left="5670" w:right="-2"/>
      <w:jc w:val="left"/>
    </w:pPr>
    <w:rPr>
      <w:b/>
      <w:szCs w:val="20"/>
    </w:rPr>
  </w:style>
  <w:style w:type="paragraph" w:customStyle="1" w:styleId="Iniiaiieoaeno21">
    <w:name w:val="Iniiaiie oaeno 21"/>
    <w:basedOn w:val="Iauiue"/>
    <w:rsid w:val="003755A2"/>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3755A2"/>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3755A2"/>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755A2"/>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755A2"/>
    <w:rPr>
      <w:b/>
      <w:bCs/>
      <w:caps/>
      <w:sz w:val="28"/>
      <w:szCs w:val="28"/>
      <w:u w:val="single"/>
    </w:rPr>
  </w:style>
  <w:style w:type="character" w:customStyle="1" w:styleId="142">
    <w:name w:val="Стиль 14 пт все прописные"/>
    <w:rsid w:val="003755A2"/>
    <w:rPr>
      <w:b/>
      <w:caps/>
      <w:sz w:val="28"/>
    </w:rPr>
  </w:style>
  <w:style w:type="paragraph" w:styleId="HTML">
    <w:name w:val="HTML Preformatted"/>
    <w:basedOn w:val="ab"/>
    <w:link w:val="HTML0"/>
    <w:uiPriority w:val="99"/>
    <w:rsid w:val="00375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c"/>
    <w:link w:val="HTML"/>
    <w:uiPriority w:val="99"/>
    <w:rsid w:val="003755A2"/>
    <w:rPr>
      <w:rFonts w:ascii="Courier New" w:eastAsia="Times New Roman" w:hAnsi="Courier New" w:cs="Times New Roman"/>
      <w:sz w:val="20"/>
      <w:szCs w:val="20"/>
      <w:lang w:val="x-none" w:eastAsia="x-none"/>
    </w:rPr>
  </w:style>
  <w:style w:type="numbering" w:styleId="afff1">
    <w:name w:val="Outline List 3"/>
    <w:basedOn w:val="ae"/>
    <w:rsid w:val="003755A2"/>
  </w:style>
  <w:style w:type="paragraph" w:customStyle="1" w:styleId="afff2">
    <w:name w:val="Знак"/>
    <w:basedOn w:val="ab"/>
    <w:uiPriority w:val="99"/>
    <w:rsid w:val="003755A2"/>
    <w:pPr>
      <w:spacing w:after="160" w:line="240" w:lineRule="exact"/>
    </w:pPr>
    <w:rPr>
      <w:rFonts w:ascii="Verdana" w:hAnsi="Verdana"/>
      <w:sz w:val="22"/>
      <w:szCs w:val="20"/>
      <w:lang w:val="en-US"/>
    </w:rPr>
  </w:style>
  <w:style w:type="paragraph" w:customStyle="1" w:styleId="-">
    <w:name w:val="Контракт-подпункт"/>
    <w:basedOn w:val="ab"/>
    <w:link w:val="-0"/>
    <w:rsid w:val="003755A2"/>
    <w:pPr>
      <w:tabs>
        <w:tab w:val="num" w:pos="851"/>
      </w:tabs>
      <w:spacing w:after="0"/>
      <w:ind w:left="851" w:hanging="851"/>
    </w:pPr>
  </w:style>
  <w:style w:type="paragraph" w:customStyle="1" w:styleId="FR1">
    <w:name w:val="FR1"/>
    <w:rsid w:val="003755A2"/>
    <w:pPr>
      <w:widowControl w:val="0"/>
      <w:spacing w:after="0" w:line="240" w:lineRule="auto"/>
      <w:jc w:val="both"/>
    </w:pPr>
    <w:rPr>
      <w:rFonts w:ascii="Times New Roman" w:eastAsia="Times New Roman" w:hAnsi="Times New Roman" w:cs="Times New Roman"/>
      <w:snapToGrid w:val="0"/>
      <w:sz w:val="24"/>
      <w:szCs w:val="20"/>
    </w:rPr>
  </w:style>
  <w:style w:type="paragraph" w:customStyle="1" w:styleId="FR3">
    <w:name w:val="FR3"/>
    <w:uiPriority w:val="99"/>
    <w:rsid w:val="003755A2"/>
    <w:pPr>
      <w:widowControl w:val="0"/>
      <w:spacing w:after="0" w:line="240" w:lineRule="auto"/>
      <w:ind w:left="960"/>
      <w:jc w:val="both"/>
    </w:pPr>
    <w:rPr>
      <w:rFonts w:ascii="Arial" w:eastAsia="Times New Roman" w:hAnsi="Arial" w:cs="Times New Roman"/>
      <w:snapToGrid w:val="0"/>
      <w:sz w:val="56"/>
      <w:szCs w:val="20"/>
      <w:lang w:val="en-US"/>
    </w:rPr>
  </w:style>
  <w:style w:type="paragraph" w:customStyle="1" w:styleId="FR2">
    <w:name w:val="FR2"/>
    <w:rsid w:val="003755A2"/>
    <w:pPr>
      <w:widowControl w:val="0"/>
      <w:spacing w:after="0" w:line="240" w:lineRule="auto"/>
      <w:ind w:left="3160"/>
      <w:jc w:val="both"/>
    </w:pPr>
    <w:rPr>
      <w:rFonts w:ascii="Arial" w:eastAsia="Times New Roman" w:hAnsi="Arial" w:cs="Times New Roman"/>
      <w:snapToGrid w:val="0"/>
      <w:sz w:val="72"/>
      <w:szCs w:val="20"/>
    </w:rPr>
  </w:style>
  <w:style w:type="paragraph" w:customStyle="1" w:styleId="FR4">
    <w:name w:val="FR4"/>
    <w:rsid w:val="003755A2"/>
    <w:pPr>
      <w:widowControl w:val="0"/>
      <w:spacing w:before="520" w:after="0" w:line="240" w:lineRule="auto"/>
      <w:ind w:right="200"/>
      <w:jc w:val="center"/>
    </w:pPr>
    <w:rPr>
      <w:rFonts w:ascii="Arial" w:eastAsia="Times New Roman" w:hAnsi="Arial" w:cs="Times New Roman"/>
      <w:snapToGrid w:val="0"/>
      <w:sz w:val="48"/>
      <w:szCs w:val="20"/>
    </w:rPr>
  </w:style>
  <w:style w:type="paragraph" w:styleId="3b">
    <w:name w:val="List Bullet 3"/>
    <w:basedOn w:val="ab"/>
    <w:autoRedefine/>
    <w:rsid w:val="003755A2"/>
    <w:pPr>
      <w:tabs>
        <w:tab w:val="num" w:pos="-92"/>
      </w:tabs>
      <w:ind w:left="-92" w:hanging="360"/>
    </w:pPr>
    <w:rPr>
      <w:szCs w:val="20"/>
    </w:rPr>
  </w:style>
  <w:style w:type="paragraph" w:styleId="47">
    <w:name w:val="List Bullet 4"/>
    <w:basedOn w:val="ab"/>
    <w:autoRedefine/>
    <w:rsid w:val="003755A2"/>
    <w:pPr>
      <w:tabs>
        <w:tab w:val="num" w:pos="1209"/>
      </w:tabs>
      <w:ind w:left="1209" w:hanging="360"/>
    </w:pPr>
    <w:rPr>
      <w:szCs w:val="20"/>
    </w:rPr>
  </w:style>
  <w:style w:type="paragraph" w:styleId="50">
    <w:name w:val="List Bullet 5"/>
    <w:basedOn w:val="ab"/>
    <w:autoRedefine/>
    <w:uiPriority w:val="99"/>
    <w:rsid w:val="003755A2"/>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755A2"/>
    <w:pPr>
      <w:numPr>
        <w:numId w:val="6"/>
      </w:numPr>
    </w:pPr>
    <w:rPr>
      <w:szCs w:val="20"/>
    </w:rPr>
  </w:style>
  <w:style w:type="paragraph" w:styleId="3c">
    <w:name w:val="List Number 3"/>
    <w:basedOn w:val="ab"/>
    <w:uiPriority w:val="99"/>
    <w:rsid w:val="003755A2"/>
    <w:pPr>
      <w:tabs>
        <w:tab w:val="num" w:pos="360"/>
      </w:tabs>
    </w:pPr>
    <w:rPr>
      <w:szCs w:val="20"/>
    </w:rPr>
  </w:style>
  <w:style w:type="paragraph" w:styleId="4">
    <w:name w:val="List Number 4"/>
    <w:basedOn w:val="ab"/>
    <w:uiPriority w:val="99"/>
    <w:rsid w:val="003755A2"/>
    <w:pPr>
      <w:numPr>
        <w:numId w:val="7"/>
      </w:numPr>
      <w:tabs>
        <w:tab w:val="clear" w:pos="926"/>
        <w:tab w:val="num" w:pos="1209"/>
      </w:tabs>
      <w:ind w:left="1209"/>
    </w:pPr>
    <w:rPr>
      <w:szCs w:val="20"/>
    </w:rPr>
  </w:style>
  <w:style w:type="paragraph" w:styleId="5">
    <w:name w:val="List Number 5"/>
    <w:basedOn w:val="ab"/>
    <w:uiPriority w:val="99"/>
    <w:rsid w:val="003755A2"/>
    <w:pPr>
      <w:numPr>
        <w:numId w:val="8"/>
      </w:numPr>
    </w:pPr>
    <w:rPr>
      <w:szCs w:val="20"/>
    </w:rPr>
  </w:style>
  <w:style w:type="paragraph" w:customStyle="1" w:styleId="30">
    <w:name w:val="Раздел 3"/>
    <w:basedOn w:val="ab"/>
    <w:uiPriority w:val="99"/>
    <w:semiHidden/>
    <w:rsid w:val="003755A2"/>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755A2"/>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755A2"/>
    <w:pPr>
      <w:tabs>
        <w:tab w:val="num" w:pos="851"/>
        <w:tab w:val="num" w:pos="1440"/>
      </w:tabs>
      <w:spacing w:after="0"/>
      <w:ind w:left="851" w:hanging="851"/>
    </w:pPr>
  </w:style>
  <w:style w:type="paragraph" w:customStyle="1" w:styleId="-2">
    <w:name w:val="Контракт-подподпункт"/>
    <w:basedOn w:val="ab"/>
    <w:rsid w:val="003755A2"/>
    <w:pPr>
      <w:tabs>
        <w:tab w:val="num" w:pos="1140"/>
      </w:tabs>
      <w:spacing w:after="0"/>
      <w:ind w:left="1140" w:hanging="1140"/>
    </w:pPr>
  </w:style>
  <w:style w:type="paragraph" w:customStyle="1" w:styleId="49">
    <w:name w:val="заголовок 4"/>
    <w:basedOn w:val="ab"/>
    <w:next w:val="ab"/>
    <w:rsid w:val="003755A2"/>
    <w:pPr>
      <w:keepNext/>
      <w:keepLines/>
      <w:widowControl w:val="0"/>
      <w:suppressAutoHyphens/>
      <w:spacing w:before="240"/>
    </w:pPr>
    <w:rPr>
      <w:rFonts w:ascii="Arial" w:hAnsi="Arial"/>
      <w:smallCaps/>
    </w:rPr>
  </w:style>
  <w:style w:type="paragraph" w:styleId="afff3">
    <w:name w:val="endnote text"/>
    <w:basedOn w:val="ab"/>
    <w:link w:val="afff4"/>
    <w:rsid w:val="003755A2"/>
    <w:rPr>
      <w:sz w:val="20"/>
      <w:szCs w:val="20"/>
    </w:rPr>
  </w:style>
  <w:style w:type="character" w:customStyle="1" w:styleId="afff4">
    <w:name w:val="Текст концевой сноски Знак"/>
    <w:basedOn w:val="ac"/>
    <w:link w:val="afff3"/>
    <w:rsid w:val="003755A2"/>
    <w:rPr>
      <w:rFonts w:ascii="Times New Roman" w:eastAsia="Times New Roman" w:hAnsi="Times New Roman" w:cs="Times New Roman"/>
      <w:sz w:val="20"/>
      <w:szCs w:val="20"/>
    </w:rPr>
  </w:style>
  <w:style w:type="character" w:styleId="afff5">
    <w:name w:val="endnote reference"/>
    <w:uiPriority w:val="99"/>
    <w:rsid w:val="003755A2"/>
    <w:rPr>
      <w:vertAlign w:val="superscript"/>
    </w:rPr>
  </w:style>
  <w:style w:type="character" w:styleId="afff6">
    <w:name w:val="footnote reference"/>
    <w:uiPriority w:val="99"/>
    <w:rsid w:val="003755A2"/>
    <w:rPr>
      <w:vertAlign w:val="superscript"/>
    </w:rPr>
  </w:style>
  <w:style w:type="paragraph" w:customStyle="1" w:styleId="ConsPlusNormal">
    <w:name w:val="ConsPlusNormal"/>
    <w:link w:val="ConsPlusNormal0"/>
    <w:qFormat/>
    <w:rsid w:val="003755A2"/>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paragraph" w:customStyle="1" w:styleId="1f">
    <w:name w:val="Обычный1"/>
    <w:link w:val="1f0"/>
    <w:rsid w:val="003755A2"/>
    <w:pPr>
      <w:spacing w:after="0" w:line="240" w:lineRule="auto"/>
      <w:jc w:val="both"/>
    </w:pPr>
    <w:rPr>
      <w:rFonts w:ascii="Arial" w:eastAsia="Times New Roman" w:hAnsi="Arial" w:cs="Times New Roman"/>
      <w:sz w:val="28"/>
      <w:szCs w:val="20"/>
    </w:rPr>
  </w:style>
  <w:style w:type="paragraph" w:customStyle="1" w:styleId="4a">
    <w:name w:val="Знак4"/>
    <w:basedOn w:val="ab"/>
    <w:uiPriority w:val="99"/>
    <w:rsid w:val="003755A2"/>
    <w:pPr>
      <w:spacing w:after="160" w:line="240" w:lineRule="exact"/>
    </w:pPr>
    <w:rPr>
      <w:rFonts w:ascii="Verdana" w:hAnsi="Verdana"/>
      <w:sz w:val="22"/>
      <w:szCs w:val="20"/>
      <w:lang w:val="en-US"/>
    </w:rPr>
  </w:style>
  <w:style w:type="character" w:styleId="afff7">
    <w:name w:val="line number"/>
    <w:basedOn w:val="ac"/>
    <w:uiPriority w:val="99"/>
    <w:rsid w:val="003755A2"/>
  </w:style>
  <w:style w:type="paragraph" w:customStyle="1" w:styleId="afff8">
    <w:name w:val="Знак Знак Знак Знак"/>
    <w:basedOn w:val="ab"/>
    <w:rsid w:val="003755A2"/>
    <w:pPr>
      <w:spacing w:after="160" w:line="240" w:lineRule="exact"/>
    </w:pPr>
    <w:rPr>
      <w:rFonts w:ascii="Verdana" w:hAnsi="Verdana"/>
      <w:sz w:val="22"/>
      <w:szCs w:val="20"/>
      <w:lang w:val="en-US"/>
    </w:rPr>
  </w:style>
  <w:style w:type="paragraph" w:styleId="3d">
    <w:name w:val="List 3"/>
    <w:basedOn w:val="ab"/>
    <w:uiPriority w:val="99"/>
    <w:rsid w:val="003755A2"/>
    <w:pPr>
      <w:ind w:left="849" w:hanging="283"/>
    </w:pPr>
  </w:style>
  <w:style w:type="paragraph" w:styleId="afff9">
    <w:name w:val="List"/>
    <w:basedOn w:val="ab"/>
    <w:link w:val="afffa"/>
    <w:rsid w:val="003755A2"/>
    <w:pPr>
      <w:ind w:left="283" w:hanging="283"/>
      <w:contextualSpacing/>
    </w:pPr>
    <w:rPr>
      <w:lang w:val="x-none" w:eastAsia="x-none"/>
    </w:rPr>
  </w:style>
  <w:style w:type="paragraph" w:styleId="2f0">
    <w:name w:val="List 2"/>
    <w:basedOn w:val="ab"/>
    <w:uiPriority w:val="99"/>
    <w:rsid w:val="003755A2"/>
    <w:pPr>
      <w:ind w:left="566" w:hanging="283"/>
      <w:contextualSpacing/>
    </w:pPr>
  </w:style>
  <w:style w:type="paragraph" w:styleId="2f1">
    <w:name w:val="List Continue 2"/>
    <w:basedOn w:val="ab"/>
    <w:uiPriority w:val="99"/>
    <w:rsid w:val="003755A2"/>
    <w:pPr>
      <w:spacing w:after="120"/>
      <w:ind w:left="566"/>
      <w:contextualSpacing/>
    </w:pPr>
  </w:style>
  <w:style w:type="paragraph" w:customStyle="1" w:styleId="BodyText21">
    <w:name w:val="Body Text 21"/>
    <w:basedOn w:val="ab"/>
    <w:uiPriority w:val="99"/>
    <w:rsid w:val="003755A2"/>
    <w:pPr>
      <w:widowControl w:val="0"/>
      <w:spacing w:after="0"/>
      <w:jc w:val="center"/>
    </w:pPr>
    <w:rPr>
      <w:rFonts w:ascii="Antiqua" w:hAnsi="Antiqua"/>
      <w:szCs w:val="20"/>
    </w:rPr>
  </w:style>
  <w:style w:type="paragraph" w:customStyle="1" w:styleId="1f1">
    <w:name w:val="заголовок 1"/>
    <w:basedOn w:val="ab"/>
    <w:next w:val="ab"/>
    <w:rsid w:val="003755A2"/>
    <w:pPr>
      <w:keepNext/>
      <w:widowControl w:val="0"/>
      <w:spacing w:after="0"/>
      <w:jc w:val="center"/>
    </w:pPr>
    <w:rPr>
      <w:b/>
      <w:sz w:val="32"/>
      <w:szCs w:val="20"/>
    </w:rPr>
  </w:style>
  <w:style w:type="paragraph" w:customStyle="1" w:styleId="Iniiaiieoaeno">
    <w:name w:val="Iniiaiie oaeno"/>
    <w:basedOn w:val="ab"/>
    <w:uiPriority w:val="99"/>
    <w:rsid w:val="003755A2"/>
    <w:pPr>
      <w:spacing w:after="0"/>
    </w:pPr>
    <w:rPr>
      <w:rFonts w:ascii="Times New Roman CYR" w:hAnsi="Times New Roman CYR"/>
      <w:szCs w:val="20"/>
    </w:rPr>
  </w:style>
  <w:style w:type="paragraph" w:styleId="4b">
    <w:name w:val="List 4"/>
    <w:basedOn w:val="ab"/>
    <w:uiPriority w:val="99"/>
    <w:rsid w:val="003755A2"/>
    <w:pPr>
      <w:spacing w:after="0"/>
      <w:ind w:left="1132" w:hanging="283"/>
      <w:jc w:val="left"/>
    </w:pPr>
  </w:style>
  <w:style w:type="paragraph" w:styleId="5a">
    <w:name w:val="List 5"/>
    <w:basedOn w:val="ab"/>
    <w:uiPriority w:val="99"/>
    <w:rsid w:val="003755A2"/>
    <w:pPr>
      <w:spacing w:after="0"/>
      <w:ind w:left="1415" w:hanging="283"/>
      <w:jc w:val="left"/>
    </w:pPr>
  </w:style>
  <w:style w:type="paragraph" w:styleId="afffb">
    <w:name w:val="List Continue"/>
    <w:basedOn w:val="ab"/>
    <w:uiPriority w:val="99"/>
    <w:rsid w:val="003755A2"/>
    <w:pPr>
      <w:spacing w:after="120"/>
      <w:ind w:left="283"/>
      <w:jc w:val="left"/>
    </w:pPr>
  </w:style>
  <w:style w:type="paragraph" w:styleId="3e">
    <w:name w:val="List Continue 3"/>
    <w:basedOn w:val="ab"/>
    <w:uiPriority w:val="99"/>
    <w:rsid w:val="003755A2"/>
    <w:pPr>
      <w:spacing w:after="120"/>
      <w:ind w:left="849"/>
      <w:jc w:val="left"/>
    </w:pPr>
  </w:style>
  <w:style w:type="paragraph" w:styleId="a8">
    <w:name w:val="Document Map"/>
    <w:basedOn w:val="2c"/>
    <w:link w:val="afffc"/>
    <w:rsid w:val="003755A2"/>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3755A2"/>
    <w:rPr>
      <w:rFonts w:ascii="Times New Roman" w:eastAsia="Times New Roman" w:hAnsi="Times New Roman" w:cs="Times New Roman"/>
      <w:b/>
      <w:sz w:val="24"/>
      <w:szCs w:val="24"/>
      <w:lang w:val="x-none" w:eastAsia="x-none"/>
    </w:rPr>
  </w:style>
  <w:style w:type="character" w:customStyle="1" w:styleId="180">
    <w:name w:val="Знак Знак18"/>
    <w:rsid w:val="003755A2"/>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3755A2"/>
    <w:pPr>
      <w:keepNext/>
      <w:pageBreakBefore/>
      <w:tabs>
        <w:tab w:val="num" w:pos="360"/>
      </w:tabs>
      <w:spacing w:before="120" w:after="120"/>
      <w:ind w:left="357" w:hanging="357"/>
      <w:jc w:val="center"/>
    </w:pPr>
    <w:rPr>
      <w:b/>
      <w:caps/>
    </w:rPr>
  </w:style>
  <w:style w:type="character" w:customStyle="1" w:styleId="36">
    <w:name w:val="Стиль3 Знак"/>
    <w:link w:val="35"/>
    <w:rsid w:val="003755A2"/>
    <w:rPr>
      <w:rFonts w:ascii="Times New Roman" w:eastAsia="Times New Roman" w:hAnsi="Times New Roman" w:cs="Times New Roman"/>
      <w:sz w:val="24"/>
      <w:szCs w:val="20"/>
      <w:lang w:eastAsia="ru-RU"/>
    </w:rPr>
  </w:style>
  <w:style w:type="numbering" w:customStyle="1" w:styleId="4c">
    <w:name w:val="Стиль4"/>
    <w:rsid w:val="003755A2"/>
  </w:style>
  <w:style w:type="numbering" w:customStyle="1" w:styleId="5b">
    <w:name w:val="Стиль5"/>
    <w:rsid w:val="003755A2"/>
  </w:style>
  <w:style w:type="paragraph" w:customStyle="1" w:styleId="Normal1">
    <w:name w:val="Normal1"/>
    <w:uiPriority w:val="99"/>
    <w:rsid w:val="003755A2"/>
    <w:pPr>
      <w:widowControl w:val="0"/>
      <w:spacing w:after="0" w:line="300" w:lineRule="auto"/>
      <w:ind w:firstLine="540"/>
    </w:pPr>
    <w:rPr>
      <w:rFonts w:ascii="Times New Roman" w:eastAsia="Times New Roman" w:hAnsi="Times New Roman" w:cs="Times New Roman"/>
      <w:snapToGrid w:val="0"/>
      <w:sz w:val="24"/>
      <w:szCs w:val="20"/>
    </w:rPr>
  </w:style>
  <w:style w:type="paragraph" w:customStyle="1" w:styleId="afffd">
    <w:name w:val="Введ"/>
    <w:basedOn w:val="ab"/>
    <w:rsid w:val="003755A2"/>
    <w:pPr>
      <w:pageBreakBefore/>
      <w:tabs>
        <w:tab w:val="num" w:pos="360"/>
      </w:tabs>
      <w:spacing w:after="120"/>
      <w:ind w:left="360" w:hanging="360"/>
      <w:jc w:val="center"/>
      <w:outlineLvl w:val="0"/>
    </w:pPr>
    <w:rPr>
      <w:b/>
    </w:rPr>
  </w:style>
  <w:style w:type="paragraph" w:customStyle="1" w:styleId="a7">
    <w:name w:val="Вв"/>
    <w:basedOn w:val="ab"/>
    <w:uiPriority w:val="99"/>
    <w:rsid w:val="003755A2"/>
    <w:pPr>
      <w:pageBreakBefore/>
      <w:numPr>
        <w:numId w:val="26"/>
      </w:numPr>
      <w:spacing w:after="120"/>
      <w:jc w:val="center"/>
      <w:outlineLvl w:val="0"/>
    </w:pPr>
    <w:rPr>
      <w:b/>
    </w:rPr>
  </w:style>
  <w:style w:type="table" w:styleId="2f2">
    <w:name w:val="Table Grid 2"/>
    <w:basedOn w:val="ad"/>
    <w:semiHidden/>
    <w:rsid w:val="003755A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755A2"/>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link w:val="ConsPlusNonformat0"/>
    <w:uiPriority w:val="99"/>
    <w:rsid w:val="003755A2"/>
    <w:pPr>
      <w:autoSpaceDE w:val="0"/>
      <w:autoSpaceDN w:val="0"/>
      <w:adjustRightInd w:val="0"/>
      <w:spacing w:after="0" w:line="240" w:lineRule="auto"/>
    </w:pPr>
    <w:rPr>
      <w:rFonts w:ascii="Courier New" w:eastAsia="Times New Roman" w:hAnsi="Courier New" w:cs="Courier New"/>
      <w:sz w:val="20"/>
      <w:szCs w:val="20"/>
    </w:rPr>
  </w:style>
  <w:style w:type="paragraph" w:styleId="afffe">
    <w:name w:val="List Paragraph"/>
    <w:aliases w:val="Нумерованый список,Bullet List,FooterText,numbered,SL_Абзац списка,GOST_TableList,Paragraphe de liste1,lp1"/>
    <w:basedOn w:val="ab"/>
    <w:link w:val="affff"/>
    <w:uiPriority w:val="34"/>
    <w:qFormat/>
    <w:rsid w:val="003755A2"/>
    <w:pPr>
      <w:spacing w:after="0"/>
      <w:ind w:left="708"/>
      <w:jc w:val="left"/>
    </w:pPr>
    <w:rPr>
      <w:lang w:val="x-none" w:eastAsia="x-none"/>
    </w:rPr>
  </w:style>
  <w:style w:type="character" w:styleId="affff0">
    <w:name w:val="FollowedHyperlink"/>
    <w:unhideWhenUsed/>
    <w:rsid w:val="003755A2"/>
    <w:rPr>
      <w:color w:val="800080"/>
      <w:u w:val="single"/>
    </w:rPr>
  </w:style>
  <w:style w:type="paragraph" w:customStyle="1" w:styleId="xl66">
    <w:name w:val="xl66"/>
    <w:basedOn w:val="ab"/>
    <w:rsid w:val="003755A2"/>
    <w:pPr>
      <w:spacing w:before="100" w:beforeAutospacing="1" w:after="100" w:afterAutospacing="1"/>
      <w:jc w:val="left"/>
    </w:pPr>
  </w:style>
  <w:style w:type="paragraph" w:customStyle="1" w:styleId="xl67">
    <w:name w:val="xl67"/>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755A2"/>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755A2"/>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755A2"/>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755A2"/>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755A2"/>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755A2"/>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755A2"/>
    <w:pPr>
      <w:spacing w:before="100" w:beforeAutospacing="1" w:after="100" w:afterAutospacing="1"/>
      <w:jc w:val="left"/>
    </w:pPr>
  </w:style>
  <w:style w:type="paragraph" w:customStyle="1" w:styleId="xl76">
    <w:name w:val="xl76"/>
    <w:basedOn w:val="ab"/>
    <w:rsid w:val="003755A2"/>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755A2"/>
    <w:pPr>
      <w:spacing w:before="100" w:beforeAutospacing="1" w:after="100" w:afterAutospacing="1"/>
      <w:jc w:val="center"/>
    </w:pPr>
  </w:style>
  <w:style w:type="paragraph" w:customStyle="1" w:styleId="xl78">
    <w:name w:val="xl78"/>
    <w:basedOn w:val="ab"/>
    <w:rsid w:val="003755A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755A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755A2"/>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755A2"/>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755A2"/>
    <w:pPr>
      <w:spacing w:before="100" w:beforeAutospacing="1" w:after="100" w:afterAutospacing="1"/>
      <w:jc w:val="center"/>
    </w:pPr>
    <w:rPr>
      <w:b/>
      <w:bCs/>
    </w:rPr>
  </w:style>
  <w:style w:type="paragraph" w:customStyle="1" w:styleId="xl86">
    <w:name w:val="xl86"/>
    <w:basedOn w:val="ab"/>
    <w:rsid w:val="003755A2"/>
    <w:pPr>
      <w:spacing w:before="100" w:beforeAutospacing="1" w:after="100" w:afterAutospacing="1"/>
      <w:jc w:val="center"/>
    </w:pPr>
    <w:rPr>
      <w:b/>
      <w:bCs/>
    </w:rPr>
  </w:style>
  <w:style w:type="paragraph" w:customStyle="1" w:styleId="xl87">
    <w:name w:val="xl87"/>
    <w:basedOn w:val="ab"/>
    <w:rsid w:val="003755A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755A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755A2"/>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755A2"/>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755A2"/>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755A2"/>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755A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755A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755A2"/>
    <w:pPr>
      <w:spacing w:before="100" w:beforeAutospacing="1" w:after="100" w:afterAutospacing="1"/>
      <w:jc w:val="left"/>
      <w:textAlignment w:val="center"/>
    </w:pPr>
  </w:style>
  <w:style w:type="paragraph" w:customStyle="1" w:styleId="xl96">
    <w:name w:val="xl96"/>
    <w:basedOn w:val="ab"/>
    <w:rsid w:val="003755A2"/>
    <w:pPr>
      <w:pBdr>
        <w:left w:val="single" w:sz="8" w:space="0" w:color="auto"/>
      </w:pBdr>
      <w:spacing w:before="100" w:beforeAutospacing="1" w:after="100" w:afterAutospacing="1"/>
      <w:jc w:val="center"/>
    </w:pPr>
    <w:rPr>
      <w:b/>
      <w:bCs/>
    </w:rPr>
  </w:style>
  <w:style w:type="paragraph" w:customStyle="1" w:styleId="xl97">
    <w:name w:val="xl97"/>
    <w:basedOn w:val="ab"/>
    <w:rsid w:val="003755A2"/>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755A2"/>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755A2"/>
    <w:pPr>
      <w:pBdr>
        <w:left w:val="single" w:sz="8" w:space="0" w:color="auto"/>
      </w:pBdr>
      <w:spacing w:before="100" w:beforeAutospacing="1" w:after="100" w:afterAutospacing="1"/>
      <w:jc w:val="left"/>
    </w:pPr>
  </w:style>
  <w:style w:type="paragraph" w:customStyle="1" w:styleId="xl100">
    <w:name w:val="xl100"/>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755A2"/>
    <w:pPr>
      <w:spacing w:before="100" w:beforeAutospacing="1" w:after="100" w:afterAutospacing="1"/>
      <w:jc w:val="left"/>
    </w:pPr>
  </w:style>
  <w:style w:type="paragraph" w:customStyle="1" w:styleId="xl103">
    <w:name w:val="xl103"/>
    <w:basedOn w:val="ab"/>
    <w:rsid w:val="003755A2"/>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755A2"/>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755A2"/>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755A2"/>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755A2"/>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755A2"/>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755A2"/>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755A2"/>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755A2"/>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755A2"/>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755A2"/>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755A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755A2"/>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755A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755A2"/>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755A2"/>
    <w:pPr>
      <w:pBdr>
        <w:top w:val="single" w:sz="8" w:space="0" w:color="auto"/>
      </w:pBdr>
      <w:spacing w:before="100" w:beforeAutospacing="1" w:after="100" w:afterAutospacing="1"/>
      <w:jc w:val="center"/>
    </w:pPr>
    <w:rPr>
      <w:b/>
      <w:bCs/>
    </w:rPr>
  </w:style>
  <w:style w:type="paragraph" w:customStyle="1" w:styleId="xl119">
    <w:name w:val="xl119"/>
    <w:basedOn w:val="ab"/>
    <w:rsid w:val="003755A2"/>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755A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755A2"/>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755A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755A2"/>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755A2"/>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755A2"/>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755A2"/>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755A2"/>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755A2"/>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755A2"/>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755A2"/>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755A2"/>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755A2"/>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755A2"/>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755A2"/>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755A2"/>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755A2"/>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755A2"/>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755A2"/>
    <w:pPr>
      <w:spacing w:before="100" w:beforeAutospacing="1" w:after="100" w:afterAutospacing="1"/>
      <w:jc w:val="right"/>
      <w:textAlignment w:val="top"/>
    </w:pPr>
  </w:style>
  <w:style w:type="paragraph" w:customStyle="1" w:styleId="xl139">
    <w:name w:val="xl139"/>
    <w:basedOn w:val="ab"/>
    <w:rsid w:val="003755A2"/>
    <w:pPr>
      <w:spacing w:before="100" w:beforeAutospacing="1" w:after="100" w:afterAutospacing="1"/>
      <w:jc w:val="left"/>
      <w:textAlignment w:val="top"/>
    </w:pPr>
  </w:style>
  <w:style w:type="paragraph" w:customStyle="1" w:styleId="xl64">
    <w:name w:val="xl64"/>
    <w:basedOn w:val="ab"/>
    <w:rsid w:val="003755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755A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755A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755A2"/>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755A2"/>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755A2"/>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755A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755A2"/>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755A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755A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755A2"/>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755A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755A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755A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755A2"/>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755A2"/>
    <w:pPr>
      <w:spacing w:before="100" w:beforeAutospacing="1" w:after="100" w:afterAutospacing="1"/>
      <w:jc w:val="center"/>
    </w:pPr>
  </w:style>
  <w:style w:type="paragraph" w:customStyle="1" w:styleId="xl162">
    <w:name w:val="xl162"/>
    <w:basedOn w:val="ab"/>
    <w:rsid w:val="003755A2"/>
    <w:pPr>
      <w:spacing w:before="100" w:beforeAutospacing="1" w:after="100" w:afterAutospacing="1"/>
      <w:jc w:val="right"/>
    </w:pPr>
  </w:style>
  <w:style w:type="paragraph" w:customStyle="1" w:styleId="xl163">
    <w:name w:val="xl163"/>
    <w:basedOn w:val="ab"/>
    <w:rsid w:val="003755A2"/>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755A2"/>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755A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755A2"/>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755A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755A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755A2"/>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755A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755A2"/>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755A2"/>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755A2"/>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755A2"/>
    <w:pPr>
      <w:pBdr>
        <w:bottom w:val="single" w:sz="4" w:space="0" w:color="auto"/>
      </w:pBdr>
      <w:spacing w:before="100" w:beforeAutospacing="1" w:after="100" w:afterAutospacing="1"/>
      <w:jc w:val="center"/>
    </w:pPr>
  </w:style>
  <w:style w:type="paragraph" w:customStyle="1" w:styleId="xl176">
    <w:name w:val="xl176"/>
    <w:basedOn w:val="ab"/>
    <w:rsid w:val="003755A2"/>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755A2"/>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755A2"/>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755A2"/>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755A2"/>
    <w:pPr>
      <w:pBdr>
        <w:top w:val="single" w:sz="8" w:space="0" w:color="auto"/>
      </w:pBdr>
      <w:spacing w:before="100" w:beforeAutospacing="1" w:after="100" w:afterAutospacing="1"/>
      <w:jc w:val="left"/>
    </w:pPr>
  </w:style>
  <w:style w:type="paragraph" w:customStyle="1" w:styleId="xl181">
    <w:name w:val="xl181"/>
    <w:basedOn w:val="ab"/>
    <w:rsid w:val="003755A2"/>
    <w:pPr>
      <w:pBdr>
        <w:top w:val="single" w:sz="8" w:space="0" w:color="auto"/>
      </w:pBdr>
      <w:spacing w:before="100" w:beforeAutospacing="1" w:after="100" w:afterAutospacing="1"/>
      <w:jc w:val="left"/>
    </w:pPr>
  </w:style>
  <w:style w:type="paragraph" w:customStyle="1" w:styleId="xl182">
    <w:name w:val="xl182"/>
    <w:basedOn w:val="ab"/>
    <w:rsid w:val="003755A2"/>
    <w:pPr>
      <w:pBdr>
        <w:top w:val="single" w:sz="8" w:space="0" w:color="auto"/>
      </w:pBdr>
      <w:spacing w:before="100" w:beforeAutospacing="1" w:after="100" w:afterAutospacing="1"/>
      <w:jc w:val="center"/>
    </w:pPr>
  </w:style>
  <w:style w:type="paragraph" w:customStyle="1" w:styleId="xl183">
    <w:name w:val="xl183"/>
    <w:basedOn w:val="ab"/>
    <w:rsid w:val="003755A2"/>
    <w:pPr>
      <w:spacing w:before="100" w:beforeAutospacing="1" w:after="100" w:afterAutospacing="1"/>
      <w:jc w:val="right"/>
    </w:pPr>
  </w:style>
  <w:style w:type="paragraph" w:customStyle="1" w:styleId="xl184">
    <w:name w:val="xl184"/>
    <w:basedOn w:val="ab"/>
    <w:rsid w:val="003755A2"/>
    <w:pPr>
      <w:spacing w:before="100" w:beforeAutospacing="1" w:after="100" w:afterAutospacing="1"/>
      <w:jc w:val="right"/>
    </w:pPr>
  </w:style>
  <w:style w:type="paragraph" w:customStyle="1" w:styleId="xl185">
    <w:name w:val="xl185"/>
    <w:basedOn w:val="ab"/>
    <w:rsid w:val="003755A2"/>
    <w:pPr>
      <w:spacing w:before="100" w:beforeAutospacing="1" w:after="100" w:afterAutospacing="1"/>
      <w:jc w:val="center"/>
    </w:pPr>
    <w:rPr>
      <w:b/>
      <w:bCs/>
      <w:sz w:val="28"/>
      <w:szCs w:val="28"/>
    </w:rPr>
  </w:style>
  <w:style w:type="paragraph" w:customStyle="1" w:styleId="xl186">
    <w:name w:val="xl186"/>
    <w:basedOn w:val="ab"/>
    <w:rsid w:val="003755A2"/>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755A2"/>
    <w:pPr>
      <w:spacing w:before="100" w:beforeAutospacing="1" w:after="100" w:afterAutospacing="1"/>
      <w:jc w:val="left"/>
    </w:pPr>
    <w:rPr>
      <w:sz w:val="22"/>
      <w:szCs w:val="22"/>
    </w:rPr>
  </w:style>
  <w:style w:type="paragraph" w:customStyle="1" w:styleId="xl188">
    <w:name w:val="xl188"/>
    <w:basedOn w:val="ab"/>
    <w:rsid w:val="003755A2"/>
    <w:pPr>
      <w:spacing w:before="100" w:beforeAutospacing="1" w:after="100" w:afterAutospacing="1"/>
      <w:jc w:val="right"/>
    </w:pPr>
  </w:style>
  <w:style w:type="paragraph" w:customStyle="1" w:styleId="xl189">
    <w:name w:val="xl189"/>
    <w:basedOn w:val="ab"/>
    <w:rsid w:val="003755A2"/>
    <w:pPr>
      <w:spacing w:before="100" w:beforeAutospacing="1" w:after="100" w:afterAutospacing="1"/>
      <w:jc w:val="right"/>
    </w:pPr>
  </w:style>
  <w:style w:type="paragraph" w:customStyle="1" w:styleId="xl190">
    <w:name w:val="xl190"/>
    <w:basedOn w:val="ab"/>
    <w:rsid w:val="003755A2"/>
    <w:pPr>
      <w:spacing w:before="100" w:beforeAutospacing="1" w:after="100" w:afterAutospacing="1"/>
      <w:jc w:val="center"/>
    </w:pPr>
    <w:rPr>
      <w:b/>
      <w:bCs/>
      <w:sz w:val="28"/>
      <w:szCs w:val="28"/>
    </w:rPr>
  </w:style>
  <w:style w:type="paragraph" w:customStyle="1" w:styleId="xl191">
    <w:name w:val="xl191"/>
    <w:basedOn w:val="ab"/>
    <w:rsid w:val="003755A2"/>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755A2"/>
    <w:pPr>
      <w:spacing w:before="100" w:beforeAutospacing="1" w:after="100" w:afterAutospacing="1"/>
      <w:jc w:val="left"/>
    </w:pPr>
    <w:rPr>
      <w:sz w:val="22"/>
      <w:szCs w:val="22"/>
    </w:rPr>
  </w:style>
  <w:style w:type="paragraph" w:customStyle="1" w:styleId="font6">
    <w:name w:val="font6"/>
    <w:basedOn w:val="ab"/>
    <w:rsid w:val="003755A2"/>
    <w:pPr>
      <w:spacing w:before="100" w:beforeAutospacing="1" w:after="100" w:afterAutospacing="1"/>
      <w:jc w:val="left"/>
    </w:pPr>
    <w:rPr>
      <w:sz w:val="22"/>
      <w:szCs w:val="22"/>
      <w:u w:val="single"/>
    </w:rPr>
  </w:style>
  <w:style w:type="character" w:customStyle="1" w:styleId="apple-style-span">
    <w:name w:val="apple-style-span"/>
    <w:uiPriority w:val="99"/>
    <w:rsid w:val="003755A2"/>
    <w:rPr>
      <w:rFonts w:cs="Times New Roman"/>
    </w:rPr>
  </w:style>
  <w:style w:type="paragraph" w:customStyle="1" w:styleId="ListParagraph1">
    <w:name w:val="List Paragraph1"/>
    <w:basedOn w:val="ab"/>
    <w:rsid w:val="003755A2"/>
    <w:pPr>
      <w:spacing w:after="0"/>
      <w:ind w:left="720"/>
      <w:contextualSpacing/>
      <w:jc w:val="left"/>
    </w:pPr>
  </w:style>
  <w:style w:type="character" w:customStyle="1" w:styleId="BodyText2Char">
    <w:name w:val="Body Text 2 Char"/>
    <w:locked/>
    <w:rsid w:val="003755A2"/>
    <w:rPr>
      <w:sz w:val="24"/>
      <w:lang w:val="ru-RU" w:eastAsia="ru-RU" w:bidi="ar-SA"/>
    </w:rPr>
  </w:style>
  <w:style w:type="paragraph" w:customStyle="1" w:styleId="2110">
    <w:name w:val="Основной текст 211"/>
    <w:basedOn w:val="ab"/>
    <w:uiPriority w:val="99"/>
    <w:rsid w:val="003755A2"/>
    <w:pPr>
      <w:spacing w:after="0"/>
      <w:ind w:left="1134"/>
      <w:jc w:val="left"/>
    </w:pPr>
    <w:rPr>
      <w:sz w:val="28"/>
      <w:szCs w:val="20"/>
    </w:rPr>
  </w:style>
  <w:style w:type="paragraph" w:customStyle="1" w:styleId="111">
    <w:name w:val="Обычный11"/>
    <w:rsid w:val="003755A2"/>
    <w:pPr>
      <w:spacing w:after="0" w:line="240" w:lineRule="auto"/>
      <w:jc w:val="both"/>
    </w:pPr>
    <w:rPr>
      <w:rFonts w:ascii="Arial" w:eastAsia="Times New Roman" w:hAnsi="Arial" w:cs="Times New Roman"/>
      <w:sz w:val="28"/>
      <w:szCs w:val="20"/>
    </w:rPr>
  </w:style>
  <w:style w:type="paragraph" w:customStyle="1" w:styleId="3f">
    <w:name w:val="Знак Знак Знак Знак3"/>
    <w:basedOn w:val="ab"/>
    <w:rsid w:val="003755A2"/>
    <w:pPr>
      <w:spacing w:after="160" w:line="240" w:lineRule="exact"/>
    </w:pPr>
    <w:rPr>
      <w:rFonts w:ascii="Verdana" w:hAnsi="Verdana"/>
      <w:sz w:val="22"/>
      <w:szCs w:val="20"/>
      <w:lang w:val="en-US"/>
    </w:rPr>
  </w:style>
  <w:style w:type="paragraph" w:customStyle="1" w:styleId="220">
    <w:name w:val="Основной текст 22"/>
    <w:basedOn w:val="ab"/>
    <w:link w:val="221"/>
    <w:rsid w:val="003755A2"/>
    <w:pPr>
      <w:spacing w:after="0"/>
      <w:ind w:left="1134"/>
      <w:jc w:val="left"/>
    </w:pPr>
    <w:rPr>
      <w:sz w:val="28"/>
      <w:szCs w:val="20"/>
      <w:lang w:val="x-none" w:eastAsia="x-none"/>
    </w:rPr>
  </w:style>
  <w:style w:type="paragraph" w:customStyle="1" w:styleId="2f3">
    <w:name w:val="Обычный2"/>
    <w:rsid w:val="003755A2"/>
    <w:pPr>
      <w:spacing w:after="0" w:line="240" w:lineRule="auto"/>
      <w:jc w:val="both"/>
    </w:pPr>
    <w:rPr>
      <w:rFonts w:ascii="Arial" w:eastAsia="Times New Roman" w:hAnsi="Arial" w:cs="Times New Roman"/>
      <w:sz w:val="28"/>
      <w:szCs w:val="20"/>
    </w:rPr>
  </w:style>
  <w:style w:type="paragraph" w:styleId="affff1">
    <w:name w:val="Normal (Web)"/>
    <w:aliases w:val="Обычный (веб) Знак Знак Знак,Обычный (Web) Знак"/>
    <w:basedOn w:val="ab"/>
    <w:next w:val="ab"/>
    <w:link w:val="affff2"/>
    <w:qFormat/>
    <w:rsid w:val="003755A2"/>
    <w:pPr>
      <w:spacing w:before="100" w:beforeAutospacing="1" w:after="100" w:afterAutospacing="1"/>
      <w:jc w:val="left"/>
    </w:pPr>
    <w:rPr>
      <w:lang w:val="x-none" w:eastAsia="x-none"/>
    </w:rPr>
  </w:style>
  <w:style w:type="character" w:customStyle="1" w:styleId="affff3">
    <w:name w:val="Реквизит"/>
    <w:rsid w:val="003755A2"/>
    <w:rPr>
      <w:sz w:val="28"/>
    </w:rPr>
  </w:style>
  <w:style w:type="character" w:customStyle="1" w:styleId="affff4">
    <w:name w:val="Реквизит полужирный"/>
    <w:rsid w:val="003755A2"/>
    <w:rPr>
      <w:b/>
      <w:bCs/>
      <w:sz w:val="28"/>
    </w:rPr>
  </w:style>
  <w:style w:type="character" w:styleId="affff5">
    <w:name w:val="annotation reference"/>
    <w:rsid w:val="003755A2"/>
    <w:rPr>
      <w:sz w:val="16"/>
      <w:szCs w:val="16"/>
    </w:rPr>
  </w:style>
  <w:style w:type="paragraph" w:styleId="affff6">
    <w:name w:val="annotation text"/>
    <w:basedOn w:val="ab"/>
    <w:link w:val="affff7"/>
    <w:uiPriority w:val="99"/>
    <w:rsid w:val="003755A2"/>
    <w:rPr>
      <w:sz w:val="20"/>
      <w:szCs w:val="20"/>
    </w:rPr>
  </w:style>
  <w:style w:type="character" w:customStyle="1" w:styleId="affff7">
    <w:name w:val="Текст примечания Знак"/>
    <w:basedOn w:val="ac"/>
    <w:link w:val="affff6"/>
    <w:uiPriority w:val="99"/>
    <w:rsid w:val="003755A2"/>
    <w:rPr>
      <w:rFonts w:ascii="Times New Roman" w:eastAsia="Times New Roman" w:hAnsi="Times New Roman" w:cs="Times New Roman"/>
      <w:sz w:val="20"/>
      <w:szCs w:val="20"/>
    </w:rPr>
  </w:style>
  <w:style w:type="paragraph" w:styleId="affff8">
    <w:name w:val="annotation subject"/>
    <w:basedOn w:val="affff6"/>
    <w:next w:val="affff6"/>
    <w:link w:val="affff9"/>
    <w:uiPriority w:val="99"/>
    <w:rsid w:val="003755A2"/>
    <w:rPr>
      <w:b/>
      <w:bCs/>
      <w:lang w:val="x-none" w:eastAsia="x-none"/>
    </w:rPr>
  </w:style>
  <w:style w:type="character" w:customStyle="1" w:styleId="affff9">
    <w:name w:val="Тема примечания Знак"/>
    <w:basedOn w:val="affff7"/>
    <w:link w:val="affff8"/>
    <w:uiPriority w:val="99"/>
    <w:rsid w:val="003755A2"/>
    <w:rPr>
      <w:rFonts w:ascii="Times New Roman" w:eastAsia="Times New Roman" w:hAnsi="Times New Roman" w:cs="Times New Roman"/>
      <w:b/>
      <w:bCs/>
      <w:sz w:val="20"/>
      <w:szCs w:val="20"/>
      <w:lang w:val="x-none" w:eastAsia="x-none"/>
    </w:rPr>
  </w:style>
  <w:style w:type="paragraph" w:customStyle="1" w:styleId="230">
    <w:name w:val="Основной текст 23"/>
    <w:basedOn w:val="ab"/>
    <w:rsid w:val="003755A2"/>
    <w:pPr>
      <w:spacing w:after="0"/>
      <w:ind w:left="1134"/>
      <w:jc w:val="left"/>
    </w:pPr>
    <w:rPr>
      <w:sz w:val="28"/>
      <w:szCs w:val="20"/>
    </w:rPr>
  </w:style>
  <w:style w:type="paragraph" w:customStyle="1" w:styleId="3f0">
    <w:name w:val="Обычный3"/>
    <w:rsid w:val="003755A2"/>
    <w:pPr>
      <w:spacing w:after="0" w:line="240" w:lineRule="auto"/>
      <w:jc w:val="both"/>
    </w:pPr>
    <w:rPr>
      <w:rFonts w:ascii="Arial" w:eastAsia="Times New Roman" w:hAnsi="Arial" w:cs="Times New Roman"/>
      <w:sz w:val="28"/>
      <w:szCs w:val="20"/>
    </w:rPr>
  </w:style>
  <w:style w:type="paragraph" w:customStyle="1" w:styleId="1f3">
    <w:name w:val="Знак1"/>
    <w:basedOn w:val="ab"/>
    <w:uiPriority w:val="99"/>
    <w:rsid w:val="003755A2"/>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3755A2"/>
    <w:pPr>
      <w:spacing w:after="160" w:line="240" w:lineRule="exact"/>
    </w:pPr>
    <w:rPr>
      <w:rFonts w:ascii="Verdana" w:hAnsi="Verdana"/>
      <w:sz w:val="22"/>
      <w:szCs w:val="20"/>
      <w:lang w:val="en-US"/>
    </w:rPr>
  </w:style>
  <w:style w:type="paragraph" w:customStyle="1" w:styleId="2210">
    <w:name w:val="Основной текст 221"/>
    <w:basedOn w:val="ab"/>
    <w:rsid w:val="003755A2"/>
    <w:pPr>
      <w:spacing w:after="0"/>
      <w:ind w:left="1134"/>
      <w:jc w:val="left"/>
    </w:pPr>
    <w:rPr>
      <w:sz w:val="28"/>
      <w:szCs w:val="20"/>
    </w:rPr>
  </w:style>
  <w:style w:type="paragraph" w:customStyle="1" w:styleId="212">
    <w:name w:val="Обычный21"/>
    <w:rsid w:val="003755A2"/>
    <w:pPr>
      <w:spacing w:after="0" w:line="240" w:lineRule="auto"/>
      <w:jc w:val="both"/>
    </w:pPr>
    <w:rPr>
      <w:rFonts w:ascii="Arial" w:eastAsia="Times New Roman" w:hAnsi="Arial" w:cs="Times New Roman"/>
      <w:sz w:val="28"/>
      <w:szCs w:val="20"/>
    </w:rPr>
  </w:style>
  <w:style w:type="paragraph" w:customStyle="1" w:styleId="xl32">
    <w:name w:val="xl32"/>
    <w:basedOn w:val="ab"/>
    <w:rsid w:val="003755A2"/>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755A2"/>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3755A2"/>
    <w:pPr>
      <w:spacing w:after="160" w:line="240" w:lineRule="exact"/>
    </w:pPr>
    <w:rPr>
      <w:rFonts w:ascii="Verdana" w:hAnsi="Verdana"/>
      <w:sz w:val="22"/>
      <w:szCs w:val="20"/>
      <w:lang w:val="en-US"/>
    </w:rPr>
  </w:style>
  <w:style w:type="character" w:styleId="affffb">
    <w:name w:val="Emphasis"/>
    <w:uiPriority w:val="99"/>
    <w:qFormat/>
    <w:rsid w:val="003755A2"/>
    <w:rPr>
      <w:i/>
      <w:iCs/>
    </w:rPr>
  </w:style>
  <w:style w:type="paragraph" w:customStyle="1" w:styleId="Web">
    <w:name w:val="Обычный (Web)"/>
    <w:basedOn w:val="ab"/>
    <w:rsid w:val="003755A2"/>
    <w:pPr>
      <w:spacing w:before="100" w:beforeAutospacing="1" w:after="100" w:afterAutospacing="1"/>
      <w:jc w:val="left"/>
    </w:pPr>
  </w:style>
  <w:style w:type="paragraph" w:customStyle="1" w:styleId="3f1">
    <w:name w:val="Стиль3 Знак Знак"/>
    <w:basedOn w:val="29"/>
    <w:rsid w:val="003755A2"/>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3755A2"/>
    <w:pPr>
      <w:spacing w:after="160" w:line="240" w:lineRule="exact"/>
    </w:pPr>
    <w:rPr>
      <w:rFonts w:ascii="Verdana" w:hAnsi="Verdana"/>
      <w:sz w:val="22"/>
      <w:szCs w:val="20"/>
      <w:lang w:val="en-US"/>
    </w:rPr>
  </w:style>
  <w:style w:type="character" w:customStyle="1" w:styleId="5c">
    <w:name w:val="Знак Знак5"/>
    <w:rsid w:val="003755A2"/>
    <w:rPr>
      <w:sz w:val="24"/>
      <w:szCs w:val="24"/>
    </w:rPr>
  </w:style>
  <w:style w:type="character" w:customStyle="1" w:styleId="181">
    <w:name w:val="Знак Знак181"/>
    <w:uiPriority w:val="99"/>
    <w:rsid w:val="003755A2"/>
    <w:rPr>
      <w:rFonts w:ascii="Times New Roman" w:eastAsia="Times New Roman" w:hAnsi="Times New Roman" w:cs="Times New Roman"/>
      <w:b/>
      <w:sz w:val="26"/>
      <w:szCs w:val="20"/>
      <w:lang w:eastAsia="ru-RU"/>
    </w:rPr>
  </w:style>
  <w:style w:type="paragraph" w:customStyle="1" w:styleId="xl22">
    <w:name w:val="xl22"/>
    <w:basedOn w:val="ab"/>
    <w:uiPriority w:val="99"/>
    <w:rsid w:val="003755A2"/>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3755A2"/>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3755A2"/>
    <w:rPr>
      <w:color w:val="0000FF"/>
      <w:u w:val="single"/>
    </w:rPr>
  </w:style>
  <w:style w:type="paragraph" w:customStyle="1" w:styleId="1KGK9">
    <w:name w:val="1KG=K9"/>
    <w:uiPriority w:val="99"/>
    <w:rsid w:val="003755A2"/>
    <w:pPr>
      <w:autoSpaceDE w:val="0"/>
      <w:autoSpaceDN w:val="0"/>
      <w:adjustRightInd w:val="0"/>
      <w:spacing w:after="0" w:line="240" w:lineRule="auto"/>
      <w:jc w:val="both"/>
    </w:pPr>
    <w:rPr>
      <w:rFonts w:ascii="MS Sans Serif" w:eastAsia="Times New Roman" w:hAnsi="MS Sans Serif" w:cs="Times New Roman"/>
      <w:sz w:val="20"/>
      <w:szCs w:val="24"/>
    </w:rPr>
  </w:style>
  <w:style w:type="paragraph" w:customStyle="1" w:styleId="affffd">
    <w:name w:val="подраздел_подраздела"/>
    <w:basedOn w:val="32"/>
    <w:link w:val="affffe"/>
    <w:autoRedefine/>
    <w:uiPriority w:val="99"/>
    <w:rsid w:val="003755A2"/>
    <w:pPr>
      <w:keepNext w:val="0"/>
      <w:keepLines w:val="0"/>
      <w:widowControl w:val="0"/>
      <w:numPr>
        <w:numId w:val="0"/>
      </w:numPr>
      <w:tabs>
        <w:tab w:val="num" w:pos="720"/>
      </w:tabs>
      <w:spacing w:before="0"/>
      <w:ind w:left="720"/>
    </w:pPr>
    <w:rPr>
      <w:rFonts w:ascii="Arial" w:eastAsia="Times New Roman" w:hAnsi="Arial" w:cs="Times New Roman"/>
      <w:b/>
      <w:bCs/>
      <w:color w:val="auto"/>
      <w:kern w:val="28"/>
      <w:sz w:val="26"/>
      <w:szCs w:val="26"/>
      <w:lang w:val="x-none" w:eastAsia="x-none"/>
    </w:rPr>
  </w:style>
  <w:style w:type="character" w:customStyle="1" w:styleId="affffe">
    <w:name w:val="подраздел_подраздела Знак"/>
    <w:link w:val="affffd"/>
    <w:uiPriority w:val="99"/>
    <w:rsid w:val="003755A2"/>
    <w:rPr>
      <w:rFonts w:ascii="Arial" w:eastAsia="Times New Roman" w:hAnsi="Arial" w:cs="Times New Roman"/>
      <w:b/>
      <w:bCs/>
      <w:kern w:val="28"/>
      <w:sz w:val="26"/>
      <w:szCs w:val="26"/>
      <w:lang w:val="x-none" w:eastAsia="x-none"/>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3755A2"/>
    <w:rPr>
      <w:sz w:val="24"/>
      <w:szCs w:val="24"/>
      <w:lang w:val="ru-RU" w:eastAsia="ru-RU" w:bidi="ar-SA"/>
    </w:rPr>
  </w:style>
  <w:style w:type="character" w:customStyle="1" w:styleId="2f4">
    <w:name w:val="Знак Знак2"/>
    <w:locked/>
    <w:rsid w:val="003755A2"/>
    <w:rPr>
      <w:sz w:val="24"/>
      <w:szCs w:val="24"/>
      <w:lang w:val="ru-RU" w:eastAsia="ru-RU" w:bidi="ar-SA"/>
    </w:rPr>
  </w:style>
  <w:style w:type="character" w:customStyle="1" w:styleId="4d">
    <w:name w:val="Знак Знак4"/>
    <w:locked/>
    <w:rsid w:val="003755A2"/>
    <w:rPr>
      <w:sz w:val="24"/>
      <w:szCs w:val="24"/>
      <w:lang w:val="ru-RU" w:eastAsia="ru-RU" w:bidi="ar-SA"/>
    </w:rPr>
  </w:style>
  <w:style w:type="character" w:customStyle="1" w:styleId="afffff">
    <w:name w:val="Знак Знак"/>
    <w:locked/>
    <w:rsid w:val="003755A2"/>
    <w:rPr>
      <w:lang w:val="ru-RU" w:eastAsia="ru-RU" w:bidi="ar-SA"/>
    </w:rPr>
  </w:style>
  <w:style w:type="character" w:customStyle="1" w:styleId="3f2">
    <w:name w:val="Знак Знак3"/>
    <w:locked/>
    <w:rsid w:val="003755A2"/>
    <w:rPr>
      <w:rFonts w:ascii="Arial" w:hAnsi="Arial"/>
      <w:b/>
      <w:kern w:val="28"/>
      <w:sz w:val="32"/>
      <w:lang w:val="ru-RU" w:eastAsia="ru-RU" w:bidi="ar-SA"/>
    </w:rPr>
  </w:style>
  <w:style w:type="paragraph" w:customStyle="1" w:styleId="CharChar11">
    <w:name w:val="Char Char1 Знак Знак Знак1 Знак"/>
    <w:basedOn w:val="ab"/>
    <w:rsid w:val="003755A2"/>
    <w:pPr>
      <w:spacing w:after="160" w:line="240" w:lineRule="exact"/>
      <w:jc w:val="left"/>
    </w:pPr>
    <w:rPr>
      <w:rFonts w:ascii="Verdana" w:hAnsi="Verdana"/>
      <w:sz w:val="20"/>
      <w:szCs w:val="20"/>
      <w:lang w:val="en-US"/>
    </w:rPr>
  </w:style>
  <w:style w:type="numbering" w:styleId="111111">
    <w:name w:val="Outline List 2"/>
    <w:basedOn w:val="ae"/>
    <w:rsid w:val="003755A2"/>
  </w:style>
  <w:style w:type="paragraph" w:styleId="afffff0">
    <w:name w:val="Closing"/>
    <w:basedOn w:val="ab"/>
    <w:link w:val="afffff1"/>
    <w:uiPriority w:val="99"/>
    <w:rsid w:val="003755A2"/>
    <w:pPr>
      <w:spacing w:after="0"/>
      <w:ind w:left="4252"/>
      <w:jc w:val="left"/>
    </w:pPr>
    <w:rPr>
      <w:lang w:val="x-none" w:eastAsia="x-none"/>
    </w:rPr>
  </w:style>
  <w:style w:type="character" w:customStyle="1" w:styleId="afffff1">
    <w:name w:val="Прощание Знак"/>
    <w:basedOn w:val="ac"/>
    <w:link w:val="afffff0"/>
    <w:uiPriority w:val="99"/>
    <w:rsid w:val="003755A2"/>
    <w:rPr>
      <w:rFonts w:ascii="Times New Roman" w:eastAsia="Times New Roman" w:hAnsi="Times New Roman" w:cs="Times New Roman"/>
      <w:sz w:val="24"/>
      <w:szCs w:val="24"/>
      <w:lang w:val="x-none" w:eastAsia="x-none"/>
    </w:rPr>
  </w:style>
  <w:style w:type="paragraph" w:customStyle="1" w:styleId="afffff2">
    <w:name w:val="Цитаты"/>
    <w:basedOn w:val="ab"/>
    <w:rsid w:val="003755A2"/>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3755A2"/>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755A2"/>
    <w:pPr>
      <w:keepLines w:val="0"/>
      <w:numPr>
        <w:ilvl w:val="0"/>
        <w:numId w:val="0"/>
      </w:numPr>
      <w:spacing w:before="240" w:after="60"/>
      <w:jc w:val="left"/>
    </w:pPr>
    <w:rPr>
      <w:rFonts w:ascii="Arial" w:eastAsia="Times New Roman" w:hAnsi="Arial" w:cs="Times New Roman"/>
      <w:bCs/>
      <w:iCs/>
      <w:color w:val="auto"/>
      <w:sz w:val="28"/>
      <w:szCs w:val="28"/>
      <w:lang w:val="x-none" w:eastAsia="x-none"/>
    </w:rPr>
  </w:style>
  <w:style w:type="paragraph" w:customStyle="1" w:styleId="2f7">
    <w:name w:val="Стиль Стиль Заголовок 2 + не полужирный не курсив Красный + не полу..."/>
    <w:basedOn w:val="2f5"/>
    <w:link w:val="2f8"/>
    <w:uiPriority w:val="99"/>
    <w:semiHidden/>
    <w:rsid w:val="003755A2"/>
    <w:rPr>
      <w:iCs w:val="0"/>
    </w:rPr>
  </w:style>
  <w:style w:type="paragraph" w:customStyle="1" w:styleId="-3">
    <w:name w:val="Абзац- перечень"/>
    <w:basedOn w:val="2f7"/>
    <w:autoRedefine/>
    <w:uiPriority w:val="99"/>
    <w:rsid w:val="003755A2"/>
    <w:pPr>
      <w:jc w:val="both"/>
    </w:pPr>
  </w:style>
  <w:style w:type="paragraph" w:customStyle="1" w:styleId="2f9">
    <w:name w:val="абзац 2"/>
    <w:basedOn w:val="32"/>
    <w:autoRedefine/>
    <w:uiPriority w:val="99"/>
    <w:semiHidden/>
    <w:rsid w:val="003755A2"/>
    <w:pPr>
      <w:keepLines w:val="0"/>
      <w:numPr>
        <w:ilvl w:val="0"/>
        <w:numId w:val="0"/>
      </w:numPr>
      <w:spacing w:before="240" w:after="60"/>
    </w:pPr>
    <w:rPr>
      <w:rFonts w:ascii="Courier New" w:eastAsia="Times New Roman" w:hAnsi="Courier New" w:cs="Courier New"/>
      <w:bCs/>
      <w:color w:val="auto"/>
      <w:sz w:val="26"/>
      <w:szCs w:val="26"/>
      <w:lang w:val="x-none" w:eastAsia="x-none"/>
    </w:rPr>
  </w:style>
  <w:style w:type="paragraph" w:customStyle="1" w:styleId="3f3">
    <w:name w:val="абзац 3"/>
    <w:basedOn w:val="42"/>
    <w:autoRedefine/>
    <w:uiPriority w:val="99"/>
    <w:semiHidden/>
    <w:rsid w:val="003755A2"/>
    <w:pPr>
      <w:keepLines w:val="0"/>
      <w:numPr>
        <w:ilvl w:val="0"/>
        <w:numId w:val="0"/>
      </w:numPr>
      <w:spacing w:before="240" w:after="60"/>
      <w:ind w:firstLine="36"/>
      <w:jc w:val="left"/>
    </w:pPr>
    <w:rPr>
      <w:rFonts w:ascii="Times New Roman" w:eastAsia="Times New Roman" w:hAnsi="Times New Roman" w:cs="Times New Roman"/>
      <w:bCs/>
      <w:i w:val="0"/>
      <w:iCs w:val="0"/>
      <w:color w:val="auto"/>
      <w:lang w:val="x-none" w:eastAsia="x-none"/>
    </w:rPr>
  </w:style>
  <w:style w:type="paragraph" w:customStyle="1" w:styleId="a6">
    <w:name w:val="раздел_документа"/>
    <w:basedOn w:val="1a"/>
    <w:autoRedefine/>
    <w:uiPriority w:val="99"/>
    <w:semiHidden/>
    <w:rsid w:val="003755A2"/>
    <w:pPr>
      <w:keepNext w:val="0"/>
      <w:keepLines w:val="0"/>
      <w:pageBreakBefore/>
      <w:widowControl w:val="0"/>
      <w:numPr>
        <w:numId w:val="30"/>
      </w:numPr>
      <w:tabs>
        <w:tab w:val="left" w:pos="900"/>
      </w:tabs>
      <w:spacing w:before="0"/>
      <w:ind w:left="0" w:firstLine="0"/>
      <w:jc w:val="left"/>
    </w:pPr>
    <w:rPr>
      <w:rFonts w:ascii="Times New Roman" w:eastAsia="Times New Roman" w:hAnsi="Times New Roman" w:cs="Times New Roman"/>
      <w:b/>
      <w:bCs/>
      <w:caps/>
      <w:color w:val="auto"/>
      <w:kern w:val="32"/>
      <w:sz w:val="28"/>
      <w:szCs w:val="28"/>
    </w:rPr>
  </w:style>
  <w:style w:type="paragraph" w:customStyle="1" w:styleId="afffff4">
    <w:name w:val="вставка_в_подраздел"/>
    <w:basedOn w:val="42"/>
    <w:autoRedefine/>
    <w:uiPriority w:val="99"/>
    <w:semiHidden/>
    <w:rsid w:val="003755A2"/>
    <w:pPr>
      <w:keepLines w:val="0"/>
      <w:numPr>
        <w:ilvl w:val="0"/>
        <w:numId w:val="0"/>
      </w:numPr>
      <w:spacing w:before="240" w:after="60"/>
      <w:ind w:firstLine="36"/>
    </w:pPr>
    <w:rPr>
      <w:rFonts w:ascii="Times New Roman" w:eastAsia="Times New Roman" w:hAnsi="Times New Roman" w:cs="Times New Roman"/>
      <w:bCs/>
      <w:i w:val="0"/>
      <w:iCs w:val="0"/>
      <w:color w:val="000000"/>
      <w:lang w:val="x-none" w:eastAsia="x-none"/>
    </w:rPr>
  </w:style>
  <w:style w:type="paragraph" w:customStyle="1" w:styleId="412">
    <w:name w:val="Стиль Заголовок 4 + 12 пт не полужирный Черный По ширине Перед:..."/>
    <w:basedOn w:val="42"/>
    <w:uiPriority w:val="99"/>
    <w:semiHidden/>
    <w:rsid w:val="003755A2"/>
    <w:pPr>
      <w:keepLines w:val="0"/>
      <w:numPr>
        <w:ilvl w:val="0"/>
        <w:numId w:val="0"/>
      </w:numPr>
      <w:spacing w:before="0" w:after="60"/>
      <w:ind w:left="1728"/>
    </w:pPr>
    <w:rPr>
      <w:rFonts w:ascii="Times New Roman" w:eastAsia="Times New Roman" w:hAnsi="Times New Roman" w:cs="Times New Roman"/>
      <w:i w:val="0"/>
      <w:iCs w:val="0"/>
      <w:color w:val="000000"/>
      <w:szCs w:val="20"/>
      <w:lang w:val="x-none" w:eastAsia="x-none"/>
    </w:rPr>
  </w:style>
  <w:style w:type="paragraph" w:customStyle="1" w:styleId="4e">
    <w:name w:val="Обычный4"/>
    <w:rsid w:val="003755A2"/>
    <w:pPr>
      <w:widowControl w:val="0"/>
      <w:shd w:val="clear" w:color="auto" w:fill="FFFFFF"/>
      <w:spacing w:after="0" w:line="240" w:lineRule="auto"/>
      <w:ind w:firstLine="709"/>
      <w:jc w:val="both"/>
    </w:pPr>
    <w:rPr>
      <w:rFonts w:ascii="Times New Roman" w:eastAsia="Times New Roman" w:hAnsi="Times New Roman" w:cs="Times New Roman"/>
      <w:snapToGrid w:val="0"/>
      <w:szCs w:val="20"/>
    </w:rPr>
  </w:style>
  <w:style w:type="paragraph" w:customStyle="1" w:styleId="afffff5">
    <w:name w:val="Стиль"/>
    <w:uiPriority w:val="99"/>
    <w:rsid w:val="003755A2"/>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6">
    <w:name w:val="Заголовок раздела документа"/>
    <w:basedOn w:val="ab"/>
    <w:next w:val="4e"/>
    <w:autoRedefine/>
    <w:uiPriority w:val="99"/>
    <w:rsid w:val="003755A2"/>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3755A2"/>
    <w:pPr>
      <w:keepNext w:val="0"/>
      <w:keepLines w:val="0"/>
      <w:widowControl w:val="0"/>
      <w:spacing w:after="60"/>
      <w:jc w:val="left"/>
    </w:pPr>
    <w:rPr>
      <w:rFonts w:ascii="Times New Roman" w:eastAsia="Times New Roman" w:hAnsi="Times New Roman" w:cs="Times New Roman"/>
      <w:b/>
      <w:bCs/>
      <w:i/>
      <w:color w:val="auto"/>
      <w:kern w:val="32"/>
    </w:rPr>
  </w:style>
  <w:style w:type="paragraph" w:customStyle="1" w:styleId="afffff8">
    <w:name w:val="абзац подраздела"/>
    <w:basedOn w:val="2f7"/>
    <w:link w:val="afffff9"/>
    <w:autoRedefine/>
    <w:uiPriority w:val="99"/>
    <w:rsid w:val="003755A2"/>
    <w:pPr>
      <w:keepNext w:val="0"/>
      <w:widowControl w:val="0"/>
      <w:jc w:val="both"/>
    </w:pPr>
    <w:rPr>
      <w:bCs w:val="0"/>
    </w:rPr>
  </w:style>
  <w:style w:type="numbering" w:styleId="1ai">
    <w:name w:val="Outline List 1"/>
    <w:basedOn w:val="ae"/>
    <w:rsid w:val="003755A2"/>
  </w:style>
  <w:style w:type="paragraph" w:styleId="HTML1">
    <w:name w:val="HTML Address"/>
    <w:basedOn w:val="ab"/>
    <w:link w:val="HTML2"/>
    <w:uiPriority w:val="99"/>
    <w:rsid w:val="003755A2"/>
    <w:pPr>
      <w:spacing w:after="0"/>
      <w:jc w:val="left"/>
    </w:pPr>
    <w:rPr>
      <w:i/>
      <w:iCs/>
      <w:lang w:val="x-none" w:eastAsia="x-none"/>
    </w:rPr>
  </w:style>
  <w:style w:type="character" w:customStyle="1" w:styleId="HTML2">
    <w:name w:val="Адрес HTML Знак"/>
    <w:basedOn w:val="ac"/>
    <w:link w:val="HTML1"/>
    <w:uiPriority w:val="99"/>
    <w:rsid w:val="003755A2"/>
    <w:rPr>
      <w:rFonts w:ascii="Times New Roman" w:eastAsia="Times New Roman" w:hAnsi="Times New Roman" w:cs="Times New Roman"/>
      <w:i/>
      <w:iCs/>
      <w:sz w:val="24"/>
      <w:szCs w:val="24"/>
      <w:lang w:val="x-none" w:eastAsia="x-none"/>
    </w:rPr>
  </w:style>
  <w:style w:type="paragraph" w:styleId="afffffa">
    <w:name w:val="envelope address"/>
    <w:basedOn w:val="ab"/>
    <w:uiPriority w:val="99"/>
    <w:rsid w:val="003755A2"/>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755A2"/>
  </w:style>
  <w:style w:type="table" w:styleId="-10">
    <w:name w:val="Table Web 1"/>
    <w:basedOn w:val="ad"/>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755A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3755A2"/>
    <w:pPr>
      <w:spacing w:after="0"/>
      <w:jc w:val="left"/>
    </w:pPr>
    <w:rPr>
      <w:lang w:val="x-none" w:eastAsia="x-none"/>
    </w:rPr>
  </w:style>
  <w:style w:type="character" w:customStyle="1" w:styleId="afffffc">
    <w:name w:val="Заголовок записки Знак"/>
    <w:basedOn w:val="ac"/>
    <w:link w:val="afffffb"/>
    <w:uiPriority w:val="99"/>
    <w:rsid w:val="003755A2"/>
    <w:rPr>
      <w:rFonts w:ascii="Times New Roman" w:eastAsia="Times New Roman" w:hAnsi="Times New Roman" w:cs="Times New Roman"/>
      <w:sz w:val="24"/>
      <w:szCs w:val="24"/>
      <w:lang w:val="x-none" w:eastAsia="x-none"/>
    </w:rPr>
  </w:style>
  <w:style w:type="table" w:styleId="afffffd">
    <w:name w:val="Table Elegant"/>
    <w:basedOn w:val="ad"/>
    <w:rsid w:val="003755A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755A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755A2"/>
    <w:rPr>
      <w:rFonts w:ascii="Courier New" w:hAnsi="Courier New" w:cs="Courier New"/>
      <w:sz w:val="20"/>
      <w:szCs w:val="20"/>
    </w:rPr>
  </w:style>
  <w:style w:type="table" w:styleId="1f8">
    <w:name w:val="Table Classic 1"/>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755A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755A2"/>
    <w:rPr>
      <w:rFonts w:ascii="Courier New" w:hAnsi="Courier New" w:cs="Courier New"/>
      <w:sz w:val="20"/>
      <w:szCs w:val="20"/>
    </w:rPr>
  </w:style>
  <w:style w:type="paragraph" w:styleId="afffffe">
    <w:name w:val="Body Text First Indent"/>
    <w:basedOn w:val="aff0"/>
    <w:link w:val="affffff"/>
    <w:uiPriority w:val="99"/>
    <w:rsid w:val="003755A2"/>
    <w:pPr>
      <w:ind w:firstLine="210"/>
      <w:jc w:val="left"/>
    </w:pPr>
  </w:style>
  <w:style w:type="character" w:customStyle="1" w:styleId="affffff">
    <w:name w:val="Красная строка Знак"/>
    <w:basedOn w:val="aff1"/>
    <w:link w:val="afffffe"/>
    <w:uiPriority w:val="99"/>
    <w:rsid w:val="003755A2"/>
    <w:rPr>
      <w:rFonts w:ascii="Times New Roman" w:eastAsia="Times New Roman" w:hAnsi="Times New Roman" w:cs="Times New Roman"/>
      <w:sz w:val="24"/>
      <w:szCs w:val="24"/>
    </w:rPr>
  </w:style>
  <w:style w:type="paragraph" w:styleId="2fc">
    <w:name w:val="Body Text First Indent 2"/>
    <w:basedOn w:val="af7"/>
    <w:link w:val="2fd"/>
    <w:uiPriority w:val="99"/>
    <w:rsid w:val="003755A2"/>
    <w:pPr>
      <w:ind w:firstLine="210"/>
      <w:jc w:val="left"/>
    </w:pPr>
  </w:style>
  <w:style w:type="character" w:customStyle="1" w:styleId="2fd">
    <w:name w:val="Красная строка 2 Знак"/>
    <w:basedOn w:val="af8"/>
    <w:link w:val="2fc"/>
    <w:uiPriority w:val="99"/>
    <w:rsid w:val="003755A2"/>
    <w:rPr>
      <w:rFonts w:ascii="Times New Roman" w:eastAsia="Times New Roman" w:hAnsi="Times New Roman" w:cs="Times New Roman"/>
      <w:sz w:val="24"/>
      <w:szCs w:val="24"/>
    </w:rPr>
  </w:style>
  <w:style w:type="character" w:styleId="HTML6">
    <w:name w:val="HTML Sample"/>
    <w:uiPriority w:val="99"/>
    <w:rsid w:val="003755A2"/>
    <w:rPr>
      <w:rFonts w:ascii="Courier New" w:hAnsi="Courier New" w:cs="Courier New"/>
    </w:rPr>
  </w:style>
  <w:style w:type="paragraph" w:styleId="2fe">
    <w:name w:val="envelope return"/>
    <w:basedOn w:val="ab"/>
    <w:uiPriority w:val="99"/>
    <w:rsid w:val="003755A2"/>
    <w:pPr>
      <w:spacing w:after="0"/>
      <w:jc w:val="left"/>
    </w:pPr>
    <w:rPr>
      <w:rFonts w:ascii="Arial" w:hAnsi="Arial" w:cs="Arial"/>
      <w:sz w:val="20"/>
      <w:szCs w:val="20"/>
    </w:rPr>
  </w:style>
  <w:style w:type="table" w:styleId="1f9">
    <w:name w:val="Table 3D effects 1"/>
    <w:basedOn w:val="ad"/>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755A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3755A2"/>
    <w:pPr>
      <w:spacing w:after="0"/>
      <w:ind w:left="708"/>
      <w:jc w:val="left"/>
    </w:pPr>
  </w:style>
  <w:style w:type="character" w:styleId="HTML7">
    <w:name w:val="HTML Definition"/>
    <w:uiPriority w:val="99"/>
    <w:rsid w:val="003755A2"/>
    <w:rPr>
      <w:i/>
      <w:iCs/>
    </w:rPr>
  </w:style>
  <w:style w:type="character" w:styleId="HTML8">
    <w:name w:val="HTML Variable"/>
    <w:uiPriority w:val="99"/>
    <w:rsid w:val="003755A2"/>
    <w:rPr>
      <w:i/>
      <w:iCs/>
    </w:rPr>
  </w:style>
  <w:style w:type="character" w:styleId="HTML9">
    <w:name w:val="HTML Typewriter"/>
    <w:uiPriority w:val="99"/>
    <w:rsid w:val="003755A2"/>
    <w:rPr>
      <w:rFonts w:ascii="Courier New" w:hAnsi="Courier New" w:cs="Courier New"/>
      <w:sz w:val="20"/>
      <w:szCs w:val="20"/>
    </w:rPr>
  </w:style>
  <w:style w:type="paragraph" w:styleId="affffff1">
    <w:name w:val="Signature"/>
    <w:basedOn w:val="ab"/>
    <w:link w:val="affffff2"/>
    <w:uiPriority w:val="99"/>
    <w:rsid w:val="003755A2"/>
    <w:pPr>
      <w:spacing w:after="0"/>
      <w:ind w:left="4252"/>
      <w:jc w:val="left"/>
    </w:pPr>
    <w:rPr>
      <w:lang w:val="x-none" w:eastAsia="x-none"/>
    </w:rPr>
  </w:style>
  <w:style w:type="character" w:customStyle="1" w:styleId="affffff2">
    <w:name w:val="Подпись Знак"/>
    <w:basedOn w:val="ac"/>
    <w:link w:val="affffff1"/>
    <w:uiPriority w:val="99"/>
    <w:rsid w:val="003755A2"/>
    <w:rPr>
      <w:rFonts w:ascii="Times New Roman" w:eastAsia="Times New Roman" w:hAnsi="Times New Roman" w:cs="Times New Roman"/>
      <w:sz w:val="24"/>
      <w:szCs w:val="24"/>
      <w:lang w:val="x-none" w:eastAsia="x-none"/>
    </w:rPr>
  </w:style>
  <w:style w:type="paragraph" w:styleId="affffff3">
    <w:name w:val="Salutation"/>
    <w:basedOn w:val="ab"/>
    <w:next w:val="ab"/>
    <w:link w:val="affffff4"/>
    <w:uiPriority w:val="99"/>
    <w:rsid w:val="003755A2"/>
    <w:pPr>
      <w:spacing w:after="0"/>
      <w:jc w:val="left"/>
    </w:pPr>
    <w:rPr>
      <w:lang w:val="x-none" w:eastAsia="x-none"/>
    </w:rPr>
  </w:style>
  <w:style w:type="character" w:customStyle="1" w:styleId="affffff4">
    <w:name w:val="Приветствие Знак"/>
    <w:basedOn w:val="ac"/>
    <w:link w:val="affffff3"/>
    <w:uiPriority w:val="99"/>
    <w:rsid w:val="003755A2"/>
    <w:rPr>
      <w:rFonts w:ascii="Times New Roman" w:eastAsia="Times New Roman" w:hAnsi="Times New Roman" w:cs="Times New Roman"/>
      <w:sz w:val="24"/>
      <w:szCs w:val="24"/>
      <w:lang w:val="x-none" w:eastAsia="x-none"/>
    </w:rPr>
  </w:style>
  <w:style w:type="paragraph" w:styleId="4f0">
    <w:name w:val="List Continue 4"/>
    <w:basedOn w:val="ab"/>
    <w:uiPriority w:val="99"/>
    <w:rsid w:val="003755A2"/>
    <w:pPr>
      <w:spacing w:after="120"/>
      <w:ind w:left="1132"/>
      <w:jc w:val="left"/>
    </w:pPr>
  </w:style>
  <w:style w:type="paragraph" w:styleId="5d">
    <w:name w:val="List Continue 5"/>
    <w:basedOn w:val="ab"/>
    <w:uiPriority w:val="99"/>
    <w:rsid w:val="003755A2"/>
    <w:pPr>
      <w:spacing w:after="120"/>
      <w:ind w:left="1415"/>
      <w:jc w:val="left"/>
    </w:pPr>
  </w:style>
  <w:style w:type="table" w:styleId="1fa">
    <w:name w:val="Table Simple 1"/>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d"/>
    <w:rsid w:val="003755A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755A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755A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d"/>
    <w:rsid w:val="003755A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3755A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3755A2"/>
    <w:rPr>
      <w:b/>
      <w:bCs/>
    </w:rPr>
  </w:style>
  <w:style w:type="table" w:styleId="-11">
    <w:name w:val="Table List 1"/>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755A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3755A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755A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755A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755A2"/>
    <w:rPr>
      <w:i/>
      <w:iCs/>
    </w:rPr>
  </w:style>
  <w:style w:type="paragraph" w:styleId="affffff9">
    <w:name w:val="Message Header"/>
    <w:basedOn w:val="ab"/>
    <w:link w:val="affffffa"/>
    <w:uiPriority w:val="99"/>
    <w:rsid w:val="003755A2"/>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basedOn w:val="ac"/>
    <w:link w:val="affffff9"/>
    <w:uiPriority w:val="99"/>
    <w:rsid w:val="003755A2"/>
    <w:rPr>
      <w:rFonts w:ascii="Arial" w:eastAsia="Times New Roman" w:hAnsi="Arial" w:cs="Times New Roman"/>
      <w:sz w:val="24"/>
      <w:szCs w:val="24"/>
      <w:shd w:val="pct20" w:color="auto" w:fill="auto"/>
      <w:lang w:val="x-none" w:eastAsia="x-none"/>
    </w:rPr>
  </w:style>
  <w:style w:type="paragraph" w:styleId="affffffb">
    <w:name w:val="E-mail Signature"/>
    <w:basedOn w:val="ab"/>
    <w:link w:val="affffffc"/>
    <w:uiPriority w:val="99"/>
    <w:rsid w:val="003755A2"/>
    <w:pPr>
      <w:spacing w:after="0"/>
      <w:jc w:val="left"/>
    </w:pPr>
    <w:rPr>
      <w:lang w:val="x-none" w:eastAsia="x-none"/>
    </w:rPr>
  </w:style>
  <w:style w:type="character" w:customStyle="1" w:styleId="affffffc">
    <w:name w:val="Электронная подпись Знак"/>
    <w:basedOn w:val="ac"/>
    <w:link w:val="affffffb"/>
    <w:uiPriority w:val="99"/>
    <w:rsid w:val="003755A2"/>
    <w:rPr>
      <w:rFonts w:ascii="Times New Roman" w:eastAsia="Times New Roman" w:hAnsi="Times New Roman" w:cs="Times New Roman"/>
      <w:sz w:val="24"/>
      <w:szCs w:val="24"/>
      <w:lang w:val="x-none" w:eastAsia="x-none"/>
    </w:rPr>
  </w:style>
  <w:style w:type="character" w:customStyle="1" w:styleId="2f6">
    <w:name w:val="Стиль Заголовок 2 + не полужирный не курсив Красный Знак"/>
    <w:link w:val="2f5"/>
    <w:uiPriority w:val="99"/>
    <w:semiHidden/>
    <w:rsid w:val="003755A2"/>
    <w:rPr>
      <w:rFonts w:ascii="Arial" w:eastAsia="Times New Roman" w:hAnsi="Arial" w:cs="Times New Roman"/>
      <w:bCs/>
      <w:iCs/>
      <w:sz w:val="28"/>
      <w:szCs w:val="28"/>
      <w:lang w:val="x-none" w:eastAsia="x-none"/>
    </w:rPr>
  </w:style>
  <w:style w:type="character" w:customStyle="1" w:styleId="2f8">
    <w:name w:val="Стиль Стиль Заголовок 2 + не полужирный не курсив Красный + не полу... Знак"/>
    <w:link w:val="2f7"/>
    <w:uiPriority w:val="99"/>
    <w:semiHidden/>
    <w:rsid w:val="003755A2"/>
    <w:rPr>
      <w:rFonts w:ascii="Arial" w:eastAsia="Times New Roman" w:hAnsi="Arial" w:cs="Times New Roman"/>
      <w:bCs/>
      <w:sz w:val="28"/>
      <w:szCs w:val="28"/>
      <w:lang w:val="x-none" w:eastAsia="x-none"/>
    </w:rPr>
  </w:style>
  <w:style w:type="character" w:customStyle="1" w:styleId="afffff9">
    <w:name w:val="абзац подраздела Знак"/>
    <w:link w:val="afffff8"/>
    <w:uiPriority w:val="99"/>
    <w:rsid w:val="003755A2"/>
    <w:rPr>
      <w:rFonts w:ascii="Arial" w:eastAsia="Times New Roman" w:hAnsi="Arial" w:cs="Times New Roman"/>
      <w:sz w:val="28"/>
      <w:szCs w:val="28"/>
      <w:lang w:val="x-none" w:eastAsia="x-none"/>
    </w:rPr>
  </w:style>
  <w:style w:type="paragraph" w:customStyle="1" w:styleId="affffffd">
    <w:name w:val="перечень внутри абзаца"/>
    <w:basedOn w:val="2f7"/>
    <w:uiPriority w:val="99"/>
    <w:rsid w:val="003755A2"/>
    <w:pPr>
      <w:keepLines/>
      <w:spacing w:before="0"/>
      <w:ind w:left="708"/>
      <w:jc w:val="both"/>
    </w:pPr>
    <w:rPr>
      <w:color w:val="000000"/>
    </w:rPr>
  </w:style>
  <w:style w:type="paragraph" w:customStyle="1" w:styleId="4f3">
    <w:name w:val="абзац 4"/>
    <w:basedOn w:val="412"/>
    <w:autoRedefine/>
    <w:uiPriority w:val="99"/>
    <w:rsid w:val="003755A2"/>
    <w:pPr>
      <w:keepLines/>
      <w:ind w:left="1260"/>
    </w:pPr>
  </w:style>
  <w:style w:type="paragraph" w:customStyle="1" w:styleId="a9">
    <w:name w:val="А. часть_раздела"/>
    <w:basedOn w:val="26"/>
    <w:autoRedefine/>
    <w:uiPriority w:val="99"/>
    <w:rsid w:val="003755A2"/>
    <w:pPr>
      <w:keepLines w:val="0"/>
      <w:numPr>
        <w:ilvl w:val="0"/>
        <w:numId w:val="29"/>
      </w:numPr>
      <w:tabs>
        <w:tab w:val="num" w:pos="360"/>
        <w:tab w:val="left" w:pos="1080"/>
      </w:tabs>
      <w:spacing w:before="240" w:after="60"/>
      <w:ind w:hanging="720"/>
      <w:jc w:val="left"/>
    </w:pPr>
    <w:rPr>
      <w:rFonts w:ascii="Times New Roman" w:eastAsia="Times New Roman" w:hAnsi="Times New Roman" w:cs="Times New Roman"/>
      <w:b/>
      <w:bCs/>
      <w:iCs/>
      <w:color w:val="auto"/>
      <w:sz w:val="28"/>
      <w:szCs w:val="28"/>
      <w:u w:val="single"/>
      <w:lang w:val="x-none" w:eastAsia="x-none"/>
    </w:rPr>
  </w:style>
  <w:style w:type="paragraph" w:customStyle="1" w:styleId="11">
    <w:name w:val="1.1 подпункт Знак"/>
    <w:basedOn w:val="afffff8"/>
    <w:link w:val="112"/>
    <w:autoRedefine/>
    <w:uiPriority w:val="99"/>
    <w:rsid w:val="003755A2"/>
    <w:pPr>
      <w:numPr>
        <w:ilvl w:val="1"/>
        <w:numId w:val="31"/>
      </w:numPr>
      <w:spacing w:before="0" w:after="0"/>
    </w:pPr>
    <w:rPr>
      <w:b/>
      <w:bCs/>
      <w:sz w:val="24"/>
      <w:szCs w:val="24"/>
    </w:rPr>
  </w:style>
  <w:style w:type="character" w:customStyle="1" w:styleId="112">
    <w:name w:val="1.1 подпункт Знак Знак"/>
    <w:link w:val="11"/>
    <w:uiPriority w:val="99"/>
    <w:rsid w:val="003755A2"/>
    <w:rPr>
      <w:rFonts w:ascii="Arial" w:eastAsia="Times New Roman" w:hAnsi="Arial" w:cs="Times New Roman"/>
      <w:b/>
      <w:bCs/>
      <w:sz w:val="24"/>
      <w:szCs w:val="24"/>
      <w:lang w:val="x-none" w:eastAsia="x-none"/>
    </w:rPr>
  </w:style>
  <w:style w:type="paragraph" w:customStyle="1" w:styleId="affffffe">
    <w:name w:val="Слева"/>
    <w:basedOn w:val="ab"/>
    <w:uiPriority w:val="99"/>
    <w:rsid w:val="003755A2"/>
    <w:pPr>
      <w:spacing w:after="0"/>
      <w:ind w:left="357"/>
      <w:jc w:val="left"/>
    </w:pPr>
    <w:rPr>
      <w:sz w:val="28"/>
      <w:szCs w:val="20"/>
    </w:rPr>
  </w:style>
  <w:style w:type="character" w:customStyle="1" w:styleId="14pt2">
    <w:name w:val="Стиль 14 pt"/>
    <w:uiPriority w:val="99"/>
    <w:rsid w:val="003755A2"/>
    <w:rPr>
      <w:sz w:val="24"/>
    </w:rPr>
  </w:style>
  <w:style w:type="paragraph" w:customStyle="1" w:styleId="3fa">
    <w:name w:val="Знак3"/>
    <w:basedOn w:val="ab"/>
    <w:uiPriority w:val="99"/>
    <w:rsid w:val="003755A2"/>
    <w:pPr>
      <w:spacing w:after="160" w:line="240" w:lineRule="exact"/>
    </w:pPr>
    <w:rPr>
      <w:rFonts w:ascii="Verdana" w:hAnsi="Verdana"/>
      <w:sz w:val="22"/>
      <w:szCs w:val="20"/>
      <w:lang w:val="en-US"/>
    </w:rPr>
  </w:style>
  <w:style w:type="paragraph" w:customStyle="1" w:styleId="afffffff">
    <w:name w:val="заголовок"/>
    <w:basedOn w:val="1a"/>
    <w:uiPriority w:val="99"/>
    <w:rsid w:val="003755A2"/>
    <w:pPr>
      <w:keepLines w:val="0"/>
      <w:widowControl w:val="0"/>
      <w:spacing w:before="0" w:line="360" w:lineRule="auto"/>
      <w:ind w:right="-142"/>
      <w:jc w:val="center"/>
    </w:pPr>
    <w:rPr>
      <w:rFonts w:ascii="Arial" w:eastAsia="Times New Roman" w:hAnsi="Arial" w:cs="Times New Roman"/>
      <w:bCs/>
      <w:color w:val="auto"/>
      <w:sz w:val="28"/>
      <w:szCs w:val="20"/>
    </w:rPr>
  </w:style>
  <w:style w:type="paragraph" w:customStyle="1" w:styleId="Arial125">
    <w:name w:val="Стиль Arial Первая строка:  1.25 см Междустр.интервал:  полуторный"/>
    <w:basedOn w:val="ab"/>
    <w:uiPriority w:val="99"/>
    <w:rsid w:val="003755A2"/>
    <w:pPr>
      <w:spacing w:after="0" w:line="360" w:lineRule="auto"/>
      <w:ind w:firstLine="709"/>
    </w:pPr>
    <w:rPr>
      <w:rFonts w:ascii="Arial" w:hAnsi="Arial"/>
      <w:szCs w:val="20"/>
    </w:rPr>
  </w:style>
  <w:style w:type="numbering" w:customStyle="1" w:styleId="65">
    <w:name w:val="Стиль6"/>
    <w:rsid w:val="003755A2"/>
  </w:style>
  <w:style w:type="numbering" w:customStyle="1" w:styleId="74">
    <w:name w:val="Стиль7"/>
    <w:rsid w:val="003755A2"/>
  </w:style>
  <w:style w:type="numbering" w:customStyle="1" w:styleId="84">
    <w:name w:val="Стиль8"/>
    <w:rsid w:val="003755A2"/>
  </w:style>
  <w:style w:type="numbering" w:customStyle="1" w:styleId="93">
    <w:name w:val="Стиль9"/>
    <w:rsid w:val="003755A2"/>
  </w:style>
  <w:style w:type="numbering" w:customStyle="1" w:styleId="100">
    <w:name w:val="Стиль10"/>
    <w:rsid w:val="003755A2"/>
  </w:style>
  <w:style w:type="numbering" w:customStyle="1" w:styleId="113">
    <w:name w:val="Стиль11"/>
    <w:rsid w:val="003755A2"/>
  </w:style>
  <w:style w:type="numbering" w:customStyle="1" w:styleId="12">
    <w:name w:val="Стиль12"/>
    <w:rsid w:val="003755A2"/>
    <w:pPr>
      <w:numPr>
        <w:numId w:val="38"/>
      </w:numPr>
    </w:pPr>
  </w:style>
  <w:style w:type="numbering" w:customStyle="1" w:styleId="13">
    <w:name w:val="Стиль13"/>
    <w:rsid w:val="003755A2"/>
    <w:pPr>
      <w:numPr>
        <w:numId w:val="39"/>
      </w:numPr>
    </w:pPr>
  </w:style>
  <w:style w:type="numbering" w:customStyle="1" w:styleId="140">
    <w:name w:val="Стиль14"/>
    <w:rsid w:val="003755A2"/>
    <w:pPr>
      <w:numPr>
        <w:numId w:val="40"/>
      </w:numPr>
    </w:pPr>
  </w:style>
  <w:style w:type="numbering" w:customStyle="1" w:styleId="150">
    <w:name w:val="Стиль15"/>
    <w:rsid w:val="003755A2"/>
  </w:style>
  <w:style w:type="numbering" w:customStyle="1" w:styleId="160">
    <w:name w:val="Стиль16"/>
    <w:rsid w:val="003755A2"/>
  </w:style>
  <w:style w:type="numbering" w:customStyle="1" w:styleId="170">
    <w:name w:val="Стиль17"/>
    <w:rsid w:val="003755A2"/>
  </w:style>
  <w:style w:type="numbering" w:customStyle="1" w:styleId="182">
    <w:name w:val="Стиль18"/>
    <w:rsid w:val="003755A2"/>
  </w:style>
  <w:style w:type="numbering" w:customStyle="1" w:styleId="19">
    <w:name w:val="Стиль19"/>
    <w:rsid w:val="003755A2"/>
    <w:pPr>
      <w:numPr>
        <w:numId w:val="45"/>
      </w:numPr>
    </w:pPr>
  </w:style>
  <w:style w:type="paragraph" w:customStyle="1" w:styleId="afffffff0">
    <w:name w:val="Таблицы (моноширинный)"/>
    <w:basedOn w:val="ab"/>
    <w:next w:val="ab"/>
    <w:rsid w:val="003755A2"/>
    <w:pPr>
      <w:autoSpaceDE w:val="0"/>
      <w:autoSpaceDN w:val="0"/>
      <w:adjustRightInd w:val="0"/>
      <w:spacing w:after="0"/>
    </w:pPr>
    <w:rPr>
      <w:rFonts w:ascii="Courier New" w:hAnsi="Courier New" w:cs="Courier New"/>
      <w:sz w:val="20"/>
      <w:szCs w:val="20"/>
    </w:rPr>
  </w:style>
  <w:style w:type="numbering" w:customStyle="1" w:styleId="200">
    <w:name w:val="Стиль20"/>
    <w:rsid w:val="003755A2"/>
    <w:pPr>
      <w:numPr>
        <w:numId w:val="46"/>
      </w:numPr>
    </w:pPr>
  </w:style>
  <w:style w:type="numbering" w:customStyle="1" w:styleId="210">
    <w:name w:val="Стиль21"/>
    <w:rsid w:val="003755A2"/>
    <w:pPr>
      <w:numPr>
        <w:numId w:val="47"/>
      </w:numPr>
    </w:pPr>
  </w:style>
  <w:style w:type="numbering" w:customStyle="1" w:styleId="22">
    <w:name w:val="Стиль22"/>
    <w:rsid w:val="003755A2"/>
    <w:pPr>
      <w:numPr>
        <w:numId w:val="48"/>
      </w:numPr>
    </w:pPr>
  </w:style>
  <w:style w:type="numbering" w:customStyle="1" w:styleId="23">
    <w:name w:val="Стиль23"/>
    <w:rsid w:val="003755A2"/>
    <w:pPr>
      <w:numPr>
        <w:numId w:val="49"/>
      </w:numPr>
    </w:pPr>
  </w:style>
  <w:style w:type="numbering" w:customStyle="1" w:styleId="240">
    <w:name w:val="Стиль24"/>
    <w:rsid w:val="003755A2"/>
    <w:pPr>
      <w:numPr>
        <w:numId w:val="50"/>
      </w:numPr>
    </w:pPr>
  </w:style>
  <w:style w:type="numbering" w:customStyle="1" w:styleId="25">
    <w:name w:val="Стиль25"/>
    <w:rsid w:val="003755A2"/>
    <w:pPr>
      <w:numPr>
        <w:numId w:val="51"/>
      </w:numPr>
    </w:pPr>
  </w:style>
  <w:style w:type="paragraph" w:customStyle="1" w:styleId="241">
    <w:name w:val="Основной текст 24"/>
    <w:basedOn w:val="ab"/>
    <w:rsid w:val="003755A2"/>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755A2"/>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755A2"/>
    <w:rPr>
      <w:color w:val="0000FF"/>
      <w:u w:val="single"/>
    </w:rPr>
  </w:style>
  <w:style w:type="paragraph" w:customStyle="1" w:styleId="afffffff1">
    <w:name w:val="Знак Знак Знак Знак Знак Знак"/>
    <w:basedOn w:val="ab"/>
    <w:uiPriority w:val="99"/>
    <w:rsid w:val="003755A2"/>
    <w:pPr>
      <w:spacing w:after="160" w:line="240" w:lineRule="exact"/>
    </w:pPr>
    <w:rPr>
      <w:rFonts w:ascii="Verdana" w:hAnsi="Verdana"/>
      <w:sz w:val="22"/>
      <w:szCs w:val="20"/>
      <w:lang w:val="en-US"/>
    </w:rPr>
  </w:style>
  <w:style w:type="paragraph" w:customStyle="1" w:styleId="2ff4">
    <w:name w:val="Знак Знак Знак Знак2"/>
    <w:basedOn w:val="ab"/>
    <w:rsid w:val="003755A2"/>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3755A2"/>
    <w:pPr>
      <w:spacing w:before="1680" w:after="240"/>
      <w:jc w:val="center"/>
    </w:pPr>
    <w:rPr>
      <w:b/>
      <w:bCs/>
      <w:sz w:val="28"/>
      <w:szCs w:val="20"/>
    </w:rPr>
  </w:style>
  <w:style w:type="paragraph" w:customStyle="1" w:styleId="CharChar">
    <w:name w:val="Char Char"/>
    <w:basedOn w:val="ab"/>
    <w:uiPriority w:val="99"/>
    <w:rsid w:val="003755A2"/>
    <w:pPr>
      <w:spacing w:before="100" w:beforeAutospacing="1" w:after="100" w:afterAutospacing="1"/>
    </w:pPr>
    <w:rPr>
      <w:rFonts w:ascii="Tahoma" w:hAnsi="Tahoma"/>
      <w:sz w:val="20"/>
      <w:szCs w:val="20"/>
      <w:lang w:val="en-US"/>
    </w:rPr>
  </w:style>
  <w:style w:type="character" w:customStyle="1" w:styleId="1d">
    <w:name w:val="Стиль1 Знак"/>
    <w:link w:val="1c"/>
    <w:rsid w:val="003755A2"/>
    <w:rPr>
      <w:rFonts w:ascii="Times New Roman" w:eastAsia="Times New Roman" w:hAnsi="Times New Roman" w:cs="Times New Roman"/>
      <w:b/>
      <w:sz w:val="28"/>
      <w:szCs w:val="24"/>
      <w:lang w:val="x-none" w:eastAsia="x-none"/>
    </w:rPr>
  </w:style>
  <w:style w:type="paragraph" w:customStyle="1" w:styleId="1fe">
    <w:name w:val="Абзац списка1"/>
    <w:basedOn w:val="ab"/>
    <w:link w:val="ListParagraphChar"/>
    <w:qFormat/>
    <w:rsid w:val="003755A2"/>
    <w:pPr>
      <w:spacing w:after="0"/>
      <w:ind w:left="720"/>
      <w:contextualSpacing/>
      <w:jc w:val="left"/>
    </w:pPr>
    <w:rPr>
      <w:lang w:val="x-none" w:eastAsia="x-none"/>
    </w:rPr>
  </w:style>
  <w:style w:type="paragraph" w:customStyle="1" w:styleId="2ff5">
    <w:name w:val="Абзац списка2"/>
    <w:basedOn w:val="ab"/>
    <w:link w:val="ListParagraphChar1"/>
    <w:qFormat/>
    <w:rsid w:val="003755A2"/>
    <w:pPr>
      <w:spacing w:after="0"/>
      <w:ind w:left="720"/>
      <w:contextualSpacing/>
      <w:jc w:val="left"/>
    </w:pPr>
    <w:rPr>
      <w:rFonts w:eastAsia="Calibri"/>
      <w:lang w:val="x-none" w:eastAsia="x-none"/>
    </w:rPr>
  </w:style>
  <w:style w:type="paragraph" w:customStyle="1" w:styleId="2ff6">
    <w:name w:val="Заг2"/>
    <w:basedOn w:val="1a"/>
    <w:rsid w:val="003755A2"/>
    <w:pPr>
      <w:keepLines w:val="0"/>
      <w:spacing w:before="0" w:after="60"/>
      <w:jc w:val="left"/>
    </w:pPr>
    <w:rPr>
      <w:rFonts w:ascii="Times New Roman" w:eastAsia="Times New Roman" w:hAnsi="Times New Roman" w:cs="Times New Roman"/>
      <w:b/>
      <w:color w:val="auto"/>
      <w:kern w:val="1"/>
      <w:sz w:val="22"/>
      <w:szCs w:val="20"/>
      <w:lang w:eastAsia="ar-SA"/>
    </w:rPr>
  </w:style>
  <w:style w:type="character" w:customStyle="1" w:styleId="ListParagraphChar">
    <w:name w:val="List Paragraph Char"/>
    <w:link w:val="1fe"/>
    <w:locked/>
    <w:rsid w:val="003755A2"/>
    <w:rPr>
      <w:rFonts w:ascii="Times New Roman" w:eastAsia="Times New Roman" w:hAnsi="Times New Roman" w:cs="Times New Roman"/>
      <w:sz w:val="24"/>
      <w:szCs w:val="24"/>
      <w:lang w:val="x-none" w:eastAsia="x-none"/>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55A2"/>
    <w:rPr>
      <w:rFonts w:ascii="Times New Roman" w:eastAsia="Times New Roman" w:hAnsi="Times New Roman" w:cs="Times New Roman"/>
      <w:sz w:val="24"/>
      <w:szCs w:val="24"/>
      <w:lang w:val="x-none" w:eastAsia="x-none"/>
    </w:rPr>
  </w:style>
  <w:style w:type="paragraph" w:customStyle="1" w:styleId="3fb">
    <w:name w:val="Абзац списка3"/>
    <w:basedOn w:val="ab"/>
    <w:rsid w:val="003755A2"/>
    <w:pPr>
      <w:spacing w:after="0"/>
      <w:ind w:left="720"/>
      <w:contextualSpacing/>
      <w:jc w:val="left"/>
    </w:pPr>
    <w:rPr>
      <w:rFonts w:eastAsia="Calibri"/>
    </w:rPr>
  </w:style>
  <w:style w:type="paragraph" w:customStyle="1" w:styleId="afffffff2">
    <w:name w:val="a"/>
    <w:basedOn w:val="ab"/>
    <w:uiPriority w:val="99"/>
    <w:rsid w:val="003755A2"/>
    <w:pPr>
      <w:spacing w:after="0"/>
      <w:ind w:left="1404" w:hanging="504"/>
    </w:pPr>
    <w:rPr>
      <w:rFonts w:eastAsia="Calibri"/>
    </w:rPr>
  </w:style>
  <w:style w:type="character" w:customStyle="1" w:styleId="143">
    <w:name w:val="Стиль Основной текст с отступом + 14 пт Черный Знак"/>
    <w:rsid w:val="003755A2"/>
    <w:rPr>
      <w:b/>
      <w:bCs/>
      <w:color w:val="000000"/>
      <w:sz w:val="28"/>
      <w:lang w:val="ru-RU" w:eastAsia="ru-RU" w:bidi="ar-SA"/>
    </w:rPr>
  </w:style>
  <w:style w:type="character" w:customStyle="1" w:styleId="ConsPlusNormal0">
    <w:name w:val="ConsPlusNormal Знак"/>
    <w:link w:val="ConsPlusNormal"/>
    <w:locked/>
    <w:rsid w:val="003755A2"/>
    <w:rPr>
      <w:rFonts w:ascii="Arial" w:eastAsia="Times New Roman" w:hAnsi="Arial" w:cs="Arial"/>
      <w:sz w:val="20"/>
      <w:szCs w:val="20"/>
    </w:rPr>
  </w:style>
  <w:style w:type="paragraph" w:customStyle="1" w:styleId="4f4">
    <w:name w:val="Абзац списка4"/>
    <w:basedOn w:val="ab"/>
    <w:rsid w:val="003755A2"/>
    <w:pPr>
      <w:ind w:left="720"/>
    </w:pPr>
    <w:rPr>
      <w:rFonts w:eastAsia="Calibri"/>
    </w:rPr>
  </w:style>
  <w:style w:type="paragraph" w:customStyle="1" w:styleId="5f0">
    <w:name w:val="Абзац списка5"/>
    <w:basedOn w:val="ab"/>
    <w:rsid w:val="003755A2"/>
    <w:pPr>
      <w:ind w:left="720"/>
    </w:pPr>
    <w:rPr>
      <w:rFonts w:eastAsia="Calibri"/>
    </w:rPr>
  </w:style>
  <w:style w:type="paragraph" w:customStyle="1" w:styleId="afffffff3">
    <w:name w:val="бычный"/>
    <w:uiPriority w:val="99"/>
    <w:rsid w:val="003755A2"/>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auiue">
    <w:name w:val="au?iue"/>
    <w:uiPriority w:val="99"/>
    <w:rsid w:val="003755A2"/>
    <w:pPr>
      <w:widowControl w:val="0"/>
      <w:autoSpaceDE w:val="0"/>
      <w:autoSpaceDN w:val="0"/>
      <w:spacing w:after="0" w:line="240" w:lineRule="auto"/>
      <w:ind w:firstLine="709"/>
      <w:jc w:val="both"/>
    </w:pPr>
    <w:rPr>
      <w:rFonts w:ascii="Journal" w:eastAsia="Times New Roman" w:hAnsi="Journal" w:cs="Journal"/>
      <w:sz w:val="24"/>
      <w:szCs w:val="24"/>
    </w:rPr>
  </w:style>
  <w:style w:type="paragraph" w:customStyle="1" w:styleId="Iacaaeaaaieoiaioa">
    <w:name w:val="!Iaca.aeaa aieoiaioa"/>
    <w:basedOn w:val="ab"/>
    <w:uiPriority w:val="99"/>
    <w:rsid w:val="003755A2"/>
    <w:pPr>
      <w:autoSpaceDE w:val="0"/>
      <w:autoSpaceDN w:val="0"/>
      <w:spacing w:after="240"/>
      <w:jc w:val="center"/>
    </w:pPr>
    <w:rPr>
      <w:b/>
      <w:bCs/>
      <w:caps/>
    </w:rPr>
  </w:style>
  <w:style w:type="paragraph" w:styleId="afffffff4">
    <w:name w:val="No Spacing"/>
    <w:link w:val="afffffff5"/>
    <w:uiPriority w:val="1"/>
    <w:qFormat/>
    <w:rsid w:val="003755A2"/>
    <w:pPr>
      <w:spacing w:after="0" w:line="240" w:lineRule="auto"/>
      <w:ind w:firstLine="709"/>
      <w:jc w:val="both"/>
    </w:pPr>
    <w:rPr>
      <w:rFonts w:ascii="Calibri" w:eastAsia="Calibri" w:hAnsi="Calibri" w:cs="Times New Roman"/>
    </w:rPr>
  </w:style>
  <w:style w:type="character" w:customStyle="1" w:styleId="afffffff6">
    <w:name w:val="Основной текст_"/>
    <w:link w:val="1ff"/>
    <w:rsid w:val="003755A2"/>
    <w:rPr>
      <w:shd w:val="clear" w:color="auto" w:fill="FFFFFF"/>
    </w:rPr>
  </w:style>
  <w:style w:type="paragraph" w:customStyle="1" w:styleId="1ff">
    <w:name w:val="Основной текст1"/>
    <w:basedOn w:val="ab"/>
    <w:link w:val="afffffff6"/>
    <w:rsid w:val="003755A2"/>
    <w:pPr>
      <w:widowControl w:val="0"/>
      <w:shd w:val="clear" w:color="auto" w:fill="FFFFFF"/>
      <w:spacing w:after="360" w:line="0" w:lineRule="atLeast"/>
      <w:jc w:val="right"/>
    </w:pPr>
    <w:rPr>
      <w:rFonts w:asciiTheme="minorHAnsi" w:eastAsiaTheme="minorHAnsi" w:hAnsiTheme="minorHAnsi" w:cstheme="minorBidi"/>
      <w:sz w:val="22"/>
      <w:szCs w:val="22"/>
    </w:rPr>
  </w:style>
  <w:style w:type="character" w:customStyle="1" w:styleId="95pt">
    <w:name w:val="Основной текст + 9;5 pt"/>
    <w:rsid w:val="003755A2"/>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3755A2"/>
    <w:pPr>
      <w:spacing w:after="160" w:line="240" w:lineRule="exact"/>
    </w:pPr>
    <w:rPr>
      <w:rFonts w:ascii="Verdana" w:hAnsi="Verdana"/>
      <w:sz w:val="22"/>
      <w:szCs w:val="20"/>
      <w:lang w:val="en-US"/>
    </w:rPr>
  </w:style>
  <w:style w:type="character" w:customStyle="1" w:styleId="2ff7">
    <w:name w:val="Основной текст (2)_"/>
    <w:link w:val="2ff8"/>
    <w:rsid w:val="003755A2"/>
    <w:rPr>
      <w:b/>
      <w:bCs/>
      <w:shd w:val="clear" w:color="auto" w:fill="FFFFFF"/>
    </w:rPr>
  </w:style>
  <w:style w:type="character" w:customStyle="1" w:styleId="afffffff7">
    <w:name w:val="Оглавление_"/>
    <w:link w:val="afffffff8"/>
    <w:rsid w:val="003755A2"/>
    <w:rPr>
      <w:shd w:val="clear" w:color="auto" w:fill="FFFFFF"/>
    </w:rPr>
  </w:style>
  <w:style w:type="character" w:customStyle="1" w:styleId="afffffff9">
    <w:name w:val="Колонтитул_"/>
    <w:link w:val="afffffffa"/>
    <w:rsid w:val="003755A2"/>
    <w:rPr>
      <w:b/>
      <w:bCs/>
      <w:shd w:val="clear" w:color="auto" w:fill="FFFFFF"/>
    </w:rPr>
  </w:style>
  <w:style w:type="character" w:customStyle="1" w:styleId="1ff0">
    <w:name w:val="Заголовок №1_"/>
    <w:uiPriority w:val="99"/>
    <w:rsid w:val="003755A2"/>
    <w:rPr>
      <w:rFonts w:ascii="Times New Roman" w:eastAsia="Times New Roman" w:hAnsi="Times New Roman" w:cs="Times New Roman"/>
      <w:b/>
      <w:bCs/>
      <w:i w:val="0"/>
      <w:iCs w:val="0"/>
      <w:smallCaps w:val="0"/>
      <w:strike w:val="0"/>
      <w:u w:val="none"/>
    </w:rPr>
  </w:style>
  <w:style w:type="character" w:customStyle="1" w:styleId="1ff1">
    <w:name w:val="Заголовок №1"/>
    <w:rsid w:val="003755A2"/>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3755A2"/>
    <w:pPr>
      <w:widowControl w:val="0"/>
      <w:shd w:val="clear" w:color="auto" w:fill="FFFFFF"/>
      <w:spacing w:before="360" w:line="0" w:lineRule="atLeast"/>
      <w:jc w:val="left"/>
    </w:pPr>
    <w:rPr>
      <w:rFonts w:asciiTheme="minorHAnsi" w:eastAsiaTheme="minorHAnsi" w:hAnsiTheme="minorHAnsi" w:cstheme="minorBidi"/>
      <w:b/>
      <w:bCs/>
      <w:sz w:val="22"/>
      <w:szCs w:val="22"/>
    </w:rPr>
  </w:style>
  <w:style w:type="paragraph" w:customStyle="1" w:styleId="afffffff8">
    <w:name w:val="Оглавление"/>
    <w:basedOn w:val="ab"/>
    <w:link w:val="afffffff7"/>
    <w:rsid w:val="003755A2"/>
    <w:pPr>
      <w:widowControl w:val="0"/>
      <w:shd w:val="clear" w:color="auto" w:fill="FFFFFF"/>
      <w:spacing w:before="180" w:after="0" w:line="274" w:lineRule="exact"/>
    </w:pPr>
    <w:rPr>
      <w:rFonts w:asciiTheme="minorHAnsi" w:eastAsiaTheme="minorHAnsi" w:hAnsiTheme="minorHAnsi" w:cstheme="minorBidi"/>
      <w:sz w:val="22"/>
      <w:szCs w:val="22"/>
    </w:rPr>
  </w:style>
  <w:style w:type="paragraph" w:customStyle="1" w:styleId="afffffffa">
    <w:name w:val="Колонтитул"/>
    <w:basedOn w:val="ab"/>
    <w:link w:val="afffffff9"/>
    <w:rsid w:val="003755A2"/>
    <w:pPr>
      <w:widowControl w:val="0"/>
      <w:shd w:val="clear" w:color="auto" w:fill="FFFFFF"/>
      <w:spacing w:after="0" w:line="0" w:lineRule="atLeast"/>
      <w:jc w:val="right"/>
    </w:pPr>
    <w:rPr>
      <w:rFonts w:asciiTheme="minorHAnsi" w:eastAsiaTheme="minorHAnsi" w:hAnsiTheme="minorHAnsi" w:cstheme="minorBidi"/>
      <w:b/>
      <w:bCs/>
      <w:sz w:val="22"/>
      <w:szCs w:val="22"/>
    </w:rPr>
  </w:style>
  <w:style w:type="character" w:customStyle="1" w:styleId="3fc">
    <w:name w:val="Заголовок №3_"/>
    <w:link w:val="3fd"/>
    <w:rsid w:val="003755A2"/>
    <w:rPr>
      <w:b/>
      <w:bCs/>
      <w:shd w:val="clear" w:color="auto" w:fill="FFFFFF"/>
    </w:rPr>
  </w:style>
  <w:style w:type="character" w:customStyle="1" w:styleId="7pt-1pt">
    <w:name w:val="Основной текст + 7 pt;Полужирный;Курсив;Интервал -1 pt"/>
    <w:rsid w:val="003755A2"/>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755A2"/>
    <w:rPr>
      <w:b/>
      <w:bCs/>
      <w:shd w:val="clear" w:color="auto" w:fill="FFFFFF"/>
    </w:rPr>
  </w:style>
  <w:style w:type="paragraph" w:customStyle="1" w:styleId="2ff9">
    <w:name w:val="Основной текст2"/>
    <w:basedOn w:val="ab"/>
    <w:rsid w:val="003755A2"/>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755A2"/>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rPr>
  </w:style>
  <w:style w:type="paragraph" w:customStyle="1" w:styleId="3ff">
    <w:name w:val="Основной текст (3)"/>
    <w:basedOn w:val="ab"/>
    <w:link w:val="3fe"/>
    <w:uiPriority w:val="99"/>
    <w:rsid w:val="003755A2"/>
    <w:pPr>
      <w:widowControl w:val="0"/>
      <w:shd w:val="clear" w:color="auto" w:fill="FFFFFF"/>
      <w:spacing w:before="360" w:after="180" w:line="0" w:lineRule="atLeast"/>
      <w:jc w:val="center"/>
    </w:pPr>
    <w:rPr>
      <w:rFonts w:asciiTheme="minorHAnsi" w:eastAsiaTheme="minorHAnsi" w:hAnsiTheme="minorHAnsi" w:cstheme="minorBidi"/>
      <w:b/>
      <w:bCs/>
      <w:sz w:val="22"/>
      <w:szCs w:val="22"/>
    </w:rPr>
  </w:style>
  <w:style w:type="character" w:customStyle="1" w:styleId="2ffa">
    <w:name w:val="Заголовок №2_"/>
    <w:link w:val="2ffb"/>
    <w:uiPriority w:val="99"/>
    <w:rsid w:val="003755A2"/>
    <w:rPr>
      <w:b/>
      <w:bCs/>
      <w:i/>
      <w:iCs/>
      <w:w w:val="150"/>
      <w:sz w:val="32"/>
      <w:szCs w:val="32"/>
      <w:shd w:val="clear" w:color="auto" w:fill="FFFFFF"/>
      <w:lang w:val="en-US"/>
    </w:rPr>
  </w:style>
  <w:style w:type="paragraph" w:customStyle="1" w:styleId="2ffb">
    <w:name w:val="Заголовок №2"/>
    <w:basedOn w:val="ab"/>
    <w:link w:val="2ffa"/>
    <w:uiPriority w:val="99"/>
    <w:rsid w:val="003755A2"/>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rPr>
  </w:style>
  <w:style w:type="paragraph" w:customStyle="1" w:styleId="afffffffb">
    <w:name w:val="Пункт"/>
    <w:basedOn w:val="ab"/>
    <w:rsid w:val="003755A2"/>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3755A2"/>
    <w:rPr>
      <w:rFonts w:ascii="Times New Roman" w:hAnsi="Times New Roman" w:cs="Times New Roman"/>
      <w:b/>
      <w:bCs/>
      <w:spacing w:val="0"/>
      <w:sz w:val="14"/>
      <w:szCs w:val="14"/>
    </w:rPr>
  </w:style>
  <w:style w:type="paragraph" w:customStyle="1" w:styleId="ConsTitle">
    <w:name w:val="ConsTitle"/>
    <w:rsid w:val="003755A2"/>
    <w:pPr>
      <w:widowControl w:val="0"/>
      <w:autoSpaceDE w:val="0"/>
      <w:autoSpaceDN w:val="0"/>
      <w:adjustRightInd w:val="0"/>
      <w:spacing w:after="0" w:line="240" w:lineRule="auto"/>
      <w:ind w:right="19772"/>
    </w:pPr>
    <w:rPr>
      <w:rFonts w:ascii="Arial" w:eastAsia="Times New Roman" w:hAnsi="Arial" w:cs="Arial"/>
      <w:b/>
      <w:bCs/>
      <w:sz w:val="20"/>
      <w:szCs w:val="20"/>
    </w:rPr>
  </w:style>
  <w:style w:type="numbering" w:customStyle="1" w:styleId="1ff2">
    <w:name w:val="Нет списка1"/>
    <w:next w:val="ae"/>
    <w:uiPriority w:val="99"/>
    <w:semiHidden/>
    <w:unhideWhenUsed/>
    <w:rsid w:val="003755A2"/>
  </w:style>
  <w:style w:type="table" w:customStyle="1" w:styleId="1ff3">
    <w:name w:val="Сетка таблицы1"/>
    <w:basedOn w:val="ad"/>
    <w:next w:val="aff3"/>
    <w:uiPriority w:val="39"/>
    <w:rsid w:val="003755A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755A2"/>
  </w:style>
  <w:style w:type="numbering" w:customStyle="1" w:styleId="1ai1">
    <w:name w:val="1 / a / i1"/>
    <w:basedOn w:val="ae"/>
    <w:next w:val="1ai"/>
    <w:semiHidden/>
    <w:rsid w:val="003755A2"/>
  </w:style>
  <w:style w:type="numbering" w:customStyle="1" w:styleId="10">
    <w:name w:val="Статья / Раздел1"/>
    <w:basedOn w:val="ae"/>
    <w:next w:val="afff1"/>
    <w:rsid w:val="003755A2"/>
    <w:pPr>
      <w:numPr>
        <w:numId w:val="52"/>
      </w:numPr>
    </w:pPr>
  </w:style>
  <w:style w:type="numbering" w:customStyle="1" w:styleId="410">
    <w:name w:val="Стиль41"/>
    <w:rsid w:val="003755A2"/>
    <w:pPr>
      <w:numPr>
        <w:numId w:val="53"/>
      </w:numPr>
    </w:pPr>
  </w:style>
  <w:style w:type="numbering" w:customStyle="1" w:styleId="510">
    <w:name w:val="Стиль51"/>
    <w:rsid w:val="003755A2"/>
    <w:pPr>
      <w:numPr>
        <w:numId w:val="54"/>
      </w:numPr>
    </w:pPr>
  </w:style>
  <w:style w:type="numbering" w:customStyle="1" w:styleId="610">
    <w:name w:val="Стиль61"/>
    <w:rsid w:val="003755A2"/>
  </w:style>
  <w:style w:type="numbering" w:customStyle="1" w:styleId="710">
    <w:name w:val="Стиль71"/>
    <w:rsid w:val="003755A2"/>
  </w:style>
  <w:style w:type="numbering" w:customStyle="1" w:styleId="810">
    <w:name w:val="Стиль81"/>
    <w:rsid w:val="003755A2"/>
  </w:style>
  <w:style w:type="numbering" w:customStyle="1" w:styleId="910">
    <w:name w:val="Стиль91"/>
    <w:rsid w:val="003755A2"/>
  </w:style>
  <w:style w:type="numbering" w:customStyle="1" w:styleId="101">
    <w:name w:val="Стиль101"/>
    <w:rsid w:val="003755A2"/>
  </w:style>
  <w:style w:type="numbering" w:customStyle="1" w:styleId="1110">
    <w:name w:val="Стиль111"/>
    <w:rsid w:val="003755A2"/>
  </w:style>
  <w:style w:type="numbering" w:customStyle="1" w:styleId="121">
    <w:name w:val="Стиль121"/>
    <w:rsid w:val="003755A2"/>
  </w:style>
  <w:style w:type="numbering" w:customStyle="1" w:styleId="131">
    <w:name w:val="Стиль131"/>
    <w:rsid w:val="003755A2"/>
  </w:style>
  <w:style w:type="numbering" w:customStyle="1" w:styleId="1410">
    <w:name w:val="Стиль141"/>
    <w:rsid w:val="003755A2"/>
  </w:style>
  <w:style w:type="numbering" w:customStyle="1" w:styleId="151">
    <w:name w:val="Стиль151"/>
    <w:rsid w:val="003755A2"/>
  </w:style>
  <w:style w:type="numbering" w:customStyle="1" w:styleId="161">
    <w:name w:val="Стиль161"/>
    <w:rsid w:val="003755A2"/>
  </w:style>
  <w:style w:type="numbering" w:customStyle="1" w:styleId="171">
    <w:name w:val="Стиль171"/>
    <w:rsid w:val="003755A2"/>
  </w:style>
  <w:style w:type="numbering" w:customStyle="1" w:styleId="1810">
    <w:name w:val="Стиль181"/>
    <w:rsid w:val="003755A2"/>
  </w:style>
  <w:style w:type="numbering" w:customStyle="1" w:styleId="191">
    <w:name w:val="Стиль191"/>
    <w:rsid w:val="003755A2"/>
  </w:style>
  <w:style w:type="numbering" w:customStyle="1" w:styleId="201">
    <w:name w:val="Стиль201"/>
    <w:rsid w:val="003755A2"/>
  </w:style>
  <w:style w:type="numbering" w:customStyle="1" w:styleId="2111">
    <w:name w:val="Стиль211"/>
    <w:rsid w:val="003755A2"/>
  </w:style>
  <w:style w:type="numbering" w:customStyle="1" w:styleId="2211">
    <w:name w:val="Стиль221"/>
    <w:rsid w:val="003755A2"/>
  </w:style>
  <w:style w:type="numbering" w:customStyle="1" w:styleId="231">
    <w:name w:val="Стиль231"/>
    <w:rsid w:val="003755A2"/>
  </w:style>
  <w:style w:type="numbering" w:customStyle="1" w:styleId="2410">
    <w:name w:val="Стиль241"/>
    <w:rsid w:val="003755A2"/>
  </w:style>
  <w:style w:type="numbering" w:customStyle="1" w:styleId="251">
    <w:name w:val="Стиль251"/>
    <w:rsid w:val="003755A2"/>
  </w:style>
  <w:style w:type="paragraph" w:customStyle="1" w:styleId="consplusnonformat1">
    <w:name w:val="consplusnonformat"/>
    <w:basedOn w:val="ab"/>
    <w:rsid w:val="003755A2"/>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3755A2"/>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755A2"/>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3755A2"/>
    <w:pPr>
      <w:tabs>
        <w:tab w:val="clear" w:pos="360"/>
        <w:tab w:val="num" w:pos="1701"/>
      </w:tabs>
      <w:ind w:left="1701" w:hanging="567"/>
    </w:pPr>
  </w:style>
  <w:style w:type="numbering" w:customStyle="1" w:styleId="2ffc">
    <w:name w:val="Нет списка2"/>
    <w:next w:val="ae"/>
    <w:uiPriority w:val="99"/>
    <w:semiHidden/>
    <w:unhideWhenUsed/>
    <w:rsid w:val="003755A2"/>
  </w:style>
  <w:style w:type="table" w:customStyle="1" w:styleId="2ffd">
    <w:name w:val="Сетка таблицы2"/>
    <w:basedOn w:val="ad"/>
    <w:next w:val="aff3"/>
    <w:uiPriority w:val="39"/>
    <w:rsid w:val="003755A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755A2"/>
  </w:style>
  <w:style w:type="numbering" w:customStyle="1" w:styleId="1ai2">
    <w:name w:val="1 / a / i2"/>
    <w:basedOn w:val="ae"/>
    <w:next w:val="1ai"/>
    <w:semiHidden/>
    <w:rsid w:val="003755A2"/>
  </w:style>
  <w:style w:type="table" w:customStyle="1" w:styleId="-110">
    <w:name w:val="Веб-таблица 11"/>
    <w:basedOn w:val="ad"/>
    <w:next w:val="-1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3755A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755A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755A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d"/>
    <w:next w:val="4f"/>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755A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755A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
    <w:name w:val="Сетка таблицы 41"/>
    <w:basedOn w:val="ad"/>
    <w:next w:val="4f1"/>
    <w:semiHidden/>
    <w:rsid w:val="003755A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755A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3755A2"/>
  </w:style>
  <w:style w:type="table" w:customStyle="1" w:styleId="119">
    <w:name w:val="Столбцы таблицы 11"/>
    <w:basedOn w:val="ad"/>
    <w:next w:val="1fc"/>
    <w:semiHidden/>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755A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
    <w:name w:val="Столбцы таблицы 41"/>
    <w:basedOn w:val="ad"/>
    <w:next w:val="4f2"/>
    <w:semiHidden/>
    <w:rsid w:val="003755A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3755A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755A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3755A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755A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755A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755A2"/>
  </w:style>
  <w:style w:type="numbering" w:customStyle="1" w:styleId="520">
    <w:name w:val="Стиль52"/>
    <w:rsid w:val="003755A2"/>
  </w:style>
  <w:style w:type="numbering" w:customStyle="1" w:styleId="620">
    <w:name w:val="Стиль62"/>
    <w:rsid w:val="003755A2"/>
  </w:style>
  <w:style w:type="numbering" w:customStyle="1" w:styleId="720">
    <w:name w:val="Стиль72"/>
    <w:rsid w:val="003755A2"/>
  </w:style>
  <w:style w:type="numbering" w:customStyle="1" w:styleId="820">
    <w:name w:val="Стиль82"/>
    <w:rsid w:val="003755A2"/>
  </w:style>
  <w:style w:type="numbering" w:customStyle="1" w:styleId="920">
    <w:name w:val="Стиль92"/>
    <w:rsid w:val="003755A2"/>
  </w:style>
  <w:style w:type="numbering" w:customStyle="1" w:styleId="102">
    <w:name w:val="Стиль102"/>
    <w:rsid w:val="003755A2"/>
  </w:style>
  <w:style w:type="numbering" w:customStyle="1" w:styleId="1120">
    <w:name w:val="Стиль112"/>
    <w:rsid w:val="003755A2"/>
  </w:style>
  <w:style w:type="numbering" w:customStyle="1" w:styleId="122">
    <w:name w:val="Стиль122"/>
    <w:rsid w:val="003755A2"/>
  </w:style>
  <w:style w:type="numbering" w:customStyle="1" w:styleId="132">
    <w:name w:val="Стиль132"/>
    <w:rsid w:val="003755A2"/>
  </w:style>
  <w:style w:type="numbering" w:customStyle="1" w:styleId="1420">
    <w:name w:val="Стиль142"/>
    <w:rsid w:val="003755A2"/>
  </w:style>
  <w:style w:type="numbering" w:customStyle="1" w:styleId="152">
    <w:name w:val="Стиль152"/>
    <w:rsid w:val="003755A2"/>
  </w:style>
  <w:style w:type="numbering" w:customStyle="1" w:styleId="162">
    <w:name w:val="Стиль162"/>
    <w:rsid w:val="003755A2"/>
  </w:style>
  <w:style w:type="numbering" w:customStyle="1" w:styleId="172">
    <w:name w:val="Стиль172"/>
    <w:rsid w:val="003755A2"/>
  </w:style>
  <w:style w:type="numbering" w:customStyle="1" w:styleId="1820">
    <w:name w:val="Стиль182"/>
    <w:rsid w:val="003755A2"/>
  </w:style>
  <w:style w:type="numbering" w:customStyle="1" w:styleId="192">
    <w:name w:val="Стиль192"/>
    <w:rsid w:val="003755A2"/>
  </w:style>
  <w:style w:type="numbering" w:customStyle="1" w:styleId="202">
    <w:name w:val="Стиль202"/>
    <w:rsid w:val="003755A2"/>
  </w:style>
  <w:style w:type="numbering" w:customStyle="1" w:styleId="2120">
    <w:name w:val="Стиль212"/>
    <w:rsid w:val="003755A2"/>
  </w:style>
  <w:style w:type="numbering" w:customStyle="1" w:styleId="222">
    <w:name w:val="Стиль222"/>
    <w:rsid w:val="003755A2"/>
  </w:style>
  <w:style w:type="numbering" w:customStyle="1" w:styleId="232">
    <w:name w:val="Стиль232"/>
    <w:rsid w:val="003755A2"/>
  </w:style>
  <w:style w:type="numbering" w:customStyle="1" w:styleId="242">
    <w:name w:val="Стиль242"/>
    <w:rsid w:val="003755A2"/>
  </w:style>
  <w:style w:type="numbering" w:customStyle="1" w:styleId="252">
    <w:name w:val="Стиль252"/>
    <w:rsid w:val="003755A2"/>
  </w:style>
  <w:style w:type="numbering" w:customStyle="1" w:styleId="3ff0">
    <w:name w:val="Нет списка3"/>
    <w:next w:val="ae"/>
    <w:uiPriority w:val="99"/>
    <w:semiHidden/>
    <w:unhideWhenUsed/>
    <w:rsid w:val="003755A2"/>
  </w:style>
  <w:style w:type="table" w:customStyle="1" w:styleId="3ff1">
    <w:name w:val="Сетка таблицы3"/>
    <w:basedOn w:val="ad"/>
    <w:next w:val="aff3"/>
    <w:uiPriority w:val="39"/>
    <w:rsid w:val="003755A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755A2"/>
  </w:style>
  <w:style w:type="numbering" w:customStyle="1" w:styleId="1ai3">
    <w:name w:val="1 / a / i3"/>
    <w:basedOn w:val="ae"/>
    <w:next w:val="1ai"/>
    <w:semiHidden/>
    <w:rsid w:val="003755A2"/>
  </w:style>
  <w:style w:type="table" w:customStyle="1" w:styleId="-12">
    <w:name w:val="Веб-таблица 12"/>
    <w:basedOn w:val="ad"/>
    <w:next w:val="-1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3755A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755A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755A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f"/>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755A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755A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1"/>
    <w:semiHidden/>
    <w:rsid w:val="003755A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755A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3755A2"/>
  </w:style>
  <w:style w:type="table" w:customStyle="1" w:styleId="127">
    <w:name w:val="Столбцы таблицы 12"/>
    <w:basedOn w:val="ad"/>
    <w:next w:val="1fc"/>
    <w:semiHidden/>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755A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2"/>
    <w:semiHidden/>
    <w:rsid w:val="003755A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3755A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755A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3755A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755A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755A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755A2"/>
  </w:style>
  <w:style w:type="numbering" w:customStyle="1" w:styleId="53">
    <w:name w:val="Стиль53"/>
    <w:rsid w:val="003755A2"/>
    <w:pPr>
      <w:numPr>
        <w:numId w:val="14"/>
      </w:numPr>
    </w:pPr>
  </w:style>
  <w:style w:type="numbering" w:customStyle="1" w:styleId="63">
    <w:name w:val="Стиль63"/>
    <w:rsid w:val="003755A2"/>
    <w:pPr>
      <w:numPr>
        <w:numId w:val="15"/>
      </w:numPr>
    </w:pPr>
  </w:style>
  <w:style w:type="numbering" w:customStyle="1" w:styleId="730">
    <w:name w:val="Стиль73"/>
    <w:rsid w:val="003755A2"/>
  </w:style>
  <w:style w:type="numbering" w:customStyle="1" w:styleId="830">
    <w:name w:val="Стиль83"/>
    <w:rsid w:val="003755A2"/>
  </w:style>
  <w:style w:type="numbering" w:customStyle="1" w:styleId="930">
    <w:name w:val="Стиль93"/>
    <w:rsid w:val="003755A2"/>
  </w:style>
  <w:style w:type="numbering" w:customStyle="1" w:styleId="103">
    <w:name w:val="Стиль103"/>
    <w:rsid w:val="003755A2"/>
  </w:style>
  <w:style w:type="numbering" w:customStyle="1" w:styleId="1130">
    <w:name w:val="Стиль113"/>
    <w:rsid w:val="003755A2"/>
  </w:style>
  <w:style w:type="numbering" w:customStyle="1" w:styleId="1230">
    <w:name w:val="Стиль123"/>
    <w:rsid w:val="003755A2"/>
  </w:style>
  <w:style w:type="numbering" w:customStyle="1" w:styleId="133">
    <w:name w:val="Стиль133"/>
    <w:rsid w:val="003755A2"/>
  </w:style>
  <w:style w:type="numbering" w:customStyle="1" w:styleId="1430">
    <w:name w:val="Стиль143"/>
    <w:rsid w:val="003755A2"/>
  </w:style>
  <w:style w:type="numbering" w:customStyle="1" w:styleId="153">
    <w:name w:val="Стиль153"/>
    <w:rsid w:val="003755A2"/>
  </w:style>
  <w:style w:type="numbering" w:customStyle="1" w:styleId="163">
    <w:name w:val="Стиль163"/>
    <w:rsid w:val="003755A2"/>
  </w:style>
  <w:style w:type="numbering" w:customStyle="1" w:styleId="173">
    <w:name w:val="Стиль173"/>
    <w:rsid w:val="003755A2"/>
  </w:style>
  <w:style w:type="numbering" w:customStyle="1" w:styleId="183">
    <w:name w:val="Стиль183"/>
    <w:rsid w:val="003755A2"/>
  </w:style>
  <w:style w:type="numbering" w:customStyle="1" w:styleId="193">
    <w:name w:val="Стиль193"/>
    <w:rsid w:val="003755A2"/>
  </w:style>
  <w:style w:type="numbering" w:customStyle="1" w:styleId="203">
    <w:name w:val="Стиль203"/>
    <w:rsid w:val="003755A2"/>
  </w:style>
  <w:style w:type="numbering" w:customStyle="1" w:styleId="2130">
    <w:name w:val="Стиль213"/>
    <w:rsid w:val="003755A2"/>
  </w:style>
  <w:style w:type="numbering" w:customStyle="1" w:styleId="2230">
    <w:name w:val="Стиль223"/>
    <w:rsid w:val="003755A2"/>
  </w:style>
  <w:style w:type="numbering" w:customStyle="1" w:styleId="233">
    <w:name w:val="Стиль233"/>
    <w:rsid w:val="003755A2"/>
  </w:style>
  <w:style w:type="numbering" w:customStyle="1" w:styleId="243">
    <w:name w:val="Стиль243"/>
    <w:rsid w:val="003755A2"/>
  </w:style>
  <w:style w:type="numbering" w:customStyle="1" w:styleId="253">
    <w:name w:val="Стиль253"/>
    <w:rsid w:val="003755A2"/>
  </w:style>
  <w:style w:type="character" w:customStyle="1" w:styleId="afffa">
    <w:name w:val="Список Знак"/>
    <w:link w:val="afff9"/>
    <w:locked/>
    <w:rsid w:val="003755A2"/>
    <w:rPr>
      <w:rFonts w:ascii="Times New Roman" w:eastAsia="Times New Roman" w:hAnsi="Times New Roman" w:cs="Times New Roman"/>
      <w:sz w:val="24"/>
      <w:szCs w:val="24"/>
      <w:lang w:val="x-none" w:eastAsia="x-none"/>
    </w:rPr>
  </w:style>
  <w:style w:type="table" w:customStyle="1" w:styleId="4f5">
    <w:name w:val="Сетка таблицы4"/>
    <w:basedOn w:val="ad"/>
    <w:next w:val="aff3"/>
    <w:uiPriority w:val="39"/>
    <w:rsid w:val="003755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755A2"/>
    <w:pPr>
      <w:numPr>
        <w:numId w:val="41"/>
      </w:numPr>
    </w:pPr>
  </w:style>
  <w:style w:type="numbering" w:customStyle="1" w:styleId="431">
    <w:name w:val="Стиль431"/>
    <w:rsid w:val="003755A2"/>
  </w:style>
  <w:style w:type="paragraph" w:customStyle="1" w:styleId="Default">
    <w:name w:val="Default"/>
    <w:rsid w:val="003755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ac"/>
    <w:rsid w:val="003755A2"/>
  </w:style>
  <w:style w:type="table" w:customStyle="1" w:styleId="5f2">
    <w:name w:val="Сетка таблицы5"/>
    <w:basedOn w:val="ad"/>
    <w:next w:val="aff3"/>
    <w:uiPriority w:val="39"/>
    <w:rsid w:val="003755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3755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755A2"/>
    <w:rPr>
      <w:rFonts w:ascii="Courier New" w:eastAsia="Times New Roman" w:hAnsi="Courier New" w:cs="Courier New"/>
      <w:sz w:val="20"/>
      <w:szCs w:val="20"/>
    </w:rPr>
  </w:style>
  <w:style w:type="table" w:customStyle="1" w:styleId="75">
    <w:name w:val="Сетка таблицы7"/>
    <w:basedOn w:val="ad"/>
    <w:next w:val="aff3"/>
    <w:uiPriority w:val="59"/>
    <w:rsid w:val="003755A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3755A2"/>
    <w:rPr>
      <w:color w:val="808080"/>
    </w:rPr>
  </w:style>
  <w:style w:type="numbering" w:customStyle="1" w:styleId="4f6">
    <w:name w:val="Нет списка4"/>
    <w:next w:val="ae"/>
    <w:uiPriority w:val="99"/>
    <w:semiHidden/>
    <w:unhideWhenUsed/>
    <w:rsid w:val="003755A2"/>
  </w:style>
  <w:style w:type="table" w:customStyle="1" w:styleId="85">
    <w:name w:val="Сетка таблицы8"/>
    <w:basedOn w:val="ad"/>
    <w:next w:val="aff3"/>
    <w:uiPriority w:val="99"/>
    <w:rsid w:val="003755A2"/>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755A2"/>
    <w:pPr>
      <w:numPr>
        <w:numId w:val="1"/>
      </w:numPr>
    </w:pPr>
  </w:style>
  <w:style w:type="numbering" w:customStyle="1" w:styleId="1ai4">
    <w:name w:val="1 / a / i4"/>
    <w:basedOn w:val="ae"/>
    <w:next w:val="1ai"/>
    <w:uiPriority w:val="99"/>
    <w:rsid w:val="003755A2"/>
  </w:style>
  <w:style w:type="table" w:customStyle="1" w:styleId="-13">
    <w:name w:val="Веб-таблица 13"/>
    <w:basedOn w:val="ad"/>
    <w:next w:val="-10"/>
    <w:uiPriority w:val="99"/>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755A2"/>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755A2"/>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3755A2"/>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755A2"/>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755A2"/>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f"/>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755A2"/>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755A2"/>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755A2"/>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755A2"/>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1"/>
    <w:uiPriority w:val="99"/>
    <w:rsid w:val="003755A2"/>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755A2"/>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0">
    <w:name w:val="Статья / Раздел4"/>
    <w:basedOn w:val="ae"/>
    <w:next w:val="afff1"/>
    <w:uiPriority w:val="99"/>
    <w:rsid w:val="003755A2"/>
    <w:pPr>
      <w:numPr>
        <w:numId w:val="10"/>
      </w:numPr>
    </w:pPr>
  </w:style>
  <w:style w:type="table" w:customStyle="1" w:styleId="138">
    <w:name w:val="Столбцы таблицы 13"/>
    <w:basedOn w:val="ad"/>
    <w:next w:val="1fc"/>
    <w:uiPriority w:val="99"/>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755A2"/>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755A2"/>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2"/>
    <w:uiPriority w:val="99"/>
    <w:rsid w:val="003755A2"/>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3755A2"/>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755A2"/>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755A2"/>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755A2"/>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755A2"/>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3755A2"/>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755A2"/>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755A2"/>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755A2"/>
    <w:pPr>
      <w:numPr>
        <w:numId w:val="42"/>
      </w:numPr>
    </w:pPr>
  </w:style>
  <w:style w:type="numbering" w:customStyle="1" w:styleId="54">
    <w:name w:val="Стиль54"/>
    <w:rsid w:val="003755A2"/>
    <w:pPr>
      <w:numPr>
        <w:numId w:val="43"/>
      </w:numPr>
    </w:pPr>
  </w:style>
  <w:style w:type="numbering" w:customStyle="1" w:styleId="640">
    <w:name w:val="Стиль64"/>
    <w:rsid w:val="003755A2"/>
  </w:style>
  <w:style w:type="numbering" w:customStyle="1" w:styleId="740">
    <w:name w:val="Стиль74"/>
    <w:rsid w:val="003755A2"/>
  </w:style>
  <w:style w:type="numbering" w:customStyle="1" w:styleId="840">
    <w:name w:val="Стиль84"/>
    <w:rsid w:val="003755A2"/>
  </w:style>
  <w:style w:type="numbering" w:customStyle="1" w:styleId="94">
    <w:name w:val="Стиль94"/>
    <w:rsid w:val="003755A2"/>
  </w:style>
  <w:style w:type="numbering" w:customStyle="1" w:styleId="104">
    <w:name w:val="Стиль104"/>
    <w:rsid w:val="003755A2"/>
  </w:style>
  <w:style w:type="numbering" w:customStyle="1" w:styleId="1140">
    <w:name w:val="Стиль114"/>
    <w:rsid w:val="003755A2"/>
  </w:style>
  <w:style w:type="numbering" w:customStyle="1" w:styleId="1240">
    <w:name w:val="Стиль124"/>
    <w:rsid w:val="003755A2"/>
  </w:style>
  <w:style w:type="numbering" w:customStyle="1" w:styleId="1340">
    <w:name w:val="Стиль134"/>
    <w:rsid w:val="003755A2"/>
  </w:style>
  <w:style w:type="numbering" w:customStyle="1" w:styleId="144">
    <w:name w:val="Стиль144"/>
    <w:rsid w:val="003755A2"/>
  </w:style>
  <w:style w:type="numbering" w:customStyle="1" w:styleId="154">
    <w:name w:val="Стиль154"/>
    <w:rsid w:val="003755A2"/>
  </w:style>
  <w:style w:type="numbering" w:customStyle="1" w:styleId="164">
    <w:name w:val="Стиль164"/>
    <w:rsid w:val="003755A2"/>
  </w:style>
  <w:style w:type="numbering" w:customStyle="1" w:styleId="174">
    <w:name w:val="Стиль174"/>
    <w:rsid w:val="003755A2"/>
  </w:style>
  <w:style w:type="numbering" w:customStyle="1" w:styleId="184">
    <w:name w:val="Стиль184"/>
    <w:rsid w:val="003755A2"/>
  </w:style>
  <w:style w:type="numbering" w:customStyle="1" w:styleId="194">
    <w:name w:val="Стиль194"/>
    <w:rsid w:val="003755A2"/>
  </w:style>
  <w:style w:type="numbering" w:customStyle="1" w:styleId="204">
    <w:name w:val="Стиль204"/>
    <w:rsid w:val="003755A2"/>
  </w:style>
  <w:style w:type="numbering" w:customStyle="1" w:styleId="2140">
    <w:name w:val="Стиль214"/>
    <w:rsid w:val="003755A2"/>
  </w:style>
  <w:style w:type="numbering" w:customStyle="1" w:styleId="2240">
    <w:name w:val="Стиль224"/>
    <w:rsid w:val="003755A2"/>
  </w:style>
  <w:style w:type="numbering" w:customStyle="1" w:styleId="2340">
    <w:name w:val="Стиль234"/>
    <w:rsid w:val="003755A2"/>
  </w:style>
  <w:style w:type="numbering" w:customStyle="1" w:styleId="244">
    <w:name w:val="Стиль244"/>
    <w:rsid w:val="003755A2"/>
  </w:style>
  <w:style w:type="numbering" w:customStyle="1" w:styleId="254">
    <w:name w:val="Стиль254"/>
    <w:rsid w:val="003755A2"/>
  </w:style>
  <w:style w:type="character" w:customStyle="1" w:styleId="bodytext">
    <w:name w:val="body text Знак Знак"/>
    <w:uiPriority w:val="99"/>
    <w:rsid w:val="003755A2"/>
    <w:rPr>
      <w:sz w:val="24"/>
    </w:rPr>
  </w:style>
  <w:style w:type="paragraph" w:customStyle="1" w:styleId="1ff8">
    <w:name w:val="1 Знак"/>
    <w:basedOn w:val="ab"/>
    <w:uiPriority w:val="99"/>
    <w:rsid w:val="003755A2"/>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3755A2"/>
    <w:rPr>
      <w:rFonts w:ascii="Times New Roman" w:eastAsia="Times New Roman" w:hAnsi="Times New Roman" w:cs="Arial"/>
      <w:b/>
      <w:bCs/>
      <w:i/>
      <w:iCs w:val="0"/>
      <w:sz w:val="28"/>
      <w:szCs w:val="28"/>
      <w:lang w:eastAsia="ru-RU"/>
    </w:rPr>
  </w:style>
  <w:style w:type="character" w:customStyle="1" w:styleId="area4c">
    <w:name w:val="area4c"/>
    <w:uiPriority w:val="99"/>
    <w:rsid w:val="003755A2"/>
  </w:style>
  <w:style w:type="paragraph" w:customStyle="1" w:styleId="affffffff0">
    <w:name w:val="Знак Знак Знак Знак Знак Знак Знак Знак Знак"/>
    <w:basedOn w:val="ab"/>
    <w:uiPriority w:val="99"/>
    <w:rsid w:val="003755A2"/>
    <w:pPr>
      <w:spacing w:after="160" w:line="240" w:lineRule="exact"/>
    </w:pPr>
    <w:rPr>
      <w:szCs w:val="20"/>
      <w:lang w:val="en-US"/>
    </w:rPr>
  </w:style>
  <w:style w:type="paragraph" w:customStyle="1" w:styleId="Head92">
    <w:name w:val="Head 9.2"/>
    <w:basedOn w:val="ab"/>
    <w:next w:val="ab"/>
    <w:uiPriority w:val="99"/>
    <w:rsid w:val="003755A2"/>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755A2"/>
    <w:pPr>
      <w:keepNext/>
      <w:spacing w:before="240"/>
    </w:pPr>
    <w:rPr>
      <w:rFonts w:ascii="Times New Roman" w:hAnsi="Times New Roman"/>
    </w:rPr>
  </w:style>
  <w:style w:type="paragraph" w:customStyle="1" w:styleId="Head61">
    <w:name w:val="Head 6.1"/>
    <w:basedOn w:val="1a"/>
    <w:next w:val="ab"/>
    <w:uiPriority w:val="99"/>
    <w:rsid w:val="003755A2"/>
    <w:pPr>
      <w:keepNext w:val="0"/>
      <w:keepLines w:val="0"/>
      <w:widowControl w:val="0"/>
      <w:suppressAutoHyphens/>
      <w:spacing w:before="120" w:after="60"/>
      <w:jc w:val="center"/>
      <w:outlineLvl w:val="9"/>
    </w:pPr>
    <w:rPr>
      <w:rFonts w:ascii="Times New Roman Bold" w:eastAsia="Times New Roman" w:hAnsi="Times New Roman Bold" w:cs="Times New Roman"/>
      <w:b/>
      <w:snapToGrid w:val="0"/>
      <w:color w:val="auto"/>
      <w:sz w:val="36"/>
      <w:szCs w:val="20"/>
      <w:lang w:val="en-US" w:bidi="he-IL"/>
    </w:rPr>
  </w:style>
  <w:style w:type="character" w:customStyle="1" w:styleId="bodycopy1">
    <w:name w:val="bodycopy1"/>
    <w:uiPriority w:val="99"/>
    <w:rsid w:val="003755A2"/>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755A2"/>
  </w:style>
  <w:style w:type="character" w:customStyle="1" w:styleId="dfaq1">
    <w:name w:val="dfaq1"/>
    <w:uiPriority w:val="99"/>
    <w:rsid w:val="003755A2"/>
  </w:style>
  <w:style w:type="character" w:customStyle="1" w:styleId="FontStyle13">
    <w:name w:val="Font Style13"/>
    <w:uiPriority w:val="99"/>
    <w:rsid w:val="003755A2"/>
    <w:rPr>
      <w:rFonts w:ascii="Times New Roman" w:hAnsi="Times New Roman" w:cs="Times New Roman"/>
      <w:sz w:val="26"/>
      <w:szCs w:val="26"/>
    </w:rPr>
  </w:style>
  <w:style w:type="paragraph" w:customStyle="1" w:styleId="Style5">
    <w:name w:val="Style5"/>
    <w:basedOn w:val="ab"/>
    <w:uiPriority w:val="99"/>
    <w:rsid w:val="003755A2"/>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755A2"/>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755A2"/>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3755A2"/>
    <w:pPr>
      <w:spacing w:after="0"/>
    </w:pPr>
    <w:rPr>
      <w:sz w:val="26"/>
      <w:szCs w:val="20"/>
    </w:rPr>
  </w:style>
  <w:style w:type="paragraph" w:customStyle="1" w:styleId="1ff9">
    <w:name w:val="Знак Знак Знак Знак Знак Знак Знак Знак Знак1"/>
    <w:basedOn w:val="ab"/>
    <w:rsid w:val="003755A2"/>
    <w:pPr>
      <w:spacing w:after="160" w:line="240" w:lineRule="exact"/>
    </w:pPr>
    <w:rPr>
      <w:szCs w:val="20"/>
      <w:lang w:val="en-US"/>
    </w:rPr>
  </w:style>
  <w:style w:type="character" w:customStyle="1" w:styleId="221">
    <w:name w:val="Основной текст 22 Знак"/>
    <w:link w:val="220"/>
    <w:rsid w:val="003755A2"/>
    <w:rPr>
      <w:rFonts w:ascii="Times New Roman" w:eastAsia="Times New Roman" w:hAnsi="Times New Roman" w:cs="Times New Roman"/>
      <w:sz w:val="28"/>
      <w:szCs w:val="20"/>
      <w:lang w:val="x-none" w:eastAsia="x-none"/>
    </w:rPr>
  </w:style>
  <w:style w:type="paragraph" w:customStyle="1" w:styleId="font7">
    <w:name w:val="font7"/>
    <w:basedOn w:val="ab"/>
    <w:rsid w:val="003755A2"/>
    <w:pPr>
      <w:spacing w:before="100" w:beforeAutospacing="1" w:after="100" w:afterAutospacing="1"/>
      <w:jc w:val="left"/>
    </w:pPr>
    <w:rPr>
      <w:i/>
      <w:iCs/>
      <w:sz w:val="16"/>
      <w:szCs w:val="16"/>
    </w:rPr>
  </w:style>
  <w:style w:type="paragraph" w:customStyle="1" w:styleId="font8">
    <w:name w:val="font8"/>
    <w:basedOn w:val="ab"/>
    <w:rsid w:val="003755A2"/>
    <w:pPr>
      <w:spacing w:before="100" w:beforeAutospacing="1" w:after="100" w:afterAutospacing="1"/>
      <w:jc w:val="left"/>
    </w:pPr>
    <w:rPr>
      <w:i/>
      <w:iCs/>
      <w:sz w:val="14"/>
      <w:szCs w:val="14"/>
    </w:rPr>
  </w:style>
  <w:style w:type="paragraph" w:customStyle="1" w:styleId="font9">
    <w:name w:val="font9"/>
    <w:basedOn w:val="ab"/>
    <w:rsid w:val="003755A2"/>
    <w:pPr>
      <w:spacing w:before="100" w:beforeAutospacing="1" w:after="100" w:afterAutospacing="1"/>
      <w:jc w:val="left"/>
    </w:pPr>
    <w:rPr>
      <w:sz w:val="14"/>
      <w:szCs w:val="14"/>
    </w:rPr>
  </w:style>
  <w:style w:type="paragraph" w:customStyle="1" w:styleId="xl63">
    <w:name w:val="xl6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755A2"/>
    <w:pPr>
      <w:spacing w:after="160" w:line="240" w:lineRule="exact"/>
    </w:pPr>
    <w:rPr>
      <w:rFonts w:ascii="Verdana" w:eastAsia="Calibri" w:hAnsi="Verdana" w:cs="Verdana"/>
      <w:sz w:val="22"/>
      <w:szCs w:val="22"/>
      <w:lang w:val="en-US"/>
    </w:rPr>
  </w:style>
  <w:style w:type="character" w:customStyle="1" w:styleId="FontStyle27">
    <w:name w:val="Font Style27"/>
    <w:rsid w:val="003755A2"/>
    <w:rPr>
      <w:rFonts w:ascii="Times New Roman" w:hAnsi="Times New Roman" w:cs="Times New Roman"/>
      <w:sz w:val="22"/>
      <w:szCs w:val="22"/>
    </w:rPr>
  </w:style>
  <w:style w:type="paragraph" w:customStyle="1" w:styleId="2fff3">
    <w:name w:val="Знак Знак Знак2 Знак"/>
    <w:basedOn w:val="ab"/>
    <w:rsid w:val="003755A2"/>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3755A2"/>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3755A2"/>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3755A2"/>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3755A2"/>
    <w:pPr>
      <w:keepNext/>
      <w:autoSpaceDE w:val="0"/>
      <w:autoSpaceDN w:val="0"/>
      <w:spacing w:after="0"/>
      <w:ind w:right="-1050" w:hanging="108"/>
      <w:jc w:val="left"/>
    </w:pPr>
    <w:rPr>
      <w:sz w:val="28"/>
      <w:szCs w:val="28"/>
    </w:rPr>
  </w:style>
  <w:style w:type="paragraph" w:customStyle="1" w:styleId="68">
    <w:name w:val="заголовок 6"/>
    <w:basedOn w:val="ab"/>
    <w:next w:val="ab"/>
    <w:rsid w:val="003755A2"/>
    <w:pPr>
      <w:keepNext/>
      <w:autoSpaceDE w:val="0"/>
      <w:autoSpaceDN w:val="0"/>
      <w:spacing w:after="0"/>
      <w:ind w:right="-1050"/>
      <w:jc w:val="left"/>
    </w:pPr>
    <w:rPr>
      <w:sz w:val="28"/>
      <w:szCs w:val="28"/>
    </w:rPr>
  </w:style>
  <w:style w:type="paragraph" w:customStyle="1" w:styleId="76">
    <w:name w:val="заголовок 7"/>
    <w:basedOn w:val="ab"/>
    <w:next w:val="ab"/>
    <w:rsid w:val="003755A2"/>
    <w:pPr>
      <w:keepNext/>
      <w:autoSpaceDE w:val="0"/>
      <w:autoSpaceDN w:val="0"/>
      <w:spacing w:before="120" w:after="0"/>
      <w:ind w:right="-1049"/>
      <w:jc w:val="left"/>
    </w:pPr>
    <w:rPr>
      <w:sz w:val="26"/>
      <w:szCs w:val="26"/>
    </w:rPr>
  </w:style>
  <w:style w:type="paragraph" w:customStyle="1" w:styleId="1ffa">
    <w:name w:val="спецификация1"/>
    <w:basedOn w:val="ab"/>
    <w:rsid w:val="003755A2"/>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755A2"/>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basedOn w:val="ac"/>
    <w:link w:val="2fff6"/>
    <w:uiPriority w:val="99"/>
    <w:rsid w:val="003755A2"/>
    <w:rPr>
      <w:rFonts w:ascii="Times New Roman" w:eastAsia="Times New Roman" w:hAnsi="Times New Roman" w:cs="Times New Roman"/>
      <w:i/>
      <w:sz w:val="24"/>
      <w:szCs w:val="20"/>
      <w:lang w:val="x-none" w:eastAsia="x-none"/>
    </w:rPr>
  </w:style>
  <w:style w:type="paragraph" w:styleId="affffffff3">
    <w:name w:val="Intense Quote"/>
    <w:basedOn w:val="ab"/>
    <w:next w:val="ab"/>
    <w:link w:val="affffffff4"/>
    <w:uiPriority w:val="99"/>
    <w:qFormat/>
    <w:rsid w:val="003755A2"/>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basedOn w:val="ac"/>
    <w:link w:val="affffffff3"/>
    <w:uiPriority w:val="99"/>
    <w:rsid w:val="003755A2"/>
    <w:rPr>
      <w:rFonts w:ascii="Times New Roman" w:eastAsia="Times New Roman" w:hAnsi="Times New Roman" w:cs="Times New Roman"/>
      <w:b/>
      <w:i/>
      <w:sz w:val="24"/>
      <w:lang w:val="x-none" w:eastAsia="x-none"/>
    </w:rPr>
  </w:style>
  <w:style w:type="character" w:styleId="affffffff5">
    <w:name w:val="Subtle Emphasis"/>
    <w:uiPriority w:val="99"/>
    <w:qFormat/>
    <w:rsid w:val="003755A2"/>
    <w:rPr>
      <w:i/>
      <w:color w:val="5A5A5A"/>
    </w:rPr>
  </w:style>
  <w:style w:type="character" w:styleId="affffffff6">
    <w:name w:val="Intense Emphasis"/>
    <w:uiPriority w:val="99"/>
    <w:qFormat/>
    <w:rsid w:val="003755A2"/>
    <w:rPr>
      <w:b/>
      <w:i/>
      <w:sz w:val="24"/>
      <w:szCs w:val="24"/>
      <w:u w:val="single"/>
    </w:rPr>
  </w:style>
  <w:style w:type="character" w:styleId="affffffff7">
    <w:name w:val="Subtle Reference"/>
    <w:uiPriority w:val="99"/>
    <w:qFormat/>
    <w:rsid w:val="003755A2"/>
    <w:rPr>
      <w:sz w:val="24"/>
      <w:szCs w:val="24"/>
      <w:u w:val="single"/>
    </w:rPr>
  </w:style>
  <w:style w:type="character" w:styleId="affffffff8">
    <w:name w:val="Intense Reference"/>
    <w:uiPriority w:val="99"/>
    <w:qFormat/>
    <w:rsid w:val="003755A2"/>
    <w:rPr>
      <w:b/>
      <w:sz w:val="24"/>
      <w:u w:val="single"/>
    </w:rPr>
  </w:style>
  <w:style w:type="character" w:styleId="affffffff9">
    <w:name w:val="Book Title"/>
    <w:uiPriority w:val="99"/>
    <w:qFormat/>
    <w:rsid w:val="003755A2"/>
    <w:rPr>
      <w:rFonts w:ascii="Cambria" w:eastAsia="Times New Roman" w:hAnsi="Cambria"/>
      <w:b/>
      <w:i/>
      <w:sz w:val="24"/>
      <w:szCs w:val="24"/>
    </w:rPr>
  </w:style>
  <w:style w:type="paragraph" w:customStyle="1" w:styleId="ConsPlusCell">
    <w:name w:val="ConsPlusCell"/>
    <w:uiPriority w:val="99"/>
    <w:rsid w:val="003755A2"/>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xl192">
    <w:name w:val="xl192"/>
    <w:basedOn w:val="ab"/>
    <w:rsid w:val="003755A2"/>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755A2"/>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755A2"/>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755A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75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755A2"/>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755A2"/>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755A2"/>
    <w:pPr>
      <w:pBdr>
        <w:right w:val="single" w:sz="4" w:space="0" w:color="auto"/>
      </w:pBdr>
      <w:spacing w:before="100" w:beforeAutospacing="1" w:after="100" w:afterAutospacing="1"/>
      <w:jc w:val="center"/>
      <w:textAlignment w:val="center"/>
    </w:pPr>
  </w:style>
  <w:style w:type="paragraph" w:customStyle="1" w:styleId="xl212">
    <w:name w:val="xl21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755A2"/>
    <w:pPr>
      <w:spacing w:before="100" w:beforeAutospacing="1" w:after="100" w:afterAutospacing="1"/>
      <w:jc w:val="left"/>
    </w:pPr>
    <w:rPr>
      <w:b/>
      <w:bCs/>
      <w:u w:val="single"/>
    </w:rPr>
  </w:style>
  <w:style w:type="paragraph" w:customStyle="1" w:styleId="xl215">
    <w:name w:val="xl215"/>
    <w:basedOn w:val="ab"/>
    <w:rsid w:val="003755A2"/>
    <w:pPr>
      <w:spacing w:before="100" w:beforeAutospacing="1" w:after="100" w:afterAutospacing="1"/>
      <w:jc w:val="center"/>
    </w:pPr>
  </w:style>
  <w:style w:type="paragraph" w:customStyle="1" w:styleId="xl216">
    <w:name w:val="xl21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755A2"/>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755A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755A2"/>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755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755A2"/>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755A2"/>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755A2"/>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755A2"/>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755A2"/>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755A2"/>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755A2"/>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755A2"/>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755A2"/>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755A2"/>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755A2"/>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755A2"/>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755A2"/>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755A2"/>
    <w:pPr>
      <w:pBdr>
        <w:top w:val="single" w:sz="4" w:space="0" w:color="auto"/>
      </w:pBdr>
      <w:spacing w:before="100" w:beforeAutospacing="1" w:after="100" w:afterAutospacing="1"/>
      <w:jc w:val="left"/>
    </w:pPr>
  </w:style>
  <w:style w:type="paragraph" w:customStyle="1" w:styleId="xl256">
    <w:name w:val="xl256"/>
    <w:basedOn w:val="ab"/>
    <w:rsid w:val="003755A2"/>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755A2"/>
    <w:pPr>
      <w:pBdr>
        <w:bottom w:val="single" w:sz="4" w:space="0" w:color="auto"/>
      </w:pBdr>
      <w:spacing w:before="100" w:beforeAutospacing="1" w:after="100" w:afterAutospacing="1"/>
      <w:jc w:val="center"/>
    </w:pPr>
    <w:rPr>
      <w:i/>
      <w:iCs/>
    </w:rPr>
  </w:style>
  <w:style w:type="paragraph" w:customStyle="1" w:styleId="xl258">
    <w:name w:val="xl258"/>
    <w:basedOn w:val="ab"/>
    <w:rsid w:val="003755A2"/>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755A2"/>
    <w:pPr>
      <w:spacing w:before="100" w:beforeAutospacing="1" w:after="100" w:afterAutospacing="1"/>
      <w:jc w:val="center"/>
    </w:pPr>
    <w:rPr>
      <w:i/>
      <w:iCs/>
      <w:sz w:val="28"/>
      <w:szCs w:val="28"/>
    </w:rPr>
  </w:style>
  <w:style w:type="paragraph" w:customStyle="1" w:styleId="xl260">
    <w:name w:val="xl260"/>
    <w:basedOn w:val="ab"/>
    <w:rsid w:val="003755A2"/>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755A2"/>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755A2"/>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755A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755A2"/>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755A2"/>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755A2"/>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755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75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755A2"/>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755A2"/>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755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755A2"/>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755A2"/>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755A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755A2"/>
    <w:pPr>
      <w:pBdr>
        <w:top w:val="single" w:sz="4" w:space="0" w:color="auto"/>
      </w:pBdr>
      <w:spacing w:before="100" w:beforeAutospacing="1" w:after="100" w:afterAutospacing="1"/>
      <w:jc w:val="right"/>
    </w:pPr>
  </w:style>
  <w:style w:type="paragraph" w:customStyle="1" w:styleId="xl289">
    <w:name w:val="xl28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755A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755A2"/>
    <w:pPr>
      <w:pBdr>
        <w:left w:val="single" w:sz="4" w:space="0" w:color="auto"/>
      </w:pBdr>
      <w:spacing w:before="100" w:beforeAutospacing="1" w:after="100" w:afterAutospacing="1"/>
      <w:jc w:val="center"/>
      <w:textAlignment w:val="center"/>
    </w:pPr>
  </w:style>
  <w:style w:type="paragraph" w:customStyle="1" w:styleId="xl298">
    <w:name w:val="xl298"/>
    <w:basedOn w:val="ab"/>
    <w:rsid w:val="003755A2"/>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755A2"/>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755A2"/>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755A2"/>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755A2"/>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755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755A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755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755A2"/>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755A2"/>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755A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755A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755A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755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755A2"/>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755A2"/>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755A2"/>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755A2"/>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755A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755A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755A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755A2"/>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755A2"/>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755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755A2"/>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755A2"/>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755A2"/>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755A2"/>
    <w:pPr>
      <w:pBdr>
        <w:left w:val="single" w:sz="4" w:space="0" w:color="auto"/>
      </w:pBdr>
      <w:spacing w:before="100" w:beforeAutospacing="1" w:after="100" w:afterAutospacing="1"/>
      <w:jc w:val="center"/>
      <w:textAlignment w:val="center"/>
    </w:pPr>
  </w:style>
  <w:style w:type="paragraph" w:customStyle="1" w:styleId="xl342">
    <w:name w:val="xl342"/>
    <w:basedOn w:val="ab"/>
    <w:rsid w:val="003755A2"/>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755A2"/>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755A2"/>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755A2"/>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755A2"/>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755A2"/>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755A2"/>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755A2"/>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755A2"/>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755A2"/>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755A2"/>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755A2"/>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755A2"/>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755A2"/>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755A2"/>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755A2"/>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755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755A2"/>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755A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755A2"/>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755A2"/>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755A2"/>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755A2"/>
    <w:pPr>
      <w:pBdr>
        <w:bottom w:val="single" w:sz="4" w:space="0" w:color="auto"/>
      </w:pBdr>
      <w:spacing w:before="100" w:beforeAutospacing="1" w:after="100" w:afterAutospacing="1"/>
      <w:jc w:val="center"/>
    </w:pPr>
    <w:rPr>
      <w:b/>
      <w:bCs/>
    </w:rPr>
  </w:style>
  <w:style w:type="paragraph" w:customStyle="1" w:styleId="xl374">
    <w:name w:val="xl374"/>
    <w:basedOn w:val="ab"/>
    <w:rsid w:val="003755A2"/>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755A2"/>
    <w:pPr>
      <w:pBdr>
        <w:top w:val="single" w:sz="4" w:space="0" w:color="auto"/>
      </w:pBdr>
      <w:spacing w:before="100" w:beforeAutospacing="1" w:after="100" w:afterAutospacing="1"/>
      <w:jc w:val="center"/>
    </w:pPr>
    <w:rPr>
      <w:b/>
      <w:bCs/>
    </w:rPr>
  </w:style>
  <w:style w:type="paragraph" w:customStyle="1" w:styleId="xl376">
    <w:name w:val="xl376"/>
    <w:basedOn w:val="ab"/>
    <w:rsid w:val="003755A2"/>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755A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755A2"/>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755A2"/>
    <w:pPr>
      <w:pBdr>
        <w:bottom w:val="single" w:sz="8" w:space="0" w:color="auto"/>
      </w:pBdr>
      <w:spacing w:before="100" w:beforeAutospacing="1" w:after="100" w:afterAutospacing="1"/>
      <w:jc w:val="center"/>
    </w:pPr>
    <w:rPr>
      <w:b/>
      <w:bCs/>
    </w:rPr>
  </w:style>
  <w:style w:type="paragraph" w:customStyle="1" w:styleId="xl380">
    <w:name w:val="xl380"/>
    <w:basedOn w:val="ab"/>
    <w:rsid w:val="003755A2"/>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755A2"/>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755A2"/>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755A2"/>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755A2"/>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755A2"/>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755A2"/>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755A2"/>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755A2"/>
  </w:style>
  <w:style w:type="character" w:customStyle="1" w:styleId="WW-Absatz-Standardschriftart">
    <w:name w:val="WW-Absatz-Standardschriftart"/>
    <w:rsid w:val="003755A2"/>
  </w:style>
  <w:style w:type="character" w:customStyle="1" w:styleId="WW-Absatz-Standardschriftart1">
    <w:name w:val="WW-Absatz-Standardschriftart1"/>
    <w:rsid w:val="003755A2"/>
  </w:style>
  <w:style w:type="character" w:customStyle="1" w:styleId="WW-Absatz-Standardschriftart11">
    <w:name w:val="WW-Absatz-Standardschriftart11"/>
    <w:rsid w:val="003755A2"/>
  </w:style>
  <w:style w:type="character" w:customStyle="1" w:styleId="WW-Absatz-Standardschriftart111">
    <w:name w:val="WW-Absatz-Standardschriftart111"/>
    <w:rsid w:val="003755A2"/>
  </w:style>
  <w:style w:type="character" w:customStyle="1" w:styleId="WW-Absatz-Standardschriftart1111">
    <w:name w:val="WW-Absatz-Standardschriftart1111"/>
    <w:rsid w:val="003755A2"/>
  </w:style>
  <w:style w:type="character" w:customStyle="1" w:styleId="WW-Absatz-Standardschriftart11111">
    <w:name w:val="WW-Absatz-Standardschriftart11111"/>
    <w:rsid w:val="003755A2"/>
  </w:style>
  <w:style w:type="character" w:customStyle="1" w:styleId="WW-Absatz-Standardschriftart111111">
    <w:name w:val="WW-Absatz-Standardschriftart111111"/>
    <w:rsid w:val="003755A2"/>
  </w:style>
  <w:style w:type="character" w:customStyle="1" w:styleId="WW-Absatz-Standardschriftart1111111">
    <w:name w:val="WW-Absatz-Standardschriftart1111111"/>
    <w:rsid w:val="003755A2"/>
  </w:style>
  <w:style w:type="character" w:customStyle="1" w:styleId="1ffb">
    <w:name w:val="Основной шрифт абзаца1"/>
    <w:rsid w:val="003755A2"/>
  </w:style>
  <w:style w:type="character" w:customStyle="1" w:styleId="affffffffa">
    <w:name w:val="Символ нумерации"/>
    <w:rsid w:val="003755A2"/>
  </w:style>
  <w:style w:type="paragraph" w:customStyle="1" w:styleId="1ffc">
    <w:name w:val="Заголовок1"/>
    <w:basedOn w:val="ab"/>
    <w:next w:val="aff0"/>
    <w:uiPriority w:val="99"/>
    <w:rsid w:val="003755A2"/>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3755A2"/>
    <w:pPr>
      <w:suppressLineNumbers/>
      <w:suppressAutoHyphens/>
      <w:spacing w:before="120" w:after="120"/>
      <w:jc w:val="left"/>
    </w:pPr>
    <w:rPr>
      <w:rFonts w:cs="Tahoma"/>
      <w:i/>
      <w:iCs/>
      <w:lang w:eastAsia="ar-SA"/>
    </w:rPr>
  </w:style>
  <w:style w:type="paragraph" w:customStyle="1" w:styleId="1ffe">
    <w:name w:val="Указатель1"/>
    <w:basedOn w:val="ab"/>
    <w:rsid w:val="003755A2"/>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3755A2"/>
    <w:pPr>
      <w:suppressLineNumbers/>
      <w:suppressAutoHyphens/>
      <w:spacing w:after="0"/>
      <w:jc w:val="left"/>
    </w:pPr>
    <w:rPr>
      <w:lang w:eastAsia="ar-SA"/>
    </w:rPr>
  </w:style>
  <w:style w:type="paragraph" w:customStyle="1" w:styleId="affffffffc">
    <w:name w:val="Заголовок таблицы"/>
    <w:basedOn w:val="affffffffb"/>
    <w:rsid w:val="003755A2"/>
    <w:pPr>
      <w:jc w:val="center"/>
    </w:pPr>
    <w:rPr>
      <w:b/>
      <w:bCs/>
    </w:rPr>
  </w:style>
  <w:style w:type="character" w:customStyle="1" w:styleId="BodyTextIndent2Char">
    <w:name w:val="Body Text Indent 2 Char"/>
    <w:semiHidden/>
    <w:locked/>
    <w:rsid w:val="003755A2"/>
    <w:rPr>
      <w:rFonts w:ascii="Times New Roman" w:hAnsi="Times New Roman" w:cs="Times New Roman"/>
      <w:sz w:val="24"/>
      <w:szCs w:val="24"/>
      <w:lang w:eastAsia="ru-RU"/>
    </w:rPr>
  </w:style>
  <w:style w:type="character" w:customStyle="1" w:styleId="TitleChar">
    <w:name w:val="Title Char"/>
    <w:locked/>
    <w:rsid w:val="003755A2"/>
    <w:rPr>
      <w:rFonts w:ascii="Times New Roman" w:hAnsi="Times New Roman" w:cs="Times New Roman"/>
      <w:b/>
      <w:bCs/>
      <w:sz w:val="20"/>
      <w:szCs w:val="20"/>
      <w:lang w:eastAsia="ru-RU"/>
    </w:rPr>
  </w:style>
  <w:style w:type="paragraph" w:customStyle="1" w:styleId="02statia2">
    <w:name w:val="02statia2"/>
    <w:basedOn w:val="ab"/>
    <w:uiPriority w:val="99"/>
    <w:rsid w:val="003755A2"/>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3755A2"/>
    <w:pPr>
      <w:autoSpaceDE w:val="0"/>
      <w:autoSpaceDN w:val="0"/>
      <w:spacing w:after="0"/>
      <w:ind w:firstLine="720"/>
      <w:jc w:val="left"/>
    </w:pPr>
    <w:rPr>
      <w:rFonts w:ascii="Arial" w:hAnsi="Arial" w:cs="Arial"/>
      <w:sz w:val="20"/>
      <w:szCs w:val="20"/>
    </w:rPr>
  </w:style>
  <w:style w:type="paragraph" w:customStyle="1" w:styleId="Preformat">
    <w:name w:val="Preformat"/>
    <w:rsid w:val="003755A2"/>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HeaderChar">
    <w:name w:val="Header Char"/>
    <w:semiHidden/>
    <w:locked/>
    <w:rsid w:val="003755A2"/>
    <w:rPr>
      <w:rFonts w:cs="Times New Roman"/>
    </w:rPr>
  </w:style>
  <w:style w:type="character" w:customStyle="1" w:styleId="FooterChar">
    <w:name w:val="Footer Char"/>
    <w:locked/>
    <w:rsid w:val="003755A2"/>
    <w:rPr>
      <w:rFonts w:cs="Times New Roman"/>
    </w:rPr>
  </w:style>
  <w:style w:type="character" w:customStyle="1" w:styleId="BalloonTextChar">
    <w:name w:val="Balloon Text Char"/>
    <w:semiHidden/>
    <w:locked/>
    <w:rsid w:val="003755A2"/>
    <w:rPr>
      <w:rFonts w:ascii="Tahoma" w:hAnsi="Tahoma" w:cs="Tahoma"/>
      <w:sz w:val="16"/>
      <w:szCs w:val="16"/>
    </w:rPr>
  </w:style>
  <w:style w:type="character" w:customStyle="1" w:styleId="ListParagraphChar1">
    <w:name w:val="List Paragraph Char1"/>
    <w:link w:val="2ff5"/>
    <w:locked/>
    <w:rsid w:val="003755A2"/>
    <w:rPr>
      <w:rFonts w:ascii="Times New Roman" w:eastAsia="Calibri" w:hAnsi="Times New Roman" w:cs="Times New Roman"/>
      <w:sz w:val="24"/>
      <w:szCs w:val="24"/>
      <w:lang w:val="x-none" w:eastAsia="x-none"/>
    </w:rPr>
  </w:style>
  <w:style w:type="paragraph" w:customStyle="1" w:styleId="4f7">
    <w:name w:val="Знак Знак Знак Знак4"/>
    <w:basedOn w:val="ab"/>
    <w:rsid w:val="003755A2"/>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3755A2"/>
    <w:pPr>
      <w:spacing w:after="160" w:line="240" w:lineRule="exact"/>
    </w:pPr>
    <w:rPr>
      <w:szCs w:val="20"/>
      <w:lang w:val="en-US"/>
    </w:rPr>
  </w:style>
  <w:style w:type="paragraph" w:customStyle="1" w:styleId="BodyText211">
    <w:name w:val="Body Text 211"/>
    <w:basedOn w:val="ab"/>
    <w:uiPriority w:val="99"/>
    <w:rsid w:val="003755A2"/>
    <w:pPr>
      <w:widowControl w:val="0"/>
      <w:spacing w:after="0"/>
      <w:jc w:val="center"/>
    </w:pPr>
    <w:rPr>
      <w:rFonts w:ascii="Antiqua" w:hAnsi="Antiqua" w:cs="Antiqua"/>
    </w:rPr>
  </w:style>
  <w:style w:type="paragraph" w:customStyle="1" w:styleId="Normal11">
    <w:name w:val="Normal11"/>
    <w:uiPriority w:val="99"/>
    <w:rsid w:val="003755A2"/>
    <w:pPr>
      <w:widowControl w:val="0"/>
      <w:spacing w:after="0" w:line="300" w:lineRule="auto"/>
      <w:ind w:firstLine="540"/>
    </w:pPr>
    <w:rPr>
      <w:rFonts w:ascii="Times New Roman" w:eastAsia="Times New Roman" w:hAnsi="Times New Roman" w:cs="Times New Roman"/>
      <w:sz w:val="24"/>
      <w:szCs w:val="24"/>
    </w:rPr>
  </w:style>
  <w:style w:type="paragraph" w:styleId="affffffffd">
    <w:name w:val="Revision"/>
    <w:hidden/>
    <w:uiPriority w:val="99"/>
    <w:semiHidden/>
    <w:rsid w:val="003755A2"/>
    <w:pPr>
      <w:spacing w:after="0" w:line="240" w:lineRule="auto"/>
    </w:pPr>
    <w:rPr>
      <w:rFonts w:ascii="Times New Roman" w:eastAsia="Times New Roman" w:hAnsi="Times New Roman" w:cs="Times New Roman"/>
      <w:sz w:val="24"/>
      <w:szCs w:val="24"/>
    </w:rPr>
  </w:style>
  <w:style w:type="paragraph" w:customStyle="1" w:styleId="2fff9">
    <w:name w:val="Название2"/>
    <w:basedOn w:val="ab"/>
    <w:rsid w:val="003755A2"/>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3755A2"/>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3755A2"/>
    <w:pPr>
      <w:spacing w:before="100" w:beforeAutospacing="1" w:after="100" w:afterAutospacing="1"/>
      <w:jc w:val="left"/>
    </w:pPr>
    <w:rPr>
      <w:rFonts w:eastAsia="Calibri"/>
    </w:rPr>
  </w:style>
  <w:style w:type="character" w:customStyle="1" w:styleId="260">
    <w:name w:val="Знак Знак26"/>
    <w:uiPriority w:val="99"/>
    <w:semiHidden/>
    <w:rsid w:val="003755A2"/>
    <w:rPr>
      <w:rFonts w:ascii="Courier New" w:hAnsi="Courier New" w:cs="Courier New"/>
      <w:lang w:val="ru-RU" w:eastAsia="ru-RU"/>
    </w:rPr>
  </w:style>
  <w:style w:type="character" w:customStyle="1" w:styleId="105">
    <w:name w:val="Знак Знак10"/>
    <w:uiPriority w:val="99"/>
    <w:rsid w:val="003755A2"/>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3755A2"/>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3755A2"/>
    <w:pPr>
      <w:spacing w:before="100" w:beforeAutospacing="1" w:after="100" w:afterAutospacing="1" w:line="320" w:lineRule="atLeast"/>
    </w:pPr>
    <w:rPr>
      <w:rFonts w:eastAsia="Calibri"/>
    </w:rPr>
  </w:style>
  <w:style w:type="character" w:customStyle="1" w:styleId="155">
    <w:name w:val="Знак Знак15"/>
    <w:uiPriority w:val="99"/>
    <w:rsid w:val="003755A2"/>
    <w:rPr>
      <w:rFonts w:cs="Times New Roman"/>
      <w:lang w:val="ru-RU" w:eastAsia="ru-RU"/>
    </w:rPr>
  </w:style>
  <w:style w:type="character" w:customStyle="1" w:styleId="95">
    <w:name w:val="Знак Знак9"/>
    <w:uiPriority w:val="99"/>
    <w:rsid w:val="003755A2"/>
    <w:rPr>
      <w:rFonts w:ascii="Times New Roman" w:hAnsi="Times New Roman" w:cs="Times New Roman"/>
      <w:sz w:val="24"/>
      <w:szCs w:val="24"/>
      <w:lang w:eastAsia="ru-RU"/>
    </w:rPr>
  </w:style>
  <w:style w:type="paragraph" w:customStyle="1" w:styleId="Pa3">
    <w:name w:val="Pa3"/>
    <w:basedOn w:val="Default"/>
    <w:next w:val="Default"/>
    <w:uiPriority w:val="99"/>
    <w:rsid w:val="003755A2"/>
    <w:pPr>
      <w:spacing w:line="241" w:lineRule="atLeast"/>
    </w:pPr>
    <w:rPr>
      <w:rFonts w:ascii="Denda New" w:eastAsia="Calibri" w:hAnsi="Denda New" w:cs="Denda New"/>
      <w:color w:val="auto"/>
    </w:rPr>
  </w:style>
  <w:style w:type="character" w:customStyle="1" w:styleId="A60">
    <w:name w:val="A6"/>
    <w:uiPriority w:val="99"/>
    <w:rsid w:val="003755A2"/>
    <w:rPr>
      <w:color w:val="000000"/>
      <w:sz w:val="10"/>
    </w:rPr>
  </w:style>
  <w:style w:type="character" w:customStyle="1" w:styleId="69">
    <w:name w:val="Знак Знак6"/>
    <w:uiPriority w:val="99"/>
    <w:rsid w:val="003755A2"/>
    <w:rPr>
      <w:rFonts w:cs="Times New Roman"/>
      <w:sz w:val="16"/>
      <w:szCs w:val="16"/>
      <w:lang w:val="ru-RU" w:eastAsia="ru-RU"/>
    </w:rPr>
  </w:style>
  <w:style w:type="character" w:customStyle="1" w:styleId="175">
    <w:name w:val="Знак Знак17"/>
    <w:uiPriority w:val="99"/>
    <w:rsid w:val="003755A2"/>
    <w:rPr>
      <w:rFonts w:cs="Times New Roman"/>
      <w:sz w:val="28"/>
      <w:szCs w:val="28"/>
      <w:lang w:val="ru-RU" w:eastAsia="ru-RU"/>
    </w:rPr>
  </w:style>
  <w:style w:type="character" w:customStyle="1" w:styleId="145">
    <w:name w:val="Знак Знак14"/>
    <w:uiPriority w:val="99"/>
    <w:rsid w:val="003755A2"/>
    <w:rPr>
      <w:rFonts w:ascii="Arial" w:hAnsi="Arial" w:cs="Arial"/>
      <w:b/>
      <w:bCs/>
      <w:kern w:val="28"/>
      <w:sz w:val="32"/>
      <w:szCs w:val="32"/>
      <w:lang w:val="ru-RU" w:eastAsia="ru-RU"/>
    </w:rPr>
  </w:style>
  <w:style w:type="character" w:customStyle="1" w:styleId="246">
    <w:name w:val="Знак Знак24"/>
    <w:uiPriority w:val="99"/>
    <w:rsid w:val="003755A2"/>
    <w:rPr>
      <w:rFonts w:cs="Times New Roman"/>
      <w:b/>
      <w:bCs/>
      <w:sz w:val="24"/>
      <w:szCs w:val="24"/>
      <w:lang w:val="ru-RU" w:eastAsia="ru-RU"/>
    </w:rPr>
  </w:style>
  <w:style w:type="character" w:customStyle="1" w:styleId="23b">
    <w:name w:val="Знак Знак23"/>
    <w:uiPriority w:val="99"/>
    <w:rsid w:val="003755A2"/>
    <w:rPr>
      <w:rFonts w:cs="Times New Roman"/>
      <w:sz w:val="24"/>
      <w:szCs w:val="24"/>
      <w:lang w:val="ru-RU" w:eastAsia="ru-RU"/>
    </w:rPr>
  </w:style>
  <w:style w:type="character" w:customStyle="1" w:styleId="22a">
    <w:name w:val="Знак Знак22"/>
    <w:uiPriority w:val="99"/>
    <w:rsid w:val="003755A2"/>
    <w:rPr>
      <w:rFonts w:cs="Times New Roman"/>
      <w:b/>
      <w:bCs/>
      <w:sz w:val="24"/>
      <w:szCs w:val="24"/>
      <w:lang w:val="ru-RU" w:eastAsia="ru-RU"/>
    </w:rPr>
  </w:style>
  <w:style w:type="character" w:customStyle="1" w:styleId="21a">
    <w:name w:val="Знак Знак21"/>
    <w:uiPriority w:val="99"/>
    <w:rsid w:val="003755A2"/>
    <w:rPr>
      <w:rFonts w:cs="Times New Roman"/>
      <w:sz w:val="28"/>
      <w:szCs w:val="28"/>
      <w:lang w:val="ru-RU" w:eastAsia="ru-RU"/>
    </w:rPr>
  </w:style>
  <w:style w:type="character" w:customStyle="1" w:styleId="205">
    <w:name w:val="Знак Знак20"/>
    <w:uiPriority w:val="99"/>
    <w:rsid w:val="003755A2"/>
    <w:rPr>
      <w:rFonts w:cs="Times New Roman"/>
      <w:sz w:val="24"/>
      <w:szCs w:val="24"/>
      <w:lang w:val="ru-RU" w:eastAsia="ru-RU"/>
    </w:rPr>
  </w:style>
  <w:style w:type="character" w:customStyle="1" w:styleId="190">
    <w:name w:val="Знак Знак19"/>
    <w:uiPriority w:val="99"/>
    <w:rsid w:val="003755A2"/>
    <w:rPr>
      <w:rFonts w:cs="Times New Roman"/>
      <w:sz w:val="24"/>
      <w:szCs w:val="24"/>
      <w:lang w:val="ru-RU" w:eastAsia="ru-RU"/>
    </w:rPr>
  </w:style>
  <w:style w:type="character" w:customStyle="1" w:styleId="165">
    <w:name w:val="Знак Знак16"/>
    <w:uiPriority w:val="99"/>
    <w:rsid w:val="003755A2"/>
    <w:rPr>
      <w:rFonts w:cs="Times New Roman"/>
      <w:sz w:val="28"/>
      <w:szCs w:val="28"/>
      <w:lang w:val="ru-RU" w:eastAsia="ru-RU"/>
    </w:rPr>
  </w:style>
  <w:style w:type="character" w:customStyle="1" w:styleId="13a">
    <w:name w:val="Знак Знак13"/>
    <w:uiPriority w:val="99"/>
    <w:rsid w:val="003755A2"/>
    <w:rPr>
      <w:rFonts w:cs="Times New Roman"/>
      <w:sz w:val="24"/>
      <w:szCs w:val="24"/>
      <w:lang w:val="ru-RU" w:eastAsia="ru-RU"/>
    </w:rPr>
  </w:style>
  <w:style w:type="character" w:customStyle="1" w:styleId="129">
    <w:name w:val="Знак Знак12"/>
    <w:uiPriority w:val="99"/>
    <w:rsid w:val="003755A2"/>
    <w:rPr>
      <w:rFonts w:cs="Times New Roman"/>
      <w:lang w:val="ru-RU" w:eastAsia="ru-RU"/>
    </w:rPr>
  </w:style>
  <w:style w:type="character" w:customStyle="1" w:styleId="11d">
    <w:name w:val="Знак Знак11"/>
    <w:uiPriority w:val="99"/>
    <w:rsid w:val="003755A2"/>
    <w:rPr>
      <w:rFonts w:ascii="Arial" w:hAnsi="Arial" w:cs="Arial"/>
      <w:sz w:val="24"/>
      <w:szCs w:val="24"/>
      <w:lang w:val="ru-RU" w:eastAsia="ru-RU"/>
    </w:rPr>
  </w:style>
  <w:style w:type="character" w:customStyle="1" w:styleId="911">
    <w:name w:val="Знак Знак91"/>
    <w:uiPriority w:val="99"/>
    <w:rsid w:val="003755A2"/>
    <w:rPr>
      <w:rFonts w:cs="Times New Roman"/>
      <w:sz w:val="28"/>
      <w:szCs w:val="28"/>
      <w:lang w:val="ru-RU" w:eastAsia="ru-RU"/>
    </w:rPr>
  </w:style>
  <w:style w:type="character" w:customStyle="1" w:styleId="86">
    <w:name w:val="Знак Знак8"/>
    <w:uiPriority w:val="99"/>
    <w:rsid w:val="003755A2"/>
    <w:rPr>
      <w:rFonts w:cs="Times New Roman"/>
      <w:sz w:val="24"/>
      <w:szCs w:val="24"/>
      <w:lang w:val="ru-RU" w:eastAsia="ru-RU"/>
    </w:rPr>
  </w:style>
  <w:style w:type="character" w:customStyle="1" w:styleId="77">
    <w:name w:val="Знак Знак7"/>
    <w:rsid w:val="003755A2"/>
    <w:rPr>
      <w:rFonts w:ascii="Courier New" w:hAnsi="Courier New" w:cs="Courier New"/>
    </w:rPr>
  </w:style>
  <w:style w:type="paragraph" w:customStyle="1" w:styleId="1fff0">
    <w:name w:val="Без интервала1"/>
    <w:rsid w:val="003755A2"/>
    <w:pPr>
      <w:widowControl w:val="0"/>
      <w:autoSpaceDE w:val="0"/>
      <w:autoSpaceDN w:val="0"/>
      <w:adjustRightInd w:val="0"/>
      <w:spacing w:after="0" w:line="240" w:lineRule="auto"/>
    </w:pPr>
    <w:rPr>
      <w:rFonts w:ascii="Times New Roman" w:eastAsia="Calibri" w:hAnsi="Times New Roman" w:cs="Times New Roman"/>
      <w:sz w:val="20"/>
      <w:szCs w:val="20"/>
    </w:rPr>
  </w:style>
  <w:style w:type="paragraph" w:customStyle="1" w:styleId="1fff1">
    <w:name w:val="Рецензия1"/>
    <w:hidden/>
    <w:uiPriority w:val="99"/>
    <w:semiHidden/>
    <w:rsid w:val="003755A2"/>
    <w:pPr>
      <w:spacing w:after="0" w:line="240" w:lineRule="auto"/>
    </w:pPr>
    <w:rPr>
      <w:rFonts w:ascii="Times New Roman" w:eastAsia="Calibri" w:hAnsi="Times New Roman" w:cs="Times New Roman"/>
      <w:sz w:val="24"/>
      <w:szCs w:val="24"/>
    </w:rPr>
  </w:style>
  <w:style w:type="paragraph" w:customStyle="1" w:styleId="21b">
    <w:name w:val="Знак Знак Знак2 Знак1"/>
    <w:basedOn w:val="ab"/>
    <w:uiPriority w:val="99"/>
    <w:rsid w:val="003755A2"/>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3755A2"/>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755A2"/>
    <w:pPr>
      <w:spacing w:after="160" w:line="240" w:lineRule="exact"/>
    </w:pPr>
    <w:rPr>
      <w:rFonts w:ascii="Verdana" w:hAnsi="Verdana"/>
      <w:sz w:val="22"/>
      <w:szCs w:val="20"/>
      <w:lang w:val="en-US"/>
    </w:rPr>
  </w:style>
  <w:style w:type="paragraph" w:customStyle="1" w:styleId="xl41">
    <w:name w:val="xl41"/>
    <w:basedOn w:val="ab"/>
    <w:rsid w:val="003755A2"/>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755A2"/>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755A2"/>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755A2"/>
    <w:rPr>
      <w:b/>
      <w:bCs/>
      <w:sz w:val="32"/>
      <w:szCs w:val="24"/>
      <w:lang w:val="ru-RU" w:eastAsia="ru-RU" w:bidi="ar-SA"/>
    </w:rPr>
  </w:style>
  <w:style w:type="numbering" w:customStyle="1" w:styleId="11111111">
    <w:name w:val="1 / 1.1 / 1.1.111"/>
    <w:basedOn w:val="ae"/>
    <w:next w:val="111111"/>
    <w:semiHidden/>
    <w:rsid w:val="003755A2"/>
  </w:style>
  <w:style w:type="numbering" w:customStyle="1" w:styleId="1ai11">
    <w:name w:val="1 / a / i11"/>
    <w:basedOn w:val="ae"/>
    <w:next w:val="1ai"/>
    <w:semiHidden/>
    <w:rsid w:val="003755A2"/>
  </w:style>
  <w:style w:type="numbering" w:customStyle="1" w:styleId="11e">
    <w:name w:val="Статья / Раздел11"/>
    <w:basedOn w:val="ae"/>
    <w:next w:val="afff1"/>
    <w:uiPriority w:val="99"/>
    <w:semiHidden/>
    <w:rsid w:val="003755A2"/>
  </w:style>
  <w:style w:type="numbering" w:customStyle="1" w:styleId="4110">
    <w:name w:val="Стиль411"/>
    <w:rsid w:val="003755A2"/>
  </w:style>
  <w:style w:type="numbering" w:customStyle="1" w:styleId="5110">
    <w:name w:val="Стиль511"/>
    <w:rsid w:val="003755A2"/>
  </w:style>
  <w:style w:type="numbering" w:customStyle="1" w:styleId="6110">
    <w:name w:val="Стиль611"/>
    <w:rsid w:val="003755A2"/>
  </w:style>
  <w:style w:type="numbering" w:customStyle="1" w:styleId="7110">
    <w:name w:val="Стиль711"/>
    <w:rsid w:val="003755A2"/>
  </w:style>
  <w:style w:type="numbering" w:customStyle="1" w:styleId="8110">
    <w:name w:val="Стиль811"/>
    <w:rsid w:val="003755A2"/>
  </w:style>
  <w:style w:type="numbering" w:customStyle="1" w:styleId="9110">
    <w:name w:val="Стиль911"/>
    <w:rsid w:val="003755A2"/>
  </w:style>
  <w:style w:type="numbering" w:customStyle="1" w:styleId="1011">
    <w:name w:val="Стиль1011"/>
    <w:rsid w:val="003755A2"/>
  </w:style>
  <w:style w:type="numbering" w:customStyle="1" w:styleId="1111">
    <w:name w:val="Стиль1111"/>
    <w:rsid w:val="003755A2"/>
  </w:style>
  <w:style w:type="numbering" w:customStyle="1" w:styleId="1211">
    <w:name w:val="Стиль1211"/>
    <w:rsid w:val="003755A2"/>
  </w:style>
  <w:style w:type="numbering" w:customStyle="1" w:styleId="1311">
    <w:name w:val="Стиль1311"/>
    <w:rsid w:val="003755A2"/>
  </w:style>
  <w:style w:type="numbering" w:customStyle="1" w:styleId="1411">
    <w:name w:val="Стиль1411"/>
    <w:rsid w:val="003755A2"/>
  </w:style>
  <w:style w:type="numbering" w:customStyle="1" w:styleId="1511">
    <w:name w:val="Стиль1511"/>
    <w:rsid w:val="003755A2"/>
  </w:style>
  <w:style w:type="numbering" w:customStyle="1" w:styleId="1611">
    <w:name w:val="Стиль1611"/>
    <w:rsid w:val="003755A2"/>
  </w:style>
  <w:style w:type="numbering" w:customStyle="1" w:styleId="1712">
    <w:name w:val="Стиль1712"/>
    <w:rsid w:val="003755A2"/>
  </w:style>
  <w:style w:type="numbering" w:customStyle="1" w:styleId="1811">
    <w:name w:val="Стиль1811"/>
    <w:rsid w:val="003755A2"/>
  </w:style>
  <w:style w:type="numbering" w:customStyle="1" w:styleId="1911">
    <w:name w:val="Стиль1911"/>
    <w:rsid w:val="003755A2"/>
  </w:style>
  <w:style w:type="numbering" w:customStyle="1" w:styleId="2011">
    <w:name w:val="Стиль2011"/>
    <w:rsid w:val="003755A2"/>
  </w:style>
  <w:style w:type="numbering" w:customStyle="1" w:styleId="21110">
    <w:name w:val="Стиль2111"/>
    <w:rsid w:val="003755A2"/>
  </w:style>
  <w:style w:type="numbering" w:customStyle="1" w:styleId="22110">
    <w:name w:val="Стиль2211"/>
    <w:rsid w:val="003755A2"/>
  </w:style>
  <w:style w:type="numbering" w:customStyle="1" w:styleId="2311">
    <w:name w:val="Стиль2311"/>
    <w:rsid w:val="003755A2"/>
  </w:style>
  <w:style w:type="numbering" w:customStyle="1" w:styleId="2411">
    <w:name w:val="Стиль2411"/>
    <w:rsid w:val="003755A2"/>
  </w:style>
  <w:style w:type="numbering" w:customStyle="1" w:styleId="2511">
    <w:name w:val="Стиль2511"/>
    <w:rsid w:val="003755A2"/>
  </w:style>
  <w:style w:type="table" w:customStyle="1" w:styleId="1fff2">
    <w:name w:val="Светлая заливка1"/>
    <w:basedOn w:val="ad"/>
    <w:uiPriority w:val="60"/>
    <w:rsid w:val="003755A2"/>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755A2"/>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3755A2"/>
    <w:pPr>
      <w:keepNext/>
      <w:spacing w:before="40" w:after="40"/>
      <w:ind w:left="57" w:right="57"/>
      <w:jc w:val="left"/>
    </w:pPr>
    <w:rPr>
      <w:sz w:val="18"/>
      <w:szCs w:val="18"/>
    </w:rPr>
  </w:style>
  <w:style w:type="numbering" w:customStyle="1" w:styleId="11111121">
    <w:name w:val="1 / 1.1 / 1.1.121"/>
    <w:basedOn w:val="ae"/>
    <w:next w:val="111111"/>
    <w:semiHidden/>
    <w:rsid w:val="003755A2"/>
  </w:style>
  <w:style w:type="numbering" w:customStyle="1" w:styleId="1ai21">
    <w:name w:val="1 / a / i21"/>
    <w:basedOn w:val="ae"/>
    <w:next w:val="1ai"/>
    <w:semiHidden/>
    <w:rsid w:val="003755A2"/>
  </w:style>
  <w:style w:type="numbering" w:customStyle="1" w:styleId="21">
    <w:name w:val="Статья / Раздел21"/>
    <w:basedOn w:val="ae"/>
    <w:next w:val="afff1"/>
    <w:rsid w:val="003755A2"/>
    <w:pPr>
      <w:numPr>
        <w:numId w:val="11"/>
      </w:numPr>
    </w:pPr>
  </w:style>
  <w:style w:type="numbering" w:customStyle="1" w:styleId="4210">
    <w:name w:val="Стиль421"/>
    <w:rsid w:val="003755A2"/>
  </w:style>
  <w:style w:type="numbering" w:customStyle="1" w:styleId="5210">
    <w:name w:val="Стиль521"/>
    <w:rsid w:val="003755A2"/>
  </w:style>
  <w:style w:type="numbering" w:customStyle="1" w:styleId="6210">
    <w:name w:val="Стиль621"/>
    <w:rsid w:val="003755A2"/>
  </w:style>
  <w:style w:type="numbering" w:customStyle="1" w:styleId="7210">
    <w:name w:val="Стиль721"/>
    <w:rsid w:val="003755A2"/>
  </w:style>
  <w:style w:type="numbering" w:customStyle="1" w:styleId="8210">
    <w:name w:val="Стиль821"/>
    <w:rsid w:val="003755A2"/>
  </w:style>
  <w:style w:type="numbering" w:customStyle="1" w:styleId="921">
    <w:name w:val="Стиль921"/>
    <w:rsid w:val="003755A2"/>
  </w:style>
  <w:style w:type="numbering" w:customStyle="1" w:styleId="1021">
    <w:name w:val="Стиль1021"/>
    <w:rsid w:val="003755A2"/>
  </w:style>
  <w:style w:type="numbering" w:customStyle="1" w:styleId="1121">
    <w:name w:val="Стиль1121"/>
    <w:rsid w:val="003755A2"/>
  </w:style>
  <w:style w:type="numbering" w:customStyle="1" w:styleId="1221">
    <w:name w:val="Стиль1221"/>
    <w:rsid w:val="003755A2"/>
  </w:style>
  <w:style w:type="numbering" w:customStyle="1" w:styleId="1321">
    <w:name w:val="Стиль1321"/>
    <w:rsid w:val="003755A2"/>
  </w:style>
  <w:style w:type="numbering" w:customStyle="1" w:styleId="1421">
    <w:name w:val="Стиль1421"/>
    <w:rsid w:val="003755A2"/>
  </w:style>
  <w:style w:type="numbering" w:customStyle="1" w:styleId="1521">
    <w:name w:val="Стиль1521"/>
    <w:rsid w:val="003755A2"/>
  </w:style>
  <w:style w:type="numbering" w:customStyle="1" w:styleId="1621">
    <w:name w:val="Стиль1621"/>
    <w:rsid w:val="003755A2"/>
  </w:style>
  <w:style w:type="numbering" w:customStyle="1" w:styleId="1721">
    <w:name w:val="Стиль1721"/>
    <w:rsid w:val="003755A2"/>
  </w:style>
  <w:style w:type="numbering" w:customStyle="1" w:styleId="1821">
    <w:name w:val="Стиль1821"/>
    <w:rsid w:val="003755A2"/>
  </w:style>
  <w:style w:type="numbering" w:customStyle="1" w:styleId="1921">
    <w:name w:val="Стиль1921"/>
    <w:rsid w:val="003755A2"/>
  </w:style>
  <w:style w:type="numbering" w:customStyle="1" w:styleId="2021">
    <w:name w:val="Стиль2021"/>
    <w:rsid w:val="003755A2"/>
  </w:style>
  <w:style w:type="numbering" w:customStyle="1" w:styleId="2121">
    <w:name w:val="Стиль2121"/>
    <w:rsid w:val="003755A2"/>
  </w:style>
  <w:style w:type="numbering" w:customStyle="1" w:styleId="2221">
    <w:name w:val="Стиль2221"/>
    <w:rsid w:val="003755A2"/>
  </w:style>
  <w:style w:type="numbering" w:customStyle="1" w:styleId="2321">
    <w:name w:val="Стиль2321"/>
    <w:rsid w:val="003755A2"/>
  </w:style>
  <w:style w:type="numbering" w:customStyle="1" w:styleId="2421">
    <w:name w:val="Стиль2421"/>
    <w:rsid w:val="003755A2"/>
  </w:style>
  <w:style w:type="numbering" w:customStyle="1" w:styleId="2521">
    <w:name w:val="Стиль2521"/>
    <w:rsid w:val="003755A2"/>
  </w:style>
  <w:style w:type="numbering" w:customStyle="1" w:styleId="2431">
    <w:name w:val="Стиль2431"/>
    <w:rsid w:val="003755A2"/>
  </w:style>
  <w:style w:type="numbering" w:customStyle="1" w:styleId="11111131">
    <w:name w:val="1 / 1.1 / 1.1.131"/>
    <w:basedOn w:val="ae"/>
    <w:next w:val="111111"/>
    <w:rsid w:val="003755A2"/>
    <w:pPr>
      <w:numPr>
        <w:numId w:val="58"/>
      </w:numPr>
    </w:pPr>
  </w:style>
  <w:style w:type="numbering" w:customStyle="1" w:styleId="1ai31">
    <w:name w:val="1 / a / i31"/>
    <w:basedOn w:val="ae"/>
    <w:next w:val="1ai"/>
    <w:semiHidden/>
    <w:rsid w:val="003755A2"/>
  </w:style>
  <w:style w:type="numbering" w:customStyle="1" w:styleId="318">
    <w:name w:val="Статья / Раздел31"/>
    <w:basedOn w:val="ae"/>
    <w:next w:val="afff1"/>
    <w:semiHidden/>
    <w:rsid w:val="003755A2"/>
  </w:style>
  <w:style w:type="numbering" w:customStyle="1" w:styleId="4320">
    <w:name w:val="Стиль432"/>
    <w:rsid w:val="003755A2"/>
  </w:style>
  <w:style w:type="numbering" w:customStyle="1" w:styleId="5310">
    <w:name w:val="Стиль531"/>
    <w:rsid w:val="003755A2"/>
  </w:style>
  <w:style w:type="numbering" w:customStyle="1" w:styleId="631">
    <w:name w:val="Стиль631"/>
    <w:rsid w:val="003755A2"/>
  </w:style>
  <w:style w:type="numbering" w:customStyle="1" w:styleId="7310">
    <w:name w:val="Стиль731"/>
    <w:rsid w:val="003755A2"/>
  </w:style>
  <w:style w:type="numbering" w:customStyle="1" w:styleId="8310">
    <w:name w:val="Стиль831"/>
    <w:rsid w:val="003755A2"/>
  </w:style>
  <w:style w:type="numbering" w:customStyle="1" w:styleId="931">
    <w:name w:val="Стиль931"/>
    <w:rsid w:val="003755A2"/>
  </w:style>
  <w:style w:type="numbering" w:customStyle="1" w:styleId="1031">
    <w:name w:val="Стиль1031"/>
    <w:rsid w:val="003755A2"/>
  </w:style>
  <w:style w:type="numbering" w:customStyle="1" w:styleId="1131">
    <w:name w:val="Стиль1131"/>
    <w:rsid w:val="003755A2"/>
  </w:style>
  <w:style w:type="numbering" w:customStyle="1" w:styleId="1231">
    <w:name w:val="Стиль1231"/>
    <w:rsid w:val="003755A2"/>
  </w:style>
  <w:style w:type="numbering" w:customStyle="1" w:styleId="1331">
    <w:name w:val="Стиль1331"/>
    <w:rsid w:val="003755A2"/>
  </w:style>
  <w:style w:type="numbering" w:customStyle="1" w:styleId="1431">
    <w:name w:val="Стиль1431"/>
    <w:rsid w:val="003755A2"/>
  </w:style>
  <w:style w:type="numbering" w:customStyle="1" w:styleId="1531">
    <w:name w:val="Стиль1531"/>
    <w:rsid w:val="003755A2"/>
  </w:style>
  <w:style w:type="numbering" w:customStyle="1" w:styleId="1631">
    <w:name w:val="Стиль1631"/>
    <w:rsid w:val="003755A2"/>
  </w:style>
  <w:style w:type="numbering" w:customStyle="1" w:styleId="1731">
    <w:name w:val="Стиль1731"/>
    <w:rsid w:val="003755A2"/>
  </w:style>
  <w:style w:type="numbering" w:customStyle="1" w:styleId="1831">
    <w:name w:val="Стиль1831"/>
    <w:rsid w:val="003755A2"/>
  </w:style>
  <w:style w:type="numbering" w:customStyle="1" w:styleId="1931">
    <w:name w:val="Стиль1931"/>
    <w:rsid w:val="003755A2"/>
  </w:style>
  <w:style w:type="numbering" w:customStyle="1" w:styleId="2031">
    <w:name w:val="Стиль2031"/>
    <w:rsid w:val="003755A2"/>
  </w:style>
  <w:style w:type="numbering" w:customStyle="1" w:styleId="2131">
    <w:name w:val="Стиль2131"/>
    <w:rsid w:val="003755A2"/>
  </w:style>
  <w:style w:type="numbering" w:customStyle="1" w:styleId="2231">
    <w:name w:val="Стиль2231"/>
    <w:rsid w:val="003755A2"/>
  </w:style>
  <w:style w:type="numbering" w:customStyle="1" w:styleId="2331">
    <w:name w:val="Стиль2331"/>
    <w:rsid w:val="003755A2"/>
  </w:style>
  <w:style w:type="numbering" w:customStyle="1" w:styleId="2441">
    <w:name w:val="Стиль2441"/>
    <w:rsid w:val="003755A2"/>
  </w:style>
  <w:style w:type="numbering" w:customStyle="1" w:styleId="2531">
    <w:name w:val="Стиль2531"/>
    <w:rsid w:val="003755A2"/>
  </w:style>
  <w:style w:type="numbering" w:customStyle="1" w:styleId="11111141">
    <w:name w:val="1 / 1.1 / 1.1.141"/>
    <w:basedOn w:val="ae"/>
    <w:next w:val="111111"/>
    <w:rsid w:val="003755A2"/>
    <w:pPr>
      <w:numPr>
        <w:numId w:val="3"/>
      </w:numPr>
    </w:pPr>
  </w:style>
  <w:style w:type="numbering" w:customStyle="1" w:styleId="1ai41">
    <w:name w:val="1 / a / i41"/>
    <w:basedOn w:val="ae"/>
    <w:next w:val="1ai"/>
    <w:rsid w:val="003755A2"/>
    <w:pPr>
      <w:numPr>
        <w:numId w:val="4"/>
      </w:numPr>
    </w:pPr>
  </w:style>
  <w:style w:type="numbering" w:customStyle="1" w:styleId="415">
    <w:name w:val="Статья / Раздел41"/>
    <w:basedOn w:val="ae"/>
    <w:next w:val="afff1"/>
    <w:semiHidden/>
    <w:rsid w:val="003755A2"/>
  </w:style>
  <w:style w:type="numbering" w:customStyle="1" w:styleId="441">
    <w:name w:val="Стиль441"/>
    <w:rsid w:val="003755A2"/>
    <w:pPr>
      <w:numPr>
        <w:numId w:val="18"/>
      </w:numPr>
    </w:pPr>
  </w:style>
  <w:style w:type="numbering" w:customStyle="1" w:styleId="541">
    <w:name w:val="Стиль541"/>
    <w:rsid w:val="003755A2"/>
    <w:pPr>
      <w:numPr>
        <w:numId w:val="19"/>
      </w:numPr>
    </w:pPr>
  </w:style>
  <w:style w:type="numbering" w:customStyle="1" w:styleId="641">
    <w:name w:val="Стиль641"/>
    <w:rsid w:val="003755A2"/>
    <w:pPr>
      <w:numPr>
        <w:numId w:val="20"/>
      </w:numPr>
    </w:pPr>
  </w:style>
  <w:style w:type="numbering" w:customStyle="1" w:styleId="741">
    <w:name w:val="Стиль741"/>
    <w:rsid w:val="003755A2"/>
    <w:pPr>
      <w:numPr>
        <w:numId w:val="21"/>
      </w:numPr>
    </w:pPr>
  </w:style>
  <w:style w:type="numbering" w:customStyle="1" w:styleId="841">
    <w:name w:val="Стиль841"/>
    <w:rsid w:val="003755A2"/>
    <w:pPr>
      <w:numPr>
        <w:numId w:val="22"/>
      </w:numPr>
    </w:pPr>
  </w:style>
  <w:style w:type="numbering" w:customStyle="1" w:styleId="941">
    <w:name w:val="Стиль941"/>
    <w:rsid w:val="003755A2"/>
    <w:pPr>
      <w:numPr>
        <w:numId w:val="23"/>
      </w:numPr>
    </w:pPr>
  </w:style>
  <w:style w:type="numbering" w:customStyle="1" w:styleId="1041">
    <w:name w:val="Стиль1041"/>
    <w:rsid w:val="003755A2"/>
    <w:pPr>
      <w:numPr>
        <w:numId w:val="24"/>
      </w:numPr>
    </w:pPr>
  </w:style>
  <w:style w:type="numbering" w:customStyle="1" w:styleId="1141">
    <w:name w:val="Стиль1141"/>
    <w:rsid w:val="003755A2"/>
    <w:pPr>
      <w:numPr>
        <w:numId w:val="86"/>
      </w:numPr>
    </w:pPr>
  </w:style>
  <w:style w:type="numbering" w:customStyle="1" w:styleId="1241">
    <w:name w:val="Стиль1241"/>
    <w:rsid w:val="003755A2"/>
    <w:pPr>
      <w:numPr>
        <w:numId w:val="25"/>
      </w:numPr>
    </w:pPr>
  </w:style>
  <w:style w:type="numbering" w:customStyle="1" w:styleId="1341">
    <w:name w:val="Стиль1341"/>
    <w:rsid w:val="003755A2"/>
    <w:pPr>
      <w:numPr>
        <w:numId w:val="88"/>
      </w:numPr>
    </w:pPr>
  </w:style>
  <w:style w:type="numbering" w:customStyle="1" w:styleId="1441">
    <w:name w:val="Стиль1441"/>
    <w:rsid w:val="003755A2"/>
    <w:pPr>
      <w:numPr>
        <w:numId w:val="27"/>
      </w:numPr>
    </w:pPr>
  </w:style>
  <w:style w:type="numbering" w:customStyle="1" w:styleId="1541">
    <w:name w:val="Стиль1541"/>
    <w:rsid w:val="003755A2"/>
    <w:pPr>
      <w:numPr>
        <w:numId w:val="28"/>
      </w:numPr>
    </w:pPr>
  </w:style>
  <w:style w:type="numbering" w:customStyle="1" w:styleId="1641">
    <w:name w:val="Стиль1641"/>
    <w:rsid w:val="003755A2"/>
    <w:pPr>
      <w:numPr>
        <w:numId w:val="29"/>
      </w:numPr>
    </w:pPr>
  </w:style>
  <w:style w:type="numbering" w:customStyle="1" w:styleId="1741">
    <w:name w:val="Стиль1741"/>
    <w:rsid w:val="003755A2"/>
    <w:pPr>
      <w:numPr>
        <w:numId w:val="30"/>
      </w:numPr>
    </w:pPr>
  </w:style>
  <w:style w:type="numbering" w:customStyle="1" w:styleId="1841">
    <w:name w:val="Стиль1841"/>
    <w:rsid w:val="003755A2"/>
    <w:pPr>
      <w:numPr>
        <w:numId w:val="31"/>
      </w:numPr>
    </w:pPr>
  </w:style>
  <w:style w:type="numbering" w:customStyle="1" w:styleId="1941">
    <w:name w:val="Стиль1941"/>
    <w:rsid w:val="003755A2"/>
    <w:pPr>
      <w:numPr>
        <w:numId w:val="32"/>
      </w:numPr>
    </w:pPr>
  </w:style>
  <w:style w:type="numbering" w:customStyle="1" w:styleId="2041">
    <w:name w:val="Стиль2041"/>
    <w:rsid w:val="003755A2"/>
    <w:pPr>
      <w:numPr>
        <w:numId w:val="33"/>
      </w:numPr>
    </w:pPr>
  </w:style>
  <w:style w:type="numbering" w:customStyle="1" w:styleId="2141">
    <w:name w:val="Стиль2141"/>
    <w:rsid w:val="003755A2"/>
    <w:pPr>
      <w:numPr>
        <w:numId w:val="34"/>
      </w:numPr>
    </w:pPr>
  </w:style>
  <w:style w:type="numbering" w:customStyle="1" w:styleId="2241">
    <w:name w:val="Стиль2241"/>
    <w:rsid w:val="003755A2"/>
    <w:pPr>
      <w:numPr>
        <w:numId w:val="35"/>
      </w:numPr>
    </w:pPr>
  </w:style>
  <w:style w:type="numbering" w:customStyle="1" w:styleId="2341">
    <w:name w:val="Стиль2341"/>
    <w:rsid w:val="003755A2"/>
    <w:pPr>
      <w:numPr>
        <w:numId w:val="36"/>
      </w:numPr>
    </w:pPr>
  </w:style>
  <w:style w:type="numbering" w:customStyle="1" w:styleId="245">
    <w:name w:val="Стиль245"/>
    <w:rsid w:val="003755A2"/>
    <w:pPr>
      <w:numPr>
        <w:numId w:val="37"/>
      </w:numPr>
    </w:pPr>
  </w:style>
  <w:style w:type="numbering" w:customStyle="1" w:styleId="2541">
    <w:name w:val="Стиль2541"/>
    <w:rsid w:val="003755A2"/>
    <w:pPr>
      <w:numPr>
        <w:numId w:val="56"/>
      </w:numPr>
    </w:pPr>
  </w:style>
  <w:style w:type="character" w:customStyle="1" w:styleId="1fff3">
    <w:name w:val="Верхний колонтитул Знак1"/>
    <w:aliases w:val="ho Знак1,header odd Знак1,first Знак1,heading one Знак1,h Знак2,h Знак Знак1"/>
    <w:uiPriority w:val="99"/>
    <w:rsid w:val="003755A2"/>
    <w:rPr>
      <w:rFonts w:ascii="Times New Roman" w:eastAsia="Times New Roman" w:hAnsi="Times New Roman"/>
      <w:sz w:val="24"/>
      <w:szCs w:val="24"/>
    </w:rPr>
  </w:style>
  <w:style w:type="character" w:customStyle="1" w:styleId="1fff4">
    <w:name w:val="Нижний колонтитул Знак1"/>
    <w:uiPriority w:val="99"/>
    <w:rsid w:val="003755A2"/>
    <w:rPr>
      <w:rFonts w:ascii="Times New Roman" w:eastAsia="Times New Roman" w:hAnsi="Times New Roman"/>
      <w:sz w:val="24"/>
      <w:szCs w:val="24"/>
    </w:rPr>
  </w:style>
  <w:style w:type="character" w:customStyle="1" w:styleId="319">
    <w:name w:val="Основной текст 3 Знак1"/>
    <w:uiPriority w:val="99"/>
    <w:locked/>
    <w:rsid w:val="003755A2"/>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3755A2"/>
    <w:pPr>
      <w:spacing w:after="160" w:line="240" w:lineRule="exact"/>
      <w:jc w:val="left"/>
    </w:pPr>
    <w:rPr>
      <w:rFonts w:ascii="Verdana" w:hAnsi="Verdana"/>
      <w:lang w:val="en-US"/>
    </w:rPr>
  </w:style>
  <w:style w:type="paragraph" w:customStyle="1" w:styleId="15110">
    <w:name w:val="Стиль Стиль15 + 11 пт"/>
    <w:basedOn w:val="ab"/>
    <w:autoRedefine/>
    <w:rsid w:val="003755A2"/>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3755A2"/>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3755A2"/>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3755A2"/>
  </w:style>
  <w:style w:type="paragraph" w:customStyle="1" w:styleId="D2CC0B6B44A644CB9165D72AE26434DF">
    <w:name w:val="D2CC0B6B44A644CB9165D72AE26434DF"/>
    <w:rsid w:val="003755A2"/>
    <w:pPr>
      <w:spacing w:after="200" w:line="276" w:lineRule="auto"/>
    </w:pPr>
    <w:rPr>
      <w:rFonts w:ascii="Calibri" w:eastAsia="Times New Roman" w:hAnsi="Calibri" w:cs="Times New Roman"/>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755A2"/>
    <w:rPr>
      <w:rFonts w:cs="Gulim"/>
      <w:color w:val="000000"/>
      <w:sz w:val="24"/>
      <w:szCs w:val="24"/>
    </w:rPr>
  </w:style>
  <w:style w:type="character" w:customStyle="1" w:styleId="4f8">
    <w:name w:val="Основной текст (4)_"/>
    <w:link w:val="416"/>
    <w:uiPriority w:val="99"/>
    <w:locked/>
    <w:rsid w:val="003755A2"/>
    <w:rPr>
      <w:noProof/>
      <w:sz w:val="133"/>
      <w:szCs w:val="133"/>
      <w:shd w:val="clear" w:color="auto" w:fill="FFFFFF"/>
    </w:rPr>
  </w:style>
  <w:style w:type="character" w:customStyle="1" w:styleId="4f9">
    <w:name w:val="Основной текст (4)"/>
    <w:uiPriority w:val="99"/>
    <w:rsid w:val="003755A2"/>
  </w:style>
  <w:style w:type="character" w:customStyle="1" w:styleId="425">
    <w:name w:val="Основной текст (4)2"/>
    <w:uiPriority w:val="99"/>
    <w:rsid w:val="003755A2"/>
  </w:style>
  <w:style w:type="character" w:customStyle="1" w:styleId="6a">
    <w:name w:val="Основной текст (6)_"/>
    <w:link w:val="612"/>
    <w:uiPriority w:val="99"/>
    <w:locked/>
    <w:rsid w:val="003755A2"/>
    <w:rPr>
      <w:i/>
      <w:iCs/>
      <w:spacing w:val="-30"/>
      <w:sz w:val="65"/>
      <w:szCs w:val="65"/>
      <w:shd w:val="clear" w:color="auto" w:fill="FFFFFF"/>
      <w:lang w:val="en-US"/>
    </w:rPr>
  </w:style>
  <w:style w:type="character" w:customStyle="1" w:styleId="6b">
    <w:name w:val="Основной текст (6)"/>
    <w:uiPriority w:val="99"/>
    <w:rsid w:val="003755A2"/>
  </w:style>
  <w:style w:type="character" w:customStyle="1" w:styleId="1fff6">
    <w:name w:val="Основной текст + Полужирный1"/>
    <w:uiPriority w:val="99"/>
    <w:rsid w:val="003755A2"/>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755A2"/>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755A2"/>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3755A2"/>
    <w:rPr>
      <w:noProof/>
      <w:sz w:val="323"/>
      <w:szCs w:val="323"/>
      <w:shd w:val="clear" w:color="auto" w:fill="FFFFFF"/>
    </w:rPr>
  </w:style>
  <w:style w:type="character" w:customStyle="1" w:styleId="5f5">
    <w:name w:val="Основной текст (5)"/>
    <w:uiPriority w:val="99"/>
    <w:rsid w:val="003755A2"/>
  </w:style>
  <w:style w:type="paragraph" w:customStyle="1" w:styleId="416">
    <w:name w:val="Основной текст (4)1"/>
    <w:basedOn w:val="ab"/>
    <w:link w:val="4f8"/>
    <w:uiPriority w:val="99"/>
    <w:rsid w:val="003755A2"/>
    <w:pPr>
      <w:shd w:val="clear" w:color="auto" w:fill="FFFFFF"/>
      <w:spacing w:after="0" w:line="240" w:lineRule="atLeast"/>
    </w:pPr>
    <w:rPr>
      <w:rFonts w:asciiTheme="minorHAnsi" w:eastAsiaTheme="minorHAnsi" w:hAnsiTheme="minorHAnsi" w:cstheme="minorBidi"/>
      <w:noProof/>
      <w:sz w:val="133"/>
      <w:szCs w:val="133"/>
    </w:rPr>
  </w:style>
  <w:style w:type="paragraph" w:customStyle="1" w:styleId="612">
    <w:name w:val="Основной текст (6)1"/>
    <w:basedOn w:val="ab"/>
    <w:link w:val="6a"/>
    <w:uiPriority w:val="99"/>
    <w:rsid w:val="003755A2"/>
    <w:pPr>
      <w:shd w:val="clear" w:color="auto" w:fill="FFFFFF"/>
      <w:spacing w:after="0" w:line="240" w:lineRule="atLeast"/>
      <w:jc w:val="left"/>
    </w:pPr>
    <w:rPr>
      <w:rFonts w:asciiTheme="minorHAnsi" w:eastAsiaTheme="minorHAnsi" w:hAnsiTheme="minorHAnsi" w:cstheme="minorBidi"/>
      <w:i/>
      <w:iCs/>
      <w:spacing w:val="-30"/>
      <w:sz w:val="65"/>
      <w:szCs w:val="65"/>
      <w:lang w:val="en-US"/>
    </w:rPr>
  </w:style>
  <w:style w:type="paragraph" w:customStyle="1" w:styleId="513">
    <w:name w:val="Основной текст (5)1"/>
    <w:basedOn w:val="ab"/>
    <w:link w:val="5f4"/>
    <w:uiPriority w:val="99"/>
    <w:rsid w:val="003755A2"/>
    <w:pPr>
      <w:shd w:val="clear" w:color="auto" w:fill="FFFFFF"/>
      <w:spacing w:before="960" w:after="0" w:line="240" w:lineRule="atLeast"/>
      <w:jc w:val="left"/>
    </w:pPr>
    <w:rPr>
      <w:rFonts w:asciiTheme="minorHAnsi" w:eastAsiaTheme="minorHAnsi" w:hAnsiTheme="minorHAnsi" w:cstheme="minorBidi"/>
      <w:noProof/>
      <w:sz w:val="323"/>
      <w:szCs w:val="323"/>
    </w:rPr>
  </w:style>
  <w:style w:type="paragraph" w:customStyle="1" w:styleId="1fff7">
    <w:name w:val="Знак Знак Знак Знак Знак Знак1"/>
    <w:basedOn w:val="ab"/>
    <w:uiPriority w:val="99"/>
    <w:rsid w:val="003755A2"/>
    <w:pPr>
      <w:spacing w:after="160" w:line="240" w:lineRule="exact"/>
    </w:pPr>
    <w:rPr>
      <w:rFonts w:ascii="Verdana" w:eastAsia="Gulim" w:hAnsi="Verdana"/>
      <w:sz w:val="22"/>
      <w:szCs w:val="20"/>
      <w:lang w:val="en-US"/>
    </w:rPr>
  </w:style>
  <w:style w:type="character" w:customStyle="1" w:styleId="417">
    <w:name w:val="Знак Знак41"/>
    <w:uiPriority w:val="99"/>
    <w:semiHidden/>
    <w:rsid w:val="003755A2"/>
    <w:rPr>
      <w:lang w:val="ru-RU" w:eastAsia="ru-RU"/>
    </w:rPr>
  </w:style>
  <w:style w:type="paragraph" w:customStyle="1" w:styleId="31b">
    <w:name w:val="Знак31"/>
    <w:basedOn w:val="ab"/>
    <w:uiPriority w:val="99"/>
    <w:rsid w:val="003755A2"/>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3755A2"/>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755A2"/>
  </w:style>
  <w:style w:type="table" w:customStyle="1" w:styleId="21d">
    <w:name w:val="Сетка таблицы21"/>
    <w:basedOn w:val="ad"/>
    <w:next w:val="aff3"/>
    <w:uiPriority w:val="99"/>
    <w:rsid w:val="003755A2"/>
    <w:pPr>
      <w:widowControl w:val="0"/>
      <w:autoSpaceDE w:val="0"/>
      <w:autoSpaceDN w:val="0"/>
      <w:adjustRightInd w:val="0"/>
      <w:spacing w:after="0" w:line="240" w:lineRule="auto"/>
    </w:pPr>
    <w:rPr>
      <w:rFonts w:ascii="Times New Roman" w:eastAsia="Gulim"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755A2"/>
    <w:pPr>
      <w:spacing w:after="0" w:line="240" w:lineRule="auto"/>
    </w:pPr>
    <w:rPr>
      <w:rFonts w:ascii="Times New Roman" w:eastAsia="Gulim"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3755A2"/>
    <w:pPr>
      <w:spacing w:after="0" w:line="240" w:lineRule="auto"/>
    </w:pPr>
    <w:rPr>
      <w:rFonts w:ascii="Gulim" w:eastAsia="Gulim" w:hAnsi="Gulim" w:cs="Gulim"/>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755A2"/>
    <w:pPr>
      <w:spacing w:after="0"/>
      <w:ind w:left="720" w:firstLine="720"/>
    </w:pPr>
    <w:rPr>
      <w:sz w:val="28"/>
      <w:szCs w:val="28"/>
    </w:rPr>
  </w:style>
  <w:style w:type="paragraph" w:customStyle="1" w:styleId="418">
    <w:name w:val="Обычный41"/>
    <w:uiPriority w:val="99"/>
    <w:rsid w:val="003755A2"/>
    <w:pPr>
      <w:spacing w:after="0" w:line="240" w:lineRule="auto"/>
    </w:pPr>
    <w:rPr>
      <w:rFonts w:ascii="Times New Roman" w:eastAsia="Times New Roman" w:hAnsi="Times New Roman" w:cs="Times New Roman"/>
      <w:sz w:val="24"/>
      <w:szCs w:val="24"/>
    </w:rPr>
  </w:style>
  <w:style w:type="paragraph" w:customStyle="1" w:styleId="pchartbodycmt">
    <w:name w:val="pchart_bodycmt"/>
    <w:basedOn w:val="ab"/>
    <w:rsid w:val="003755A2"/>
    <w:pPr>
      <w:spacing w:before="100" w:beforeAutospacing="1" w:after="100" w:afterAutospacing="1"/>
      <w:jc w:val="left"/>
    </w:pPr>
  </w:style>
  <w:style w:type="character" w:customStyle="1" w:styleId="afff0">
    <w:name w:val="Название объекта Знак"/>
    <w:link w:val="afff"/>
    <w:rsid w:val="003755A2"/>
    <w:rPr>
      <w:rFonts w:ascii="Times New Roman" w:eastAsia="Times New Roman" w:hAnsi="Times New Roman" w:cs="Times New Roman"/>
      <w:b/>
      <w:sz w:val="28"/>
      <w:szCs w:val="24"/>
      <w:lang w:val="x-none" w:eastAsia="x-none"/>
    </w:rPr>
  </w:style>
  <w:style w:type="paragraph" w:customStyle="1" w:styleId="1fff8">
    <w:name w:val="Знак Знак Знак Знак Знак Знак Знак Знак Знак Знак1"/>
    <w:basedOn w:val="ab"/>
    <w:rsid w:val="003755A2"/>
    <w:pPr>
      <w:spacing w:after="160" w:line="240" w:lineRule="exact"/>
    </w:pPr>
    <w:rPr>
      <w:rFonts w:ascii="Verdana" w:hAnsi="Verdana"/>
      <w:sz w:val="22"/>
      <w:szCs w:val="20"/>
      <w:lang w:val="en-US"/>
    </w:rPr>
  </w:style>
  <w:style w:type="paragraph" w:customStyle="1" w:styleId="2310">
    <w:name w:val="Основной текст 231"/>
    <w:basedOn w:val="ab"/>
    <w:rsid w:val="003755A2"/>
    <w:pPr>
      <w:spacing w:after="0"/>
      <w:ind w:left="1134"/>
      <w:jc w:val="left"/>
    </w:pPr>
    <w:rPr>
      <w:sz w:val="28"/>
      <w:szCs w:val="20"/>
    </w:rPr>
  </w:style>
  <w:style w:type="paragraph" w:customStyle="1" w:styleId="31c">
    <w:name w:val="Обычный31"/>
    <w:rsid w:val="003755A2"/>
    <w:pPr>
      <w:spacing w:after="0" w:line="240" w:lineRule="auto"/>
      <w:jc w:val="both"/>
    </w:pPr>
    <w:rPr>
      <w:rFonts w:ascii="Arial" w:eastAsia="Times New Roman" w:hAnsi="Arial" w:cs="Times New Roman"/>
      <w:sz w:val="28"/>
      <w:szCs w:val="20"/>
    </w:rPr>
  </w:style>
  <w:style w:type="table" w:customStyle="1" w:styleId="31d">
    <w:name w:val="Сетка таблицы31"/>
    <w:basedOn w:val="ad"/>
    <w:next w:val="aff3"/>
    <w:rsid w:val="003755A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basedOn w:val="ad"/>
    <w:next w:val="aff3"/>
    <w:rsid w:val="003755A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755A2"/>
  </w:style>
  <w:style w:type="table" w:customStyle="1" w:styleId="514">
    <w:name w:val="Сетка таблицы51"/>
    <w:basedOn w:val="ad"/>
    <w:next w:val="aff3"/>
    <w:rsid w:val="003755A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3755A2"/>
    <w:pPr>
      <w:numPr>
        <w:numId w:val="44"/>
      </w:numPr>
    </w:pPr>
  </w:style>
  <w:style w:type="numbering" w:customStyle="1" w:styleId="450">
    <w:name w:val="Стиль45"/>
    <w:rsid w:val="003755A2"/>
  </w:style>
  <w:style w:type="numbering" w:customStyle="1" w:styleId="550">
    <w:name w:val="Стиль55"/>
    <w:rsid w:val="003755A2"/>
  </w:style>
  <w:style w:type="table" w:customStyle="1" w:styleId="2212">
    <w:name w:val="Сетка таблицы 221"/>
    <w:basedOn w:val="ad"/>
    <w:next w:val="2f2"/>
    <w:semiHidden/>
    <w:rsid w:val="003755A2"/>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755A2"/>
  </w:style>
  <w:style w:type="numbering" w:customStyle="1" w:styleId="41a">
    <w:name w:val="Нет списка41"/>
    <w:next w:val="ae"/>
    <w:semiHidden/>
    <w:unhideWhenUsed/>
    <w:rsid w:val="003755A2"/>
  </w:style>
  <w:style w:type="table" w:customStyle="1" w:styleId="613">
    <w:name w:val="Сетка таблицы61"/>
    <w:basedOn w:val="ad"/>
    <w:next w:val="aff3"/>
    <w:rsid w:val="003755A2"/>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3755A2"/>
    <w:pPr>
      <w:numPr>
        <w:numId w:val="2"/>
      </w:numPr>
    </w:pPr>
  </w:style>
  <w:style w:type="numbering" w:customStyle="1" w:styleId="46">
    <w:name w:val="Стиль46"/>
    <w:rsid w:val="003755A2"/>
    <w:pPr>
      <w:numPr>
        <w:numId w:val="12"/>
      </w:numPr>
    </w:pPr>
  </w:style>
  <w:style w:type="numbering" w:customStyle="1" w:styleId="56">
    <w:name w:val="Стиль56"/>
    <w:rsid w:val="003755A2"/>
    <w:pPr>
      <w:numPr>
        <w:numId w:val="13"/>
      </w:numPr>
    </w:pPr>
  </w:style>
  <w:style w:type="table" w:customStyle="1" w:styleId="2312">
    <w:name w:val="Сетка таблицы 231"/>
    <w:basedOn w:val="ad"/>
    <w:next w:val="2f2"/>
    <w:semiHidden/>
    <w:rsid w:val="003755A2"/>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755A2"/>
  </w:style>
  <w:style w:type="paragraph" w:customStyle="1" w:styleId="afffffffff2">
    <w:name w:val="Обычный.Нормальный абзац"/>
    <w:uiPriority w:val="99"/>
    <w:rsid w:val="003755A2"/>
    <w:pPr>
      <w:widowControl w:val="0"/>
      <w:spacing w:after="0" w:line="240" w:lineRule="auto"/>
      <w:ind w:firstLine="709"/>
      <w:jc w:val="both"/>
    </w:pPr>
    <w:rPr>
      <w:rFonts w:ascii="Times New Roman" w:eastAsia="Times New Roman" w:hAnsi="Times New Roman" w:cs="Times New Roman"/>
      <w:sz w:val="24"/>
      <w:szCs w:val="24"/>
    </w:rPr>
  </w:style>
  <w:style w:type="paragraph" w:customStyle="1" w:styleId="31f">
    <w:name w:val="Основной текст с отступом 31"/>
    <w:basedOn w:val="ab"/>
    <w:rsid w:val="003755A2"/>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755A2"/>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755A2"/>
    <w:pPr>
      <w:keepLines w:val="0"/>
      <w:numPr>
        <w:ilvl w:val="0"/>
        <w:numId w:val="0"/>
      </w:numPr>
      <w:tabs>
        <w:tab w:val="num" w:pos="360"/>
      </w:tabs>
      <w:spacing w:before="0"/>
      <w:ind w:firstLine="720"/>
    </w:pPr>
    <w:rPr>
      <w:rFonts w:ascii="Times New Roman" w:eastAsia="Times New Roman" w:hAnsi="Times New Roman" w:cs="Times New Roman"/>
      <w:color w:val="auto"/>
      <w:sz w:val="28"/>
      <w:szCs w:val="26"/>
      <w:lang w:eastAsia="ru-RU"/>
    </w:rPr>
  </w:style>
  <w:style w:type="paragraph" w:customStyle="1" w:styleId="11f2">
    <w:name w:val="Заголовок 11"/>
    <w:basedOn w:val="1f"/>
    <w:next w:val="1f"/>
    <w:uiPriority w:val="99"/>
    <w:qFormat/>
    <w:rsid w:val="003755A2"/>
    <w:pPr>
      <w:keepNext/>
      <w:jc w:val="center"/>
    </w:pPr>
    <w:rPr>
      <w:rFonts w:ascii="Times New Roman" w:hAnsi="Times New Roman"/>
      <w:b/>
    </w:rPr>
  </w:style>
  <w:style w:type="paragraph" w:customStyle="1" w:styleId="21f">
    <w:name w:val="Заголовок 21"/>
    <w:basedOn w:val="1f"/>
    <w:next w:val="1f"/>
    <w:uiPriority w:val="99"/>
    <w:rsid w:val="003755A2"/>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3755A2"/>
    <w:pPr>
      <w:keepNext/>
      <w:numPr>
        <w:ilvl w:val="1"/>
        <w:numId w:val="59"/>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
    <w:name w:val="Заголовок 41"/>
    <w:basedOn w:val="1f"/>
    <w:next w:val="1f"/>
    <w:uiPriority w:val="99"/>
    <w:rsid w:val="003755A2"/>
    <w:pPr>
      <w:keepNext/>
      <w:numPr>
        <w:ilvl w:val="2"/>
        <w:numId w:val="59"/>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3755A2"/>
    <w:pPr>
      <w:numPr>
        <w:ilvl w:val="3"/>
        <w:numId w:val="59"/>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3755A2"/>
    <w:pPr>
      <w:numPr>
        <w:ilvl w:val="6"/>
        <w:numId w:val="59"/>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3755A2"/>
    <w:pPr>
      <w:numPr>
        <w:ilvl w:val="7"/>
        <w:numId w:val="59"/>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755A2"/>
    <w:pPr>
      <w:numPr>
        <w:ilvl w:val="8"/>
        <w:numId w:val="59"/>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3755A2"/>
    <w:pPr>
      <w:spacing w:before="0"/>
      <w:ind w:left="0" w:firstLine="0"/>
      <w:jc w:val="both"/>
    </w:pPr>
    <w:rPr>
      <w:lang w:val="ru-RU"/>
    </w:rPr>
  </w:style>
  <w:style w:type="paragraph" w:customStyle="1" w:styleId="level3">
    <w:name w:val="level 3"/>
    <w:basedOn w:val="affffff0"/>
    <w:uiPriority w:val="99"/>
    <w:rsid w:val="003755A2"/>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3755A2"/>
    <w:pPr>
      <w:spacing w:before="120" w:after="0"/>
    </w:pPr>
    <w:rPr>
      <w:rFonts w:ascii="Arial" w:hAnsi="Arial"/>
      <w:sz w:val="22"/>
      <w:szCs w:val="20"/>
    </w:rPr>
  </w:style>
  <w:style w:type="paragraph" w:customStyle="1" w:styleId="A29B5AB3">
    <w:name w:val="A=&gt;2=&gt;9 B5:AB 3"/>
    <w:basedOn w:val="1KGK9"/>
    <w:next w:val="1KGK9"/>
    <w:uiPriority w:val="99"/>
    <w:rsid w:val="003755A2"/>
    <w:pPr>
      <w:jc w:val="center"/>
    </w:pPr>
    <w:rPr>
      <w:b/>
      <w:bCs/>
    </w:rPr>
  </w:style>
  <w:style w:type="paragraph" w:customStyle="1" w:styleId="703">
    <w:name w:val="703&gt;"/>
    <w:basedOn w:val="1KGK9"/>
    <w:next w:val="1KGK9"/>
    <w:uiPriority w:val="99"/>
    <w:rsid w:val="003755A2"/>
  </w:style>
  <w:style w:type="paragraph" w:customStyle="1" w:styleId="normalred">
    <w:name w:val="normalred"/>
    <w:basedOn w:val="ab"/>
    <w:uiPriority w:val="99"/>
    <w:rsid w:val="003755A2"/>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755A2"/>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3755A2"/>
    <w:pPr>
      <w:keepLines w:val="0"/>
      <w:overflowPunct w:val="0"/>
      <w:autoSpaceDE w:val="0"/>
      <w:autoSpaceDN w:val="0"/>
      <w:adjustRightInd w:val="0"/>
      <w:spacing w:after="60"/>
      <w:jc w:val="center"/>
    </w:pPr>
    <w:rPr>
      <w:rFonts w:ascii="Times New Roman" w:eastAsia="Times New Roman" w:hAnsi="Times New Roman" w:cs="Times New Roman"/>
      <w:b/>
      <w:bCs/>
      <w:color w:val="auto"/>
      <w:kern w:val="28"/>
      <w:sz w:val="24"/>
      <w:szCs w:val="20"/>
    </w:rPr>
  </w:style>
  <w:style w:type="paragraph" w:customStyle="1" w:styleId="A29B5ABABABC">
    <w:name w:val="A=&gt;2=&gt;9 B5:AB A &gt;BABC?&gt;&lt;"/>
    <w:basedOn w:val="1KGK9"/>
    <w:next w:val="1KGK9"/>
    <w:uiPriority w:val="99"/>
    <w:rsid w:val="003755A2"/>
  </w:style>
  <w:style w:type="paragraph" w:customStyle="1" w:styleId="21f0">
    <w:name w:val="Основной текст с отступом 21"/>
    <w:basedOn w:val="ab"/>
    <w:rsid w:val="003755A2"/>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3755A2"/>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3755A2"/>
    <w:pPr>
      <w:spacing w:after="160" w:line="240" w:lineRule="exact"/>
      <w:jc w:val="left"/>
    </w:pPr>
    <w:rPr>
      <w:rFonts w:ascii="Verdana" w:hAnsi="Verdana"/>
      <w:lang w:val="en-US"/>
    </w:rPr>
  </w:style>
  <w:style w:type="paragraph" w:customStyle="1" w:styleId="1fffa">
    <w:name w:val="Знак Знак Знак1"/>
    <w:basedOn w:val="ab"/>
    <w:uiPriority w:val="99"/>
    <w:rsid w:val="003755A2"/>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3755A2"/>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3755A2"/>
    <w:pPr>
      <w:tabs>
        <w:tab w:val="num" w:pos="735"/>
      </w:tabs>
      <w:spacing w:after="0" w:line="240" w:lineRule="atLeast"/>
      <w:ind w:left="735" w:hanging="360"/>
    </w:pPr>
    <w:rPr>
      <w:sz w:val="28"/>
      <w:szCs w:val="28"/>
    </w:rPr>
  </w:style>
  <w:style w:type="paragraph" w:customStyle="1" w:styleId="1KGK90">
    <w:name w:val="1KG=K9.&gt;@&lt;0"/>
    <w:next w:val="1KGK9"/>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
    <w:name w:val="0720=85"/>
    <w:basedOn w:val="1KGK9"/>
    <w:next w:val="1KGK9"/>
    <w:uiPriority w:val="99"/>
    <w:rsid w:val="003755A2"/>
    <w:pPr>
      <w:jc w:val="center"/>
    </w:pPr>
    <w:rPr>
      <w:b/>
      <w:bCs/>
    </w:rPr>
  </w:style>
  <w:style w:type="paragraph" w:customStyle="1" w:styleId="03">
    <w:name w:val="03&gt;"/>
    <w:basedOn w:val="1KGK9"/>
    <w:next w:val="1KGK9"/>
    <w:uiPriority w:val="99"/>
    <w:rsid w:val="003755A2"/>
    <w:pPr>
      <w:jc w:val="center"/>
    </w:pPr>
    <w:rPr>
      <w:b/>
      <w:bCs/>
    </w:rPr>
  </w:style>
  <w:style w:type="paragraph" w:customStyle="1" w:styleId="Style2">
    <w:name w:val="Style2"/>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13">
    <w:name w:val="Style113"/>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170">
    <w:name w:val="Style170"/>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Head62">
    <w:name w:val="Head 6.2"/>
    <w:uiPriority w:val="99"/>
    <w:rsid w:val="003755A2"/>
    <w:pPr>
      <w:autoSpaceDE w:val="0"/>
      <w:autoSpaceDN w:val="0"/>
      <w:adjustRightInd w:val="0"/>
      <w:spacing w:after="0" w:line="240" w:lineRule="auto"/>
    </w:pPr>
    <w:rPr>
      <w:rFonts w:ascii="MS Sans Serif" w:eastAsia="Times New Roman" w:hAnsi="MS Sans Serif" w:cs="Times New Roman"/>
      <w:b/>
      <w:bCs/>
      <w:sz w:val="20"/>
      <w:szCs w:val="24"/>
    </w:rPr>
  </w:style>
  <w:style w:type="paragraph" w:customStyle="1" w:styleId="Style12">
    <w:name w:val="Style12"/>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Style20">
    <w:name w:val="Style20"/>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1KGK91">
    <w:name w:val="1KG=K91"/>
    <w:next w:val="1KGK9"/>
    <w:uiPriority w:val="99"/>
    <w:rsid w:val="003755A2"/>
    <w:pPr>
      <w:autoSpaceDE w:val="0"/>
      <w:autoSpaceDN w:val="0"/>
      <w:adjustRightInd w:val="0"/>
      <w:spacing w:after="0" w:line="240" w:lineRule="auto"/>
    </w:pPr>
    <w:rPr>
      <w:rFonts w:ascii="MS Sans Serif" w:eastAsia="Times New Roman" w:hAnsi="MS Sans Serif" w:cs="Times New Roman"/>
      <w:sz w:val="20"/>
      <w:szCs w:val="24"/>
    </w:rPr>
  </w:style>
  <w:style w:type="paragraph" w:customStyle="1" w:styleId="0720851J5B0">
    <w:name w:val="0720=85 &gt;1J5:B0"/>
    <w:basedOn w:val="1KGK9"/>
    <w:next w:val="1KGK9"/>
    <w:uiPriority w:val="99"/>
    <w:rsid w:val="003755A2"/>
    <w:rPr>
      <w:b/>
      <w:bCs/>
    </w:rPr>
  </w:style>
  <w:style w:type="paragraph" w:customStyle="1" w:styleId="A29B5ABABABC2">
    <w:name w:val="A=&gt;2=&gt;9 B5:AB A &gt;BABC?&gt;&lt; 2"/>
    <w:basedOn w:val="1KGK9"/>
    <w:next w:val="1KGK9"/>
    <w:uiPriority w:val="99"/>
    <w:rsid w:val="003755A2"/>
  </w:style>
  <w:style w:type="paragraph" w:customStyle="1" w:styleId="1fffb">
    <w:name w:val="Список маркированный 1"/>
    <w:basedOn w:val="ab"/>
    <w:uiPriority w:val="99"/>
    <w:rsid w:val="003755A2"/>
    <w:pPr>
      <w:tabs>
        <w:tab w:val="num" w:pos="751"/>
      </w:tabs>
      <w:suppressAutoHyphens/>
      <w:spacing w:before="60" w:after="0"/>
      <w:ind w:left="675" w:hanging="284"/>
    </w:pPr>
  </w:style>
  <w:style w:type="paragraph" w:customStyle="1" w:styleId="Head63">
    <w:name w:val="Head 6.3"/>
    <w:basedOn w:val="32"/>
    <w:next w:val="ab"/>
    <w:uiPriority w:val="99"/>
    <w:rsid w:val="003755A2"/>
    <w:pPr>
      <w:keepNext w:val="0"/>
      <w:keepLines w:val="0"/>
      <w:widowControl w:val="0"/>
      <w:numPr>
        <w:ilvl w:val="0"/>
        <w:numId w:val="0"/>
      </w:numPr>
      <w:suppressAutoHyphens/>
      <w:spacing w:before="120" w:after="60"/>
      <w:ind w:firstLine="709"/>
      <w:jc w:val="center"/>
      <w:outlineLvl w:val="9"/>
    </w:pPr>
    <w:rPr>
      <w:rFonts w:ascii="Times New Roman Bold" w:eastAsia="Times New Roman" w:hAnsi="Times New Roman Bold" w:cs="Times New Roman"/>
      <w:b/>
      <w:bCs/>
      <w:color w:val="auto"/>
      <w:sz w:val="28"/>
      <w:szCs w:val="28"/>
      <w:lang w:val="en-US" w:eastAsia="ru-RU"/>
    </w:rPr>
  </w:style>
  <w:style w:type="paragraph" w:customStyle="1" w:styleId="afffffffff7">
    <w:name w:val="Заголовок колонки Знак"/>
    <w:basedOn w:val="ab"/>
    <w:link w:val="afffffffff8"/>
    <w:uiPriority w:val="99"/>
    <w:rsid w:val="003755A2"/>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3755A2"/>
    <w:rPr>
      <w:rFonts w:ascii="Times New Roman" w:eastAsia="Times New Roman" w:hAnsi="Times New Roman" w:cs="Times New Roman"/>
      <w:b/>
      <w:sz w:val="28"/>
      <w:szCs w:val="24"/>
      <w:lang w:val="x-none" w:eastAsia="x-none"/>
    </w:rPr>
  </w:style>
  <w:style w:type="paragraph" w:customStyle="1" w:styleId="afffffffff9">
    <w:name w:val="Текст таблицы"/>
    <w:basedOn w:val="ab"/>
    <w:uiPriority w:val="99"/>
    <w:rsid w:val="003755A2"/>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755A2"/>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755A2"/>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755A2"/>
    <w:pPr>
      <w:spacing w:before="120" w:after="0"/>
      <w:ind w:firstLine="567"/>
    </w:pPr>
    <w:rPr>
      <w:rFonts w:ascii="Arial" w:hAnsi="Arial"/>
      <w:szCs w:val="20"/>
    </w:rPr>
  </w:style>
  <w:style w:type="paragraph" w:customStyle="1" w:styleId="afffffffffa">
    <w:name w:val="Приложение"/>
    <w:basedOn w:val="ab"/>
    <w:uiPriority w:val="99"/>
    <w:rsid w:val="003755A2"/>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3755A2"/>
    <w:pPr>
      <w:spacing w:after="0" w:line="360" w:lineRule="auto"/>
      <w:ind w:firstLine="720"/>
    </w:pPr>
    <w:rPr>
      <w:sz w:val="26"/>
      <w:szCs w:val="20"/>
    </w:rPr>
  </w:style>
  <w:style w:type="paragraph" w:customStyle="1" w:styleId="TableCellC">
    <w:name w:val="Table Cell C"/>
    <w:basedOn w:val="ab"/>
    <w:uiPriority w:val="99"/>
    <w:rsid w:val="003755A2"/>
    <w:pPr>
      <w:spacing w:after="0"/>
      <w:jc w:val="center"/>
    </w:pPr>
    <w:rPr>
      <w:sz w:val="28"/>
      <w:szCs w:val="20"/>
    </w:rPr>
  </w:style>
  <w:style w:type="character" w:customStyle="1" w:styleId="Bold0">
    <w:name w:val="Bold"/>
    <w:uiPriority w:val="99"/>
    <w:rsid w:val="003755A2"/>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3755A2"/>
    <w:pPr>
      <w:keepLines w:val="0"/>
      <w:numPr>
        <w:ilvl w:val="2"/>
        <w:numId w:val="60"/>
      </w:numPr>
      <w:tabs>
        <w:tab w:val="clear" w:pos="1080"/>
      </w:tabs>
      <w:overflowPunct w:val="0"/>
      <w:autoSpaceDE w:val="0"/>
      <w:autoSpaceDN w:val="0"/>
      <w:adjustRightInd w:val="0"/>
      <w:spacing w:after="60"/>
      <w:ind w:left="0" w:firstLine="0"/>
      <w:jc w:val="center"/>
      <w:textAlignment w:val="baseline"/>
    </w:pPr>
    <w:rPr>
      <w:rFonts w:ascii="Times New Roman" w:eastAsia="Times New Roman" w:hAnsi="Times New Roman" w:cs="Times New Roman"/>
      <w:b/>
      <w:bCs/>
      <w:color w:val="auto"/>
      <w:kern w:val="28"/>
      <w:sz w:val="24"/>
      <w:szCs w:val="20"/>
    </w:rPr>
  </w:style>
  <w:style w:type="paragraph" w:customStyle="1" w:styleId="afffffffffc">
    <w:name w:val="Заголовок колонки"/>
    <w:basedOn w:val="ab"/>
    <w:uiPriority w:val="99"/>
    <w:rsid w:val="003755A2"/>
    <w:pPr>
      <w:widowControl w:val="0"/>
      <w:suppressAutoHyphens/>
      <w:spacing w:after="0"/>
      <w:jc w:val="center"/>
    </w:pPr>
    <w:rPr>
      <w:b/>
      <w:sz w:val="28"/>
    </w:rPr>
  </w:style>
  <w:style w:type="paragraph" w:customStyle="1" w:styleId="afffffffffd">
    <w:name w:val="номерованный"/>
    <w:basedOn w:val="ab"/>
    <w:uiPriority w:val="99"/>
    <w:rsid w:val="003755A2"/>
    <w:pPr>
      <w:tabs>
        <w:tab w:val="num" w:pos="1492"/>
      </w:tabs>
      <w:spacing w:after="0"/>
      <w:ind w:left="1492" w:hanging="360"/>
      <w:jc w:val="left"/>
    </w:pPr>
  </w:style>
  <w:style w:type="paragraph" w:customStyle="1" w:styleId="afffffffffe">
    <w:name w:val="буквами"/>
    <w:basedOn w:val="ab"/>
    <w:uiPriority w:val="99"/>
    <w:rsid w:val="003755A2"/>
    <w:pPr>
      <w:tabs>
        <w:tab w:val="num" w:pos="926"/>
      </w:tabs>
      <w:spacing w:after="0"/>
      <w:ind w:left="926" w:hanging="360"/>
      <w:jc w:val="left"/>
    </w:pPr>
  </w:style>
  <w:style w:type="paragraph" w:customStyle="1" w:styleId="1fffc">
    <w:name w:val="Пнкт1"/>
    <w:basedOn w:val="ab"/>
    <w:uiPriority w:val="99"/>
    <w:rsid w:val="003755A2"/>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3755A2"/>
    <w:pPr>
      <w:keepLines w:val="0"/>
      <w:overflowPunct w:val="0"/>
      <w:autoSpaceDE w:val="0"/>
      <w:autoSpaceDN w:val="0"/>
      <w:adjustRightInd w:val="0"/>
      <w:spacing w:after="60"/>
      <w:jc w:val="center"/>
      <w:textAlignment w:val="baseline"/>
    </w:pPr>
    <w:rPr>
      <w:rFonts w:ascii="Arial" w:eastAsia="Times New Roman" w:hAnsi="Arial" w:cs="Times New Roman"/>
      <w:b/>
      <w:color w:val="auto"/>
      <w:kern w:val="28"/>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3755A2"/>
    <w:rPr>
      <w:rFonts w:ascii="Arial" w:eastAsia="Times New Roman" w:hAnsi="Arial" w:cs="Times New Roman"/>
      <w:b/>
      <w:kern w:val="28"/>
      <w:sz w:val="24"/>
      <w:szCs w:val="24"/>
      <w:lang w:val="x-none" w:eastAsia="x-none"/>
    </w:rPr>
  </w:style>
  <w:style w:type="paragraph" w:customStyle="1" w:styleId="1TimesNewRoman124">
    <w:name w:val="Стиль Стиль Заголовок 1 + Times New Roman 12 пт не полужирный + не ..."/>
    <w:basedOn w:val="1TimesNewRoman122"/>
    <w:uiPriority w:val="99"/>
    <w:rsid w:val="003755A2"/>
  </w:style>
  <w:style w:type="paragraph" w:customStyle="1" w:styleId="1TimesNewRoman1200">
    <w:name w:val="Стиль Заголовок 1 + Times New Roman 12 пт По центру Перед:  0 пт..."/>
    <w:basedOn w:val="1a"/>
    <w:uiPriority w:val="99"/>
    <w:rsid w:val="003755A2"/>
    <w:pPr>
      <w:keepLines w:val="0"/>
      <w:overflowPunct w:val="0"/>
      <w:autoSpaceDE w:val="0"/>
      <w:autoSpaceDN w:val="0"/>
      <w:adjustRightInd w:val="0"/>
      <w:spacing w:before="0"/>
      <w:jc w:val="center"/>
      <w:textAlignment w:val="baseline"/>
    </w:pPr>
    <w:rPr>
      <w:rFonts w:ascii="Times New Roman" w:eastAsia="Times New Roman" w:hAnsi="Times New Roman" w:cs="Times New Roman"/>
      <w:b/>
      <w:bCs/>
      <w:color w:val="auto"/>
      <w:kern w:val="28"/>
      <w:sz w:val="24"/>
      <w:szCs w:val="20"/>
    </w:rPr>
  </w:style>
  <w:style w:type="paragraph" w:customStyle="1" w:styleId="1TimesNewRoman">
    <w:name w:val="Стиль Заголовок 1 + Times New Roman"/>
    <w:basedOn w:val="1a"/>
    <w:uiPriority w:val="99"/>
    <w:rsid w:val="003755A2"/>
    <w:pPr>
      <w:keepLines w:val="0"/>
      <w:overflowPunct w:val="0"/>
      <w:autoSpaceDE w:val="0"/>
      <w:autoSpaceDN w:val="0"/>
      <w:adjustRightInd w:val="0"/>
      <w:spacing w:after="60"/>
      <w:jc w:val="center"/>
      <w:textAlignment w:val="baseline"/>
    </w:pPr>
    <w:rPr>
      <w:rFonts w:ascii="Times New Roman" w:eastAsia="Times New Roman" w:hAnsi="Times New Roman" w:cs="Times New Roman"/>
      <w:b/>
      <w:bCs/>
      <w:color w:val="auto"/>
      <w:kern w:val="28"/>
      <w:sz w:val="28"/>
      <w:szCs w:val="20"/>
    </w:rPr>
  </w:style>
  <w:style w:type="paragraph" w:customStyle="1" w:styleId="1TimesNewRoman125">
    <w:name w:val="Стиль Заголовок 1 + Times New Roman 12 пт все прописные По центру"/>
    <w:basedOn w:val="1a"/>
    <w:uiPriority w:val="99"/>
    <w:rsid w:val="003755A2"/>
    <w:pPr>
      <w:keepLines w:val="0"/>
      <w:overflowPunct w:val="0"/>
      <w:autoSpaceDE w:val="0"/>
      <w:autoSpaceDN w:val="0"/>
      <w:adjustRightInd w:val="0"/>
      <w:spacing w:after="60"/>
      <w:jc w:val="center"/>
      <w:textAlignment w:val="baseline"/>
    </w:pPr>
    <w:rPr>
      <w:rFonts w:ascii="Times New Roman" w:eastAsia="Times New Roman" w:hAnsi="Times New Roman" w:cs="Times New Roman"/>
      <w:b/>
      <w:bCs/>
      <w:caps/>
      <w:color w:val="auto"/>
      <w:kern w:val="28"/>
      <w:sz w:val="24"/>
      <w:szCs w:val="20"/>
    </w:rPr>
  </w:style>
  <w:style w:type="paragraph" w:customStyle="1" w:styleId="1TimesNewRoman126">
    <w:name w:val="Стиль Заголовок 1 + Times New Roman 12 пт все прописные По центр..."/>
    <w:basedOn w:val="1a"/>
    <w:uiPriority w:val="99"/>
    <w:rsid w:val="003755A2"/>
    <w:pPr>
      <w:keepLines w:val="0"/>
      <w:overflowPunct w:val="0"/>
      <w:autoSpaceDE w:val="0"/>
      <w:autoSpaceDN w:val="0"/>
      <w:adjustRightInd w:val="0"/>
      <w:spacing w:before="0"/>
      <w:jc w:val="center"/>
      <w:textAlignment w:val="baseline"/>
    </w:pPr>
    <w:rPr>
      <w:rFonts w:ascii="Times New Roman" w:eastAsia="Times New Roman" w:hAnsi="Times New Roman" w:cs="Times New Roman"/>
      <w:b/>
      <w:bCs/>
      <w:caps/>
      <w:color w:val="auto"/>
      <w:kern w:val="28"/>
      <w:sz w:val="24"/>
      <w:szCs w:val="20"/>
    </w:rPr>
  </w:style>
  <w:style w:type="paragraph" w:customStyle="1" w:styleId="2100">
    <w:name w:val="Стиль Заголовок 2 + курсив По ширине Междустр.интервал:  точно 10..."/>
    <w:basedOn w:val="26"/>
    <w:uiPriority w:val="99"/>
    <w:rsid w:val="003755A2"/>
    <w:pPr>
      <w:keepLines w:val="0"/>
      <w:numPr>
        <w:ilvl w:val="0"/>
        <w:numId w:val="0"/>
      </w:numPr>
      <w:overflowPunct w:val="0"/>
      <w:autoSpaceDE w:val="0"/>
      <w:autoSpaceDN w:val="0"/>
      <w:adjustRightInd w:val="0"/>
      <w:spacing w:before="240" w:after="60" w:line="200" w:lineRule="exact"/>
      <w:textAlignment w:val="baseline"/>
    </w:pPr>
    <w:rPr>
      <w:rFonts w:ascii="Times New Roman" w:eastAsia="Times New Roman" w:hAnsi="Times New Roman" w:cs="Times New Roman"/>
      <w:b/>
      <w:bCs/>
      <w:iCs/>
      <w:color w:val="auto"/>
      <w:kern w:val="28"/>
      <w:sz w:val="24"/>
      <w:szCs w:val="20"/>
      <w:lang w:eastAsia="ru-RU"/>
    </w:rPr>
  </w:style>
  <w:style w:type="paragraph" w:customStyle="1" w:styleId="2fffb">
    <w:name w:val="Стиль Заголовок 2 + курсив"/>
    <w:basedOn w:val="26"/>
    <w:link w:val="2fffc"/>
    <w:uiPriority w:val="99"/>
    <w:rsid w:val="003755A2"/>
    <w:pPr>
      <w:keepLines w:val="0"/>
      <w:numPr>
        <w:ilvl w:val="0"/>
        <w:numId w:val="0"/>
      </w:numPr>
      <w:overflowPunct w:val="0"/>
      <w:autoSpaceDE w:val="0"/>
      <w:autoSpaceDN w:val="0"/>
      <w:adjustRightInd w:val="0"/>
      <w:spacing w:before="240" w:after="60"/>
      <w:jc w:val="left"/>
      <w:textAlignment w:val="baseline"/>
    </w:pPr>
    <w:rPr>
      <w:rFonts w:ascii="Arial" w:eastAsia="Times New Roman" w:hAnsi="Arial" w:cs="Times New Roman"/>
      <w:b/>
      <w:bCs/>
      <w:i/>
      <w:iCs/>
      <w:color w:val="auto"/>
      <w:kern w:val="28"/>
      <w:sz w:val="24"/>
      <w:szCs w:val="24"/>
      <w:lang w:val="x-none" w:eastAsia="x-none"/>
    </w:rPr>
  </w:style>
  <w:style w:type="character" w:customStyle="1" w:styleId="2fffc">
    <w:name w:val="Стиль Заголовок 2 + курсив Знак Знак"/>
    <w:link w:val="2fffb"/>
    <w:uiPriority w:val="99"/>
    <w:locked/>
    <w:rsid w:val="003755A2"/>
    <w:rPr>
      <w:rFonts w:ascii="Arial" w:eastAsia="Times New Roman" w:hAnsi="Arial" w:cs="Times New Roman"/>
      <w:b/>
      <w:bCs/>
      <w:i/>
      <w:iCs/>
      <w:kern w:val="28"/>
      <w:sz w:val="24"/>
      <w:szCs w:val="24"/>
      <w:lang w:val="x-none" w:eastAsia="x-none"/>
    </w:rPr>
  </w:style>
  <w:style w:type="paragraph" w:customStyle="1" w:styleId="1fffd">
    <w:name w:val="1"/>
    <w:uiPriority w:val="99"/>
    <w:rsid w:val="003755A2"/>
    <w:pPr>
      <w:spacing w:after="0" w:line="240" w:lineRule="auto"/>
    </w:pPr>
    <w:rPr>
      <w:rFonts w:ascii="Arial" w:eastAsia="Times New Roman" w:hAnsi="Arial" w:cs="Times New Roman"/>
      <w:sz w:val="24"/>
      <w:szCs w:val="20"/>
      <w:lang w:val="en-US"/>
    </w:rPr>
  </w:style>
  <w:style w:type="character" w:customStyle="1" w:styleId="gray1">
    <w:name w:val="gray1"/>
    <w:uiPriority w:val="99"/>
    <w:rsid w:val="003755A2"/>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755A2"/>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3755A2"/>
    <w:pPr>
      <w:numPr>
        <w:numId w:val="61"/>
      </w:numPr>
      <w:spacing w:before="100" w:after="100"/>
    </w:pPr>
    <w:rPr>
      <w:kern w:val="28"/>
      <w:szCs w:val="20"/>
    </w:rPr>
  </w:style>
  <w:style w:type="paragraph" w:customStyle="1" w:styleId="2fffd">
    <w:name w:val="2"/>
    <w:basedOn w:val="ab"/>
    <w:uiPriority w:val="99"/>
    <w:rsid w:val="003755A2"/>
    <w:pPr>
      <w:spacing w:after="160" w:line="240" w:lineRule="exact"/>
    </w:pPr>
    <w:rPr>
      <w:rFonts w:ascii="Verdana" w:hAnsi="Verdana"/>
      <w:sz w:val="22"/>
      <w:szCs w:val="20"/>
      <w:lang w:val="en-US"/>
    </w:rPr>
  </w:style>
  <w:style w:type="character" w:customStyle="1" w:styleId="BodyText2">
    <w:name w:val="Body Text 2 Знак"/>
    <w:link w:val="211"/>
    <w:locked/>
    <w:rsid w:val="003755A2"/>
    <w:rPr>
      <w:rFonts w:ascii="Times New Roman" w:eastAsia="Times New Roman" w:hAnsi="Times New Roman" w:cs="Times New Roman"/>
      <w:sz w:val="28"/>
      <w:szCs w:val="20"/>
      <w:lang w:val="x-none" w:eastAsia="x-none"/>
    </w:rPr>
  </w:style>
  <w:style w:type="paragraph" w:customStyle="1" w:styleId="1fffe">
    <w:name w:val="Знак Знак Знак Знак Знак1"/>
    <w:basedOn w:val="ab"/>
    <w:uiPriority w:val="99"/>
    <w:rsid w:val="003755A2"/>
    <w:pPr>
      <w:spacing w:after="160" w:line="240" w:lineRule="exact"/>
    </w:pPr>
    <w:rPr>
      <w:rFonts w:ascii="Verdana" w:hAnsi="Verdana"/>
      <w:sz w:val="22"/>
      <w:szCs w:val="20"/>
      <w:lang w:val="en-US"/>
    </w:rPr>
  </w:style>
  <w:style w:type="character" w:customStyle="1" w:styleId="affffffffff">
    <w:name w:val="Не вступил в силу"/>
    <w:uiPriority w:val="99"/>
    <w:rsid w:val="003755A2"/>
    <w:rPr>
      <w:rFonts w:cs="Times New Roman"/>
      <w:color w:val="008080"/>
      <w:sz w:val="20"/>
      <w:szCs w:val="20"/>
    </w:rPr>
  </w:style>
  <w:style w:type="paragraph" w:customStyle="1" w:styleId="Normal3">
    <w:name w:val="Normal3"/>
    <w:uiPriority w:val="99"/>
    <w:rsid w:val="003755A2"/>
    <w:pPr>
      <w:spacing w:after="0" w:line="240" w:lineRule="auto"/>
      <w:jc w:val="both"/>
    </w:pPr>
    <w:rPr>
      <w:rFonts w:ascii="Arial" w:eastAsia="Times New Roman" w:hAnsi="Arial" w:cs="Times New Roman"/>
      <w:sz w:val="28"/>
      <w:szCs w:val="20"/>
    </w:rPr>
  </w:style>
  <w:style w:type="paragraph" w:customStyle="1" w:styleId="1ffff">
    <w:name w:val="Знак Знак Знак1 Знак"/>
    <w:basedOn w:val="ab"/>
    <w:uiPriority w:val="99"/>
    <w:rsid w:val="003755A2"/>
    <w:pPr>
      <w:spacing w:after="160" w:line="240" w:lineRule="exact"/>
      <w:jc w:val="left"/>
    </w:pPr>
    <w:rPr>
      <w:rFonts w:ascii="Verdana" w:hAnsi="Verdana"/>
      <w:lang w:val="en-US"/>
    </w:rPr>
  </w:style>
  <w:style w:type="paragraph" w:customStyle="1" w:styleId="-9">
    <w:name w:val="- Текст таблицы"/>
    <w:basedOn w:val="ab"/>
    <w:uiPriority w:val="99"/>
    <w:rsid w:val="003755A2"/>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3755A2"/>
    <w:rPr>
      <w:rFonts w:ascii="Times New Roman" w:hAnsi="Times New Roman" w:cs="Times New Roman"/>
      <w:sz w:val="18"/>
      <w:szCs w:val="18"/>
    </w:rPr>
  </w:style>
  <w:style w:type="paragraph" w:customStyle="1" w:styleId="Style21">
    <w:name w:val="Style21"/>
    <w:basedOn w:val="ab"/>
    <w:uiPriority w:val="99"/>
    <w:rsid w:val="003755A2"/>
    <w:pPr>
      <w:widowControl w:val="0"/>
      <w:autoSpaceDE w:val="0"/>
      <w:autoSpaceDN w:val="0"/>
      <w:adjustRightInd w:val="0"/>
      <w:spacing w:after="0" w:line="235" w:lineRule="exact"/>
      <w:ind w:firstLine="499"/>
    </w:pPr>
  </w:style>
  <w:style w:type="character" w:customStyle="1" w:styleId="FontStyle37">
    <w:name w:val="Font Style37"/>
    <w:uiPriority w:val="99"/>
    <w:rsid w:val="003755A2"/>
    <w:rPr>
      <w:rFonts w:ascii="Times New Roman" w:hAnsi="Times New Roman" w:cs="Times New Roman"/>
      <w:b/>
      <w:bCs/>
      <w:sz w:val="18"/>
      <w:szCs w:val="18"/>
    </w:rPr>
  </w:style>
  <w:style w:type="numbering" w:customStyle="1" w:styleId="470">
    <w:name w:val="Стиль47"/>
    <w:rsid w:val="003755A2"/>
  </w:style>
  <w:style w:type="numbering" w:customStyle="1" w:styleId="570">
    <w:name w:val="Стиль57"/>
    <w:rsid w:val="003755A2"/>
  </w:style>
  <w:style w:type="paragraph" w:customStyle="1" w:styleId="Style1">
    <w:name w:val="Style1"/>
    <w:basedOn w:val="ab"/>
    <w:rsid w:val="003755A2"/>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755A2"/>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755A2"/>
    <w:rPr>
      <w:rFonts w:ascii="Arial" w:hAnsi="Arial" w:cs="Arial"/>
      <w:sz w:val="18"/>
      <w:szCs w:val="18"/>
    </w:rPr>
  </w:style>
  <w:style w:type="numbering" w:customStyle="1" w:styleId="1112">
    <w:name w:val="Нет списка111"/>
    <w:next w:val="ae"/>
    <w:semiHidden/>
    <w:unhideWhenUsed/>
    <w:rsid w:val="003755A2"/>
  </w:style>
  <w:style w:type="numbering" w:customStyle="1" w:styleId="12b">
    <w:name w:val="Нет списка12"/>
    <w:next w:val="ae"/>
    <w:semiHidden/>
    <w:unhideWhenUsed/>
    <w:rsid w:val="003755A2"/>
  </w:style>
  <w:style w:type="numbering" w:customStyle="1" w:styleId="2113">
    <w:name w:val="Нет списка211"/>
    <w:next w:val="ae"/>
    <w:semiHidden/>
    <w:unhideWhenUsed/>
    <w:rsid w:val="003755A2"/>
  </w:style>
  <w:style w:type="numbering" w:customStyle="1" w:styleId="3110">
    <w:name w:val="Нет списка311"/>
    <w:next w:val="ae"/>
    <w:semiHidden/>
    <w:unhideWhenUsed/>
    <w:rsid w:val="003755A2"/>
  </w:style>
  <w:style w:type="paragraph" w:customStyle="1" w:styleId="rg">
    <w:name w:val="rg"/>
    <w:basedOn w:val="ab"/>
    <w:rsid w:val="003755A2"/>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755A2"/>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3755A2"/>
  </w:style>
  <w:style w:type="numbering" w:customStyle="1" w:styleId="13b">
    <w:name w:val="Нет списка13"/>
    <w:next w:val="ae"/>
    <w:semiHidden/>
    <w:unhideWhenUsed/>
    <w:rsid w:val="003755A2"/>
  </w:style>
  <w:style w:type="numbering" w:customStyle="1" w:styleId="22b">
    <w:name w:val="Нет списка22"/>
    <w:next w:val="ae"/>
    <w:semiHidden/>
    <w:unhideWhenUsed/>
    <w:rsid w:val="003755A2"/>
  </w:style>
  <w:style w:type="numbering" w:customStyle="1" w:styleId="328">
    <w:name w:val="Нет списка32"/>
    <w:next w:val="ae"/>
    <w:semiHidden/>
    <w:unhideWhenUsed/>
    <w:rsid w:val="003755A2"/>
  </w:style>
  <w:style w:type="numbering" w:customStyle="1" w:styleId="6c">
    <w:name w:val="Нет списка6"/>
    <w:next w:val="ae"/>
    <w:uiPriority w:val="99"/>
    <w:semiHidden/>
    <w:unhideWhenUsed/>
    <w:rsid w:val="003755A2"/>
  </w:style>
  <w:style w:type="table" w:customStyle="1" w:styleId="13c">
    <w:name w:val="Сетка таблицы13"/>
    <w:basedOn w:val="ad"/>
    <w:next w:val="aff3"/>
    <w:rsid w:val="003755A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3755A2"/>
  </w:style>
  <w:style w:type="table" w:customStyle="1" w:styleId="2114">
    <w:name w:val="Сетка таблицы211"/>
    <w:basedOn w:val="ad"/>
    <w:next w:val="aff3"/>
    <w:rsid w:val="003755A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3755A2"/>
    <w:rPr>
      <w:sz w:val="24"/>
      <w:szCs w:val="24"/>
      <w:lang w:val="ru-RU" w:eastAsia="ru-RU" w:bidi="ar-SA"/>
    </w:rPr>
  </w:style>
  <w:style w:type="paragraph" w:customStyle="1" w:styleId="329">
    <w:name w:val="Основной текст с отступом 32"/>
    <w:basedOn w:val="ab"/>
    <w:rsid w:val="003755A2"/>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3755A2"/>
    <w:pPr>
      <w:keepNext/>
      <w:widowControl/>
      <w:shd w:val="clear" w:color="auto" w:fill="auto"/>
      <w:ind w:firstLine="0"/>
      <w:jc w:val="center"/>
    </w:pPr>
    <w:rPr>
      <w:b/>
      <w:snapToGrid/>
      <w:sz w:val="28"/>
    </w:rPr>
  </w:style>
  <w:style w:type="paragraph" w:customStyle="1" w:styleId="22c">
    <w:name w:val="Заголовок 22"/>
    <w:basedOn w:val="4e"/>
    <w:next w:val="4e"/>
    <w:rsid w:val="003755A2"/>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3755A2"/>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3755A2"/>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3755A2"/>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3755A2"/>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3755A2"/>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755A2"/>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755A2"/>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755A2"/>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3755A2"/>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3755A2"/>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755A2"/>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755A2"/>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755A2"/>
    <w:rPr>
      <w:rFonts w:ascii="Cambria" w:eastAsia="Times New Roman" w:hAnsi="Cambria" w:cs="Times New Roman"/>
      <w:b/>
      <w:bCs/>
      <w:color w:val="4F81BD"/>
      <w:sz w:val="24"/>
      <w:szCs w:val="24"/>
      <w:lang w:eastAsia="ru-RU"/>
    </w:rPr>
  </w:style>
  <w:style w:type="numbering" w:customStyle="1" w:styleId="48">
    <w:name w:val="Стиль48"/>
    <w:rsid w:val="003755A2"/>
    <w:pPr>
      <w:numPr>
        <w:numId w:val="16"/>
      </w:numPr>
    </w:pPr>
  </w:style>
  <w:style w:type="numbering" w:customStyle="1" w:styleId="58">
    <w:name w:val="Стиль58"/>
    <w:rsid w:val="003755A2"/>
    <w:pPr>
      <w:numPr>
        <w:numId w:val="17"/>
      </w:numPr>
    </w:pPr>
  </w:style>
  <w:style w:type="table" w:customStyle="1" w:styleId="146">
    <w:name w:val="Сетка таблицы14"/>
    <w:basedOn w:val="ad"/>
    <w:next w:val="aff3"/>
    <w:rsid w:val="003755A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3755A2"/>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755A2"/>
  </w:style>
  <w:style w:type="numbering" w:customStyle="1" w:styleId="21311">
    <w:name w:val="Стиль21311"/>
    <w:rsid w:val="003755A2"/>
    <w:pPr>
      <w:numPr>
        <w:numId w:val="62"/>
      </w:numPr>
    </w:pPr>
  </w:style>
  <w:style w:type="numbering" w:customStyle="1" w:styleId="111111311">
    <w:name w:val="1 / 1.1 / 1.1.1311"/>
    <w:basedOn w:val="ae"/>
    <w:next w:val="111111"/>
    <w:rsid w:val="003755A2"/>
    <w:pPr>
      <w:numPr>
        <w:numId w:val="57"/>
      </w:numPr>
    </w:pPr>
  </w:style>
  <w:style w:type="paragraph" w:customStyle="1" w:styleId="SMATitle1">
    <w:name w:val="SMA_Title1"/>
    <w:basedOn w:val="1a"/>
    <w:next w:val="ab"/>
    <w:qFormat/>
    <w:rsid w:val="003755A2"/>
    <w:pPr>
      <w:pageBreakBefore/>
      <w:numPr>
        <w:numId w:val="63"/>
      </w:numPr>
      <w:pBdr>
        <w:bottom w:val="single" w:sz="4" w:space="1" w:color="auto"/>
      </w:pBdr>
      <w:tabs>
        <w:tab w:val="num" w:pos="567"/>
      </w:tabs>
      <w:spacing w:before="0" w:after="120" w:line="276" w:lineRule="auto"/>
      <w:ind w:left="567" w:hanging="567"/>
      <w:jc w:val="left"/>
    </w:pPr>
    <w:rPr>
      <w:rFonts w:ascii="Times New Roman" w:eastAsia="MS Gothic" w:hAnsi="Times New Roman" w:cs="Times New Roman"/>
      <w:b/>
      <w:bCs/>
      <w:color w:val="auto"/>
      <w:szCs w:val="28"/>
    </w:rPr>
  </w:style>
  <w:style w:type="paragraph" w:customStyle="1" w:styleId="SMATitle3">
    <w:name w:val="SMA_Title3"/>
    <w:basedOn w:val="32"/>
    <w:next w:val="ab"/>
    <w:qFormat/>
    <w:rsid w:val="003755A2"/>
    <w:pPr>
      <w:keepNext w:val="0"/>
      <w:keepLines w:val="0"/>
      <w:numPr>
        <w:numId w:val="63"/>
      </w:numPr>
      <w:spacing w:before="120" w:line="276" w:lineRule="auto"/>
      <w:jc w:val="left"/>
    </w:pPr>
    <w:rPr>
      <w:rFonts w:ascii="Times New Roman" w:eastAsia="Times New Roman" w:hAnsi="Times New Roman" w:cs="Times New Roman"/>
      <w:b/>
      <w:bCs/>
      <w:color w:val="auto"/>
      <w:sz w:val="28"/>
      <w:szCs w:val="27"/>
      <w:lang w:eastAsia="ru-RU"/>
    </w:rPr>
  </w:style>
  <w:style w:type="paragraph" w:customStyle="1" w:styleId="SMATitle4">
    <w:name w:val="SMA_Title4"/>
    <w:basedOn w:val="42"/>
    <w:next w:val="ab"/>
    <w:qFormat/>
    <w:rsid w:val="003755A2"/>
    <w:pPr>
      <w:numPr>
        <w:numId w:val="63"/>
      </w:numPr>
      <w:tabs>
        <w:tab w:val="num" w:pos="864"/>
        <w:tab w:val="left" w:pos="993"/>
      </w:tabs>
      <w:spacing w:before="120" w:line="276" w:lineRule="auto"/>
      <w:ind w:left="864" w:hanging="864"/>
      <w:jc w:val="left"/>
    </w:pPr>
    <w:rPr>
      <w:rFonts w:ascii="Times New Roman" w:eastAsia="MS Gothic" w:hAnsi="Times New Roman" w:cs="Times New Roman"/>
      <w:b/>
      <w:bCs/>
      <w:color w:val="auto"/>
      <w:sz w:val="28"/>
      <w:szCs w:val="22"/>
    </w:rPr>
  </w:style>
  <w:style w:type="paragraph" w:customStyle="1" w:styleId="SMAList3">
    <w:name w:val="SMA_List3"/>
    <w:basedOn w:val="ab"/>
    <w:rsid w:val="003755A2"/>
    <w:pPr>
      <w:numPr>
        <w:numId w:val="64"/>
      </w:numPr>
    </w:pPr>
  </w:style>
  <w:style w:type="paragraph" w:customStyle="1" w:styleId="aa">
    <w:name w:val="_Нумерованный_список"/>
    <w:basedOn w:val="ab"/>
    <w:uiPriority w:val="99"/>
    <w:locked/>
    <w:rsid w:val="003755A2"/>
    <w:pPr>
      <w:numPr>
        <w:numId w:val="65"/>
      </w:numPr>
      <w:spacing w:before="40" w:after="0"/>
    </w:pPr>
    <w:rPr>
      <w:rFonts w:eastAsia="Calibri"/>
      <w:szCs w:val="22"/>
    </w:rPr>
  </w:style>
  <w:style w:type="table" w:customStyle="1" w:styleId="96">
    <w:name w:val="Сетка таблицы9"/>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755A2"/>
    <w:pPr>
      <w:spacing w:after="0" w:line="276" w:lineRule="auto"/>
      <w:ind w:firstLine="709"/>
      <w:jc w:val="both"/>
    </w:pPr>
    <w:rPr>
      <w:rFonts w:ascii="Times New Roman" w:eastAsia="Times New Roman" w:hAnsi="Times New Roman" w:cs="Times New Roman"/>
      <w:sz w:val="28"/>
      <w:szCs w:val="28"/>
    </w:rPr>
  </w:style>
  <w:style w:type="paragraph" w:customStyle="1" w:styleId="SMATitle2">
    <w:name w:val="SMA_Title2"/>
    <w:basedOn w:val="26"/>
    <w:next w:val="ab"/>
    <w:qFormat/>
    <w:rsid w:val="003755A2"/>
    <w:pPr>
      <w:numPr>
        <w:ilvl w:val="0"/>
        <w:numId w:val="3"/>
      </w:numPr>
      <w:spacing w:before="120" w:line="276" w:lineRule="auto"/>
      <w:jc w:val="left"/>
    </w:pPr>
    <w:rPr>
      <w:rFonts w:ascii="Times New Roman" w:eastAsia="MS Gothic" w:hAnsi="Times New Roman" w:cs="Times New Roman"/>
      <w:b/>
      <w:bCs/>
      <w:color w:val="auto"/>
      <w:sz w:val="28"/>
    </w:rPr>
  </w:style>
  <w:style w:type="paragraph" w:customStyle="1" w:styleId="SMAList1">
    <w:name w:val="SMA_List1"/>
    <w:basedOn w:val="ab"/>
    <w:link w:val="SMAList10"/>
    <w:qFormat/>
    <w:rsid w:val="003755A2"/>
    <w:pPr>
      <w:numPr>
        <w:numId w:val="66"/>
      </w:numPr>
      <w:tabs>
        <w:tab w:val="left" w:pos="426"/>
      </w:tabs>
      <w:spacing w:after="0" w:line="276" w:lineRule="auto"/>
    </w:pPr>
    <w:rPr>
      <w:sz w:val="28"/>
      <w:szCs w:val="28"/>
      <w:lang w:val="x-none" w:eastAsia="x-none"/>
    </w:rPr>
  </w:style>
  <w:style w:type="paragraph" w:customStyle="1" w:styleId="SMATableText">
    <w:name w:val="SMA_Table_Text"/>
    <w:basedOn w:val="ab"/>
    <w:qFormat/>
    <w:rsid w:val="003755A2"/>
    <w:pPr>
      <w:spacing w:after="0"/>
      <w:jc w:val="left"/>
    </w:pPr>
    <w:rPr>
      <w:szCs w:val="28"/>
    </w:rPr>
  </w:style>
  <w:style w:type="character" w:customStyle="1" w:styleId="SMAList10">
    <w:name w:val="SMA_List1 Знак"/>
    <w:link w:val="SMAList1"/>
    <w:rsid w:val="003755A2"/>
    <w:rPr>
      <w:rFonts w:ascii="Times New Roman" w:eastAsia="Times New Roman" w:hAnsi="Times New Roman" w:cs="Times New Roman"/>
      <w:sz w:val="28"/>
      <w:szCs w:val="28"/>
      <w:lang w:val="x-none" w:eastAsia="x-none"/>
    </w:rPr>
  </w:style>
  <w:style w:type="paragraph" w:customStyle="1" w:styleId="TableLeftBold11">
    <w:name w:val="TableLeftBold_11"/>
    <w:rsid w:val="003755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rPr>
  </w:style>
  <w:style w:type="paragraph" w:customStyle="1" w:styleId="TableTextSmal">
    <w:name w:val="Table Text Smal"/>
    <w:basedOn w:val="ab"/>
    <w:rsid w:val="003755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755A2"/>
    <w:rPr>
      <w:rFonts w:ascii="Times New Roman" w:eastAsia="Times New Roman" w:hAnsi="Times New Roman" w:cs="Times New Roman"/>
      <w:sz w:val="28"/>
      <w:szCs w:val="28"/>
    </w:rPr>
  </w:style>
  <w:style w:type="paragraph" w:customStyle="1" w:styleId="affffffffff1">
    <w:name w:val="Обычный_основной текст"/>
    <w:basedOn w:val="ab"/>
    <w:link w:val="affffffffff2"/>
    <w:qFormat/>
    <w:rsid w:val="003755A2"/>
    <w:pPr>
      <w:spacing w:after="120" w:line="360" w:lineRule="auto"/>
      <w:ind w:firstLine="709"/>
    </w:pPr>
    <w:rPr>
      <w:sz w:val="28"/>
      <w:lang w:val="x-none"/>
    </w:rPr>
  </w:style>
  <w:style w:type="character" w:customStyle="1" w:styleId="affffffffff2">
    <w:name w:val="Обычный_основной текст Знак"/>
    <w:link w:val="affffffffff1"/>
    <w:rsid w:val="003755A2"/>
    <w:rPr>
      <w:rFonts w:ascii="Times New Roman" w:eastAsia="Times New Roman" w:hAnsi="Times New Roman" w:cs="Times New Roman"/>
      <w:sz w:val="28"/>
      <w:szCs w:val="24"/>
      <w:lang w:val="x-none"/>
    </w:rPr>
  </w:style>
  <w:style w:type="paragraph" w:customStyle="1" w:styleId="14">
    <w:name w:val="_марк 1"/>
    <w:basedOn w:val="ab"/>
    <w:link w:val="1ffff1"/>
    <w:qFormat/>
    <w:rsid w:val="003755A2"/>
    <w:pPr>
      <w:numPr>
        <w:numId w:val="67"/>
      </w:numPr>
      <w:tabs>
        <w:tab w:val="left" w:pos="1134"/>
      </w:tabs>
      <w:spacing w:after="0" w:line="360" w:lineRule="auto"/>
    </w:pPr>
    <w:rPr>
      <w:sz w:val="28"/>
      <w:lang w:val="x-none" w:eastAsia="x-none"/>
    </w:rPr>
  </w:style>
  <w:style w:type="character" w:customStyle="1" w:styleId="1ffff1">
    <w:name w:val="_марк 1 Знак"/>
    <w:link w:val="14"/>
    <w:rsid w:val="003755A2"/>
    <w:rPr>
      <w:rFonts w:ascii="Times New Roman" w:eastAsia="Times New Roman" w:hAnsi="Times New Roman" w:cs="Times New Roman"/>
      <w:sz w:val="28"/>
      <w:szCs w:val="24"/>
      <w:lang w:val="x-none" w:eastAsia="x-none"/>
    </w:rPr>
  </w:style>
  <w:style w:type="paragraph" w:customStyle="1" w:styleId="affffffffff3">
    <w:name w:val="ГОСТ_Текст"/>
    <w:qFormat/>
    <w:rsid w:val="003755A2"/>
    <w:pPr>
      <w:spacing w:before="60" w:after="60" w:line="240" w:lineRule="auto"/>
      <w:ind w:firstLine="709"/>
      <w:jc w:val="both"/>
    </w:pPr>
    <w:rPr>
      <w:rFonts w:ascii="Times New Roman" w:eastAsia="Calibri" w:hAnsi="Times New Roman" w:cs="Times New Roman"/>
      <w:sz w:val="28"/>
      <w:szCs w:val="24"/>
    </w:rPr>
  </w:style>
  <w:style w:type="table" w:customStyle="1" w:styleId="106">
    <w:name w:val="Сетка таблицы10"/>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755A2"/>
  </w:style>
  <w:style w:type="paragraph" w:customStyle="1" w:styleId="Rule3">
    <w:name w:val="Rule3"/>
    <w:basedOn w:val="ab"/>
    <w:link w:val="Rule30"/>
    <w:rsid w:val="003755A2"/>
    <w:pPr>
      <w:spacing w:after="120"/>
      <w:ind w:firstLine="567"/>
    </w:pPr>
    <w:rPr>
      <w:rFonts w:ascii="Tense" w:hAnsi="Tense"/>
      <w:color w:val="000000"/>
      <w:szCs w:val="20"/>
      <w:lang w:val="x-none" w:eastAsia="x-none"/>
    </w:rPr>
  </w:style>
  <w:style w:type="paragraph" w:customStyle="1" w:styleId="1ffff2">
    <w:name w:val="???????1"/>
    <w:rsid w:val="003755A2"/>
    <w:pPr>
      <w:spacing w:after="0" w:line="240" w:lineRule="auto"/>
    </w:pPr>
    <w:rPr>
      <w:rFonts w:ascii="Times New Roman" w:eastAsia="Times New Roman" w:hAnsi="Times New Roman" w:cs="Times New Roman"/>
      <w:sz w:val="20"/>
      <w:szCs w:val="20"/>
    </w:rPr>
  </w:style>
  <w:style w:type="paragraph" w:customStyle="1" w:styleId="affffffffff4">
    <w:name w:val="???????"/>
    <w:rsid w:val="003755A2"/>
    <w:pPr>
      <w:spacing w:after="0" w:line="240" w:lineRule="auto"/>
    </w:pPr>
    <w:rPr>
      <w:rFonts w:ascii="Times New Roman" w:eastAsia="Times New Roman" w:hAnsi="Times New Roman" w:cs="Times New Roman"/>
      <w:sz w:val="20"/>
      <w:szCs w:val="20"/>
    </w:rPr>
  </w:style>
  <w:style w:type="character" w:customStyle="1" w:styleId="Rule30">
    <w:name w:val="Rule3 Знак"/>
    <w:link w:val="Rule3"/>
    <w:rsid w:val="003755A2"/>
    <w:rPr>
      <w:rFonts w:ascii="Tense" w:eastAsia="Times New Roman" w:hAnsi="Tense" w:cs="Times New Roman"/>
      <w:color w:val="000000"/>
      <w:sz w:val="24"/>
      <w:szCs w:val="20"/>
      <w:lang w:val="x-none" w:eastAsia="x-none"/>
    </w:rPr>
  </w:style>
  <w:style w:type="paragraph" w:customStyle="1" w:styleId="CharChar1CharChar1CharChar">
    <w:name w:val="Char Char Знак Знак1 Char Char1 Знак Знак Char Char Знак Знак Знак"/>
    <w:basedOn w:val="ab"/>
    <w:rsid w:val="003755A2"/>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3755A2"/>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755A2"/>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755A2"/>
    <w:pPr>
      <w:widowControl w:val="0"/>
      <w:shd w:val="clear" w:color="auto" w:fill="FFFFFF"/>
      <w:spacing w:after="0" w:line="0" w:lineRule="atLeast"/>
      <w:jc w:val="left"/>
    </w:pPr>
    <w:rPr>
      <w:rFonts w:ascii="MS Gothic" w:eastAsia="MS Gothic" w:hAnsi="MS Gothic" w:cs="MS Gothic"/>
      <w:sz w:val="9"/>
      <w:szCs w:val="9"/>
    </w:rPr>
  </w:style>
  <w:style w:type="paragraph" w:customStyle="1" w:styleId="3ffb">
    <w:name w:val="Основной текст3"/>
    <w:basedOn w:val="ab"/>
    <w:rsid w:val="003755A2"/>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755A2"/>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755A2"/>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3755A2"/>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755A2"/>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755A2"/>
  </w:style>
  <w:style w:type="table" w:customStyle="1" w:styleId="247">
    <w:name w:val="Сетка таблицы24"/>
    <w:basedOn w:val="ad"/>
    <w:next w:val="aff3"/>
    <w:rsid w:val="003755A2"/>
    <w:pPr>
      <w:spacing w:after="0" w:line="240" w:lineRule="auto"/>
    </w:pPr>
    <w:rPr>
      <w:rFonts w:ascii="Tense" w:eastAsia="Times New Roman" w:hAnsi="Tens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3755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755A2"/>
    <w:rPr>
      <w:rFonts w:ascii="Times New Roman" w:eastAsia="Times New Roman" w:hAnsi="Times New Roman" w:cs="Times New Roman"/>
      <w:b/>
      <w:sz w:val="24"/>
      <w:szCs w:val="20"/>
      <w:lang w:val="x-none" w:eastAsia="x-none"/>
    </w:rPr>
  </w:style>
  <w:style w:type="paragraph" w:customStyle="1" w:styleId="affffffffff5">
    <w:name w:val="Центровка"/>
    <w:basedOn w:val="ab"/>
    <w:rsid w:val="003755A2"/>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3755A2"/>
    <w:pPr>
      <w:keepLines/>
      <w:numPr>
        <w:numId w:val="68"/>
      </w:numPr>
      <w:spacing w:before="120" w:after="120"/>
    </w:pPr>
    <w:rPr>
      <w:rFonts w:eastAsia="Calibri"/>
      <w:lang w:val="x-none"/>
    </w:rPr>
  </w:style>
  <w:style w:type="paragraph" w:customStyle="1" w:styleId="24">
    <w:name w:val="Маркер2"/>
    <w:basedOn w:val="15"/>
    <w:link w:val="2ffff"/>
    <w:rsid w:val="003755A2"/>
    <w:pPr>
      <w:numPr>
        <w:ilvl w:val="2"/>
      </w:numPr>
      <w:tabs>
        <w:tab w:val="clear" w:pos="2160"/>
        <w:tab w:val="num" w:pos="360"/>
      </w:tabs>
      <w:ind w:left="1560" w:hanging="426"/>
    </w:pPr>
  </w:style>
  <w:style w:type="character" w:customStyle="1" w:styleId="1ffff3">
    <w:name w:val="Маркер1 Знак"/>
    <w:link w:val="15"/>
    <w:rsid w:val="003755A2"/>
    <w:rPr>
      <w:rFonts w:ascii="Times New Roman" w:eastAsia="Calibri" w:hAnsi="Times New Roman" w:cs="Times New Roman"/>
      <w:sz w:val="24"/>
      <w:szCs w:val="24"/>
      <w:lang w:val="x-none"/>
    </w:rPr>
  </w:style>
  <w:style w:type="character" w:customStyle="1" w:styleId="2ffff">
    <w:name w:val="Маркер2 Знак"/>
    <w:link w:val="24"/>
    <w:rsid w:val="003755A2"/>
    <w:rPr>
      <w:rFonts w:ascii="Times New Roman" w:eastAsia="Calibri" w:hAnsi="Times New Roman" w:cs="Times New Roman"/>
      <w:sz w:val="24"/>
      <w:szCs w:val="24"/>
      <w:lang w:val="x-none"/>
    </w:rPr>
  </w:style>
  <w:style w:type="paragraph" w:customStyle="1" w:styleId="affffffffff6">
    <w:name w:val="Часть"/>
    <w:basedOn w:val="ab"/>
    <w:uiPriority w:val="99"/>
    <w:semiHidden/>
    <w:rsid w:val="003755A2"/>
    <w:pPr>
      <w:jc w:val="center"/>
    </w:pPr>
    <w:rPr>
      <w:rFonts w:ascii="Arial" w:hAnsi="Arial"/>
      <w:b/>
      <w:caps/>
      <w:sz w:val="32"/>
      <w:szCs w:val="20"/>
    </w:rPr>
  </w:style>
  <w:style w:type="paragraph" w:customStyle="1" w:styleId="Instruction">
    <w:name w:val="Instruction"/>
    <w:basedOn w:val="2"/>
    <w:uiPriority w:val="99"/>
    <w:semiHidden/>
    <w:rsid w:val="003755A2"/>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3755A2"/>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755A2"/>
    <w:rPr>
      <w:sz w:val="24"/>
    </w:rPr>
  </w:style>
  <w:style w:type="paragraph" w:customStyle="1" w:styleId="2-1">
    <w:name w:val="содержание2-1"/>
    <w:basedOn w:val="32"/>
    <w:next w:val="ab"/>
    <w:uiPriority w:val="99"/>
    <w:rsid w:val="003755A2"/>
    <w:pPr>
      <w:keepLines w:val="0"/>
      <w:numPr>
        <w:numId w:val="0"/>
      </w:numPr>
      <w:tabs>
        <w:tab w:val="num" w:pos="1"/>
      </w:tabs>
      <w:spacing w:before="240" w:after="240"/>
      <w:ind w:left="1" w:firstLine="709"/>
    </w:pPr>
    <w:rPr>
      <w:rFonts w:ascii="Times New Roman" w:eastAsia="Times New Roman" w:hAnsi="Times New Roman" w:cs="Times New Roman"/>
      <w:color w:val="auto"/>
      <w:szCs w:val="20"/>
      <w:lang w:eastAsia="ru-RU"/>
    </w:rPr>
  </w:style>
  <w:style w:type="paragraph" w:customStyle="1" w:styleId="21f1">
    <w:name w:val="Заголовок 2.1"/>
    <w:basedOn w:val="1a"/>
    <w:uiPriority w:val="99"/>
    <w:rsid w:val="003755A2"/>
    <w:pPr>
      <w:widowControl w:val="0"/>
      <w:suppressLineNumbers/>
      <w:tabs>
        <w:tab w:val="num" w:pos="0"/>
      </w:tabs>
      <w:suppressAutoHyphens/>
      <w:spacing w:after="240"/>
      <w:ind w:firstLine="709"/>
      <w:jc w:val="left"/>
    </w:pPr>
    <w:rPr>
      <w:rFonts w:ascii="Times New Roman" w:eastAsia="Times New Roman" w:hAnsi="Times New Roman" w:cs="Times New Roman"/>
      <w:b/>
      <w:caps/>
      <w:color w:val="auto"/>
      <w:kern w:val="28"/>
      <w:sz w:val="24"/>
      <w:szCs w:val="28"/>
    </w:rPr>
  </w:style>
  <w:style w:type="paragraph" w:customStyle="1" w:styleId="affffffffff8">
    <w:name w:val="Пункт Знак"/>
    <w:basedOn w:val="ab"/>
    <w:uiPriority w:val="99"/>
    <w:rsid w:val="003755A2"/>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755A2"/>
    <w:rPr>
      <w:rFonts w:cs="Times New Roman"/>
      <w:sz w:val="24"/>
      <w:lang w:val="ru-RU" w:eastAsia="ru-RU" w:bidi="ar-SA"/>
    </w:rPr>
  </w:style>
  <w:style w:type="character" w:customStyle="1" w:styleId="3ffd">
    <w:name w:val="Стиль3 Знак Знак Знак Знак"/>
    <w:uiPriority w:val="99"/>
    <w:rsid w:val="003755A2"/>
    <w:rPr>
      <w:rFonts w:cs="Times New Roman"/>
      <w:sz w:val="24"/>
      <w:lang w:val="ru-RU" w:eastAsia="ru-RU" w:bidi="ar-SA"/>
    </w:rPr>
  </w:style>
  <w:style w:type="paragraph" w:customStyle="1" w:styleId="affffffffff9">
    <w:name w:val="текст"/>
    <w:uiPriority w:val="99"/>
    <w:rsid w:val="003755A2"/>
    <w:pPr>
      <w:autoSpaceDE w:val="0"/>
      <w:autoSpaceDN w:val="0"/>
      <w:adjustRightInd w:val="0"/>
      <w:spacing w:after="0" w:line="240" w:lineRule="auto"/>
      <w:jc w:val="both"/>
    </w:pPr>
    <w:rPr>
      <w:rFonts w:ascii="SchoolBookC" w:eastAsia="Times New Roman" w:hAnsi="SchoolBookC" w:cs="Times New Roman"/>
      <w:color w:val="000000"/>
      <w:sz w:val="24"/>
      <w:szCs w:val="20"/>
    </w:rPr>
  </w:style>
  <w:style w:type="paragraph" w:customStyle="1" w:styleId="-a">
    <w:name w:val="текст-табл"/>
    <w:basedOn w:val="ab"/>
    <w:next w:val="ab"/>
    <w:uiPriority w:val="99"/>
    <w:rsid w:val="003755A2"/>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3755A2"/>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755A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755A2"/>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3755A2"/>
    <w:pPr>
      <w:spacing w:before="40" w:after="40"/>
      <w:ind w:left="57" w:right="57"/>
      <w:jc w:val="left"/>
    </w:pPr>
    <w:rPr>
      <w:sz w:val="22"/>
      <w:szCs w:val="22"/>
    </w:rPr>
  </w:style>
  <w:style w:type="character" w:customStyle="1" w:styleId="31f1">
    <w:name w:val="Стиль3 Знак Знак1"/>
    <w:uiPriority w:val="99"/>
    <w:locked/>
    <w:rsid w:val="003755A2"/>
    <w:rPr>
      <w:sz w:val="24"/>
      <w:szCs w:val="20"/>
      <w:lang w:val="ru-RU" w:eastAsia="ru-RU"/>
    </w:rPr>
  </w:style>
  <w:style w:type="paragraph" w:customStyle="1" w:styleId="3ffe">
    <w:name w:val="3"/>
    <w:basedOn w:val="ab"/>
    <w:rsid w:val="003755A2"/>
    <w:pPr>
      <w:spacing w:after="0"/>
    </w:pPr>
  </w:style>
  <w:style w:type="paragraph" w:customStyle="1" w:styleId="StyleFirstline127cm">
    <w:name w:val="Style First line:  127 cm"/>
    <w:basedOn w:val="ab"/>
    <w:uiPriority w:val="99"/>
    <w:rsid w:val="003755A2"/>
    <w:pPr>
      <w:spacing w:before="120" w:after="0"/>
      <w:ind w:firstLine="720"/>
    </w:pPr>
    <w:rPr>
      <w:rFonts w:ascii="Arial" w:hAnsi="Arial"/>
      <w:szCs w:val="20"/>
    </w:rPr>
  </w:style>
  <w:style w:type="paragraph" w:customStyle="1" w:styleId="PlainText2">
    <w:name w:val="Plain Text2"/>
    <w:basedOn w:val="ab"/>
    <w:uiPriority w:val="99"/>
    <w:rsid w:val="003755A2"/>
    <w:pPr>
      <w:spacing w:after="0" w:line="360" w:lineRule="auto"/>
      <w:ind w:firstLine="720"/>
    </w:pPr>
    <w:rPr>
      <w:sz w:val="28"/>
      <w:szCs w:val="20"/>
    </w:rPr>
  </w:style>
  <w:style w:type="paragraph" w:customStyle="1" w:styleId="PlainText1">
    <w:name w:val="Plain Text1"/>
    <w:basedOn w:val="ab"/>
    <w:rsid w:val="003755A2"/>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755A2"/>
    <w:rPr>
      <w:rFonts w:cs="Times New Roman"/>
    </w:rPr>
  </w:style>
  <w:style w:type="paragraph" w:customStyle="1" w:styleId="affffffffffc">
    <w:name w:val="Шапка таблицы"/>
    <w:basedOn w:val="affffffffffd"/>
    <w:uiPriority w:val="99"/>
    <w:rsid w:val="003755A2"/>
    <w:pPr>
      <w:keepNext/>
      <w:spacing w:before="60"/>
    </w:pPr>
    <w:rPr>
      <w:b/>
    </w:rPr>
  </w:style>
  <w:style w:type="paragraph" w:customStyle="1" w:styleId="affffffffffd">
    <w:name w:val="Обычный (тбл)"/>
    <w:basedOn w:val="ab"/>
    <w:uiPriority w:val="99"/>
    <w:rsid w:val="003755A2"/>
    <w:pPr>
      <w:spacing w:before="40" w:after="120"/>
      <w:jc w:val="left"/>
    </w:pPr>
    <w:rPr>
      <w:bCs/>
      <w:sz w:val="22"/>
      <w:szCs w:val="18"/>
    </w:rPr>
  </w:style>
  <w:style w:type="paragraph" w:customStyle="1" w:styleId="a4">
    <w:name w:val="Нумерованный список (тбл)"/>
    <w:basedOn w:val="ab"/>
    <w:uiPriority w:val="99"/>
    <w:rsid w:val="003755A2"/>
    <w:pPr>
      <w:numPr>
        <w:numId w:val="69"/>
      </w:numPr>
      <w:spacing w:before="40" w:after="120"/>
      <w:jc w:val="left"/>
    </w:pPr>
    <w:rPr>
      <w:bCs/>
      <w:sz w:val="22"/>
      <w:szCs w:val="18"/>
    </w:rPr>
  </w:style>
  <w:style w:type="paragraph" w:customStyle="1" w:styleId="BodyText22">
    <w:name w:val="Body Text 22"/>
    <w:basedOn w:val="ab"/>
    <w:uiPriority w:val="99"/>
    <w:rsid w:val="003755A2"/>
    <w:pPr>
      <w:widowControl w:val="0"/>
      <w:spacing w:after="0"/>
      <w:ind w:firstLine="709"/>
    </w:pPr>
    <w:rPr>
      <w:sz w:val="28"/>
      <w:szCs w:val="20"/>
    </w:rPr>
  </w:style>
  <w:style w:type="paragraph" w:customStyle="1" w:styleId="StyleBlueFirstline0cm">
    <w:name w:val="Style Blue First line:  0 cm"/>
    <w:basedOn w:val="ab"/>
    <w:uiPriority w:val="99"/>
    <w:rsid w:val="003755A2"/>
    <w:pPr>
      <w:spacing w:before="120" w:after="0"/>
    </w:pPr>
    <w:rPr>
      <w:rFonts w:ascii="Arial" w:hAnsi="Arial"/>
      <w:color w:val="0000FF"/>
      <w:szCs w:val="20"/>
    </w:rPr>
  </w:style>
  <w:style w:type="character" w:customStyle="1" w:styleId="WW-1111">
    <w:name w:val="WW-Символ сноски1111"/>
    <w:uiPriority w:val="99"/>
    <w:rsid w:val="003755A2"/>
    <w:rPr>
      <w:vertAlign w:val="superscript"/>
    </w:rPr>
  </w:style>
  <w:style w:type="character" w:customStyle="1" w:styleId="affffffffffe">
    <w:name w:val="Символ сноски"/>
    <w:rsid w:val="003755A2"/>
    <w:rPr>
      <w:vertAlign w:val="superscript"/>
    </w:rPr>
  </w:style>
  <w:style w:type="character" w:customStyle="1" w:styleId="WW-111">
    <w:name w:val="WW-Символ сноски111"/>
    <w:uiPriority w:val="99"/>
    <w:rsid w:val="003755A2"/>
    <w:rPr>
      <w:vertAlign w:val="superscript"/>
    </w:rPr>
  </w:style>
  <w:style w:type="paragraph" w:customStyle="1" w:styleId="afffffffffff">
    <w:name w:val="Подзаголовок б/н"/>
    <w:basedOn w:val="ab"/>
    <w:uiPriority w:val="99"/>
    <w:rsid w:val="003755A2"/>
    <w:pPr>
      <w:keepNext/>
      <w:spacing w:before="120" w:after="0"/>
    </w:pPr>
    <w:rPr>
      <w:b/>
      <w:bCs/>
    </w:rPr>
  </w:style>
  <w:style w:type="paragraph" w:customStyle="1" w:styleId="afffffffffff0">
    <w:name w:val="Осн. текст с отступом"/>
    <w:basedOn w:val="aff0"/>
    <w:uiPriority w:val="99"/>
    <w:rsid w:val="003755A2"/>
    <w:pPr>
      <w:spacing w:before="120" w:after="0" w:line="360" w:lineRule="auto"/>
      <w:ind w:left="680" w:firstLine="709"/>
    </w:pPr>
    <w:rPr>
      <w:szCs w:val="20"/>
    </w:rPr>
  </w:style>
  <w:style w:type="character" w:customStyle="1" w:styleId="WW8Num12z2">
    <w:name w:val="WW8Num12z2"/>
    <w:rsid w:val="003755A2"/>
    <w:rPr>
      <w:rFonts w:ascii="Wingdings" w:hAnsi="Wingdings"/>
    </w:rPr>
  </w:style>
  <w:style w:type="paragraph" w:customStyle="1" w:styleId="stylebluefirstline0cm0">
    <w:name w:val="stylebluefirstline0cm"/>
    <w:basedOn w:val="ab"/>
    <w:uiPriority w:val="99"/>
    <w:rsid w:val="003755A2"/>
    <w:pPr>
      <w:spacing w:before="100" w:beforeAutospacing="1" w:after="100" w:afterAutospacing="1"/>
      <w:jc w:val="left"/>
    </w:pPr>
  </w:style>
  <w:style w:type="paragraph" w:customStyle="1" w:styleId="MainTXT">
    <w:name w:val="MainTXT"/>
    <w:basedOn w:val="ab"/>
    <w:uiPriority w:val="99"/>
    <w:rsid w:val="003755A2"/>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755A2"/>
    <w:pPr>
      <w:numPr>
        <w:numId w:val="70"/>
      </w:numPr>
    </w:pPr>
  </w:style>
  <w:style w:type="paragraph" w:customStyle="1" w:styleId="2-110">
    <w:name w:val="2-11"/>
    <w:basedOn w:val="ab"/>
    <w:uiPriority w:val="99"/>
    <w:rsid w:val="003755A2"/>
  </w:style>
  <w:style w:type="paragraph" w:customStyle="1" w:styleId="Left">
    <w:name w:val="Обычный_Left"/>
    <w:basedOn w:val="ab"/>
    <w:uiPriority w:val="99"/>
    <w:rsid w:val="003755A2"/>
    <w:pPr>
      <w:spacing w:before="240" w:after="240"/>
      <w:jc w:val="left"/>
    </w:pPr>
    <w:rPr>
      <w:sz w:val="28"/>
    </w:rPr>
  </w:style>
  <w:style w:type="paragraph" w:customStyle="1" w:styleId="BodyText23">
    <w:name w:val="Body Text 23"/>
    <w:basedOn w:val="ab"/>
    <w:uiPriority w:val="99"/>
    <w:rsid w:val="003755A2"/>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3755A2"/>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3755A2"/>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755A2"/>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3755A2"/>
    <w:pPr>
      <w:spacing w:after="160" w:line="240" w:lineRule="exact"/>
      <w:jc w:val="left"/>
    </w:pPr>
    <w:rPr>
      <w:rFonts w:ascii="Verdana" w:hAnsi="Verdana" w:cs="Verdana"/>
      <w:sz w:val="20"/>
      <w:szCs w:val="20"/>
      <w:lang w:val="en-US"/>
    </w:rPr>
  </w:style>
  <w:style w:type="character" w:customStyle="1" w:styleId="2fff5">
    <w:name w:val="заголовок 2 Знак"/>
    <w:link w:val="2fff4"/>
    <w:locked/>
    <w:rsid w:val="003755A2"/>
    <w:rPr>
      <w:rFonts w:ascii="Times New Roman" w:eastAsia="Times New Roman" w:hAnsi="Times New Roman" w:cs="Times New Roman"/>
      <w:sz w:val="28"/>
      <w:szCs w:val="28"/>
      <w:lang w:val="x-none" w:eastAsia="x-none"/>
    </w:rPr>
  </w:style>
  <w:style w:type="paragraph" w:customStyle="1" w:styleId="1ffff5">
    <w:name w:val="Знак Знак1 Знак"/>
    <w:basedOn w:val="ab"/>
    <w:uiPriority w:val="99"/>
    <w:rsid w:val="003755A2"/>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3755A2"/>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755A2"/>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3755A2"/>
    <w:pPr>
      <w:spacing w:after="0" w:line="360" w:lineRule="auto"/>
    </w:pPr>
    <w:rPr>
      <w:sz w:val="20"/>
      <w:szCs w:val="20"/>
    </w:rPr>
  </w:style>
  <w:style w:type="paragraph" w:customStyle="1" w:styleId="normaltxt">
    <w:name w:val="normaltxt"/>
    <w:basedOn w:val="ab"/>
    <w:uiPriority w:val="99"/>
    <w:rsid w:val="003755A2"/>
    <w:pPr>
      <w:spacing w:before="100" w:beforeAutospacing="1" w:after="100" w:afterAutospacing="1"/>
      <w:jc w:val="left"/>
    </w:pPr>
  </w:style>
  <w:style w:type="character" w:customStyle="1" w:styleId="5f7">
    <w:name w:val="Стиль5 Знак"/>
    <w:uiPriority w:val="99"/>
    <w:locked/>
    <w:rsid w:val="003755A2"/>
    <w:rPr>
      <w:kern w:val="28"/>
      <w:sz w:val="24"/>
      <w:szCs w:val="24"/>
      <w:shd w:val="clear" w:color="auto" w:fill="FFFFFF"/>
    </w:rPr>
  </w:style>
  <w:style w:type="paragraph" w:customStyle="1" w:styleId="Normal2">
    <w:name w:val="Normal2"/>
    <w:uiPriority w:val="99"/>
    <w:rsid w:val="003755A2"/>
    <w:pPr>
      <w:spacing w:after="0" w:line="240" w:lineRule="auto"/>
    </w:pPr>
    <w:rPr>
      <w:rFonts w:ascii="Times New Roman" w:eastAsia="Times New Roman" w:hAnsi="Times New Roman" w:cs="Times New Roman"/>
      <w:sz w:val="26"/>
      <w:szCs w:val="20"/>
    </w:rPr>
  </w:style>
  <w:style w:type="paragraph" w:customStyle="1" w:styleId="afffffffffff3">
    <w:name w:val="Обычныы"/>
    <w:uiPriority w:val="99"/>
    <w:rsid w:val="003755A2"/>
    <w:pPr>
      <w:spacing w:after="0" w:line="240" w:lineRule="auto"/>
    </w:pPr>
    <w:rPr>
      <w:rFonts w:ascii="Times New Roman" w:eastAsia="Times New Roman" w:hAnsi="Times New Roman" w:cs="Times New Roman"/>
      <w:sz w:val="20"/>
      <w:szCs w:val="20"/>
    </w:rPr>
  </w:style>
  <w:style w:type="paragraph" w:customStyle="1" w:styleId="a5">
    <w:name w:val="Маркированный абзац"/>
    <w:basedOn w:val="ab"/>
    <w:uiPriority w:val="99"/>
    <w:rsid w:val="003755A2"/>
    <w:pPr>
      <w:numPr>
        <w:numId w:val="71"/>
      </w:numPr>
      <w:spacing w:after="0"/>
      <w:jc w:val="left"/>
    </w:pPr>
  </w:style>
  <w:style w:type="paragraph" w:customStyle="1" w:styleId="1ffff6">
    <w:name w:val="1 Знак Знак Знак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3755A2"/>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3755A2"/>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3755A2"/>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3755A2"/>
    <w:pPr>
      <w:numPr>
        <w:numId w:val="72"/>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3755A2"/>
    <w:pPr>
      <w:autoSpaceDE w:val="0"/>
      <w:autoSpaceDN w:val="0"/>
      <w:spacing w:after="0"/>
      <w:ind w:firstLine="709"/>
    </w:pPr>
  </w:style>
  <w:style w:type="paragraph" w:customStyle="1" w:styleId="afffffffffff5">
    <w:name w:val="Комментарии Знак Знак"/>
    <w:basedOn w:val="ab"/>
    <w:link w:val="afffffffffff6"/>
    <w:uiPriority w:val="99"/>
    <w:rsid w:val="003755A2"/>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3755A2"/>
    <w:rPr>
      <w:rFonts w:ascii="Times New Roman" w:eastAsia="Times New Roman" w:hAnsi="Times New Roman" w:cs="Times New Roman"/>
      <w:color w:val="FF9900"/>
      <w:sz w:val="24"/>
      <w:szCs w:val="20"/>
      <w:lang w:val="x-none" w:eastAsia="x-none"/>
    </w:rPr>
  </w:style>
  <w:style w:type="character" w:customStyle="1" w:styleId="1f0">
    <w:name w:val="Обычный1 Знак"/>
    <w:link w:val="1f"/>
    <w:locked/>
    <w:rsid w:val="003755A2"/>
    <w:rPr>
      <w:rFonts w:ascii="Arial" w:eastAsia="Times New Roman" w:hAnsi="Arial" w:cs="Times New Roman"/>
      <w:sz w:val="28"/>
      <w:szCs w:val="20"/>
    </w:rPr>
  </w:style>
  <w:style w:type="character" w:customStyle="1" w:styleId="rvts17">
    <w:name w:val="rvts17"/>
    <w:uiPriority w:val="99"/>
    <w:rsid w:val="003755A2"/>
    <w:rPr>
      <w:sz w:val="24"/>
      <w:shd w:val="clear" w:color="auto" w:fill="FFFFFF"/>
    </w:rPr>
  </w:style>
  <w:style w:type="paragraph" w:customStyle="1" w:styleId="3fff">
    <w:name w:val="~ 3 Перечисление в отчете НИР"/>
    <w:basedOn w:val="ab"/>
    <w:uiPriority w:val="99"/>
    <w:rsid w:val="003755A2"/>
    <w:pPr>
      <w:tabs>
        <w:tab w:val="num" w:pos="113"/>
      </w:tabs>
      <w:spacing w:after="0" w:line="360" w:lineRule="auto"/>
    </w:pPr>
    <w:rPr>
      <w:lang w:eastAsia="ar-SA"/>
    </w:rPr>
  </w:style>
  <w:style w:type="paragraph" w:customStyle="1" w:styleId="98">
    <w:name w:val="Знак9"/>
    <w:basedOn w:val="ab"/>
    <w:uiPriority w:val="99"/>
    <w:rsid w:val="003755A2"/>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3755A2"/>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3755A2"/>
    <w:rPr>
      <w:rFonts w:ascii="Times New Roman" w:eastAsia="Times New Roman" w:hAnsi="Times New Roman" w:cs="Times New Roman"/>
      <w:sz w:val="24"/>
      <w:szCs w:val="20"/>
      <w:lang w:val="x-none" w:eastAsia="x-none"/>
    </w:rPr>
  </w:style>
  <w:style w:type="paragraph" w:customStyle="1" w:styleId="-112">
    <w:name w:val="Цветной список - Акцент 11"/>
    <w:basedOn w:val="ab"/>
    <w:uiPriority w:val="99"/>
    <w:rsid w:val="003755A2"/>
    <w:pPr>
      <w:ind w:left="708"/>
    </w:pPr>
  </w:style>
  <w:style w:type="paragraph" w:customStyle="1" w:styleId="TableText">
    <w:name w:val="Table_Text"/>
    <w:uiPriority w:val="99"/>
    <w:rsid w:val="003755A2"/>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755A2"/>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3755A2"/>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3755A2"/>
    <w:pPr>
      <w:spacing w:after="0"/>
      <w:ind w:firstLine="720"/>
    </w:pPr>
    <w:rPr>
      <w:rFonts w:ascii="Arial" w:hAnsi="Arial"/>
      <w:szCs w:val="20"/>
    </w:rPr>
  </w:style>
  <w:style w:type="character" w:customStyle="1" w:styleId="maintitle011">
    <w:name w:val="main_title_011"/>
    <w:uiPriority w:val="99"/>
    <w:rsid w:val="003755A2"/>
    <w:rPr>
      <w:rFonts w:ascii="Trebuchet MS" w:hAnsi="Trebuchet MS"/>
      <w:b/>
      <w:smallCaps/>
      <w:color w:val="005F91"/>
      <w:sz w:val="16"/>
    </w:rPr>
  </w:style>
  <w:style w:type="character" w:customStyle="1" w:styleId="zagolovok1">
    <w:name w:val="zagolovok1"/>
    <w:uiPriority w:val="99"/>
    <w:rsid w:val="003755A2"/>
    <w:rPr>
      <w:rFonts w:ascii="Arial" w:hAnsi="Arial"/>
      <w:b/>
      <w:color w:val="990000"/>
      <w:sz w:val="24"/>
    </w:rPr>
  </w:style>
  <w:style w:type="paragraph" w:customStyle="1" w:styleId="afffffffffffa">
    <w:name w:val="Текст проекта"/>
    <w:basedOn w:val="ab"/>
    <w:uiPriority w:val="99"/>
    <w:rsid w:val="003755A2"/>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3755A2"/>
    <w:pPr>
      <w:numPr>
        <w:numId w:val="73"/>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3755A2"/>
    <w:rPr>
      <w:rFonts w:ascii="Times New Roman" w:eastAsia="Times New Roman" w:hAnsi="Times New Roman" w:cs="Times New Roman"/>
      <w:sz w:val="24"/>
      <w:szCs w:val="24"/>
      <w:lang w:val="x-none" w:eastAsia="x-none"/>
    </w:rPr>
  </w:style>
  <w:style w:type="paragraph" w:customStyle="1" w:styleId="afffffffffffb">
    <w:name w:val="обычн БО"/>
    <w:basedOn w:val="ab"/>
    <w:uiPriority w:val="99"/>
    <w:rsid w:val="003755A2"/>
    <w:pPr>
      <w:spacing w:after="0"/>
      <w:ind w:firstLine="720"/>
    </w:pPr>
    <w:rPr>
      <w:rFonts w:ascii="Arial" w:hAnsi="Arial"/>
      <w:sz w:val="28"/>
      <w:szCs w:val="20"/>
    </w:rPr>
  </w:style>
  <w:style w:type="paragraph" w:customStyle="1" w:styleId="New4E">
    <w:name w:val="МаркNew_4E"/>
    <w:basedOn w:val="ab"/>
    <w:uiPriority w:val="99"/>
    <w:rsid w:val="003755A2"/>
    <w:pPr>
      <w:numPr>
        <w:numId w:val="74"/>
      </w:numPr>
      <w:spacing w:after="0"/>
      <w:jc w:val="left"/>
    </w:pPr>
    <w:rPr>
      <w:szCs w:val="20"/>
    </w:rPr>
  </w:style>
  <w:style w:type="paragraph" w:customStyle="1" w:styleId="21f3">
    <w:name w:val="Список 21"/>
    <w:basedOn w:val="ab"/>
    <w:rsid w:val="003755A2"/>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3755A2"/>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755A2"/>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3755A2"/>
    <w:pPr>
      <w:suppressAutoHyphens/>
      <w:spacing w:after="0" w:line="360" w:lineRule="auto"/>
      <w:ind w:firstLine="720"/>
    </w:pPr>
    <w:rPr>
      <w:lang w:eastAsia="ar-SA"/>
    </w:rPr>
  </w:style>
  <w:style w:type="character" w:customStyle="1" w:styleId="CharChar0">
    <w:name w:val="Обычный Char Char"/>
    <w:uiPriority w:val="99"/>
    <w:rsid w:val="003755A2"/>
    <w:rPr>
      <w:sz w:val="24"/>
      <w:lang w:val="ru-RU" w:eastAsia="ru-RU"/>
    </w:rPr>
  </w:style>
  <w:style w:type="paragraph" w:customStyle="1" w:styleId="afffffffffffd">
    <w:name w:val="ЗАГОЛОВОК (титульная)"/>
    <w:next w:val="1f"/>
    <w:uiPriority w:val="99"/>
    <w:rsid w:val="003755A2"/>
    <w:pPr>
      <w:spacing w:after="0" w:line="360" w:lineRule="auto"/>
      <w:jc w:val="center"/>
      <w:outlineLvl w:val="0"/>
    </w:pPr>
    <w:rPr>
      <w:rFonts w:ascii="Times New Roman" w:eastAsia="Times New Roman" w:hAnsi="Times New Roman" w:cs="Times New Roman"/>
      <w:b/>
      <w:bCs/>
      <w:caps/>
      <w:sz w:val="28"/>
      <w:szCs w:val="28"/>
    </w:rPr>
  </w:style>
  <w:style w:type="paragraph" w:customStyle="1" w:styleId="afffffffffffe">
    <w:name w:val="Подзаголовок (титульная)"/>
    <w:next w:val="1f"/>
    <w:autoRedefine/>
    <w:uiPriority w:val="99"/>
    <w:rsid w:val="003755A2"/>
    <w:pPr>
      <w:spacing w:after="0" w:line="360" w:lineRule="auto"/>
      <w:jc w:val="center"/>
    </w:pPr>
    <w:rPr>
      <w:rFonts w:ascii="Times New Roman" w:eastAsia="Times New Roman" w:hAnsi="Times New Roman" w:cs="Times New Roman"/>
      <w:b/>
      <w:sz w:val="28"/>
      <w:szCs w:val="24"/>
    </w:rPr>
  </w:style>
  <w:style w:type="paragraph" w:customStyle="1" w:styleId="affffffffffff">
    <w:name w:val="Комментарии"/>
    <w:link w:val="CharChar2"/>
    <w:uiPriority w:val="99"/>
    <w:rsid w:val="003755A2"/>
    <w:pPr>
      <w:spacing w:after="0" w:line="360" w:lineRule="auto"/>
      <w:ind w:firstLine="851"/>
      <w:jc w:val="both"/>
    </w:pPr>
    <w:rPr>
      <w:rFonts w:ascii="Times New Roman" w:eastAsia="Times New Roman" w:hAnsi="Times New Roman" w:cs="Times New Roman"/>
      <w:color w:val="FF9900"/>
      <w:sz w:val="24"/>
    </w:rPr>
  </w:style>
  <w:style w:type="character" w:customStyle="1" w:styleId="CharChar2">
    <w:name w:val="Комментарии Char Char"/>
    <w:link w:val="affffffffffff"/>
    <w:uiPriority w:val="99"/>
    <w:locked/>
    <w:rsid w:val="003755A2"/>
    <w:rPr>
      <w:rFonts w:ascii="Times New Roman" w:eastAsia="Times New Roman" w:hAnsi="Times New Roman" w:cs="Times New Roman"/>
      <w:color w:val="FF9900"/>
      <w:sz w:val="24"/>
    </w:rPr>
  </w:style>
  <w:style w:type="paragraph" w:customStyle="1" w:styleId="affffffffffff0">
    <w:name w:val="Рисунок"/>
    <w:next w:val="1f"/>
    <w:rsid w:val="003755A2"/>
    <w:pPr>
      <w:keepNext/>
      <w:spacing w:after="0" w:line="360" w:lineRule="auto"/>
      <w:jc w:val="center"/>
    </w:pPr>
    <w:rPr>
      <w:rFonts w:ascii="Times New Roman" w:eastAsia="Times New Roman" w:hAnsi="Times New Roman" w:cs="Times New Roman"/>
      <w:sz w:val="24"/>
      <w:szCs w:val="24"/>
    </w:rPr>
  </w:style>
  <w:style w:type="paragraph" w:customStyle="1" w:styleId="affffffffffff1">
    <w:name w:val="Рисунок подпись"/>
    <w:next w:val="1f"/>
    <w:uiPriority w:val="99"/>
    <w:rsid w:val="003755A2"/>
    <w:pPr>
      <w:spacing w:after="0" w:line="360" w:lineRule="auto"/>
      <w:jc w:val="center"/>
    </w:pPr>
    <w:rPr>
      <w:rFonts w:ascii="Times New Roman" w:eastAsia="Times New Roman" w:hAnsi="Times New Roman" w:cs="Times New Roman"/>
      <w:b/>
      <w:sz w:val="24"/>
      <w:szCs w:val="24"/>
      <w:lang w:val="en-US"/>
    </w:rPr>
  </w:style>
  <w:style w:type="paragraph" w:customStyle="1" w:styleId="affffffffffff2">
    <w:name w:val="Таблица название таблицы"/>
    <w:next w:val="1f"/>
    <w:uiPriority w:val="99"/>
    <w:rsid w:val="003755A2"/>
    <w:pPr>
      <w:keepNext/>
      <w:spacing w:after="0" w:line="360" w:lineRule="auto"/>
      <w:jc w:val="both"/>
    </w:pPr>
    <w:rPr>
      <w:rFonts w:ascii="Times New Roman" w:eastAsia="Times New Roman" w:hAnsi="Times New Roman" w:cs="Times New Roman"/>
      <w:b/>
      <w:sz w:val="24"/>
      <w:szCs w:val="24"/>
    </w:rPr>
  </w:style>
  <w:style w:type="paragraph" w:customStyle="1" w:styleId="affffffffffff3">
    <w:name w:val="Таблица название столбцов"/>
    <w:basedOn w:val="affffffffffff2"/>
    <w:next w:val="1f"/>
    <w:autoRedefine/>
    <w:uiPriority w:val="99"/>
    <w:rsid w:val="003755A2"/>
    <w:pPr>
      <w:spacing w:before="120" w:after="120"/>
      <w:jc w:val="center"/>
    </w:pPr>
  </w:style>
  <w:style w:type="paragraph" w:customStyle="1" w:styleId="310">
    <w:name w:val="Список 31"/>
    <w:rsid w:val="003755A2"/>
    <w:pPr>
      <w:numPr>
        <w:numId w:val="75"/>
      </w:numPr>
      <w:spacing w:after="0" w:line="360" w:lineRule="auto"/>
      <w:jc w:val="both"/>
    </w:pPr>
    <w:rPr>
      <w:rFonts w:ascii="Times New Roman" w:eastAsia="Times New Roman" w:hAnsi="Times New Roman" w:cs="Times New Roman"/>
      <w:sz w:val="24"/>
      <w:szCs w:val="24"/>
    </w:rPr>
  </w:style>
  <w:style w:type="paragraph" w:customStyle="1" w:styleId="affffffffffff4">
    <w:name w:val="ЗАГОЛОВОК ПРИЛОЖЕНИЯ"/>
    <w:basedOn w:val="1a"/>
    <w:next w:val="ab"/>
    <w:autoRedefine/>
    <w:uiPriority w:val="99"/>
    <w:rsid w:val="003755A2"/>
    <w:pPr>
      <w:keepLines w:val="0"/>
      <w:pageBreakBefore/>
      <w:tabs>
        <w:tab w:val="num" w:pos="0"/>
      </w:tabs>
      <w:spacing w:after="240" w:line="360" w:lineRule="auto"/>
      <w:ind w:firstLine="709"/>
      <w:jc w:val="left"/>
    </w:pPr>
    <w:rPr>
      <w:rFonts w:ascii="Times New Roman" w:eastAsia="Times New Roman" w:hAnsi="Times New Roman" w:cs="Times New Roman"/>
      <w:b/>
      <w:bCs/>
      <w:caps/>
      <w:color w:val="auto"/>
      <w:kern w:val="32"/>
      <w:sz w:val="28"/>
      <w:szCs w:val="28"/>
    </w:rPr>
  </w:style>
  <w:style w:type="paragraph" w:customStyle="1" w:styleId="affffffffffff5">
    <w:name w:val="Подзаголовок приложения"/>
    <w:next w:val="1f"/>
    <w:link w:val="CharChar3"/>
    <w:uiPriority w:val="99"/>
    <w:rsid w:val="003755A2"/>
    <w:pPr>
      <w:spacing w:after="0" w:line="360" w:lineRule="auto"/>
      <w:jc w:val="center"/>
    </w:pPr>
    <w:rPr>
      <w:rFonts w:ascii="Times New Roman" w:eastAsia="Times New Roman" w:hAnsi="Times New Roman" w:cs="Times New Roman"/>
      <w:b/>
      <w:sz w:val="28"/>
    </w:rPr>
  </w:style>
  <w:style w:type="character" w:customStyle="1" w:styleId="CharChar3">
    <w:name w:val="Подзаголовок приложения Char Char"/>
    <w:link w:val="affffffffffff5"/>
    <w:uiPriority w:val="99"/>
    <w:locked/>
    <w:rsid w:val="003755A2"/>
    <w:rPr>
      <w:rFonts w:ascii="Times New Roman" w:eastAsia="Times New Roman" w:hAnsi="Times New Roman" w:cs="Times New Roman"/>
      <w:b/>
      <w:sz w:val="28"/>
    </w:rPr>
  </w:style>
  <w:style w:type="paragraph" w:customStyle="1" w:styleId="1ffffa">
    <w:name w:val="Дата1"/>
    <w:next w:val="1f"/>
    <w:autoRedefine/>
    <w:uiPriority w:val="99"/>
    <w:rsid w:val="003755A2"/>
    <w:pPr>
      <w:spacing w:after="0" w:line="360" w:lineRule="auto"/>
      <w:jc w:val="center"/>
    </w:pPr>
    <w:rPr>
      <w:rFonts w:ascii="Times New Roman" w:eastAsia="Times New Roman" w:hAnsi="Times New Roman" w:cs="Times New Roman"/>
      <w:sz w:val="24"/>
      <w:szCs w:val="24"/>
    </w:rPr>
  </w:style>
  <w:style w:type="paragraph" w:customStyle="1" w:styleId="-c">
    <w:name w:val="Комментарии - список"/>
    <w:basedOn w:val="21f3"/>
    <w:uiPriority w:val="99"/>
    <w:rsid w:val="003755A2"/>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755A2"/>
    <w:pPr>
      <w:numPr>
        <w:numId w:val="76"/>
      </w:numPr>
      <w:spacing w:after="0" w:line="360" w:lineRule="auto"/>
      <w:jc w:val="both"/>
    </w:pPr>
    <w:rPr>
      <w:rFonts w:ascii="Times New Roman" w:eastAsia="Times New Roman" w:hAnsi="Times New Roman" w:cs="Times New Roman"/>
      <w:sz w:val="24"/>
      <w:szCs w:val="24"/>
    </w:rPr>
  </w:style>
  <w:style w:type="paragraph" w:customStyle="1" w:styleId="affffffffffff6">
    <w:name w:val="Таблица текст в ячейках"/>
    <w:basedOn w:val="affffffffffb"/>
    <w:uiPriority w:val="99"/>
    <w:rsid w:val="003755A2"/>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3755A2"/>
    <w:pPr>
      <w:keepNext/>
      <w:keepLines/>
      <w:spacing w:before="60"/>
      <w:jc w:val="center"/>
    </w:pPr>
    <w:rPr>
      <w:b/>
      <w:szCs w:val="20"/>
      <w:lang w:val="x-none" w:eastAsia="x-none"/>
    </w:rPr>
  </w:style>
  <w:style w:type="character" w:customStyle="1" w:styleId="affffffffffff8">
    <w:name w:val="с€‡‘Џљ€ ї€•ђ€ ‚’€ђ"/>
    <w:link w:val="affffffffffff7"/>
    <w:uiPriority w:val="99"/>
    <w:locked/>
    <w:rsid w:val="003755A2"/>
    <w:rPr>
      <w:rFonts w:ascii="Times New Roman" w:eastAsia="Times New Roman" w:hAnsi="Times New Roman" w:cs="Times New Roman"/>
      <w:b/>
      <w:sz w:val="24"/>
      <w:szCs w:val="20"/>
      <w:lang w:val="x-none" w:eastAsia="x-none"/>
    </w:rPr>
  </w:style>
  <w:style w:type="character" w:customStyle="1" w:styleId="1ffffb">
    <w:name w:val="Основной текст Знак1 Знак"/>
    <w:uiPriority w:val="99"/>
    <w:rsid w:val="003755A2"/>
    <w:rPr>
      <w:lang w:eastAsia="ru-RU"/>
    </w:rPr>
  </w:style>
  <w:style w:type="paragraph" w:customStyle="1" w:styleId="Chapter">
    <w:name w:val="Chapter"/>
    <w:basedOn w:val="ab"/>
    <w:next w:val="1a"/>
    <w:uiPriority w:val="99"/>
    <w:rsid w:val="003755A2"/>
    <w:pPr>
      <w:pageBreakBefore/>
      <w:numPr>
        <w:numId w:val="77"/>
      </w:numPr>
      <w:spacing w:after="0"/>
      <w:jc w:val="left"/>
    </w:pPr>
    <w:rPr>
      <w:b/>
      <w:sz w:val="28"/>
      <w:szCs w:val="20"/>
    </w:rPr>
  </w:style>
  <w:style w:type="paragraph" w:customStyle="1" w:styleId="TableNum1">
    <w:name w:val="Table Num 1"/>
    <w:basedOn w:val="a"/>
    <w:next w:val="aff0"/>
    <w:uiPriority w:val="99"/>
    <w:rsid w:val="003755A2"/>
    <w:pPr>
      <w:numPr>
        <w:numId w:val="78"/>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3755A2"/>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3755A2"/>
    <w:pPr>
      <w:tabs>
        <w:tab w:val="left" w:pos="851"/>
      </w:tabs>
      <w:spacing w:after="60" w:line="360" w:lineRule="auto"/>
      <w:ind w:firstLine="851"/>
      <w:jc w:val="both"/>
    </w:pPr>
    <w:rPr>
      <w:rFonts w:ascii="Times New Roman" w:eastAsia="Times New Roman" w:hAnsi="Times New Roman" w:cs="Times New Roman"/>
      <w:snapToGrid w:val="0"/>
      <w:sz w:val="24"/>
    </w:rPr>
  </w:style>
  <w:style w:type="character" w:customStyle="1" w:styleId="affffffffffffa">
    <w:name w:val="ГС_Основной_текст Знак"/>
    <w:link w:val="affffffffffff9"/>
    <w:uiPriority w:val="99"/>
    <w:locked/>
    <w:rsid w:val="003755A2"/>
    <w:rPr>
      <w:rFonts w:ascii="Times New Roman" w:eastAsia="Times New Roman" w:hAnsi="Times New Roman" w:cs="Times New Roman"/>
      <w:snapToGrid w:val="0"/>
      <w:sz w:val="24"/>
    </w:rPr>
  </w:style>
  <w:style w:type="paragraph" w:customStyle="1" w:styleId="a1">
    <w:name w:val="ГС_Список_марк"/>
    <w:uiPriority w:val="99"/>
    <w:rsid w:val="003755A2"/>
    <w:pPr>
      <w:numPr>
        <w:numId w:val="79"/>
      </w:numPr>
      <w:spacing w:after="60" w:line="360" w:lineRule="auto"/>
      <w:jc w:val="both"/>
    </w:pPr>
    <w:rPr>
      <w:rFonts w:ascii="Times New Roman" w:eastAsia="Times New Roman" w:hAnsi="Times New Roman" w:cs="Times New Roman"/>
      <w:sz w:val="24"/>
      <w:szCs w:val="20"/>
    </w:rPr>
  </w:style>
  <w:style w:type="paragraph" w:customStyle="1" w:styleId="DT2">
    <w:name w:val="DT2"/>
    <w:basedOn w:val="ab"/>
    <w:next w:val="ab"/>
    <w:uiPriority w:val="99"/>
    <w:rsid w:val="003755A2"/>
    <w:pPr>
      <w:spacing w:before="60"/>
      <w:jc w:val="center"/>
    </w:pPr>
    <w:rPr>
      <w:b/>
      <w:bCs/>
      <w:sz w:val="28"/>
      <w:szCs w:val="20"/>
    </w:rPr>
  </w:style>
  <w:style w:type="paragraph" w:customStyle="1" w:styleId="THC">
    <w:name w:val="THC"/>
    <w:basedOn w:val="ab"/>
    <w:uiPriority w:val="99"/>
    <w:rsid w:val="003755A2"/>
    <w:pPr>
      <w:spacing w:after="0"/>
      <w:jc w:val="center"/>
    </w:pPr>
    <w:rPr>
      <w:b/>
      <w:sz w:val="22"/>
      <w:szCs w:val="20"/>
    </w:rPr>
  </w:style>
  <w:style w:type="paragraph" w:customStyle="1" w:styleId="TB">
    <w:name w:val="TB"/>
    <w:basedOn w:val="ab"/>
    <w:uiPriority w:val="99"/>
    <w:rsid w:val="003755A2"/>
    <w:pPr>
      <w:spacing w:after="0"/>
      <w:jc w:val="left"/>
    </w:pPr>
    <w:rPr>
      <w:sz w:val="22"/>
      <w:szCs w:val="20"/>
    </w:rPr>
  </w:style>
  <w:style w:type="character" w:customStyle="1" w:styleId="articleseperator">
    <w:name w:val="article_seperator"/>
    <w:uiPriority w:val="99"/>
    <w:rsid w:val="003755A2"/>
  </w:style>
  <w:style w:type="paragraph" w:customStyle="1" w:styleId="BS">
    <w:name w:val="BS"/>
    <w:basedOn w:val="ab"/>
    <w:link w:val="BS0"/>
    <w:uiPriority w:val="99"/>
    <w:rsid w:val="003755A2"/>
    <w:pPr>
      <w:spacing w:before="60"/>
      <w:ind w:firstLine="709"/>
    </w:pPr>
    <w:rPr>
      <w:szCs w:val="20"/>
      <w:lang w:val="x-none" w:eastAsia="x-none"/>
    </w:rPr>
  </w:style>
  <w:style w:type="character" w:customStyle="1" w:styleId="BS0">
    <w:name w:val="BS Знак"/>
    <w:link w:val="BS"/>
    <w:uiPriority w:val="99"/>
    <w:locked/>
    <w:rsid w:val="003755A2"/>
    <w:rPr>
      <w:rFonts w:ascii="Times New Roman" w:eastAsia="Times New Roman" w:hAnsi="Times New Roman" w:cs="Times New Roman"/>
      <w:sz w:val="24"/>
      <w:szCs w:val="20"/>
      <w:lang w:val="x-none" w:eastAsia="x-none"/>
    </w:rPr>
  </w:style>
  <w:style w:type="paragraph" w:customStyle="1" w:styleId="LN">
    <w:name w:val="LN"/>
    <w:basedOn w:val="BS"/>
    <w:uiPriority w:val="99"/>
    <w:rsid w:val="003755A2"/>
    <w:pPr>
      <w:numPr>
        <w:numId w:val="80"/>
      </w:numPr>
      <w:tabs>
        <w:tab w:val="clear" w:pos="1134"/>
        <w:tab w:val="num" w:pos="360"/>
        <w:tab w:val="num" w:pos="1847"/>
      </w:tabs>
      <w:ind w:left="0" w:firstLine="709"/>
      <w:jc w:val="left"/>
    </w:pPr>
  </w:style>
  <w:style w:type="paragraph" w:customStyle="1" w:styleId="TLN">
    <w:name w:val="TLN"/>
    <w:basedOn w:val="ab"/>
    <w:uiPriority w:val="99"/>
    <w:rsid w:val="003755A2"/>
    <w:pPr>
      <w:tabs>
        <w:tab w:val="num" w:pos="0"/>
      </w:tabs>
      <w:spacing w:after="0"/>
      <w:jc w:val="left"/>
    </w:pPr>
    <w:rPr>
      <w:sz w:val="22"/>
    </w:rPr>
  </w:style>
  <w:style w:type="character" w:customStyle="1" w:styleId="340">
    <w:name w:val="Знак Знак34"/>
    <w:uiPriority w:val="99"/>
    <w:locked/>
    <w:rsid w:val="003755A2"/>
    <w:rPr>
      <w:sz w:val="22"/>
      <w:lang w:val="ru-RU" w:eastAsia="ru-RU"/>
    </w:rPr>
  </w:style>
  <w:style w:type="paragraph" w:customStyle="1" w:styleId="formattext">
    <w:name w:val="formattext"/>
    <w:basedOn w:val="ab"/>
    <w:uiPriority w:val="99"/>
    <w:rsid w:val="003755A2"/>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3755A2"/>
    <w:rPr>
      <w:lang w:val="ru-RU" w:eastAsia="ru-RU"/>
    </w:rPr>
  </w:style>
  <w:style w:type="paragraph" w:customStyle="1" w:styleId="2ffff2">
    <w:name w:val="çàãîëîâîê 2"/>
    <w:basedOn w:val="ab"/>
    <w:next w:val="ab"/>
    <w:uiPriority w:val="99"/>
    <w:rsid w:val="003755A2"/>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755A2"/>
    <w:rPr>
      <w:rFonts w:cs="Times New Roman"/>
    </w:rPr>
  </w:style>
  <w:style w:type="character" w:customStyle="1" w:styleId="blue">
    <w:name w:val="blue"/>
    <w:uiPriority w:val="99"/>
    <w:rsid w:val="003755A2"/>
    <w:rPr>
      <w:rFonts w:cs="Times New Roman"/>
    </w:rPr>
  </w:style>
  <w:style w:type="paragraph" w:styleId="affffffffffffb">
    <w:name w:val="table of figures"/>
    <w:basedOn w:val="ab"/>
    <w:next w:val="ab"/>
    <w:rsid w:val="003755A2"/>
    <w:pPr>
      <w:spacing w:after="0" w:line="360" w:lineRule="auto"/>
      <w:ind w:firstLine="709"/>
    </w:pPr>
    <w:rPr>
      <w:sz w:val="28"/>
      <w:szCs w:val="20"/>
    </w:rPr>
  </w:style>
  <w:style w:type="paragraph" w:customStyle="1" w:styleId="affffffffffffc">
    <w:name w:val="Содержание"/>
    <w:basedOn w:val="ab"/>
    <w:next w:val="aff0"/>
    <w:rsid w:val="003755A2"/>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3755A2"/>
    <w:pPr>
      <w:numPr>
        <w:ilvl w:val="1"/>
        <w:numId w:val="83"/>
      </w:numPr>
      <w:spacing w:after="0" w:line="360" w:lineRule="auto"/>
      <w:ind w:hanging="357"/>
    </w:pPr>
    <w:rPr>
      <w:sz w:val="28"/>
      <w:szCs w:val="20"/>
    </w:rPr>
  </w:style>
  <w:style w:type="paragraph" w:customStyle="1" w:styleId="20">
    <w:name w:val="Нумер2"/>
    <w:basedOn w:val="ab"/>
    <w:rsid w:val="003755A2"/>
    <w:pPr>
      <w:numPr>
        <w:numId w:val="81"/>
      </w:numPr>
      <w:spacing w:after="0"/>
    </w:pPr>
    <w:rPr>
      <w:sz w:val="28"/>
      <w:szCs w:val="28"/>
    </w:rPr>
  </w:style>
  <w:style w:type="paragraph" w:customStyle="1" w:styleId="affffffffffffd">
    <w:name w:val="Картина"/>
    <w:basedOn w:val="ab"/>
    <w:next w:val="aff0"/>
    <w:rsid w:val="003755A2"/>
    <w:pPr>
      <w:keepNext/>
      <w:spacing w:before="60" w:line="360" w:lineRule="auto"/>
      <w:ind w:firstLine="709"/>
      <w:jc w:val="center"/>
    </w:pPr>
    <w:rPr>
      <w:sz w:val="28"/>
      <w:szCs w:val="28"/>
    </w:rPr>
  </w:style>
  <w:style w:type="paragraph" w:customStyle="1" w:styleId="affffffffffffe">
    <w:name w:val="Подпись_Рис"/>
    <w:basedOn w:val="ab"/>
    <w:next w:val="aff0"/>
    <w:rsid w:val="003755A2"/>
    <w:pPr>
      <w:spacing w:after="120" w:line="360" w:lineRule="auto"/>
      <w:jc w:val="center"/>
    </w:pPr>
    <w:rPr>
      <w:sz w:val="28"/>
      <w:szCs w:val="28"/>
    </w:rPr>
  </w:style>
  <w:style w:type="paragraph" w:customStyle="1" w:styleId="afffffffffffff">
    <w:name w:val="Подпись_Табл"/>
    <w:basedOn w:val="ab"/>
    <w:next w:val="aff0"/>
    <w:rsid w:val="003755A2"/>
    <w:pPr>
      <w:spacing w:after="120" w:line="360" w:lineRule="auto"/>
      <w:ind w:firstLine="709"/>
    </w:pPr>
    <w:rPr>
      <w:sz w:val="28"/>
      <w:szCs w:val="28"/>
    </w:rPr>
  </w:style>
  <w:style w:type="paragraph" w:customStyle="1" w:styleId="3">
    <w:name w:val="Маркер3"/>
    <w:basedOn w:val="ab"/>
    <w:rsid w:val="003755A2"/>
    <w:pPr>
      <w:numPr>
        <w:ilvl w:val="1"/>
        <w:numId w:val="82"/>
      </w:numPr>
      <w:tabs>
        <w:tab w:val="clear" w:pos="3204"/>
      </w:tabs>
      <w:spacing w:after="0" w:line="360" w:lineRule="auto"/>
      <w:ind w:left="1560" w:hanging="426"/>
    </w:pPr>
  </w:style>
  <w:style w:type="paragraph" w:customStyle="1" w:styleId="afffffffffffff0">
    <w:name w:val="Выноска"/>
    <w:basedOn w:val="ab"/>
    <w:rsid w:val="003755A2"/>
    <w:pPr>
      <w:widowControl w:val="0"/>
      <w:spacing w:after="0"/>
      <w:jc w:val="center"/>
    </w:pPr>
    <w:rPr>
      <w:sz w:val="20"/>
      <w:szCs w:val="20"/>
    </w:rPr>
  </w:style>
  <w:style w:type="paragraph" w:customStyle="1" w:styleId="afffffffffffff1">
    <w:name w:val="Название таблицы"/>
    <w:basedOn w:val="afff"/>
    <w:rsid w:val="003755A2"/>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3755A2"/>
    <w:pPr>
      <w:keepNext/>
      <w:spacing w:after="0" w:line="360" w:lineRule="auto"/>
      <w:ind w:firstLine="851"/>
      <w:outlineLvl w:val="6"/>
    </w:pPr>
    <w:rPr>
      <w:b/>
      <w:sz w:val="28"/>
      <w:szCs w:val="20"/>
      <w:u w:val="single"/>
    </w:rPr>
  </w:style>
  <w:style w:type="paragraph" w:customStyle="1" w:styleId="2ffff3">
    <w:name w:val="Абзац2"/>
    <w:basedOn w:val="26"/>
    <w:rsid w:val="003755A2"/>
    <w:pPr>
      <w:keepNext w:val="0"/>
      <w:keepLines w:val="0"/>
      <w:widowControl w:val="0"/>
      <w:numPr>
        <w:numId w:val="0"/>
      </w:numPr>
      <w:tabs>
        <w:tab w:val="num" w:pos="0"/>
        <w:tab w:val="num" w:pos="1254"/>
      </w:tabs>
      <w:spacing w:before="0" w:line="360" w:lineRule="auto"/>
      <w:ind w:firstLine="709"/>
    </w:pPr>
    <w:rPr>
      <w:rFonts w:ascii="Times New Roman" w:eastAsia="Times New Roman" w:hAnsi="Times New Roman" w:cs="Arial"/>
      <w:b/>
      <w:bCs/>
      <w:iCs/>
      <w:color w:val="auto"/>
      <w:sz w:val="28"/>
      <w:szCs w:val="28"/>
      <w:lang w:eastAsia="ru-RU"/>
    </w:rPr>
  </w:style>
  <w:style w:type="paragraph" w:customStyle="1" w:styleId="3fff1">
    <w:name w:val="Абзац3"/>
    <w:basedOn w:val="32"/>
    <w:rsid w:val="003755A2"/>
    <w:pPr>
      <w:keepNext w:val="0"/>
      <w:keepLines w:val="0"/>
      <w:numPr>
        <w:numId w:val="0"/>
      </w:numPr>
      <w:tabs>
        <w:tab w:val="num" w:pos="1617"/>
      </w:tabs>
      <w:spacing w:before="0" w:line="360" w:lineRule="auto"/>
      <w:ind w:firstLine="709"/>
    </w:pPr>
    <w:rPr>
      <w:rFonts w:ascii="Times New Roman" w:eastAsia="Times New Roman" w:hAnsi="Times New Roman" w:cs="Arial"/>
      <w:b/>
      <w:bCs/>
      <w:color w:val="auto"/>
      <w:sz w:val="28"/>
      <w:szCs w:val="26"/>
      <w:lang w:eastAsia="ru-RU"/>
    </w:rPr>
  </w:style>
  <w:style w:type="paragraph" w:customStyle="1" w:styleId="4fa">
    <w:name w:val="Абзац4"/>
    <w:basedOn w:val="42"/>
    <w:rsid w:val="003755A2"/>
    <w:pPr>
      <w:keepNext w:val="0"/>
      <w:keepLines w:val="0"/>
      <w:numPr>
        <w:numId w:val="0"/>
      </w:numPr>
      <w:tabs>
        <w:tab w:val="num" w:pos="-605"/>
        <w:tab w:val="num" w:pos="1782"/>
        <w:tab w:val="left" w:pos="1980"/>
      </w:tabs>
      <w:spacing w:before="0" w:line="360" w:lineRule="auto"/>
      <w:ind w:firstLine="709"/>
    </w:pPr>
    <w:rPr>
      <w:rFonts w:ascii="Times New Roman" w:eastAsia="Times New Roman" w:hAnsi="Times New Roman" w:cs="Times New Roman"/>
      <w:bCs/>
      <w:i w:val="0"/>
      <w:iCs w:val="0"/>
      <w:color w:val="auto"/>
      <w:sz w:val="28"/>
      <w:szCs w:val="28"/>
      <w:lang w:val="en-US" w:eastAsia="ru-RU"/>
    </w:rPr>
  </w:style>
  <w:style w:type="paragraph" w:customStyle="1" w:styleId="afffffffffffff3">
    <w:name w:val="Титул"/>
    <w:basedOn w:val="ab"/>
    <w:rsid w:val="003755A2"/>
    <w:pPr>
      <w:spacing w:after="0"/>
      <w:ind w:left="2142"/>
    </w:pPr>
    <w:rPr>
      <w:sz w:val="28"/>
      <w:szCs w:val="28"/>
    </w:rPr>
  </w:style>
  <w:style w:type="paragraph" w:customStyle="1" w:styleId="afffffffffffff4">
    <w:name w:val="Ячейка"/>
    <w:basedOn w:val="ab"/>
    <w:link w:val="afffffffffffff5"/>
    <w:rsid w:val="003755A2"/>
    <w:pPr>
      <w:spacing w:after="0"/>
      <w:jc w:val="left"/>
    </w:pPr>
    <w:rPr>
      <w:sz w:val="28"/>
      <w:szCs w:val="28"/>
      <w:lang w:val="x-none" w:eastAsia="x-none"/>
    </w:rPr>
  </w:style>
  <w:style w:type="paragraph" w:customStyle="1" w:styleId="afffffffffffff6">
    <w:name w:val="Рамка"/>
    <w:basedOn w:val="ab"/>
    <w:rsid w:val="003755A2"/>
    <w:pPr>
      <w:framePr w:hSpace="181" w:wrap="around" w:hAnchor="margin" w:yAlign="bottom"/>
      <w:spacing w:after="0"/>
      <w:jc w:val="left"/>
    </w:pPr>
    <w:rPr>
      <w:sz w:val="22"/>
      <w:szCs w:val="22"/>
    </w:rPr>
  </w:style>
  <w:style w:type="paragraph" w:customStyle="1" w:styleId="afffffffffffff7">
    <w:name w:val="ЛистРег"/>
    <w:basedOn w:val="affffffffff5"/>
    <w:rsid w:val="003755A2"/>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3755A2"/>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3755A2"/>
    <w:pPr>
      <w:keepLines w:val="0"/>
      <w:tabs>
        <w:tab w:val="num" w:pos="0"/>
        <w:tab w:val="num" w:pos="1001"/>
        <w:tab w:val="left" w:pos="1559"/>
      </w:tabs>
      <w:spacing w:before="0" w:line="360" w:lineRule="auto"/>
      <w:ind w:firstLine="720"/>
    </w:pPr>
    <w:rPr>
      <w:rFonts w:ascii="Times New Roman" w:eastAsia="Times New Roman" w:hAnsi="Times New Roman" w:cs="Times New Roman"/>
      <w:bCs/>
      <w:color w:val="auto"/>
      <w:sz w:val="28"/>
      <w:szCs w:val="28"/>
      <w:lang w:val="en-US"/>
    </w:rPr>
  </w:style>
  <w:style w:type="paragraph" w:customStyle="1" w:styleId="5f8">
    <w:name w:val="Абзац5"/>
    <w:basedOn w:val="55"/>
    <w:link w:val="5f9"/>
    <w:rsid w:val="003755A2"/>
    <w:pPr>
      <w:keepNext w:val="0"/>
      <w:keepLines w:val="0"/>
      <w:widowControl w:val="0"/>
      <w:numPr>
        <w:ilvl w:val="0"/>
        <w:numId w:val="0"/>
      </w:numPr>
      <w:tabs>
        <w:tab w:val="num" w:pos="2090"/>
      </w:tabs>
      <w:spacing w:before="0" w:line="360" w:lineRule="auto"/>
      <w:ind w:left="2109" w:hanging="1383"/>
      <w:jc w:val="left"/>
    </w:pPr>
    <w:rPr>
      <w:rFonts w:ascii="Times New Roman" w:eastAsia="Times New Roman" w:hAnsi="Times New Roman" w:cs="Times New Roman"/>
      <w:bCs/>
      <w:color w:val="auto"/>
      <w:sz w:val="28"/>
      <w:szCs w:val="22"/>
      <w:lang w:val="x-none" w:eastAsia="x-none"/>
    </w:rPr>
  </w:style>
  <w:style w:type="character" w:customStyle="1" w:styleId="5f9">
    <w:name w:val="Абзац5 Знак"/>
    <w:link w:val="5f8"/>
    <w:rsid w:val="003755A2"/>
    <w:rPr>
      <w:rFonts w:ascii="Times New Roman" w:eastAsia="Times New Roman" w:hAnsi="Times New Roman" w:cs="Times New Roman"/>
      <w:bCs/>
      <w:sz w:val="28"/>
      <w:lang w:val="x-none" w:eastAsia="x-none"/>
    </w:rPr>
  </w:style>
  <w:style w:type="character" w:customStyle="1" w:styleId="afffffffffffff5">
    <w:name w:val="Ячейка Знак"/>
    <w:link w:val="afffffffffffff4"/>
    <w:rsid w:val="003755A2"/>
    <w:rPr>
      <w:rFonts w:ascii="Times New Roman" w:eastAsia="Times New Roman" w:hAnsi="Times New Roman" w:cs="Times New Roman"/>
      <w:sz w:val="28"/>
      <w:szCs w:val="28"/>
      <w:lang w:val="x-none" w:eastAsia="x-none"/>
    </w:rPr>
  </w:style>
  <w:style w:type="paragraph" w:customStyle="1" w:styleId="a2">
    <w:name w:val="Перечень нормативов в ТЗ"/>
    <w:basedOn w:val="ab"/>
    <w:rsid w:val="003755A2"/>
    <w:pPr>
      <w:numPr>
        <w:numId w:val="84"/>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3755A2"/>
    <w:pPr>
      <w:spacing w:before="120" w:after="0"/>
      <w:ind w:firstLine="851"/>
    </w:pPr>
    <w:rPr>
      <w:lang w:val="x-none" w:eastAsia="x-none"/>
    </w:rPr>
  </w:style>
  <w:style w:type="character" w:customStyle="1" w:styleId="afffffffffffffa">
    <w:name w:val="РП Основной текст Знак Знак"/>
    <w:link w:val="afffffffffffff9"/>
    <w:rsid w:val="003755A2"/>
    <w:rPr>
      <w:rFonts w:ascii="Times New Roman" w:eastAsia="Times New Roman" w:hAnsi="Times New Roman" w:cs="Times New Roman"/>
      <w:sz w:val="24"/>
      <w:szCs w:val="24"/>
      <w:lang w:val="x-none" w:eastAsia="x-none"/>
    </w:rPr>
  </w:style>
  <w:style w:type="paragraph" w:customStyle="1" w:styleId="300">
    <w:name w:val="Стиль Маркер3 + По левому краю Перед:  0 пт После:  0 пт Междуст..."/>
    <w:basedOn w:val="ab"/>
    <w:rsid w:val="003755A2"/>
    <w:pPr>
      <w:tabs>
        <w:tab w:val="num" w:pos="360"/>
      </w:tabs>
      <w:spacing w:after="0" w:line="276" w:lineRule="auto"/>
      <w:jc w:val="left"/>
    </w:pPr>
    <w:rPr>
      <w:szCs w:val="20"/>
    </w:rPr>
  </w:style>
  <w:style w:type="paragraph" w:customStyle="1" w:styleId="notanormal">
    <w:name w:val="nota_normal"/>
    <w:basedOn w:val="ab"/>
    <w:uiPriority w:val="99"/>
    <w:rsid w:val="003755A2"/>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3755A2"/>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3755A2"/>
    <w:rPr>
      <w:rFonts w:ascii="Times New Roman" w:eastAsia="Times New Roman" w:hAnsi="Times New Roman" w:cs="Times New Roman"/>
      <w:noProof/>
      <w:sz w:val="28"/>
      <w:szCs w:val="28"/>
      <w:lang w:val="x-none" w:eastAsia="x-none"/>
    </w:rPr>
  </w:style>
  <w:style w:type="numbering" w:customStyle="1" w:styleId="12pt">
    <w:name w:val="Стиль маркированный 12 pt"/>
    <w:basedOn w:val="ae"/>
    <w:rsid w:val="003755A2"/>
    <w:pPr>
      <w:numPr>
        <w:numId w:val="85"/>
      </w:numPr>
    </w:pPr>
  </w:style>
  <w:style w:type="character" w:customStyle="1" w:styleId="WW8Num15z2">
    <w:name w:val="WW8Num15z2"/>
    <w:rsid w:val="003755A2"/>
    <w:rPr>
      <w:sz w:val="26"/>
    </w:rPr>
  </w:style>
  <w:style w:type="paragraph" w:styleId="afffffffffffffd">
    <w:name w:val="TOC Heading"/>
    <w:basedOn w:val="1a"/>
    <w:next w:val="ab"/>
    <w:uiPriority w:val="39"/>
    <w:unhideWhenUsed/>
    <w:qFormat/>
    <w:rsid w:val="003755A2"/>
    <w:pPr>
      <w:spacing w:line="259" w:lineRule="auto"/>
      <w:jc w:val="left"/>
      <w:outlineLvl w:val="9"/>
    </w:pPr>
    <w:rPr>
      <w:rFonts w:ascii="Calibri Light" w:eastAsia="Times New Roman" w:hAnsi="Calibri Light" w:cs="Times New Roman"/>
      <w:color w:val="2E74B5"/>
    </w:rPr>
  </w:style>
  <w:style w:type="character" w:customStyle="1" w:styleId="-0">
    <w:name w:val="Контракт-подпункт Знак"/>
    <w:link w:val="-"/>
    <w:rsid w:val="003755A2"/>
    <w:rPr>
      <w:rFonts w:ascii="Times New Roman" w:eastAsia="Times New Roman" w:hAnsi="Times New Roman" w:cs="Times New Roman"/>
      <w:sz w:val="24"/>
      <w:szCs w:val="24"/>
    </w:rPr>
  </w:style>
  <w:style w:type="character" w:customStyle="1" w:styleId="22f">
    <w:name w:val="Заголовок 2 Знак2"/>
    <w:aliases w:val="Заголовок 2 - после заг.1 и перед заг.3 Знак1,H2 Знак1,h2 Знак1"/>
    <w:semiHidden/>
    <w:rsid w:val="003755A2"/>
    <w:rPr>
      <w:rFonts w:ascii="Calibri Light" w:eastAsia="Times New Roman" w:hAnsi="Calibri Light" w:cs="Times New Roman"/>
      <w:color w:val="2E74B5"/>
      <w:sz w:val="26"/>
      <w:szCs w:val="26"/>
    </w:rPr>
  </w:style>
  <w:style w:type="character" w:customStyle="1" w:styleId="41b">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755A2"/>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755A2"/>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755A2"/>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755A2"/>
  </w:style>
  <w:style w:type="character" w:customStyle="1" w:styleId="1ffffe">
    <w:name w:val="Основной текст с отступом Знак1"/>
    <w:aliases w:val="Основной текст с нумерацией Знак1"/>
    <w:semiHidden/>
    <w:rsid w:val="003755A2"/>
    <w:rPr>
      <w:sz w:val="24"/>
      <w:szCs w:val="24"/>
    </w:rPr>
  </w:style>
  <w:style w:type="character" w:customStyle="1" w:styleId="1fffff">
    <w:name w:val="Текст примечания Знак1"/>
    <w:uiPriority w:val="99"/>
    <w:semiHidden/>
    <w:rsid w:val="003755A2"/>
  </w:style>
  <w:style w:type="character" w:customStyle="1" w:styleId="21f4">
    <w:name w:val="Основной текст с отступом 2 Знак1"/>
    <w:rsid w:val="003755A2"/>
    <w:rPr>
      <w:sz w:val="24"/>
      <w:szCs w:val="24"/>
    </w:rPr>
  </w:style>
  <w:style w:type="character" w:customStyle="1" w:styleId="21f5">
    <w:name w:val="Основной текст 2 Знак1"/>
    <w:uiPriority w:val="99"/>
    <w:semiHidden/>
    <w:rsid w:val="003755A2"/>
    <w:rPr>
      <w:sz w:val="24"/>
      <w:szCs w:val="24"/>
    </w:rPr>
  </w:style>
  <w:style w:type="character" w:customStyle="1" w:styleId="712">
    <w:name w:val="Заголовок 7 Знак1"/>
    <w:semiHidden/>
    <w:rsid w:val="003755A2"/>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755A2"/>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755A2"/>
    <w:rPr>
      <w:rFonts w:ascii="Calibri Light" w:eastAsia="Times New Roman" w:hAnsi="Calibri Light" w:cs="Times New Roman"/>
      <w:i/>
      <w:iCs/>
      <w:color w:val="272727"/>
      <w:sz w:val="21"/>
      <w:szCs w:val="21"/>
    </w:rPr>
  </w:style>
  <w:style w:type="character" w:customStyle="1" w:styleId="1fffff0">
    <w:name w:val="Название Знак1"/>
    <w:rsid w:val="003755A2"/>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3755A2"/>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3755A2"/>
    <w:rPr>
      <w:sz w:val="24"/>
      <w:szCs w:val="24"/>
    </w:rPr>
  </w:style>
  <w:style w:type="character" w:customStyle="1" w:styleId="1fffff3">
    <w:name w:val="Текст Знак1"/>
    <w:uiPriority w:val="99"/>
    <w:semiHidden/>
    <w:rsid w:val="003755A2"/>
    <w:rPr>
      <w:rFonts w:ascii="Consolas" w:hAnsi="Consolas"/>
      <w:sz w:val="21"/>
      <w:szCs w:val="21"/>
    </w:rPr>
  </w:style>
  <w:style w:type="character" w:customStyle="1" w:styleId="1fffff4">
    <w:name w:val="Текст выноски Знак1"/>
    <w:uiPriority w:val="99"/>
    <w:semiHidden/>
    <w:rsid w:val="003755A2"/>
    <w:rPr>
      <w:rFonts w:ascii="Segoe UI" w:hAnsi="Segoe UI" w:cs="Segoe UI"/>
      <w:sz w:val="18"/>
      <w:szCs w:val="18"/>
    </w:rPr>
  </w:style>
  <w:style w:type="character" w:customStyle="1" w:styleId="31f2">
    <w:name w:val="Основной текст с отступом 3 Знак1"/>
    <w:uiPriority w:val="99"/>
    <w:semiHidden/>
    <w:rsid w:val="003755A2"/>
    <w:rPr>
      <w:sz w:val="16"/>
      <w:szCs w:val="16"/>
    </w:rPr>
  </w:style>
  <w:style w:type="character" w:customStyle="1" w:styleId="1fffff5">
    <w:name w:val="Текст концевой сноски Знак1"/>
    <w:uiPriority w:val="99"/>
    <w:semiHidden/>
    <w:rsid w:val="003755A2"/>
  </w:style>
  <w:style w:type="character" w:customStyle="1" w:styleId="1fffff6">
    <w:name w:val="Тема примечания Знак1"/>
    <w:uiPriority w:val="99"/>
    <w:semiHidden/>
    <w:rsid w:val="003755A2"/>
    <w:rPr>
      <w:b/>
      <w:bCs/>
    </w:rPr>
  </w:style>
  <w:style w:type="character" w:customStyle="1" w:styleId="1fffff7">
    <w:name w:val="Прощание Знак1"/>
    <w:uiPriority w:val="99"/>
    <w:semiHidden/>
    <w:rsid w:val="003755A2"/>
    <w:rPr>
      <w:sz w:val="24"/>
      <w:szCs w:val="24"/>
    </w:rPr>
  </w:style>
  <w:style w:type="character" w:customStyle="1" w:styleId="1fffff8">
    <w:name w:val="Заголовок записки Знак1"/>
    <w:uiPriority w:val="99"/>
    <w:semiHidden/>
    <w:rsid w:val="003755A2"/>
    <w:rPr>
      <w:sz w:val="24"/>
      <w:szCs w:val="24"/>
    </w:rPr>
  </w:style>
  <w:style w:type="character" w:customStyle="1" w:styleId="1fffff9">
    <w:name w:val="Красная строка Знак1"/>
    <w:uiPriority w:val="99"/>
    <w:semiHidden/>
    <w:rsid w:val="003755A2"/>
    <w:rPr>
      <w:rFonts w:ascii="Verdana" w:hAnsi="Verdana"/>
      <w:sz w:val="22"/>
      <w:szCs w:val="24"/>
      <w:lang w:val="en-US" w:eastAsia="en-US" w:bidi="ar-SA"/>
    </w:rPr>
  </w:style>
  <w:style w:type="character" w:customStyle="1" w:styleId="21f6">
    <w:name w:val="Красная строка 2 Знак1"/>
    <w:uiPriority w:val="99"/>
    <w:semiHidden/>
    <w:rsid w:val="003755A2"/>
  </w:style>
  <w:style w:type="character" w:customStyle="1" w:styleId="1fffffa">
    <w:name w:val="Подпись Знак1"/>
    <w:uiPriority w:val="99"/>
    <w:semiHidden/>
    <w:rsid w:val="003755A2"/>
    <w:rPr>
      <w:sz w:val="24"/>
      <w:szCs w:val="24"/>
    </w:rPr>
  </w:style>
  <w:style w:type="character" w:customStyle="1" w:styleId="1fffffb">
    <w:name w:val="Приветствие Знак1"/>
    <w:uiPriority w:val="99"/>
    <w:semiHidden/>
    <w:rsid w:val="003755A2"/>
    <w:rPr>
      <w:sz w:val="24"/>
      <w:szCs w:val="24"/>
    </w:rPr>
  </w:style>
  <w:style w:type="character" w:customStyle="1" w:styleId="1fffffc">
    <w:name w:val="Шапка Знак1"/>
    <w:uiPriority w:val="99"/>
    <w:semiHidden/>
    <w:rsid w:val="003755A2"/>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3755A2"/>
    <w:rPr>
      <w:sz w:val="24"/>
      <w:szCs w:val="24"/>
    </w:rPr>
  </w:style>
  <w:style w:type="character" w:customStyle="1" w:styleId="99">
    <w:name w:val="Основной текст + 9"/>
    <w:aliases w:val="5 pt"/>
    <w:rsid w:val="003755A2"/>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755A2"/>
    <w:rPr>
      <w:i/>
      <w:iCs/>
      <w:color w:val="404040"/>
      <w:sz w:val="24"/>
      <w:szCs w:val="24"/>
    </w:rPr>
  </w:style>
  <w:style w:type="character" w:customStyle="1" w:styleId="1fffffe">
    <w:name w:val="Выделенная цитата Знак1"/>
    <w:uiPriority w:val="99"/>
    <w:rsid w:val="003755A2"/>
    <w:rPr>
      <w:i/>
      <w:iCs/>
      <w:color w:val="5B9BD5"/>
      <w:sz w:val="24"/>
      <w:szCs w:val="24"/>
    </w:rPr>
  </w:style>
  <w:style w:type="paragraph" w:customStyle="1" w:styleId="afffffffffffffe">
    <w:name w:val="Заголовок"/>
    <w:basedOn w:val="ab"/>
    <w:next w:val="aff0"/>
    <w:rsid w:val="003755A2"/>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3755A2"/>
    <w:pPr>
      <w:spacing w:after="0"/>
    </w:pPr>
    <w:rPr>
      <w:sz w:val="28"/>
      <w:szCs w:val="28"/>
    </w:rPr>
  </w:style>
  <w:style w:type="paragraph" w:customStyle="1" w:styleId="337">
    <w:name w:val="Основной текст с отступом 33"/>
    <w:basedOn w:val="ab"/>
    <w:rsid w:val="003755A2"/>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3755A2"/>
    <w:pPr>
      <w:suppressAutoHyphens/>
      <w:spacing w:before="280" w:after="280"/>
      <w:jc w:val="left"/>
    </w:pPr>
    <w:rPr>
      <w:lang w:eastAsia="zh-CN"/>
    </w:rPr>
  </w:style>
  <w:style w:type="numbering" w:customStyle="1" w:styleId="147">
    <w:name w:val="Нет списка14"/>
    <w:next w:val="ae"/>
    <w:uiPriority w:val="99"/>
    <w:semiHidden/>
    <w:unhideWhenUsed/>
    <w:rsid w:val="003755A2"/>
  </w:style>
  <w:style w:type="paragraph" w:customStyle="1" w:styleId="350">
    <w:name w:val="Основной текст 35"/>
    <w:basedOn w:val="ab"/>
    <w:rsid w:val="003755A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3755A2"/>
    <w:pPr>
      <w:keepNext/>
      <w:suppressAutoHyphens/>
      <w:overflowPunct w:val="0"/>
      <w:autoSpaceDE w:val="0"/>
      <w:spacing w:after="0"/>
      <w:jc w:val="center"/>
      <w:textAlignment w:val="baseline"/>
    </w:pPr>
    <w:rPr>
      <w:lang w:eastAsia="zh-CN"/>
    </w:rPr>
  </w:style>
  <w:style w:type="character" w:customStyle="1" w:styleId="WW8Num35z1">
    <w:name w:val="WW8Num35z1"/>
    <w:rsid w:val="003755A2"/>
    <w:rPr>
      <w:rFonts w:ascii="Courier New" w:hAnsi="Courier New" w:cs="Courier New"/>
    </w:rPr>
  </w:style>
  <w:style w:type="paragraph" w:customStyle="1" w:styleId="oaenoniinee">
    <w:name w:val="oaeno niinee"/>
    <w:basedOn w:val="ab"/>
    <w:rsid w:val="003755A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3755A2"/>
    <w:rPr>
      <w:b w:val="0"/>
    </w:rPr>
  </w:style>
  <w:style w:type="character" w:customStyle="1" w:styleId="WW8Num3z0">
    <w:name w:val="WW8Num3z0"/>
    <w:rsid w:val="003755A2"/>
    <w:rPr>
      <w:rFonts w:ascii="Symbol" w:hAnsi="Symbol" w:cs="Symbol"/>
    </w:rPr>
  </w:style>
  <w:style w:type="character" w:customStyle="1" w:styleId="WW8Num9z0">
    <w:name w:val="WW8Num9z0"/>
    <w:rsid w:val="003755A2"/>
    <w:rPr>
      <w:color w:val="auto"/>
    </w:rPr>
  </w:style>
  <w:style w:type="character" w:customStyle="1" w:styleId="WW8Num12z1">
    <w:name w:val="WW8Num12z1"/>
    <w:rsid w:val="003755A2"/>
    <w:rPr>
      <w:b/>
    </w:rPr>
  </w:style>
  <w:style w:type="character" w:customStyle="1" w:styleId="WW8Num13z0">
    <w:name w:val="WW8Num13z0"/>
    <w:rsid w:val="003755A2"/>
    <w:rPr>
      <w:rFonts w:ascii="Symbol" w:hAnsi="Symbol" w:cs="Symbol"/>
    </w:rPr>
  </w:style>
  <w:style w:type="character" w:customStyle="1" w:styleId="WW8Num2z0">
    <w:name w:val="WW8Num2z0"/>
    <w:rsid w:val="003755A2"/>
    <w:rPr>
      <w:rFonts w:ascii="Symbol" w:hAnsi="Symbol" w:cs="Symbol"/>
    </w:rPr>
  </w:style>
  <w:style w:type="character" w:customStyle="1" w:styleId="WW8Num6z0">
    <w:name w:val="WW8Num6z0"/>
    <w:rsid w:val="003755A2"/>
    <w:rPr>
      <w:rFonts w:ascii="Symbol" w:hAnsi="Symbol" w:cs="Symbol"/>
    </w:rPr>
  </w:style>
  <w:style w:type="character" w:customStyle="1" w:styleId="WW8Num14z0">
    <w:name w:val="WW8Num14z0"/>
    <w:rsid w:val="003755A2"/>
    <w:rPr>
      <w:rFonts w:ascii="Symbol" w:hAnsi="Symbol" w:cs="Symbol"/>
    </w:rPr>
  </w:style>
  <w:style w:type="character" w:customStyle="1" w:styleId="WW8Num16z0">
    <w:name w:val="WW8Num16z0"/>
    <w:rsid w:val="003755A2"/>
    <w:rPr>
      <w:rFonts w:ascii="Symbol" w:hAnsi="Symbol" w:cs="Symbol"/>
    </w:rPr>
  </w:style>
  <w:style w:type="character" w:customStyle="1" w:styleId="WW8Num22z0">
    <w:name w:val="WW8Num22z0"/>
    <w:rsid w:val="003755A2"/>
    <w:rPr>
      <w:color w:val="auto"/>
    </w:rPr>
  </w:style>
  <w:style w:type="character" w:customStyle="1" w:styleId="WW8Num22z1">
    <w:name w:val="WW8Num22z1"/>
    <w:rsid w:val="003755A2"/>
    <w:rPr>
      <w:rFonts w:ascii="Courier New" w:hAnsi="Courier New" w:cs="Courier New"/>
    </w:rPr>
  </w:style>
  <w:style w:type="character" w:customStyle="1" w:styleId="WW8Num22z2">
    <w:name w:val="WW8Num22z2"/>
    <w:rsid w:val="003755A2"/>
    <w:rPr>
      <w:rFonts w:ascii="Wingdings" w:hAnsi="Wingdings" w:cs="Wingdings"/>
    </w:rPr>
  </w:style>
  <w:style w:type="character" w:customStyle="1" w:styleId="WW8Num35z0">
    <w:name w:val="WW8Num35z0"/>
    <w:rsid w:val="003755A2"/>
    <w:rPr>
      <w:rFonts w:ascii="Times New Roman" w:eastAsia="Arial Unicode MS" w:hAnsi="Times New Roman" w:cs="Times New Roman"/>
    </w:rPr>
  </w:style>
  <w:style w:type="character" w:customStyle="1" w:styleId="WW8Num35z2">
    <w:name w:val="WW8Num35z2"/>
    <w:rsid w:val="003755A2"/>
    <w:rPr>
      <w:rFonts w:ascii="Wingdings" w:hAnsi="Wingdings" w:cs="Wingdings"/>
    </w:rPr>
  </w:style>
  <w:style w:type="character" w:customStyle="1" w:styleId="WW8Num35z3">
    <w:name w:val="WW8Num35z3"/>
    <w:rsid w:val="003755A2"/>
    <w:rPr>
      <w:rFonts w:ascii="Symbol" w:hAnsi="Symbol" w:cs="Symbol"/>
    </w:rPr>
  </w:style>
  <w:style w:type="character" w:customStyle="1" w:styleId="WW8Num49z0">
    <w:name w:val="WW8Num49z0"/>
    <w:rsid w:val="003755A2"/>
    <w:rPr>
      <w:rFonts w:ascii="Times New Roman" w:eastAsia="Arial Unicode MS" w:hAnsi="Times New Roman" w:cs="Times New Roman"/>
    </w:rPr>
  </w:style>
  <w:style w:type="character" w:customStyle="1" w:styleId="WW8Num49z1">
    <w:name w:val="WW8Num49z1"/>
    <w:rsid w:val="003755A2"/>
    <w:rPr>
      <w:rFonts w:ascii="Courier New" w:hAnsi="Courier New" w:cs="Courier New"/>
    </w:rPr>
  </w:style>
  <w:style w:type="character" w:customStyle="1" w:styleId="WW8Num49z2">
    <w:name w:val="WW8Num49z2"/>
    <w:rsid w:val="003755A2"/>
    <w:rPr>
      <w:rFonts w:ascii="Wingdings" w:hAnsi="Wingdings" w:cs="Wingdings"/>
    </w:rPr>
  </w:style>
  <w:style w:type="character" w:customStyle="1" w:styleId="WW8Num49z3">
    <w:name w:val="WW8Num49z3"/>
    <w:rsid w:val="003755A2"/>
    <w:rPr>
      <w:rFonts w:ascii="Symbol" w:hAnsi="Symbol" w:cs="Symbol"/>
    </w:rPr>
  </w:style>
  <w:style w:type="character" w:customStyle="1" w:styleId="WW8Num60z0">
    <w:name w:val="WW8Num60z0"/>
    <w:rsid w:val="003755A2"/>
    <w:rPr>
      <w:rFonts w:ascii="Times New Roman" w:eastAsia="Times New Roman" w:hAnsi="Times New Roman" w:cs="Times New Roman"/>
    </w:rPr>
  </w:style>
  <w:style w:type="character" w:customStyle="1" w:styleId="WW8Num60z1">
    <w:name w:val="WW8Num60z1"/>
    <w:rsid w:val="003755A2"/>
    <w:rPr>
      <w:rFonts w:ascii="Courier New" w:hAnsi="Courier New" w:cs="Courier New"/>
    </w:rPr>
  </w:style>
  <w:style w:type="character" w:customStyle="1" w:styleId="WW8Num60z2">
    <w:name w:val="WW8Num60z2"/>
    <w:rsid w:val="003755A2"/>
    <w:rPr>
      <w:rFonts w:ascii="Wingdings" w:hAnsi="Wingdings" w:cs="Wingdings"/>
    </w:rPr>
  </w:style>
  <w:style w:type="character" w:customStyle="1" w:styleId="WW8Num60z3">
    <w:name w:val="WW8Num60z3"/>
    <w:rsid w:val="003755A2"/>
    <w:rPr>
      <w:rFonts w:ascii="Symbol" w:hAnsi="Symbol" w:cs="Symbol"/>
    </w:rPr>
  </w:style>
  <w:style w:type="character" w:customStyle="1" w:styleId="WW8Num62z0">
    <w:name w:val="WW8Num62z0"/>
    <w:rsid w:val="003755A2"/>
    <w:rPr>
      <w:rFonts w:ascii="Symbol" w:hAnsi="Symbol" w:cs="Symbol"/>
    </w:rPr>
  </w:style>
  <w:style w:type="character" w:customStyle="1" w:styleId="WW8Num67z0">
    <w:name w:val="WW8Num67z0"/>
    <w:rsid w:val="003755A2"/>
    <w:rPr>
      <w:rFonts w:ascii="Symbol" w:hAnsi="Symbol" w:cs="Symbol"/>
    </w:rPr>
  </w:style>
  <w:style w:type="character" w:customStyle="1" w:styleId="WW8Num67z1">
    <w:name w:val="WW8Num67z1"/>
    <w:rsid w:val="003755A2"/>
    <w:rPr>
      <w:rFonts w:ascii="Courier New" w:hAnsi="Courier New" w:cs="Courier New"/>
    </w:rPr>
  </w:style>
  <w:style w:type="character" w:customStyle="1" w:styleId="WW8Num67z2">
    <w:name w:val="WW8Num67z2"/>
    <w:rsid w:val="003755A2"/>
    <w:rPr>
      <w:rFonts w:ascii="Wingdings" w:hAnsi="Wingdings" w:cs="Wingdings"/>
    </w:rPr>
  </w:style>
  <w:style w:type="character" w:customStyle="1" w:styleId="WW8Num74z0">
    <w:name w:val="WW8Num74z0"/>
    <w:rsid w:val="003755A2"/>
    <w:rPr>
      <w:rFonts w:ascii="Times New Roman" w:hAnsi="Times New Roman" w:cs="Times New Roman"/>
      <w:sz w:val="22"/>
      <w:szCs w:val="22"/>
      <w:lang w:val="en-US"/>
    </w:rPr>
  </w:style>
  <w:style w:type="character" w:customStyle="1" w:styleId="WW8Num86z0">
    <w:name w:val="WW8Num86z0"/>
    <w:rsid w:val="003755A2"/>
    <w:rPr>
      <w:rFonts w:ascii="Times New Roman" w:eastAsia="Times New Roman" w:hAnsi="Times New Roman" w:cs="Times New Roman"/>
    </w:rPr>
  </w:style>
  <w:style w:type="character" w:customStyle="1" w:styleId="WW8Num92z0">
    <w:name w:val="WW8Num92z0"/>
    <w:rsid w:val="003755A2"/>
    <w:rPr>
      <w:rFonts w:ascii="Symbol" w:hAnsi="Symbol" w:cs="Symbol"/>
    </w:rPr>
  </w:style>
  <w:style w:type="character" w:customStyle="1" w:styleId="WW8Num92z1">
    <w:name w:val="WW8Num92z1"/>
    <w:rsid w:val="003755A2"/>
    <w:rPr>
      <w:rFonts w:ascii="Courier New" w:hAnsi="Courier New" w:cs="Courier New"/>
    </w:rPr>
  </w:style>
  <w:style w:type="character" w:customStyle="1" w:styleId="WW8Num92z2">
    <w:name w:val="WW8Num92z2"/>
    <w:rsid w:val="003755A2"/>
    <w:rPr>
      <w:rFonts w:ascii="Wingdings" w:hAnsi="Wingdings" w:cs="Wingdings"/>
    </w:rPr>
  </w:style>
  <w:style w:type="character" w:customStyle="1" w:styleId="WW8Num93z0">
    <w:name w:val="WW8Num93z0"/>
    <w:rsid w:val="003755A2"/>
    <w:rPr>
      <w:sz w:val="24"/>
      <w:szCs w:val="24"/>
    </w:rPr>
  </w:style>
  <w:style w:type="character" w:customStyle="1" w:styleId="WW8Num94z0">
    <w:name w:val="WW8Num94z0"/>
    <w:rsid w:val="003755A2"/>
    <w:rPr>
      <w:rFonts w:ascii="Times New Roman" w:hAnsi="Times New Roman" w:cs="Times New Roman"/>
      <w:sz w:val="22"/>
      <w:szCs w:val="22"/>
      <w:lang w:val="en-US"/>
    </w:rPr>
  </w:style>
  <w:style w:type="character" w:customStyle="1" w:styleId="WW8Num107z0">
    <w:name w:val="WW8Num107z0"/>
    <w:rsid w:val="003755A2"/>
    <w:rPr>
      <w:b w:val="0"/>
    </w:rPr>
  </w:style>
  <w:style w:type="character" w:customStyle="1" w:styleId="WW8Num107z1">
    <w:name w:val="WW8Num107z1"/>
    <w:rsid w:val="003755A2"/>
    <w:rPr>
      <w:rFonts w:ascii="Symbol" w:hAnsi="Symbol" w:cs="Symbol"/>
      <w:b w:val="0"/>
    </w:rPr>
  </w:style>
  <w:style w:type="character" w:customStyle="1" w:styleId="WW8Num114z0">
    <w:name w:val="WW8Num114z0"/>
    <w:rsid w:val="003755A2"/>
    <w:rPr>
      <w:rFonts w:ascii="Times New Roman" w:eastAsia="Times New Roman" w:hAnsi="Times New Roman" w:cs="Times New Roman"/>
    </w:rPr>
  </w:style>
  <w:style w:type="character" w:customStyle="1" w:styleId="WW8Num114z1">
    <w:name w:val="WW8Num114z1"/>
    <w:rsid w:val="003755A2"/>
    <w:rPr>
      <w:rFonts w:ascii="Courier New" w:hAnsi="Courier New" w:cs="Courier New"/>
    </w:rPr>
  </w:style>
  <w:style w:type="character" w:customStyle="1" w:styleId="WW8Num114z2">
    <w:name w:val="WW8Num114z2"/>
    <w:rsid w:val="003755A2"/>
    <w:rPr>
      <w:rFonts w:ascii="Wingdings" w:hAnsi="Wingdings" w:cs="Wingdings"/>
    </w:rPr>
  </w:style>
  <w:style w:type="character" w:customStyle="1" w:styleId="WW8Num114z3">
    <w:name w:val="WW8Num114z3"/>
    <w:rsid w:val="003755A2"/>
    <w:rPr>
      <w:rFonts w:ascii="Symbol" w:hAnsi="Symbol" w:cs="Symbol"/>
    </w:rPr>
  </w:style>
  <w:style w:type="character" w:customStyle="1" w:styleId="WW8Num136z1">
    <w:name w:val="WW8Num136z1"/>
    <w:rsid w:val="003755A2"/>
    <w:rPr>
      <w:b/>
    </w:rPr>
  </w:style>
  <w:style w:type="character" w:customStyle="1" w:styleId="WW8Num136z2">
    <w:name w:val="WW8Num136z2"/>
    <w:rsid w:val="003755A2"/>
    <w:rPr>
      <w:b w:val="0"/>
    </w:rPr>
  </w:style>
  <w:style w:type="character" w:customStyle="1" w:styleId="WW8Num148z0">
    <w:name w:val="WW8Num148z0"/>
    <w:rsid w:val="003755A2"/>
    <w:rPr>
      <w:rFonts w:ascii="Times New Roman" w:eastAsia="Times New Roman" w:hAnsi="Times New Roman" w:cs="Times New Roman"/>
    </w:rPr>
  </w:style>
  <w:style w:type="character" w:customStyle="1" w:styleId="WW8Num148z1">
    <w:name w:val="WW8Num148z1"/>
    <w:rsid w:val="003755A2"/>
    <w:rPr>
      <w:rFonts w:ascii="Courier New" w:hAnsi="Courier New" w:cs="Courier New"/>
    </w:rPr>
  </w:style>
  <w:style w:type="character" w:customStyle="1" w:styleId="WW8Num148z2">
    <w:name w:val="WW8Num148z2"/>
    <w:rsid w:val="003755A2"/>
    <w:rPr>
      <w:rFonts w:ascii="Wingdings" w:hAnsi="Wingdings" w:cs="Wingdings"/>
    </w:rPr>
  </w:style>
  <w:style w:type="character" w:customStyle="1" w:styleId="WW8Num148z3">
    <w:name w:val="WW8Num148z3"/>
    <w:rsid w:val="003755A2"/>
    <w:rPr>
      <w:rFonts w:ascii="Symbol" w:hAnsi="Symbol" w:cs="Symbol"/>
    </w:rPr>
  </w:style>
  <w:style w:type="character" w:customStyle="1" w:styleId="WW8NumSt35z0">
    <w:name w:val="WW8NumSt35z0"/>
    <w:rsid w:val="003755A2"/>
    <w:rPr>
      <w:rFonts w:ascii="Symbol" w:hAnsi="Symbol" w:cs="Symbol"/>
    </w:rPr>
  </w:style>
  <w:style w:type="character" w:customStyle="1" w:styleId="5fa">
    <w:name w:val="Основной шрифт абзаца5"/>
    <w:rsid w:val="003755A2"/>
  </w:style>
  <w:style w:type="character" w:customStyle="1" w:styleId="WW8Num4z0">
    <w:name w:val="WW8Num4z0"/>
    <w:rsid w:val="003755A2"/>
    <w:rPr>
      <w:rFonts w:ascii="Symbol" w:hAnsi="Symbol" w:cs="Symbol"/>
    </w:rPr>
  </w:style>
  <w:style w:type="character" w:customStyle="1" w:styleId="4fb">
    <w:name w:val="Основной шрифт абзаца4"/>
    <w:rsid w:val="003755A2"/>
  </w:style>
  <w:style w:type="character" w:customStyle="1" w:styleId="3fff2">
    <w:name w:val="Основной шрифт абзаца3"/>
    <w:rsid w:val="003755A2"/>
  </w:style>
  <w:style w:type="character" w:customStyle="1" w:styleId="WW8Num5z0">
    <w:name w:val="WW8Num5z0"/>
    <w:rsid w:val="003755A2"/>
    <w:rPr>
      <w:b w:val="0"/>
    </w:rPr>
  </w:style>
  <w:style w:type="character" w:customStyle="1" w:styleId="WW8Num8z0">
    <w:name w:val="WW8Num8z0"/>
    <w:rsid w:val="003755A2"/>
    <w:rPr>
      <w:rFonts w:ascii="Times New Roman" w:eastAsia="Times New Roman" w:hAnsi="Times New Roman" w:cs="Times New Roman"/>
    </w:rPr>
  </w:style>
  <w:style w:type="character" w:customStyle="1" w:styleId="WW8Num17z0">
    <w:name w:val="WW8Num17z0"/>
    <w:rsid w:val="003755A2"/>
    <w:rPr>
      <w:rFonts w:ascii="Symbol" w:hAnsi="Symbol" w:cs="Symbol"/>
    </w:rPr>
  </w:style>
  <w:style w:type="character" w:customStyle="1" w:styleId="2ffff6">
    <w:name w:val="Основной шрифт абзаца2"/>
    <w:rsid w:val="003755A2"/>
  </w:style>
  <w:style w:type="character" w:customStyle="1" w:styleId="WW8Num5z1">
    <w:name w:val="WW8Num5z1"/>
    <w:rsid w:val="003755A2"/>
    <w:rPr>
      <w:rFonts w:ascii="Times New Roman" w:eastAsia="Times New Roman" w:hAnsi="Times New Roman" w:cs="Times New Roman"/>
      <w:b/>
    </w:rPr>
  </w:style>
  <w:style w:type="character" w:customStyle="1" w:styleId="WW8Num6z1">
    <w:name w:val="WW8Num6z1"/>
    <w:rsid w:val="003755A2"/>
    <w:rPr>
      <w:rFonts w:ascii="Courier New" w:hAnsi="Courier New" w:cs="Courier New"/>
    </w:rPr>
  </w:style>
  <w:style w:type="character" w:customStyle="1" w:styleId="WW8Num6z2">
    <w:name w:val="WW8Num6z2"/>
    <w:rsid w:val="003755A2"/>
    <w:rPr>
      <w:rFonts w:ascii="Wingdings" w:hAnsi="Wingdings" w:cs="Wingdings"/>
    </w:rPr>
  </w:style>
  <w:style w:type="character" w:customStyle="1" w:styleId="WW8Num8z1">
    <w:name w:val="WW8Num8z1"/>
    <w:rsid w:val="003755A2"/>
    <w:rPr>
      <w:rFonts w:ascii="Courier New" w:hAnsi="Courier New" w:cs="Courier New"/>
    </w:rPr>
  </w:style>
  <w:style w:type="character" w:customStyle="1" w:styleId="WW8Num8z2">
    <w:name w:val="WW8Num8z2"/>
    <w:rsid w:val="003755A2"/>
    <w:rPr>
      <w:rFonts w:ascii="Wingdings" w:hAnsi="Wingdings" w:cs="Wingdings"/>
    </w:rPr>
  </w:style>
  <w:style w:type="character" w:customStyle="1" w:styleId="WW8Num8z3">
    <w:name w:val="WW8Num8z3"/>
    <w:rsid w:val="003755A2"/>
    <w:rPr>
      <w:rFonts w:ascii="Symbol" w:hAnsi="Symbol" w:cs="Symbol"/>
    </w:rPr>
  </w:style>
  <w:style w:type="character" w:customStyle="1" w:styleId="WW8Num14z1">
    <w:name w:val="WW8Num14z1"/>
    <w:rsid w:val="003755A2"/>
    <w:rPr>
      <w:rFonts w:ascii="Courier New" w:hAnsi="Courier New" w:cs="Courier New"/>
    </w:rPr>
  </w:style>
  <w:style w:type="character" w:customStyle="1" w:styleId="WW8Num14z2">
    <w:name w:val="WW8Num14z2"/>
    <w:rsid w:val="003755A2"/>
    <w:rPr>
      <w:rFonts w:ascii="Wingdings" w:hAnsi="Wingdings" w:cs="Wingdings"/>
    </w:rPr>
  </w:style>
  <w:style w:type="character" w:customStyle="1" w:styleId="WW8Num15z0">
    <w:name w:val="WW8Num15z0"/>
    <w:rsid w:val="003755A2"/>
    <w:rPr>
      <w:color w:val="auto"/>
    </w:rPr>
  </w:style>
  <w:style w:type="character" w:customStyle="1" w:styleId="WW8Num16z1">
    <w:name w:val="WW8Num16z1"/>
    <w:rsid w:val="003755A2"/>
    <w:rPr>
      <w:b w:val="0"/>
    </w:rPr>
  </w:style>
  <w:style w:type="character" w:customStyle="1" w:styleId="WW8Num17z1">
    <w:name w:val="WW8Num17z1"/>
    <w:rsid w:val="003755A2"/>
    <w:rPr>
      <w:rFonts w:ascii="Courier New" w:hAnsi="Courier New" w:cs="Courier New"/>
    </w:rPr>
  </w:style>
  <w:style w:type="character" w:customStyle="1" w:styleId="WW8Num17z2">
    <w:name w:val="WW8Num17z2"/>
    <w:rsid w:val="003755A2"/>
    <w:rPr>
      <w:rFonts w:ascii="Wingdings" w:hAnsi="Wingdings" w:cs="Wingdings"/>
    </w:rPr>
  </w:style>
  <w:style w:type="character" w:customStyle="1" w:styleId="WW8Num18z0">
    <w:name w:val="WW8Num18z0"/>
    <w:rsid w:val="003755A2"/>
    <w:rPr>
      <w:rFonts w:ascii="Times New Roman" w:eastAsia="Times New Roman" w:hAnsi="Times New Roman" w:cs="Times New Roman"/>
    </w:rPr>
  </w:style>
  <w:style w:type="character" w:customStyle="1" w:styleId="WW8Num18z1">
    <w:name w:val="WW8Num18z1"/>
    <w:rsid w:val="003755A2"/>
    <w:rPr>
      <w:rFonts w:ascii="Courier New" w:hAnsi="Courier New" w:cs="Courier New"/>
    </w:rPr>
  </w:style>
  <w:style w:type="character" w:customStyle="1" w:styleId="WW8Num18z2">
    <w:name w:val="WW8Num18z2"/>
    <w:rsid w:val="003755A2"/>
    <w:rPr>
      <w:rFonts w:ascii="Wingdings" w:hAnsi="Wingdings" w:cs="Wingdings"/>
    </w:rPr>
  </w:style>
  <w:style w:type="character" w:customStyle="1" w:styleId="WW8Num18z3">
    <w:name w:val="WW8Num18z3"/>
    <w:rsid w:val="003755A2"/>
    <w:rPr>
      <w:rFonts w:ascii="Symbol" w:hAnsi="Symbol" w:cs="Symbol"/>
    </w:rPr>
  </w:style>
  <w:style w:type="character" w:customStyle="1" w:styleId="affffffffffffff">
    <w:name w:val="Цветовое выделение"/>
    <w:rsid w:val="003755A2"/>
    <w:rPr>
      <w:b/>
      <w:bCs/>
      <w:color w:val="000080"/>
      <w:sz w:val="20"/>
      <w:szCs w:val="20"/>
    </w:rPr>
  </w:style>
  <w:style w:type="character" w:customStyle="1" w:styleId="affffffffffffff0">
    <w:name w:val="ТЛ_Город и Дата Знак"/>
    <w:rsid w:val="003755A2"/>
    <w:rPr>
      <w:sz w:val="28"/>
      <w:szCs w:val="28"/>
    </w:rPr>
  </w:style>
  <w:style w:type="character" w:customStyle="1" w:styleId="fontstyle420">
    <w:name w:val="fontstyle42"/>
    <w:basedOn w:val="5fa"/>
    <w:rsid w:val="003755A2"/>
  </w:style>
  <w:style w:type="paragraph" w:customStyle="1" w:styleId="5fb">
    <w:name w:val="Указатель5"/>
    <w:basedOn w:val="ab"/>
    <w:rsid w:val="003755A2"/>
    <w:pPr>
      <w:widowControl w:val="0"/>
      <w:suppressLineNumbers/>
      <w:suppressAutoHyphens/>
      <w:spacing w:after="0" w:line="300" w:lineRule="auto"/>
      <w:jc w:val="left"/>
    </w:pPr>
    <w:rPr>
      <w:rFonts w:cs="Mangal"/>
      <w:sz w:val="22"/>
      <w:szCs w:val="22"/>
      <w:lang w:eastAsia="zh-CN"/>
    </w:rPr>
  </w:style>
  <w:style w:type="paragraph" w:customStyle="1" w:styleId="4fc">
    <w:name w:val="Название4"/>
    <w:basedOn w:val="ab"/>
    <w:rsid w:val="003755A2"/>
    <w:pPr>
      <w:widowControl w:val="0"/>
      <w:suppressLineNumbers/>
      <w:suppressAutoHyphens/>
      <w:spacing w:before="120" w:after="120" w:line="300" w:lineRule="auto"/>
      <w:jc w:val="left"/>
    </w:pPr>
    <w:rPr>
      <w:rFonts w:cs="Tahoma"/>
      <w:i/>
      <w:iCs/>
      <w:lang w:eastAsia="zh-CN"/>
    </w:rPr>
  </w:style>
  <w:style w:type="paragraph" w:customStyle="1" w:styleId="4fd">
    <w:name w:val="Указатель4"/>
    <w:basedOn w:val="ab"/>
    <w:rsid w:val="003755A2"/>
    <w:pPr>
      <w:widowControl w:val="0"/>
      <w:suppressLineNumbers/>
      <w:suppressAutoHyphens/>
      <w:spacing w:after="0" w:line="300" w:lineRule="auto"/>
      <w:jc w:val="left"/>
    </w:pPr>
    <w:rPr>
      <w:rFonts w:cs="Tahoma"/>
      <w:sz w:val="22"/>
      <w:szCs w:val="22"/>
      <w:lang w:eastAsia="zh-CN"/>
    </w:rPr>
  </w:style>
  <w:style w:type="paragraph" w:customStyle="1" w:styleId="3fff3">
    <w:name w:val="Название3"/>
    <w:basedOn w:val="ab"/>
    <w:rsid w:val="003755A2"/>
    <w:pPr>
      <w:widowControl w:val="0"/>
      <w:suppressLineNumbers/>
      <w:suppressAutoHyphens/>
      <w:spacing w:before="120" w:after="120" w:line="300" w:lineRule="auto"/>
      <w:jc w:val="left"/>
    </w:pPr>
    <w:rPr>
      <w:rFonts w:cs="Tahoma"/>
      <w:i/>
      <w:iCs/>
      <w:lang w:eastAsia="zh-CN"/>
    </w:rPr>
  </w:style>
  <w:style w:type="paragraph" w:customStyle="1" w:styleId="3fff4">
    <w:name w:val="Указатель3"/>
    <w:basedOn w:val="ab"/>
    <w:rsid w:val="003755A2"/>
    <w:pPr>
      <w:widowControl w:val="0"/>
      <w:suppressLineNumbers/>
      <w:suppressAutoHyphens/>
      <w:spacing w:after="0" w:line="300" w:lineRule="auto"/>
      <w:jc w:val="left"/>
    </w:pPr>
    <w:rPr>
      <w:rFonts w:cs="Tahoma"/>
      <w:sz w:val="22"/>
      <w:szCs w:val="22"/>
      <w:lang w:eastAsia="zh-CN"/>
    </w:rPr>
  </w:style>
  <w:style w:type="paragraph" w:customStyle="1" w:styleId="2ffff7">
    <w:name w:val="Указатель2"/>
    <w:basedOn w:val="ab"/>
    <w:rsid w:val="003755A2"/>
    <w:pPr>
      <w:widowControl w:val="0"/>
      <w:suppressLineNumbers/>
      <w:suppressAutoHyphens/>
      <w:spacing w:after="0" w:line="300" w:lineRule="auto"/>
      <w:jc w:val="left"/>
    </w:pPr>
    <w:rPr>
      <w:rFonts w:cs="Tahoma"/>
      <w:sz w:val="22"/>
      <w:szCs w:val="22"/>
      <w:lang w:eastAsia="zh-CN"/>
    </w:rPr>
  </w:style>
  <w:style w:type="paragraph" w:customStyle="1" w:styleId="1ffffff">
    <w:name w:val="Текст выноски1"/>
    <w:basedOn w:val="ab"/>
    <w:rsid w:val="003755A2"/>
    <w:pPr>
      <w:suppressAutoHyphens/>
      <w:spacing w:after="0"/>
      <w:jc w:val="left"/>
    </w:pPr>
    <w:rPr>
      <w:rFonts w:ascii="Tahoma" w:hAnsi="Tahoma" w:cs="Tahoma"/>
      <w:sz w:val="16"/>
      <w:szCs w:val="16"/>
      <w:lang w:eastAsia="zh-CN"/>
    </w:rPr>
  </w:style>
  <w:style w:type="paragraph" w:customStyle="1" w:styleId="affffffffffffff1">
    <w:name w:val="ë‡žÖ’žŽ"/>
    <w:rsid w:val="003755A2"/>
    <w:pPr>
      <w:widowControl w:val="0"/>
      <w:suppressAutoHyphens/>
      <w:spacing w:after="0" w:line="240" w:lineRule="auto"/>
    </w:pPr>
    <w:rPr>
      <w:rFonts w:ascii="Times New Roman" w:eastAsia="Arial" w:hAnsi="Times New Roman" w:cs="Times New Roman"/>
      <w:sz w:val="20"/>
      <w:szCs w:val="20"/>
      <w:lang w:val="de-DE" w:eastAsia="zh-CN"/>
    </w:rPr>
  </w:style>
  <w:style w:type="paragraph" w:customStyle="1" w:styleId="NormalText">
    <w:name w:val="NormalText"/>
    <w:basedOn w:val="ab"/>
    <w:rsid w:val="003755A2"/>
    <w:pPr>
      <w:suppressAutoHyphens/>
      <w:spacing w:after="240"/>
      <w:ind w:left="425" w:hanging="425"/>
    </w:pPr>
    <w:rPr>
      <w:rFonts w:ascii="Arial" w:hAnsi="Arial" w:cs="Arial"/>
      <w:sz w:val="20"/>
      <w:szCs w:val="20"/>
      <w:lang w:val="en-US" w:eastAsia="zh-CN"/>
    </w:rPr>
  </w:style>
  <w:style w:type="paragraph" w:customStyle="1" w:styleId="1ffffff0">
    <w:name w:val="Цитата1"/>
    <w:basedOn w:val="ab"/>
    <w:rsid w:val="003755A2"/>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3755A2"/>
    <w:pPr>
      <w:widowControl w:val="0"/>
      <w:suppressAutoHyphens/>
      <w:spacing w:after="0" w:line="300" w:lineRule="auto"/>
    </w:pPr>
    <w:rPr>
      <w:rFonts w:ascii="Times New Roman" w:eastAsia="Arial" w:hAnsi="Times New Roman" w:cs="Times New Roman"/>
      <w:szCs w:val="20"/>
      <w:lang w:eastAsia="zh-CN"/>
    </w:rPr>
  </w:style>
  <w:style w:type="paragraph" w:customStyle="1" w:styleId="1ffffff1">
    <w:name w:val="Название объекта1"/>
    <w:basedOn w:val="ab"/>
    <w:next w:val="ab"/>
    <w:rsid w:val="003755A2"/>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3755A2"/>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3755A2"/>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3755A2"/>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3755A2"/>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3755A2"/>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3755A2"/>
    <w:pPr>
      <w:widowControl w:val="0"/>
      <w:suppressAutoHyphens/>
      <w:spacing w:after="120" w:line="300" w:lineRule="auto"/>
      <w:ind w:left="566"/>
      <w:jc w:val="left"/>
    </w:pPr>
    <w:rPr>
      <w:sz w:val="22"/>
      <w:szCs w:val="22"/>
      <w:lang w:eastAsia="zh-CN"/>
    </w:rPr>
  </w:style>
  <w:style w:type="paragraph" w:customStyle="1" w:styleId="2ffff8">
    <w:name w:val="Цитата2"/>
    <w:basedOn w:val="ab"/>
    <w:rsid w:val="003755A2"/>
    <w:pPr>
      <w:widowControl w:val="0"/>
      <w:suppressAutoHyphens/>
      <w:spacing w:after="0" w:line="300" w:lineRule="auto"/>
      <w:ind w:left="-33" w:right="12"/>
    </w:pPr>
    <w:rPr>
      <w:b/>
      <w:bCs/>
      <w:sz w:val="22"/>
      <w:szCs w:val="22"/>
      <w:lang w:eastAsia="zh-CN"/>
    </w:rPr>
  </w:style>
  <w:style w:type="paragraph" w:customStyle="1" w:styleId="1ffffff2">
    <w:name w:val="Нижний колонтитул1"/>
    <w:basedOn w:val="ab"/>
    <w:rsid w:val="003755A2"/>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3755A2"/>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3755A2"/>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3755A2"/>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3755A2"/>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3755A2"/>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3755A2"/>
    <w:pPr>
      <w:suppressAutoHyphens/>
      <w:spacing w:after="0"/>
      <w:ind w:left="566" w:hanging="283"/>
      <w:jc w:val="left"/>
    </w:pPr>
    <w:rPr>
      <w:lang w:eastAsia="zh-CN"/>
    </w:rPr>
  </w:style>
  <w:style w:type="paragraph" w:customStyle="1" w:styleId="31f3">
    <w:name w:val="Продолжение списка 31"/>
    <w:basedOn w:val="ab"/>
    <w:rsid w:val="003755A2"/>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3755A2"/>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zh-CN"/>
    </w:rPr>
  </w:style>
  <w:style w:type="paragraph" w:styleId="1ffffff3">
    <w:name w:val="index 1"/>
    <w:basedOn w:val="ab"/>
    <w:next w:val="ab"/>
    <w:rsid w:val="003755A2"/>
    <w:pPr>
      <w:widowControl w:val="0"/>
      <w:suppressAutoHyphens/>
      <w:spacing w:after="0" w:line="300" w:lineRule="auto"/>
      <w:ind w:left="220" w:hanging="220"/>
      <w:jc w:val="left"/>
    </w:pPr>
    <w:rPr>
      <w:sz w:val="22"/>
      <w:szCs w:val="22"/>
      <w:lang w:eastAsia="zh-CN"/>
    </w:rPr>
  </w:style>
  <w:style w:type="paragraph" w:customStyle="1" w:styleId="1ffffff4">
    <w:name w:val="Основной текст с отступом.текст1"/>
    <w:basedOn w:val="ab"/>
    <w:rsid w:val="003755A2"/>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3755A2"/>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3755A2"/>
    <w:pPr>
      <w:spacing w:after="0"/>
      <w:ind w:left="4860"/>
      <w:jc w:val="center"/>
    </w:pPr>
    <w:rPr>
      <w:sz w:val="28"/>
      <w:szCs w:val="28"/>
      <w:lang w:eastAsia="zh-CN"/>
    </w:rPr>
  </w:style>
  <w:style w:type="paragraph" w:customStyle="1" w:styleId="affffffffffffff4">
    <w:name w:val="ТЛ_Заказчик"/>
    <w:basedOn w:val="ab"/>
    <w:rsid w:val="003755A2"/>
    <w:pPr>
      <w:spacing w:after="0"/>
      <w:jc w:val="center"/>
    </w:pPr>
    <w:rPr>
      <w:sz w:val="28"/>
      <w:szCs w:val="28"/>
      <w:lang w:eastAsia="zh-CN"/>
    </w:rPr>
  </w:style>
  <w:style w:type="paragraph" w:customStyle="1" w:styleId="affffffffffffff5">
    <w:name w:val="ТЛ_Название"/>
    <w:basedOn w:val="ab"/>
    <w:rsid w:val="003755A2"/>
    <w:pPr>
      <w:spacing w:after="0"/>
      <w:jc w:val="center"/>
    </w:pPr>
    <w:rPr>
      <w:b/>
      <w:sz w:val="28"/>
      <w:szCs w:val="28"/>
      <w:lang w:eastAsia="zh-CN"/>
    </w:rPr>
  </w:style>
  <w:style w:type="paragraph" w:styleId="affffffffffffff6">
    <w:name w:val="index heading"/>
    <w:basedOn w:val="ab"/>
    <w:rsid w:val="003755A2"/>
    <w:pPr>
      <w:suppressLineNumbers/>
      <w:suppressAutoHyphens/>
      <w:spacing w:after="0"/>
      <w:jc w:val="left"/>
    </w:pPr>
    <w:rPr>
      <w:rFonts w:cs="Tahoma"/>
      <w:lang w:eastAsia="zh-CN"/>
    </w:rPr>
  </w:style>
  <w:style w:type="paragraph" w:customStyle="1" w:styleId="17">
    <w:name w:val="Нумерованный список1"/>
    <w:basedOn w:val="ab"/>
    <w:rsid w:val="003755A2"/>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3755A2"/>
    <w:pPr>
      <w:spacing w:after="0"/>
      <w:jc w:val="center"/>
    </w:pPr>
    <w:rPr>
      <w:b/>
      <w:bCs/>
      <w:lang w:eastAsia="zh-CN"/>
    </w:rPr>
  </w:style>
  <w:style w:type="paragraph" w:customStyle="1" w:styleId="Standard">
    <w:name w:val="Standard"/>
    <w:rsid w:val="003755A2"/>
    <w:pPr>
      <w:suppressAutoHyphens/>
      <w:spacing w:after="200" w:line="276" w:lineRule="auto"/>
      <w:textAlignment w:val="baseline"/>
    </w:pPr>
    <w:rPr>
      <w:rFonts w:ascii="Calibri" w:eastAsia="Calibri" w:hAnsi="Calibri" w:cs="Calibri"/>
      <w:kern w:val="1"/>
      <w:lang w:eastAsia="ar-SA"/>
    </w:rPr>
  </w:style>
  <w:style w:type="character" w:customStyle="1" w:styleId="afffffff5">
    <w:name w:val="Без интервала Знак"/>
    <w:link w:val="afffffff4"/>
    <w:uiPriority w:val="1"/>
    <w:rsid w:val="003755A2"/>
    <w:rPr>
      <w:rFonts w:ascii="Calibri" w:eastAsia="Calibri" w:hAnsi="Calibri" w:cs="Times New Roman"/>
    </w:rPr>
  </w:style>
  <w:style w:type="character" w:customStyle="1" w:styleId="WW8Num3z1">
    <w:name w:val="WW8Num3z1"/>
    <w:rsid w:val="003755A2"/>
    <w:rPr>
      <w:rFonts w:ascii="Times New Roman" w:hAnsi="Times New Roman" w:cs="Times New Roman"/>
      <w:sz w:val="24"/>
      <w:szCs w:val="24"/>
    </w:rPr>
  </w:style>
  <w:style w:type="character" w:customStyle="1" w:styleId="WW8Num3z2">
    <w:name w:val="WW8Num3z2"/>
    <w:rsid w:val="003755A2"/>
    <w:rPr>
      <w:rFonts w:ascii="Wingdings" w:hAnsi="Wingdings" w:cs="Wingdings"/>
    </w:rPr>
  </w:style>
  <w:style w:type="character" w:customStyle="1" w:styleId="WW8Num6z3">
    <w:name w:val="WW8Num6z3"/>
    <w:rsid w:val="003755A2"/>
    <w:rPr>
      <w:rFonts w:ascii="Symbol" w:hAnsi="Symbol" w:cs="Symbol"/>
    </w:rPr>
  </w:style>
  <w:style w:type="character" w:customStyle="1" w:styleId="WW8Num7z0">
    <w:name w:val="WW8Num7z0"/>
    <w:rsid w:val="003755A2"/>
    <w:rPr>
      <w:rFonts w:ascii="Symbol" w:hAnsi="Symbol" w:cs="Symbol"/>
    </w:rPr>
  </w:style>
  <w:style w:type="character" w:customStyle="1" w:styleId="WW8Num7z1">
    <w:name w:val="WW8Num7z1"/>
    <w:rsid w:val="003755A2"/>
    <w:rPr>
      <w:rFonts w:ascii="Courier New" w:hAnsi="Courier New" w:cs="Courier New"/>
    </w:rPr>
  </w:style>
  <w:style w:type="character" w:customStyle="1" w:styleId="WW8Num7z2">
    <w:name w:val="WW8Num7z2"/>
    <w:rsid w:val="003755A2"/>
    <w:rPr>
      <w:rFonts w:ascii="Wingdings" w:hAnsi="Wingdings" w:cs="Wingdings"/>
    </w:rPr>
  </w:style>
  <w:style w:type="character" w:customStyle="1" w:styleId="WW8Num11z0">
    <w:name w:val="WW8Num11z0"/>
    <w:rsid w:val="003755A2"/>
    <w:rPr>
      <w:rFonts w:ascii="Symbol" w:hAnsi="Symbol" w:cs="Symbol"/>
    </w:rPr>
  </w:style>
  <w:style w:type="character" w:customStyle="1" w:styleId="WW8Num17z3">
    <w:name w:val="WW8Num17z3"/>
    <w:rsid w:val="003755A2"/>
    <w:rPr>
      <w:b w:val="0"/>
      <w:sz w:val="22"/>
      <w:szCs w:val="22"/>
    </w:rPr>
  </w:style>
  <w:style w:type="character" w:customStyle="1" w:styleId="WW8Num17z4">
    <w:name w:val="WW8Num17z4"/>
    <w:rsid w:val="003755A2"/>
    <w:rPr>
      <w:sz w:val="26"/>
      <w:szCs w:val="26"/>
    </w:rPr>
  </w:style>
  <w:style w:type="character" w:customStyle="1" w:styleId="WW8Num2z1">
    <w:name w:val="WW8Num2z1"/>
    <w:rsid w:val="003755A2"/>
    <w:rPr>
      <w:rFonts w:ascii="Times New Roman" w:hAnsi="Times New Roman" w:cs="Times New Roman"/>
      <w:sz w:val="24"/>
      <w:szCs w:val="24"/>
    </w:rPr>
  </w:style>
  <w:style w:type="character" w:customStyle="1" w:styleId="WW8Num4z1">
    <w:name w:val="WW8Num4z1"/>
    <w:rsid w:val="003755A2"/>
    <w:rPr>
      <w:rFonts w:ascii="Courier New" w:hAnsi="Courier New" w:cs="Courier New"/>
    </w:rPr>
  </w:style>
  <w:style w:type="character" w:customStyle="1" w:styleId="WW-Absatz-Standardschriftart11111111">
    <w:name w:val="WW-Absatz-Standardschriftart11111111"/>
    <w:rsid w:val="003755A2"/>
  </w:style>
  <w:style w:type="character" w:customStyle="1" w:styleId="WW-Absatz-Standardschriftart111111111">
    <w:name w:val="WW-Absatz-Standardschriftart111111111"/>
    <w:rsid w:val="003755A2"/>
  </w:style>
  <w:style w:type="character" w:customStyle="1" w:styleId="WW-Absatz-Standardschriftart1111111111">
    <w:name w:val="WW-Absatz-Standardschriftart1111111111"/>
    <w:rsid w:val="003755A2"/>
  </w:style>
  <w:style w:type="character" w:customStyle="1" w:styleId="WW-Absatz-Standardschriftart11111111111">
    <w:name w:val="WW-Absatz-Standardschriftart11111111111"/>
    <w:rsid w:val="003755A2"/>
  </w:style>
  <w:style w:type="character" w:customStyle="1" w:styleId="WW-Absatz-Standardschriftart111111111111">
    <w:name w:val="WW-Absatz-Standardschriftart111111111111"/>
    <w:rsid w:val="003755A2"/>
  </w:style>
  <w:style w:type="character" w:customStyle="1" w:styleId="WW-Absatz-Standardschriftart1111111111111">
    <w:name w:val="WW-Absatz-Standardschriftart1111111111111"/>
    <w:rsid w:val="003755A2"/>
  </w:style>
  <w:style w:type="character" w:customStyle="1" w:styleId="WW-Absatz-Standardschriftart11111111111111">
    <w:name w:val="WW-Absatz-Standardschriftart11111111111111"/>
    <w:rsid w:val="003755A2"/>
  </w:style>
  <w:style w:type="character" w:customStyle="1" w:styleId="WW-Absatz-Standardschriftart111111111111111">
    <w:name w:val="WW-Absatz-Standardschriftart111111111111111"/>
    <w:rsid w:val="003755A2"/>
  </w:style>
  <w:style w:type="character" w:customStyle="1" w:styleId="WW-Absatz-Standardschriftart1111111111111111">
    <w:name w:val="WW-Absatz-Standardschriftart1111111111111111"/>
    <w:rsid w:val="003755A2"/>
  </w:style>
  <w:style w:type="character" w:customStyle="1" w:styleId="WW-Absatz-Standardschriftart11111111111111111">
    <w:name w:val="WW-Absatz-Standardschriftart11111111111111111"/>
    <w:rsid w:val="003755A2"/>
  </w:style>
  <w:style w:type="character" w:customStyle="1" w:styleId="WW-Absatz-Standardschriftart111111111111111111">
    <w:name w:val="WW-Absatz-Standardschriftart111111111111111111"/>
    <w:rsid w:val="003755A2"/>
  </w:style>
  <w:style w:type="character" w:customStyle="1" w:styleId="WW-Absatz-Standardschriftart1111111111111111111">
    <w:name w:val="WW-Absatz-Standardschriftart1111111111111111111"/>
    <w:rsid w:val="003755A2"/>
  </w:style>
  <w:style w:type="character" w:customStyle="1" w:styleId="WW-Absatz-Standardschriftart11111111111111111111">
    <w:name w:val="WW-Absatz-Standardschriftart11111111111111111111"/>
    <w:rsid w:val="003755A2"/>
  </w:style>
  <w:style w:type="character" w:customStyle="1" w:styleId="WW-Absatz-Standardschriftart111111111111111111111">
    <w:name w:val="WW-Absatz-Standardschriftart111111111111111111111"/>
    <w:rsid w:val="003755A2"/>
  </w:style>
  <w:style w:type="character" w:customStyle="1" w:styleId="WW-Absatz-Standardschriftart1111111111111111111111">
    <w:name w:val="WW-Absatz-Standardschriftart1111111111111111111111"/>
    <w:rsid w:val="003755A2"/>
  </w:style>
  <w:style w:type="character" w:customStyle="1" w:styleId="WW8Num1z1">
    <w:name w:val="WW8Num1z1"/>
    <w:rsid w:val="003755A2"/>
    <w:rPr>
      <w:rFonts w:ascii="OpenSymbol" w:hAnsi="OpenSymbol" w:cs="StarSymbol"/>
      <w:sz w:val="18"/>
      <w:szCs w:val="18"/>
    </w:rPr>
  </w:style>
  <w:style w:type="character" w:customStyle="1" w:styleId="WW8Num4z2">
    <w:name w:val="WW8Num4z2"/>
    <w:rsid w:val="003755A2"/>
    <w:rPr>
      <w:rFonts w:ascii="Wingdings" w:hAnsi="Wingdings" w:cs="Wingdings"/>
    </w:rPr>
  </w:style>
  <w:style w:type="character" w:customStyle="1" w:styleId="WW8Num5z2">
    <w:name w:val="WW8Num5z2"/>
    <w:rsid w:val="003755A2"/>
    <w:rPr>
      <w:rFonts w:ascii="Wingdings" w:hAnsi="Wingdings" w:cs="Wingdings"/>
    </w:rPr>
  </w:style>
  <w:style w:type="character" w:customStyle="1" w:styleId="WW8Num9z1">
    <w:name w:val="WW8Num9z1"/>
    <w:rsid w:val="003755A2"/>
    <w:rPr>
      <w:rFonts w:ascii="Courier New" w:hAnsi="Courier New" w:cs="Courier New"/>
    </w:rPr>
  </w:style>
  <w:style w:type="character" w:customStyle="1" w:styleId="WW8Num9z2">
    <w:name w:val="WW8Num9z2"/>
    <w:rsid w:val="003755A2"/>
    <w:rPr>
      <w:rFonts w:ascii="Wingdings" w:hAnsi="Wingdings" w:cs="Wingdings"/>
    </w:rPr>
  </w:style>
  <w:style w:type="character" w:customStyle="1" w:styleId="WW8Num11z1">
    <w:name w:val="WW8Num11z1"/>
    <w:rsid w:val="003755A2"/>
    <w:rPr>
      <w:rFonts w:ascii="Courier New" w:hAnsi="Courier New" w:cs="Courier New"/>
    </w:rPr>
  </w:style>
  <w:style w:type="character" w:customStyle="1" w:styleId="WW8Num11z2">
    <w:name w:val="WW8Num11z2"/>
    <w:rsid w:val="003755A2"/>
    <w:rPr>
      <w:rFonts w:ascii="Wingdings" w:hAnsi="Wingdings" w:cs="Wingdings"/>
    </w:rPr>
  </w:style>
  <w:style w:type="character" w:customStyle="1" w:styleId="WW8Num12z0">
    <w:name w:val="WW8Num12z0"/>
    <w:rsid w:val="003755A2"/>
    <w:rPr>
      <w:rFonts w:ascii="Symbol" w:hAnsi="Symbol" w:cs="Symbol"/>
    </w:rPr>
  </w:style>
  <w:style w:type="character" w:customStyle="1" w:styleId="1ffffff5">
    <w:name w:val="Основной текст 1 Знак"/>
    <w:rsid w:val="003755A2"/>
    <w:rPr>
      <w:sz w:val="24"/>
      <w:szCs w:val="24"/>
      <w:lang w:val="ru-RU" w:eastAsia="ar-SA" w:bidi="ar-SA"/>
    </w:rPr>
  </w:style>
  <w:style w:type="character" w:customStyle="1" w:styleId="affffffffffffff8">
    <w:name w:val="Маркеры списка"/>
    <w:rsid w:val="003755A2"/>
    <w:rPr>
      <w:rFonts w:ascii="OpenSymbol" w:eastAsia="OpenSymbol" w:hAnsi="OpenSymbol" w:cs="OpenSymbol"/>
    </w:rPr>
  </w:style>
  <w:style w:type="paragraph" w:customStyle="1" w:styleId="5fd">
    <w:name w:val="Название5"/>
    <w:basedOn w:val="ab"/>
    <w:rsid w:val="003755A2"/>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3755A2"/>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3755A2"/>
    <w:pPr>
      <w:suppressAutoHyphens/>
      <w:spacing w:after="0"/>
      <w:ind w:firstLine="567"/>
    </w:pPr>
    <w:rPr>
      <w:sz w:val="18"/>
      <w:szCs w:val="18"/>
      <w:lang w:eastAsia="ar-SA"/>
    </w:rPr>
  </w:style>
  <w:style w:type="paragraph" w:customStyle="1" w:styleId="31f4">
    <w:name w:val="Знак3 Знак Знак Знак1"/>
    <w:basedOn w:val="ab"/>
    <w:rsid w:val="003755A2"/>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3755A2"/>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3755A2"/>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6">
    <w:name w:val="Текст1"/>
    <w:basedOn w:val="ab"/>
    <w:rsid w:val="003755A2"/>
    <w:pPr>
      <w:suppressAutoHyphens/>
      <w:spacing w:after="0"/>
      <w:ind w:firstLine="284"/>
    </w:pPr>
    <w:rPr>
      <w:rFonts w:ascii="Courier New" w:hAnsi="Courier New" w:cs="Courier New"/>
      <w:sz w:val="20"/>
      <w:szCs w:val="20"/>
      <w:lang w:eastAsia="ar-SA"/>
    </w:rPr>
  </w:style>
  <w:style w:type="character" w:customStyle="1" w:styleId="WW8Num3z3">
    <w:name w:val="WW8Num3z3"/>
    <w:rsid w:val="003755A2"/>
    <w:rPr>
      <w:rFonts w:ascii="Symbol" w:hAnsi="Symbol" w:cs="Symbol"/>
    </w:rPr>
  </w:style>
  <w:style w:type="character" w:customStyle="1" w:styleId="WW8Num10z0">
    <w:name w:val="WW8Num10z0"/>
    <w:rsid w:val="003755A2"/>
    <w:rPr>
      <w:rFonts w:ascii="Times New Roman" w:eastAsia="Times New Roman" w:hAnsi="Times New Roman" w:cs="Times New Roman"/>
    </w:rPr>
  </w:style>
  <w:style w:type="character" w:customStyle="1" w:styleId="WW8Num16z2">
    <w:name w:val="WW8Num16z2"/>
    <w:rsid w:val="003755A2"/>
    <w:rPr>
      <w:rFonts w:ascii="Times New Roman" w:hAnsi="Times New Roman" w:cs="Times New Roman"/>
      <w:b w:val="0"/>
      <w:bCs w:val="0"/>
      <w:i w:val="0"/>
      <w:iCs w:val="0"/>
      <w:sz w:val="26"/>
      <w:szCs w:val="26"/>
    </w:rPr>
  </w:style>
  <w:style w:type="character" w:customStyle="1" w:styleId="WW8Num16z3">
    <w:name w:val="WW8Num16z3"/>
    <w:rsid w:val="003755A2"/>
    <w:rPr>
      <w:b w:val="0"/>
      <w:sz w:val="22"/>
      <w:szCs w:val="22"/>
    </w:rPr>
  </w:style>
  <w:style w:type="character" w:customStyle="1" w:styleId="WW8Num16z4">
    <w:name w:val="WW8Num16z4"/>
    <w:rsid w:val="003755A2"/>
    <w:rPr>
      <w:sz w:val="26"/>
      <w:szCs w:val="26"/>
    </w:rPr>
  </w:style>
  <w:style w:type="character" w:customStyle="1" w:styleId="108">
    <w:name w:val="Стиль 10 пт"/>
    <w:rsid w:val="003755A2"/>
    <w:rPr>
      <w:sz w:val="20"/>
    </w:rPr>
  </w:style>
  <w:style w:type="paragraph" w:customStyle="1" w:styleId="23e">
    <w:name w:val="Основной текст с отступом 23"/>
    <w:basedOn w:val="ab"/>
    <w:rsid w:val="003755A2"/>
    <w:pPr>
      <w:suppressAutoHyphens/>
      <w:spacing w:after="0" w:line="216" w:lineRule="auto"/>
      <w:jc w:val="left"/>
    </w:pPr>
    <w:rPr>
      <w:lang w:eastAsia="ar-SA"/>
    </w:rPr>
  </w:style>
  <w:style w:type="character" w:customStyle="1" w:styleId="s5">
    <w:name w:val="s5"/>
    <w:rsid w:val="003755A2"/>
  </w:style>
  <w:style w:type="paragraph" w:customStyle="1" w:styleId="p13">
    <w:name w:val="p13"/>
    <w:basedOn w:val="ab"/>
    <w:rsid w:val="003755A2"/>
    <w:pPr>
      <w:spacing w:before="100" w:beforeAutospacing="1" w:after="100" w:afterAutospacing="1"/>
      <w:jc w:val="left"/>
    </w:pPr>
    <w:rPr>
      <w:rFonts w:eastAsia="Calibri"/>
      <w:lang w:eastAsia="ru-RU"/>
    </w:rPr>
  </w:style>
  <w:style w:type="character" w:customStyle="1" w:styleId="s8">
    <w:name w:val="s8"/>
    <w:rsid w:val="003755A2"/>
  </w:style>
  <w:style w:type="paragraph" w:customStyle="1" w:styleId="p14">
    <w:name w:val="p14"/>
    <w:basedOn w:val="ab"/>
    <w:rsid w:val="003755A2"/>
    <w:pPr>
      <w:spacing w:before="100" w:beforeAutospacing="1" w:after="100" w:afterAutospacing="1"/>
      <w:jc w:val="left"/>
    </w:pPr>
    <w:rPr>
      <w:rFonts w:eastAsia="Calibri"/>
      <w:lang w:eastAsia="ru-RU"/>
    </w:rPr>
  </w:style>
  <w:style w:type="paragraph" w:customStyle="1" w:styleId="p15">
    <w:name w:val="p15"/>
    <w:basedOn w:val="ab"/>
    <w:rsid w:val="003755A2"/>
    <w:pPr>
      <w:spacing w:before="100" w:beforeAutospacing="1" w:after="100" w:afterAutospacing="1"/>
      <w:jc w:val="left"/>
    </w:pPr>
    <w:rPr>
      <w:rFonts w:eastAsia="Calibri"/>
      <w:lang w:eastAsia="ru-RU"/>
    </w:rPr>
  </w:style>
  <w:style w:type="paragraph" w:customStyle="1" w:styleId="p16">
    <w:name w:val="p16"/>
    <w:basedOn w:val="ab"/>
    <w:rsid w:val="003755A2"/>
    <w:pPr>
      <w:spacing w:before="100" w:beforeAutospacing="1" w:after="100" w:afterAutospacing="1"/>
      <w:jc w:val="left"/>
    </w:pPr>
    <w:rPr>
      <w:rFonts w:eastAsia="Calibri"/>
      <w:lang w:eastAsia="ru-RU"/>
    </w:rPr>
  </w:style>
  <w:style w:type="paragraph" w:customStyle="1" w:styleId="p21">
    <w:name w:val="p21"/>
    <w:basedOn w:val="ab"/>
    <w:rsid w:val="003755A2"/>
    <w:pPr>
      <w:spacing w:before="100" w:beforeAutospacing="1" w:after="100" w:afterAutospacing="1"/>
      <w:jc w:val="left"/>
    </w:pPr>
    <w:rPr>
      <w:rFonts w:eastAsia="Calibri"/>
      <w:lang w:eastAsia="ru-RU"/>
    </w:rPr>
  </w:style>
  <w:style w:type="character" w:customStyle="1" w:styleId="s2">
    <w:name w:val="s2"/>
    <w:rsid w:val="003755A2"/>
  </w:style>
  <w:style w:type="character" w:customStyle="1" w:styleId="s1">
    <w:name w:val="s1"/>
    <w:rsid w:val="003755A2"/>
  </w:style>
  <w:style w:type="character" w:customStyle="1" w:styleId="s13">
    <w:name w:val="s13"/>
    <w:rsid w:val="003755A2"/>
  </w:style>
  <w:style w:type="paragraph" w:customStyle="1" w:styleId="p11">
    <w:name w:val="p11"/>
    <w:basedOn w:val="ab"/>
    <w:rsid w:val="003755A2"/>
    <w:pPr>
      <w:spacing w:before="100" w:beforeAutospacing="1" w:after="100" w:afterAutospacing="1"/>
      <w:jc w:val="left"/>
    </w:pPr>
    <w:rPr>
      <w:rFonts w:eastAsia="Calibri"/>
      <w:lang w:eastAsia="ru-RU"/>
    </w:rPr>
  </w:style>
  <w:style w:type="character" w:customStyle="1" w:styleId="s3">
    <w:name w:val="s3"/>
    <w:rsid w:val="003755A2"/>
  </w:style>
  <w:style w:type="paragraph" w:customStyle="1" w:styleId="p12">
    <w:name w:val="p12"/>
    <w:basedOn w:val="ab"/>
    <w:rsid w:val="003755A2"/>
    <w:pPr>
      <w:spacing w:before="100" w:beforeAutospacing="1" w:after="100" w:afterAutospacing="1"/>
      <w:jc w:val="left"/>
    </w:pPr>
    <w:rPr>
      <w:rFonts w:eastAsia="Calibri"/>
      <w:lang w:eastAsia="ru-RU"/>
    </w:rPr>
  </w:style>
  <w:style w:type="character" w:customStyle="1" w:styleId="s4">
    <w:name w:val="s4"/>
    <w:rsid w:val="003755A2"/>
  </w:style>
  <w:style w:type="paragraph" w:customStyle="1" w:styleId="p4">
    <w:name w:val="p4"/>
    <w:basedOn w:val="ab"/>
    <w:rsid w:val="003755A2"/>
    <w:pPr>
      <w:spacing w:before="100" w:beforeAutospacing="1" w:after="100" w:afterAutospacing="1"/>
      <w:jc w:val="left"/>
    </w:pPr>
    <w:rPr>
      <w:rFonts w:eastAsia="Calibri"/>
      <w:lang w:eastAsia="ru-RU"/>
    </w:rPr>
  </w:style>
  <w:style w:type="character" w:customStyle="1" w:styleId="s6">
    <w:name w:val="s6"/>
    <w:rsid w:val="003755A2"/>
  </w:style>
  <w:style w:type="paragraph" w:customStyle="1" w:styleId="p19">
    <w:name w:val="p19"/>
    <w:basedOn w:val="ab"/>
    <w:rsid w:val="003755A2"/>
    <w:pPr>
      <w:spacing w:before="100" w:beforeAutospacing="1" w:after="100" w:afterAutospacing="1"/>
      <w:jc w:val="left"/>
    </w:pPr>
    <w:rPr>
      <w:rFonts w:eastAsia="Calibri"/>
      <w:lang w:eastAsia="ru-RU"/>
    </w:rPr>
  </w:style>
  <w:style w:type="paragraph" w:customStyle="1" w:styleId="p20">
    <w:name w:val="p20"/>
    <w:basedOn w:val="ab"/>
    <w:rsid w:val="003755A2"/>
    <w:pPr>
      <w:spacing w:before="100" w:beforeAutospacing="1" w:after="100" w:afterAutospacing="1"/>
      <w:jc w:val="left"/>
    </w:pPr>
    <w:rPr>
      <w:rFonts w:eastAsia="Calibri"/>
      <w:lang w:eastAsia="ru-RU"/>
    </w:rPr>
  </w:style>
  <w:style w:type="paragraph" w:customStyle="1" w:styleId="p22">
    <w:name w:val="p22"/>
    <w:basedOn w:val="ab"/>
    <w:rsid w:val="003755A2"/>
    <w:pPr>
      <w:spacing w:before="100" w:beforeAutospacing="1" w:after="100" w:afterAutospacing="1"/>
      <w:jc w:val="left"/>
    </w:pPr>
    <w:rPr>
      <w:rFonts w:eastAsia="Calibri"/>
      <w:lang w:eastAsia="ru-RU"/>
    </w:rPr>
  </w:style>
  <w:style w:type="paragraph" w:customStyle="1" w:styleId="p5">
    <w:name w:val="p5"/>
    <w:basedOn w:val="ab"/>
    <w:rsid w:val="003755A2"/>
    <w:pPr>
      <w:spacing w:before="100" w:beforeAutospacing="1" w:after="100" w:afterAutospacing="1"/>
      <w:jc w:val="left"/>
    </w:pPr>
    <w:rPr>
      <w:rFonts w:eastAsia="Calibri"/>
      <w:lang w:eastAsia="ru-RU"/>
    </w:rPr>
  </w:style>
  <w:style w:type="paragraph" w:customStyle="1" w:styleId="p6">
    <w:name w:val="p6"/>
    <w:basedOn w:val="ab"/>
    <w:rsid w:val="003755A2"/>
    <w:pPr>
      <w:spacing w:before="100" w:beforeAutospacing="1" w:after="100" w:afterAutospacing="1"/>
      <w:jc w:val="left"/>
    </w:pPr>
    <w:rPr>
      <w:rFonts w:eastAsia="Calibri"/>
      <w:lang w:eastAsia="ru-RU"/>
    </w:rPr>
  </w:style>
  <w:style w:type="paragraph" w:customStyle="1" w:styleId="261">
    <w:name w:val="Основной текст 26"/>
    <w:basedOn w:val="ab"/>
    <w:rsid w:val="003755A2"/>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3755A2"/>
  </w:style>
  <w:style w:type="paragraph" w:customStyle="1" w:styleId="ConsPlusDocList">
    <w:name w:val="ConsPlusDocList"/>
    <w:uiPriority w:val="99"/>
    <w:rsid w:val="003755A2"/>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3755A2"/>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3755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3755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3755A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numbering" w:customStyle="1" w:styleId="157">
    <w:name w:val="Нет списка15"/>
    <w:next w:val="ae"/>
    <w:uiPriority w:val="99"/>
    <w:semiHidden/>
    <w:unhideWhenUsed/>
    <w:rsid w:val="003755A2"/>
  </w:style>
  <w:style w:type="table" w:customStyle="1" w:styleId="255">
    <w:name w:val="Сетка таблицы25"/>
    <w:basedOn w:val="ad"/>
    <w:next w:val="aff3"/>
    <w:uiPriority w:val="39"/>
    <w:rsid w:val="003755A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
    <w:basedOn w:val="ad"/>
    <w:next w:val="aff3"/>
    <w:uiPriority w:val="39"/>
    <w:rsid w:val="003755A2"/>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c">
    <w:name w:val="Базовый"/>
    <w:rsid w:val="003755A2"/>
    <w:pPr>
      <w:suppressAutoHyphens/>
      <w:spacing w:after="200" w:line="276" w:lineRule="auto"/>
    </w:pPr>
    <w:rPr>
      <w:rFonts w:ascii="Calibri" w:eastAsia="Lucida Sans Unicode"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802</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5</cp:revision>
  <dcterms:created xsi:type="dcterms:W3CDTF">2021-01-19T13:53:00Z</dcterms:created>
  <dcterms:modified xsi:type="dcterms:W3CDTF">2021-01-22T13:59:00Z</dcterms:modified>
</cp:coreProperties>
</file>